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201F77"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EB65CD" w:rsidRDefault="006E0D3C" w:rsidP="00631E8D">
      <w:pPr>
        <w:spacing w:after="0" w:line="240" w:lineRule="auto"/>
        <w:ind w:left="5812"/>
        <w:rPr>
          <w:rFonts w:ascii="Times New Roman" w:hAnsi="Times New Roman"/>
          <w:sz w:val="28"/>
          <w:szCs w:val="28"/>
        </w:rPr>
      </w:pPr>
      <w:r>
        <w:rPr>
          <w:rFonts w:ascii="Times New Roman" w:hAnsi="Times New Roman"/>
          <w:sz w:val="28"/>
          <w:szCs w:val="28"/>
        </w:rPr>
        <w:t>від 17.10.2019 №1</w:t>
      </w:r>
      <w:bookmarkStart w:id="0" w:name="_GoBack"/>
      <w:bookmarkEnd w:id="0"/>
      <w:r>
        <w:rPr>
          <w:rFonts w:ascii="Times New Roman" w:hAnsi="Times New Roman"/>
          <w:sz w:val="28"/>
          <w:szCs w:val="28"/>
        </w:rPr>
        <w:t>5</w:t>
      </w: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начальника служби документального забезпечення територіального управління Служби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 судової охорони у </w:t>
      </w:r>
      <w:r w:rsidR="00201F77"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начальника служби документального забезпечення територіального управління Служ</w:t>
      </w:r>
      <w:r w:rsidR="00201F77"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631E8D" w:rsidRPr="00EB65CD" w:rsidRDefault="00631E8D" w:rsidP="00501092">
      <w:pPr>
        <w:widowControl w:val="0"/>
        <w:autoSpaceDE w:val="0"/>
        <w:autoSpaceDN w:val="0"/>
        <w:adjustRightInd w:val="0"/>
        <w:spacing w:after="0" w:line="285" w:lineRule="exact"/>
        <w:ind w:right="-30" w:firstLine="709"/>
        <w:jc w:val="both"/>
        <w:rPr>
          <w:rFonts w:ascii="Times New Roman" w:hAnsi="Times New Roman"/>
          <w:b/>
          <w:sz w:val="28"/>
          <w:szCs w:val="28"/>
        </w:rPr>
      </w:pPr>
      <w:r w:rsidRPr="00EB65CD">
        <w:rPr>
          <w:rFonts w:ascii="Times New Roman" w:hAnsi="Times New Roman"/>
          <w:color w:val="000000"/>
          <w:sz w:val="28"/>
          <w:szCs w:val="28"/>
        </w:rPr>
        <w:t>1) керує та організовує роботу особового складу служби документального забезпечення щодо ведення нетаємного діловодства в територіальному управлінні;</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2) розроблює та впроваджує проекти інструкцій з ведення діловодства та технологічних процесів роботи з документами та іншими інформаційними матеріалами, що надходять до служби документального забезпечення;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3) забезпечує своєчасне оброблення вхідної та вихідної кореспонденції, її доставляння за призначенням;</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4) організовує роботу щодо реєстрації, обліку та передавання до відповідних структурних підрозділів територіального управління наказів та розпоряджень керівництва та інших документів діловодства;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5) контролює дотримання встановлених правил формування, зберігання та своєчасного здавання справ до архіву, підготовки довідок про дотримання термінів виконання документів;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6) забезпечує друкування та розмножування службових документів;</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7) бере  участь  у  плануванні,  організації  та  вдосконаленні  діяльності ділянок  нетаємного  діловодства  територіального управління;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8) розроблює  уніфіковані  системи документації  різного  призначення,  організовує  впровадження  та  ведення  системи документації  на  електронних  носіях;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9) вживає заходів щодо впорядкування складу документів та інформаційних показників, скорочення їх кількості, готує пропозиції щодо оптимізації документообігу;</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10) вивчає та узагальнює передовий вітчизняний та світовий досвід у сфері документального забезпечення, бере участь у розробці нормативно-методичних матеріалів з документального забезпечення;</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11) вживає заходів щодо забезпечення особового складу служби документального забезпечення територіального управління необхідними </w:t>
      </w:r>
      <w:r w:rsidRPr="00EB65CD">
        <w:rPr>
          <w:rFonts w:ascii="Times New Roman" w:hAnsi="Times New Roman"/>
          <w:color w:val="000000"/>
          <w:sz w:val="28"/>
          <w:szCs w:val="28"/>
        </w:rPr>
        <w:lastRenderedPageBreak/>
        <w:t>інструктивними та довідковими матеріалами, оргтехнікою та іншими засобами, необхідними для виконання службових обов’язків, сприяє підвищенню його кваліфікації.</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lastRenderedPageBreak/>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w:t>
      </w:r>
    </w:p>
    <w:p w:rsidR="00631E8D" w:rsidRPr="00EB65CD" w:rsidRDefault="00631E8D" w:rsidP="00631E8D">
      <w:pPr>
        <w:spacing w:after="0" w:line="240" w:lineRule="auto"/>
        <w:ind w:firstLine="773"/>
        <w:jc w:val="both"/>
        <w:rPr>
          <w:rFonts w:ascii="Times New Roman" w:hAnsi="Times New Roman"/>
          <w:sz w:val="28"/>
        </w:rPr>
      </w:pPr>
      <w:r w:rsidRPr="00EB65CD">
        <w:rPr>
          <w:rFonts w:ascii="Times New Roman" w:hAnsi="Times New Roman"/>
          <w:sz w:val="28"/>
        </w:rPr>
        <w:t xml:space="preserve">Документи приймаються з 09.00 </w:t>
      </w:r>
      <w:r w:rsidR="00980497" w:rsidRPr="00EB65CD">
        <w:rPr>
          <w:rFonts w:ascii="Times New Roman" w:hAnsi="Times New Roman"/>
          <w:sz w:val="28"/>
        </w:rPr>
        <w:t>1</w:t>
      </w:r>
      <w:r w:rsidR="00DC3676" w:rsidRPr="00EB65CD">
        <w:rPr>
          <w:rFonts w:ascii="Times New Roman" w:hAnsi="Times New Roman"/>
          <w:sz w:val="28"/>
        </w:rPr>
        <w:t>8</w:t>
      </w:r>
      <w:r w:rsidRPr="00EB65CD">
        <w:rPr>
          <w:rFonts w:ascii="Times New Roman" w:hAnsi="Times New Roman"/>
          <w:sz w:val="28"/>
        </w:rPr>
        <w:t xml:space="preserve"> жовтня 2019 року  до 09.00 </w:t>
      </w:r>
      <w:r w:rsidR="00DC3676" w:rsidRPr="00EB65CD">
        <w:rPr>
          <w:rFonts w:ascii="Times New Roman" w:hAnsi="Times New Roman"/>
          <w:sz w:val="28"/>
        </w:rPr>
        <w:t>28</w:t>
      </w:r>
      <w:r w:rsidR="00980497" w:rsidRPr="00EB65CD">
        <w:rPr>
          <w:rFonts w:ascii="Times New Roman" w:hAnsi="Times New Roman"/>
          <w:sz w:val="28"/>
        </w:rPr>
        <w:t> </w:t>
      </w:r>
      <w:r w:rsidRPr="00EB65CD">
        <w:rPr>
          <w:rFonts w:ascii="Times New Roman" w:hAnsi="Times New Roman"/>
          <w:sz w:val="28"/>
        </w:rPr>
        <w:t xml:space="preserve">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xml:space="preserve">: м. </w:t>
      </w:r>
      <w:r w:rsidR="00F77364" w:rsidRPr="00EB65CD">
        <w:rPr>
          <w:rFonts w:ascii="Times New Roman" w:hAnsi="Times New Roman"/>
          <w:sz w:val="28"/>
        </w:rPr>
        <w:t>Полтава, вул. Соборності, 17</w:t>
      </w:r>
      <w:r w:rsidR="003230B0">
        <w:rPr>
          <w:rFonts w:ascii="Times New Roman" w:hAnsi="Times New Roman"/>
          <w:sz w:val="28"/>
        </w:rPr>
        <w:t xml:space="preserve">, </w:t>
      </w:r>
      <w:r w:rsidR="00EA2004">
        <w:rPr>
          <w:rFonts w:ascii="Times New Roman" w:hAnsi="Times New Roman"/>
          <w:sz w:val="28"/>
        </w:rPr>
        <w:t>т</w:t>
      </w:r>
      <w:r w:rsidR="003230B0"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На начальника служби документального забезпечення територіального управління Служ</w:t>
      </w:r>
      <w:r w:rsidR="00D07249" w:rsidRPr="00EB65CD">
        <w:rPr>
          <w:rFonts w:ascii="Times New Roman" w:hAnsi="Times New Roman"/>
          <w:sz w:val="28"/>
        </w:rPr>
        <w:t xml:space="preserve">би судової охорони у </w:t>
      </w:r>
      <w:r w:rsidR="0002284B" w:rsidRPr="00EB65CD">
        <w:rPr>
          <w:rFonts w:ascii="Times New Roman" w:hAnsi="Times New Roman"/>
          <w:sz w:val="28"/>
        </w:rPr>
        <w:t>Полтавсь</w:t>
      </w:r>
      <w:r w:rsidR="00D07249" w:rsidRPr="00EB65CD">
        <w:rPr>
          <w:rFonts w:ascii="Times New Roman" w:hAnsi="Times New Roman"/>
          <w:sz w:val="28"/>
        </w:rPr>
        <w:t>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631E8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м</w:t>
      </w:r>
      <w:r w:rsidR="00F77364" w:rsidRPr="00EB65CD">
        <w:rPr>
          <w:rFonts w:ascii="Times New Roman" w:hAnsi="Times New Roman"/>
          <w:sz w:val="28"/>
        </w:rPr>
        <w:t>. Полтава</w:t>
      </w:r>
      <w:r w:rsidRPr="00EB65CD">
        <w:rPr>
          <w:rFonts w:ascii="Times New Roman" w:hAnsi="Times New Roman"/>
          <w:sz w:val="28"/>
        </w:rPr>
        <w:t xml:space="preserve">, </w:t>
      </w:r>
      <w:r w:rsidR="003207C3" w:rsidRPr="00EB65CD">
        <w:rPr>
          <w:rFonts w:ascii="Times New Roman" w:hAnsi="Times New Roman"/>
          <w:sz w:val="28"/>
        </w:rPr>
        <w:t>вул. Соборності, 17</w:t>
      </w:r>
      <w:r w:rsidR="006231BD" w:rsidRPr="00EB65CD">
        <w:rPr>
          <w:rFonts w:ascii="Times New Roman" w:hAnsi="Times New Roman"/>
          <w:sz w:val="28"/>
        </w:rPr>
        <w:t>,</w:t>
      </w:r>
      <w:r w:rsidRPr="00EB65CD">
        <w:rPr>
          <w:rFonts w:ascii="Times New Roman" w:hAnsi="Times New Roman"/>
          <w:sz w:val="28"/>
        </w:rPr>
        <w:t xml:space="preserve"> </w:t>
      </w:r>
      <w:r w:rsidR="00EA2004">
        <w:rPr>
          <w:rFonts w:ascii="Times New Roman" w:hAnsi="Times New Roman"/>
          <w:sz w:val="28"/>
        </w:rPr>
        <w:t>т</w:t>
      </w:r>
      <w:r w:rsidR="003207C3" w:rsidRPr="00EB65CD">
        <w:rPr>
          <w:rFonts w:ascii="Times New Roman" w:hAnsi="Times New Roman"/>
          <w:sz w:val="28"/>
        </w:rPr>
        <w:t xml:space="preserve">ериторіальне управління Служби судової охорони у Полтавській області </w:t>
      </w:r>
      <w:r w:rsidRPr="00EB65CD">
        <w:rPr>
          <w:rFonts w:ascii="Times New Roman" w:hAnsi="Times New Roman"/>
          <w:sz w:val="28"/>
        </w:rPr>
        <w:t xml:space="preserve">з 09.00 </w:t>
      </w:r>
      <w:r w:rsidR="003207C3" w:rsidRPr="00EB65CD">
        <w:rPr>
          <w:rFonts w:ascii="Times New Roman" w:hAnsi="Times New Roman"/>
          <w:sz w:val="28"/>
        </w:rPr>
        <w:t xml:space="preserve">31 жовтня </w:t>
      </w:r>
      <w:r w:rsidRPr="00EB65CD">
        <w:rPr>
          <w:rFonts w:ascii="Times New Roman" w:hAnsi="Times New Roman"/>
          <w:sz w:val="28"/>
        </w:rPr>
        <w:t>2019 року.</w:t>
      </w:r>
    </w:p>
    <w:p w:rsidR="003230B0" w:rsidRPr="00EB65CD" w:rsidRDefault="003230B0"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F77364" w:rsidP="00631E8D">
      <w:pPr>
        <w:spacing w:after="0" w:line="240" w:lineRule="auto"/>
        <w:ind w:firstLine="851"/>
        <w:jc w:val="both"/>
        <w:rPr>
          <w:rFonts w:ascii="Times New Roman" w:hAnsi="Times New Roman"/>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w:t>
      </w:r>
      <w:r w:rsidR="00631E8D" w:rsidRPr="00EB65CD">
        <w:rPr>
          <w:rFonts w:ascii="Times New Roman" w:hAnsi="Times New Roman"/>
          <w:sz w:val="28"/>
        </w:rPr>
        <w:t xml:space="preserve">, </w:t>
      </w:r>
      <w:r w:rsidRPr="00EB65CD">
        <w:rPr>
          <w:rFonts w:ascii="Times New Roman" w:hAnsi="Times New Roman"/>
          <w:sz w:val="28"/>
        </w:rPr>
        <w:t>050 609 04 09.</w:t>
      </w:r>
    </w:p>
    <w:p w:rsidR="00631E8D" w:rsidRPr="00EB65CD" w:rsidRDefault="00631E8D" w:rsidP="00631E8D"/>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631E8D" w:rsidRPr="00EB65CD" w:rsidRDefault="00631E8D" w:rsidP="00631E8D">
      <w:pPr>
        <w:spacing w:after="0"/>
        <w:ind w:firstLine="851"/>
        <w:jc w:val="center"/>
        <w:rPr>
          <w:rFonts w:ascii="Times New Roman" w:hAnsi="Times New Roman"/>
          <w:b/>
          <w:sz w:val="28"/>
          <w:szCs w:val="28"/>
        </w:rPr>
      </w:pPr>
    </w:p>
    <w:tbl>
      <w:tblPr>
        <w:tblW w:w="9997" w:type="dxa"/>
        <w:tblLook w:val="04A0" w:firstRow="1" w:lastRow="0" w:firstColumn="1" w:lastColumn="0" w:noHBand="0" w:noVBand="1"/>
      </w:tblPr>
      <w:tblGrid>
        <w:gridCol w:w="3936"/>
        <w:gridCol w:w="5670"/>
        <w:gridCol w:w="391"/>
      </w:tblGrid>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6061" w:type="dxa"/>
            <w:gridSpan w:val="2"/>
            <w:hideMark/>
          </w:tcPr>
          <w:p w:rsidR="00631E8D" w:rsidRPr="00EB65CD" w:rsidRDefault="00631E8D" w:rsidP="00044892">
            <w:pPr>
              <w:widowControl w:val="0"/>
              <w:tabs>
                <w:tab w:val="left" w:pos="4071"/>
              </w:tabs>
              <w:autoSpaceDE w:val="0"/>
              <w:autoSpaceDN w:val="0"/>
              <w:adjustRightInd w:val="0"/>
              <w:spacing w:before="35" w:after="0" w:line="285" w:lineRule="exact"/>
              <w:ind w:left="1028" w:right="281"/>
              <w:jc w:val="both"/>
              <w:rPr>
                <w:rFonts w:ascii="Times New Roman" w:hAnsi="Times New Roman"/>
                <w:sz w:val="28"/>
                <w:szCs w:val="28"/>
              </w:rPr>
            </w:pPr>
            <w:r w:rsidRPr="00EB65CD">
              <w:rPr>
                <w:rFonts w:ascii="Times New Roman" w:hAnsi="Times New Roman"/>
                <w:sz w:val="28"/>
                <w:szCs w:val="28"/>
              </w:rPr>
              <w:t xml:space="preserve">Вища  освіта  в галузі знань «Воєнні науки, національна безпека, безпека державного кордону», «Право»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631E8D" w:rsidRPr="00EB65CD" w:rsidTr="00631E8D">
        <w:trPr>
          <w:gridAfter w:val="1"/>
          <w:wAfter w:w="391" w:type="dxa"/>
        </w:trPr>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5670" w:type="dxa"/>
            <w:hideMark/>
          </w:tcPr>
          <w:p w:rsidR="00631E8D" w:rsidRPr="00EB65CD" w:rsidRDefault="00631E8D">
            <w:pPr>
              <w:widowControl w:val="0"/>
              <w:autoSpaceDE w:val="0"/>
              <w:autoSpaceDN w:val="0"/>
              <w:adjustRightInd w:val="0"/>
              <w:spacing w:after="0" w:line="360" w:lineRule="exact"/>
              <w:ind w:left="1028" w:right="43"/>
              <w:jc w:val="both"/>
              <w:rPr>
                <w:rFonts w:ascii="Times New Roman" w:hAnsi="Times New Roman"/>
                <w:sz w:val="28"/>
                <w:szCs w:val="28"/>
              </w:rPr>
            </w:pPr>
            <w:r w:rsidRPr="00EB65CD">
              <w:rPr>
                <w:rFonts w:ascii="Times New Roman" w:hAnsi="Times New Roman"/>
                <w:color w:val="000000"/>
                <w:sz w:val="28"/>
                <w:szCs w:val="28"/>
              </w:rPr>
              <w:t>Стаж роботи за напрямком не менше 3 років.</w:t>
            </w:r>
          </w:p>
        </w:tc>
      </w:tr>
      <w:tr w:rsidR="00631E8D" w:rsidRPr="00EB65CD" w:rsidTr="00631E8D">
        <w:trPr>
          <w:gridAfter w:val="1"/>
          <w:wAfter w:w="391" w:type="dxa"/>
        </w:trPr>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5670" w:type="dxa"/>
            <w:hideMark/>
          </w:tcPr>
          <w:p w:rsidR="00631E8D" w:rsidRPr="00EB65CD" w:rsidRDefault="00631E8D">
            <w:pPr>
              <w:spacing w:after="0"/>
              <w:ind w:left="1028"/>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3705"/>
        <w:gridCol w:w="1063"/>
        <w:gridCol w:w="4695"/>
        <w:gridCol w:w="74"/>
      </w:tblGrid>
      <w:tr w:rsidR="00631E8D" w:rsidRPr="00EB65CD" w:rsidTr="00631E8D">
        <w:trPr>
          <w:gridBefore w:val="1"/>
          <w:wBefore w:w="108" w:type="dxa"/>
        </w:trPr>
        <w:tc>
          <w:tcPr>
            <w:tcW w:w="4768" w:type="dxa"/>
            <w:gridSpan w:val="2"/>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gridSpan w:val="2"/>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lastRenderedPageBreak/>
              <w:t>Ведення ділових переговорів; Досягнення кінцевих результатів.</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4871C6">
              <w:rPr>
                <w:rFonts w:ascii="Times New Roman" w:hAnsi="Times New Roman"/>
                <w:color w:val="000000"/>
                <w:sz w:val="28"/>
                <w:szCs w:val="24"/>
              </w:rPr>
              <w:lastRenderedPageBreak/>
              <w:t>2</w:t>
            </w:r>
            <w:r w:rsidRPr="00EB65CD">
              <w:rPr>
                <w:color w:val="000000"/>
                <w:sz w:val="28"/>
                <w:szCs w:val="24"/>
              </w:rPr>
              <w:t>.</w:t>
            </w:r>
            <w:r w:rsidRPr="00EB65CD">
              <w:rPr>
                <w:rFonts w:ascii="Times New Roman" w:hAnsi="Times New Roman"/>
                <w:color w:val="000000"/>
                <w:sz w:val="28"/>
                <w:szCs w:val="24"/>
              </w:rPr>
              <w:t>Вміння приймати ефективні рішення</w:t>
            </w:r>
          </w:p>
        </w:tc>
        <w:tc>
          <w:tcPr>
            <w:tcW w:w="4769" w:type="dxa"/>
            <w:gridSpan w:val="2"/>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gridSpan w:val="2"/>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gridSpan w:val="2"/>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rPr>
          <w:gridBefore w:val="1"/>
          <w:wBefore w:w="108" w:type="dxa"/>
        </w:trPr>
        <w:tc>
          <w:tcPr>
            <w:tcW w:w="4768" w:type="dxa"/>
            <w:gridSpan w:val="2"/>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gridSpan w:val="2"/>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gridSpan w:val="2"/>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rPr>
          <w:gridBefore w:val="1"/>
          <w:wBefore w:w="108" w:type="dxa"/>
        </w:trPr>
        <w:tc>
          <w:tcPr>
            <w:tcW w:w="4768" w:type="dxa"/>
            <w:gridSpan w:val="2"/>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gridSpan w:val="2"/>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631E8D" w:rsidRPr="00EB65CD" w:rsidTr="00631E8D">
        <w:trPr>
          <w:gridAfter w:val="1"/>
          <w:wAfter w:w="74" w:type="dxa"/>
        </w:trPr>
        <w:tc>
          <w:tcPr>
            <w:tcW w:w="3813" w:type="dxa"/>
            <w:gridSpan w:val="2"/>
          </w:tcPr>
          <w:p w:rsidR="00631E8D" w:rsidRPr="00EB65CD" w:rsidRDefault="00631E8D">
            <w:pPr>
              <w:spacing w:line="240" w:lineRule="auto"/>
              <w:ind w:firstLine="127"/>
              <w:jc w:val="both"/>
              <w:rPr>
                <w:rFonts w:ascii="Times New Roman" w:hAnsi="Times New Roman"/>
                <w:i/>
                <w:sz w:val="28"/>
                <w:szCs w:val="28"/>
              </w:rPr>
            </w:pPr>
          </w:p>
        </w:tc>
        <w:tc>
          <w:tcPr>
            <w:tcW w:w="5758" w:type="dxa"/>
            <w:gridSpan w:val="2"/>
          </w:tcPr>
          <w:p w:rsidR="00631E8D" w:rsidRPr="00EB65CD" w:rsidRDefault="00631E8D">
            <w:pPr>
              <w:pStyle w:val="a4"/>
              <w:jc w:val="both"/>
              <w:rPr>
                <w:rFonts w:ascii="Times New Roman" w:hAnsi="Times New Roman"/>
                <w:color w:val="000000"/>
                <w:sz w:val="28"/>
                <w:szCs w:val="28"/>
                <w:lang w:val="uk-UA"/>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widowControl w:val="0"/>
              <w:tabs>
                <w:tab w:val="left" w:pos="2935"/>
              </w:tabs>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Конституції України, </w:t>
            </w:r>
            <w:r w:rsidRPr="00EB65CD">
              <w:rPr>
                <w:rFonts w:ascii="Times New Roman" w:hAnsi="Times New Roman"/>
                <w:color w:val="000000"/>
                <w:sz w:val="28"/>
                <w:szCs w:val="28"/>
              </w:rPr>
              <w:t xml:space="preserve">законодавства  України  та  нормативно-правових актів  Служби судової охорони з  питань,  що  стосуються  організації  діловодства; державної системи діловодства, стандартів уніфікованої системи організаційно-розпорядчої  документації;  структури  Служби судової охорони, Дисциплінарного статуту Національної поліції України;  організації діловодства  та  схеми  документообігу;  порядку  складання  номенклатури  справ,  описів справ постійного та тимчасового зберігання, встановленої звітності; термінів та порядку передавання справ до архіву; системи організації контролю за виконанням </w:t>
            </w:r>
            <w:r w:rsidRPr="00EB65CD">
              <w:rPr>
                <w:rFonts w:ascii="Times New Roman" w:hAnsi="Times New Roman"/>
                <w:color w:val="000000"/>
                <w:sz w:val="28"/>
                <w:szCs w:val="28"/>
              </w:rPr>
              <w:lastRenderedPageBreak/>
              <w:t>документів; основ  економіки,  організації  виробництва,  праці  та  управління;  основ  трудового законодавства;  правил  ділового  етикету;  правил  і  норм  охорони  праці  та протипожежного  захисту.</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 актів Кабінету Міністрів України з питань організації діловодства в державних установах, в тому числі з тими, які містять службову інформацію,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Pr="00EB65CD" w:rsidRDefault="00631E8D">
      <w:pPr>
        <w:spacing w:after="160" w:line="259" w:lineRule="auto"/>
      </w:pPr>
      <w:r w:rsidRPr="00EB65CD">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F77364"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EB65CD" w:rsidRDefault="006E0D3C" w:rsidP="00EB65CD">
      <w:pPr>
        <w:spacing w:after="0" w:line="240" w:lineRule="auto"/>
        <w:ind w:left="5812"/>
        <w:rPr>
          <w:rFonts w:ascii="Times New Roman" w:hAnsi="Times New Roman"/>
          <w:b/>
          <w:sz w:val="28"/>
          <w:szCs w:val="28"/>
        </w:rPr>
      </w:pPr>
      <w:r>
        <w:rPr>
          <w:rFonts w:ascii="Times New Roman" w:hAnsi="Times New Roman"/>
          <w:sz w:val="28"/>
          <w:szCs w:val="28"/>
        </w:rPr>
        <w:t>від 17.10.2019 №15</w:t>
      </w: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начальника відділу по роботі з персоналом територіального управління Служби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 судової охорони у </w:t>
      </w:r>
      <w:r w:rsidR="00201F77" w:rsidRPr="00EB65CD">
        <w:rPr>
          <w:rFonts w:ascii="Times New Roman" w:hAnsi="Times New Roman"/>
          <w:b/>
          <w:sz w:val="28"/>
          <w:szCs w:val="28"/>
        </w:rPr>
        <w:t xml:space="preserve">Полтавській </w:t>
      </w:r>
      <w:r w:rsidRPr="00EB65CD">
        <w:rPr>
          <w:rFonts w:ascii="Times New Roman" w:hAnsi="Times New Roman"/>
          <w:b/>
          <w:sz w:val="28"/>
          <w:szCs w:val="28"/>
        </w:rPr>
        <w:t>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начальника відділу по роботі з персоналом територіального управління Служби судової охорони у </w:t>
      </w:r>
      <w:r w:rsidR="00201F77"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 </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widowControl w:val="0"/>
        <w:tabs>
          <w:tab w:val="left" w:pos="5372"/>
        </w:tabs>
        <w:autoSpaceDE w:val="0"/>
        <w:autoSpaceDN w:val="0"/>
        <w:adjustRightInd w:val="0"/>
        <w:spacing w:after="0" w:line="285" w:lineRule="exact"/>
        <w:ind w:left="709" w:right="-30" w:hanging="709"/>
        <w:rPr>
          <w:rFonts w:ascii="Times New Roman" w:hAnsi="Times New Roman"/>
          <w:color w:val="000000"/>
          <w:sz w:val="28"/>
          <w:szCs w:val="28"/>
        </w:rPr>
      </w:pPr>
      <w:r w:rsidRPr="00EB65CD">
        <w:rPr>
          <w:rFonts w:ascii="Times New Roman" w:hAnsi="Times New Roman"/>
          <w:color w:val="000000"/>
          <w:sz w:val="28"/>
          <w:szCs w:val="28"/>
        </w:rPr>
        <w:tab/>
        <w:t>1) очолює керівництво відділом по роботі з персоналом;</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2) керує  розробленням  планів  комплектування територіального управління Служ</w:t>
      </w:r>
      <w:r w:rsidR="007E6627" w:rsidRPr="00EB65CD">
        <w:rPr>
          <w:rFonts w:ascii="Times New Roman" w:hAnsi="Times New Roman"/>
          <w:color w:val="000000"/>
          <w:sz w:val="28"/>
          <w:szCs w:val="28"/>
        </w:rPr>
        <w:t>би судової охорони у Полтавській</w:t>
      </w:r>
      <w:r w:rsidRPr="00EB65CD">
        <w:rPr>
          <w:rFonts w:ascii="Times New Roman" w:hAnsi="Times New Roman"/>
          <w:color w:val="000000"/>
          <w:sz w:val="28"/>
          <w:szCs w:val="28"/>
        </w:rPr>
        <w:t xml:space="preserve"> області;</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3) організовує розроблення прогнозів визначення поточної та перспективної потреби в кадрах та джерел її поповнення;</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4) на основі аналізу загальної  потреби  територіального управління  у  кадрах  визначеного  рівня  та  профілю підготовки, заявок структурних підрозділів, результатів атестації та інформації щодо здобутої освіти та індивідуального навчання особового складу планує його підготовку, перепідготовку та підвищення кваліфікації, визначає напрями, методи та терміни  навчання;</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5) розроблює та вживає заходів щодо створення необхідних умов для навчання без відриву від служби у заочних вищих закладах освіти та закладах післядипломної освіти;</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6) контролює дотримання соціальних гарантій особового складу у період навчання (збереження стажу, надання скороченого робочого дня, оплачуваних відпусток тощо);</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7) здійснює добір, стажування та розстановку кадрів за здобутою професією та фахом, кваліфікацією, особистими та діловими якостями;</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8) здійснює роботу зі створення резерву кандидатів на заміщення керівних посад;</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9) бере участь в атестації  особового  складу,  розробленні заходів  щодо </w:t>
      </w:r>
      <w:proofErr w:type="spellStart"/>
      <w:r w:rsidRPr="00EB65CD">
        <w:rPr>
          <w:rFonts w:ascii="Times New Roman" w:hAnsi="Times New Roman"/>
          <w:color w:val="000000"/>
          <w:sz w:val="28"/>
          <w:szCs w:val="28"/>
        </w:rPr>
        <w:t>професійно</w:t>
      </w:r>
      <w:proofErr w:type="spellEnd"/>
      <w:r w:rsidRPr="00EB65CD">
        <w:rPr>
          <w:rFonts w:ascii="Times New Roman" w:hAnsi="Times New Roman"/>
          <w:color w:val="000000"/>
          <w:sz w:val="28"/>
          <w:szCs w:val="28"/>
        </w:rPr>
        <w:t>-кваліфікаційного  просування  молодих кадрів, реалізації рекомендацій  атестаційних комісій;</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10) визначає  особовий  склад,  який  підлягає  черговій  та  повторній  атестації, забезпечує  підготовку  необхідних  документів;</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11) організовує  ведення  встановленої документації  з  питань  кадрової  </w:t>
      </w:r>
      <w:r w:rsidRPr="00EB65CD">
        <w:rPr>
          <w:rFonts w:ascii="Times New Roman" w:hAnsi="Times New Roman"/>
          <w:color w:val="000000"/>
          <w:sz w:val="28"/>
          <w:szCs w:val="28"/>
        </w:rPr>
        <w:lastRenderedPageBreak/>
        <w:t>роботи,  обліку  особового  складу,  оформлення документації щодо прийняття, переведення та звільнення особового складу відповідно до законодавства  України  про  працю  та  проходження  служби;</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12) вживає  заходів  щодо вдосконалення  форм  та  методів  роботи  з  питань  роботи з персоналом;</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13) вивчає  та узагальнює підсумки роботи з кадрами, аналізує причини плинності, прогулів та інших порушень  трудової  дисципліни,  готує  пропозиції  щодо  усунення  виявлених недоліків;</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14) забезпечує  збереження  та  заповнення  трудових  книжок, особових справ  особового  складу,  видавання довідок  про  його  трудову  діяльність;</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15) організовує  підготовку  матеріалів  для  подання особового складу до заохочень та винагород;</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16) забезпечує підготовку та подання до органів соціального  забезпечення  документів  для  призначення  пенсій;</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17) здійснює  методичне керівництво  роботою  спеціалістів та інспекторів  відділу по роботі з персоналом,  контролює виконання особовим складом відділу нормативно-правових актів з питань роботи з кадрами;</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18) організовує табельний облік, складання та виконання графіків відпусток;</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19) контролює стан трудової дисципліни в територіальному управлінні;</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r w:rsidRPr="00EB65CD">
        <w:rPr>
          <w:rFonts w:ascii="Times New Roman" w:hAnsi="Times New Roman"/>
          <w:color w:val="000000"/>
          <w:sz w:val="28"/>
          <w:szCs w:val="28"/>
        </w:rPr>
        <w:t xml:space="preserve">20) розроблює та впроваджує заходи щодо поліпшення трудової дисципліни, зниження витрат робочого часу, контролює їх виконання.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rsidP="00631E8D">
      <w:pPr>
        <w:spacing w:after="0" w:line="240" w:lineRule="auto"/>
        <w:ind w:firstLine="851"/>
        <w:jc w:val="both"/>
        <w:rPr>
          <w:rFonts w:ascii="Times New Roman" w:hAnsi="Times New Roman"/>
          <w:sz w:val="28"/>
        </w:rPr>
      </w:pPr>
    </w:p>
    <w:p w:rsidR="00980497" w:rsidRPr="00EB65CD" w:rsidRDefault="00980497" w:rsidP="00980497">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CD6647" w:rsidRPr="00EB65CD">
        <w:rPr>
          <w:rFonts w:ascii="Times New Roman" w:hAnsi="Times New Roman"/>
          <w:sz w:val="28"/>
        </w:rPr>
        <w:t>8</w:t>
      </w:r>
      <w:r w:rsidRPr="00EB65CD">
        <w:rPr>
          <w:rFonts w:ascii="Times New Roman" w:hAnsi="Times New Roman"/>
          <w:sz w:val="28"/>
        </w:rPr>
        <w:t xml:space="preserve"> жовтня</w:t>
      </w:r>
      <w:r w:rsidR="00CD6647" w:rsidRPr="00EB65CD">
        <w:rPr>
          <w:rFonts w:ascii="Times New Roman" w:hAnsi="Times New Roman"/>
          <w:sz w:val="28"/>
        </w:rPr>
        <w:t xml:space="preserve"> 2019 року  до 09.00 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3230B0">
        <w:rPr>
          <w:rFonts w:ascii="Times New Roman" w:hAnsi="Times New Roman"/>
          <w:sz w:val="28"/>
        </w:rPr>
        <w:t xml:space="preserve">, </w:t>
      </w:r>
      <w:r w:rsidR="00EA2004">
        <w:rPr>
          <w:rFonts w:ascii="Times New Roman" w:hAnsi="Times New Roman"/>
          <w:sz w:val="28"/>
        </w:rPr>
        <w:t>т</w:t>
      </w:r>
      <w:r w:rsidR="003230B0"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На начальника відділу по роботі з персоналом територіального управління Служ</w:t>
      </w:r>
      <w:r w:rsidR="00F46FC2"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631E8D" w:rsidRDefault="00CD6647"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EA2004">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3230B0" w:rsidRPr="00EB65CD" w:rsidRDefault="003230B0"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F46FC2" w:rsidP="00631E8D">
      <w:pPr>
        <w:spacing w:after="0" w:line="240" w:lineRule="auto"/>
        <w:ind w:firstLine="851"/>
        <w:jc w:val="both"/>
        <w:rPr>
          <w:rFonts w:ascii="Times New Roman" w:hAnsi="Times New Roman"/>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w:t>
      </w:r>
      <w:r w:rsidR="00631E8D" w:rsidRPr="00EB65CD">
        <w:rPr>
          <w:rFonts w:ascii="Times New Roman" w:hAnsi="Times New Roman"/>
          <w:sz w:val="28"/>
        </w:rPr>
        <w:t xml:space="preserve"> </w:t>
      </w:r>
    </w:p>
    <w:p w:rsidR="00CD6647" w:rsidRPr="00EB65CD" w:rsidRDefault="00CD6647" w:rsidP="00631E8D">
      <w:pPr>
        <w:spacing w:after="0"/>
        <w:ind w:firstLine="851"/>
        <w:jc w:val="center"/>
        <w:rPr>
          <w:rFonts w:ascii="Times New Roman" w:hAnsi="Times New Roman"/>
          <w:b/>
          <w:sz w:val="28"/>
          <w:szCs w:val="28"/>
        </w:rPr>
      </w:pPr>
    </w:p>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631E8D" w:rsidRPr="00EB65CD" w:rsidRDefault="00631E8D" w:rsidP="00631E8D">
      <w:pPr>
        <w:spacing w:after="0"/>
        <w:ind w:firstLine="851"/>
        <w:jc w:val="center"/>
        <w:rPr>
          <w:rFonts w:ascii="Times New Roman" w:hAnsi="Times New Roman"/>
          <w:b/>
          <w:sz w:val="28"/>
          <w:szCs w:val="28"/>
        </w:rPr>
      </w:pPr>
    </w:p>
    <w:tbl>
      <w:tblPr>
        <w:tblW w:w="9464" w:type="dxa"/>
        <w:tblLook w:val="04A0" w:firstRow="1" w:lastRow="0" w:firstColumn="1" w:lastColumn="0" w:noHBand="0" w:noVBand="1"/>
      </w:tblPr>
      <w:tblGrid>
        <w:gridCol w:w="3936"/>
        <w:gridCol w:w="5528"/>
      </w:tblGrid>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5528" w:type="dxa"/>
            <w:hideMark/>
          </w:tcPr>
          <w:p w:rsidR="00631E8D" w:rsidRPr="00EB65CD" w:rsidRDefault="00631E8D" w:rsidP="00CD6647">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знань «Цивільна безпека», «Право», «Воєнні науки, національна безпека, безпека державного кордону»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5528" w:type="dxa"/>
            <w:hideMark/>
          </w:tcPr>
          <w:p w:rsidR="00631E8D" w:rsidRPr="00EB65CD" w:rsidRDefault="00631E8D" w:rsidP="00D00D2E">
            <w:pPr>
              <w:widowControl w:val="0"/>
              <w:autoSpaceDE w:val="0"/>
              <w:autoSpaceDN w:val="0"/>
              <w:adjustRightInd w:val="0"/>
              <w:spacing w:after="0" w:line="360" w:lineRule="exact"/>
              <w:ind w:left="1028" w:right="43"/>
              <w:jc w:val="both"/>
              <w:rPr>
                <w:rFonts w:ascii="Times New Roman" w:hAnsi="Times New Roman"/>
                <w:sz w:val="28"/>
                <w:szCs w:val="28"/>
              </w:rPr>
            </w:pPr>
            <w:r w:rsidRPr="00EB65CD">
              <w:rPr>
                <w:rFonts w:ascii="Times New Roman" w:hAnsi="Times New Roman"/>
                <w:color w:val="000000"/>
                <w:sz w:val="28"/>
                <w:szCs w:val="28"/>
              </w:rPr>
              <w:t xml:space="preserve">Стаж роботи з управління персоналом не менше </w:t>
            </w:r>
            <w:r w:rsidR="00D00D2E" w:rsidRPr="00EB65CD">
              <w:rPr>
                <w:rFonts w:ascii="Times New Roman" w:hAnsi="Times New Roman"/>
                <w:color w:val="000000"/>
                <w:sz w:val="28"/>
                <w:szCs w:val="28"/>
              </w:rPr>
              <w:t>5</w:t>
            </w:r>
            <w:r w:rsidRPr="00EB65CD">
              <w:rPr>
                <w:rFonts w:ascii="Times New Roman" w:hAnsi="Times New Roman"/>
                <w:color w:val="000000"/>
                <w:sz w:val="28"/>
                <w:szCs w:val="28"/>
              </w:rPr>
              <w:t xml:space="preserve"> років, стаж військової служби або служби в правоохоронних органах 5 років. </w:t>
            </w:r>
          </w:p>
        </w:tc>
      </w:tr>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5528" w:type="dxa"/>
            <w:hideMark/>
          </w:tcPr>
          <w:p w:rsidR="00631E8D" w:rsidRPr="00EB65CD" w:rsidRDefault="00631E8D">
            <w:pPr>
              <w:spacing w:after="0"/>
              <w:ind w:left="1028"/>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3705"/>
        <w:gridCol w:w="1063"/>
        <w:gridCol w:w="4695"/>
        <w:gridCol w:w="74"/>
      </w:tblGrid>
      <w:tr w:rsidR="00631E8D" w:rsidRPr="00EB65CD" w:rsidTr="00631E8D">
        <w:trPr>
          <w:gridBefore w:val="1"/>
          <w:wBefore w:w="108" w:type="dxa"/>
        </w:trPr>
        <w:tc>
          <w:tcPr>
            <w:tcW w:w="4768" w:type="dxa"/>
            <w:gridSpan w:val="2"/>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gridSpan w:val="2"/>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gridSpan w:val="2"/>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gridSpan w:val="2"/>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gridSpan w:val="2"/>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rPr>
          <w:gridBefore w:val="1"/>
          <w:wBefore w:w="108" w:type="dxa"/>
        </w:trPr>
        <w:tc>
          <w:tcPr>
            <w:tcW w:w="4768" w:type="dxa"/>
            <w:gridSpan w:val="2"/>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gridSpan w:val="2"/>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rPr>
          <w:gridBefore w:val="1"/>
          <w:wBefore w:w="108" w:type="dxa"/>
        </w:trPr>
        <w:tc>
          <w:tcPr>
            <w:tcW w:w="4768" w:type="dxa"/>
            <w:gridSpan w:val="2"/>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gridSpan w:val="2"/>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w:t>
            </w:r>
            <w:r w:rsidRPr="00EB65CD">
              <w:rPr>
                <w:rFonts w:ascii="Times New Roman" w:eastAsia="Times New Roman" w:hAnsi="Times New Roman"/>
                <w:color w:val="000000"/>
                <w:sz w:val="28"/>
                <w:szCs w:val="24"/>
                <w:lang w:eastAsia="ru-RU"/>
              </w:rPr>
              <w:lastRenderedPageBreak/>
              <w:t xml:space="preserve">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rPr>
          <w:gridBefore w:val="1"/>
          <w:wBefore w:w="108" w:type="dxa"/>
        </w:trPr>
        <w:tc>
          <w:tcPr>
            <w:tcW w:w="4768" w:type="dxa"/>
            <w:gridSpan w:val="2"/>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lastRenderedPageBreak/>
              <w:t>7. Робота з інформацією</w:t>
            </w:r>
          </w:p>
        </w:tc>
        <w:tc>
          <w:tcPr>
            <w:tcW w:w="4769" w:type="dxa"/>
            <w:gridSpan w:val="2"/>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631E8D" w:rsidRPr="00EB65CD" w:rsidTr="00631E8D">
        <w:trPr>
          <w:gridAfter w:val="1"/>
          <w:wAfter w:w="74" w:type="dxa"/>
        </w:trPr>
        <w:tc>
          <w:tcPr>
            <w:tcW w:w="3813" w:type="dxa"/>
            <w:gridSpan w:val="2"/>
          </w:tcPr>
          <w:p w:rsidR="00631E8D" w:rsidRPr="00EB65CD" w:rsidRDefault="00631E8D">
            <w:pPr>
              <w:spacing w:line="240" w:lineRule="auto"/>
              <w:ind w:firstLine="127"/>
              <w:jc w:val="both"/>
              <w:rPr>
                <w:rFonts w:ascii="Times New Roman" w:hAnsi="Times New Roman"/>
                <w:i/>
                <w:sz w:val="28"/>
                <w:szCs w:val="28"/>
              </w:rPr>
            </w:pPr>
          </w:p>
        </w:tc>
        <w:tc>
          <w:tcPr>
            <w:tcW w:w="5758" w:type="dxa"/>
            <w:gridSpan w:val="2"/>
          </w:tcPr>
          <w:p w:rsidR="00631E8D" w:rsidRPr="00EB65CD" w:rsidRDefault="00631E8D">
            <w:pPr>
              <w:pStyle w:val="a4"/>
              <w:jc w:val="both"/>
              <w:rPr>
                <w:rFonts w:ascii="Times New Roman" w:hAnsi="Times New Roman"/>
                <w:color w:val="000000"/>
                <w:sz w:val="28"/>
                <w:szCs w:val="28"/>
                <w:lang w:val="uk-UA"/>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widowControl w:val="0"/>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w:t>
            </w:r>
            <w:r w:rsidRPr="00EB65CD">
              <w:rPr>
                <w:rFonts w:ascii="Times New Roman" w:hAnsi="Times New Roman"/>
                <w:color w:val="000000"/>
                <w:sz w:val="28"/>
                <w:szCs w:val="28"/>
              </w:rPr>
              <w:t xml:space="preserve">Конституції України, законів України, указів Президента України,  нормативно-правових  актів  Верховної  Ради  України,  Кабінету  Міністрів  України,  що регулюють  кадрову  діяльність,  нормативно-правові  акти,  методичних  матеріалів  щодо роботи з персоналом  у  сфері  діяльності  Служби судової охорони, Дисциплінарного  статуту Національної поліції України, трудового  законодавства;  структури,  спеціалізації,  перспективи  розвитку  та  кадрової політики  Служби судової охорони;  порядку складання прогнозів, визначення перспективної  та поточної  потреби  у  кадрах;  стану  ринку  праці  та  інших  джерел  забезпечення  кадрами; методів аналізу </w:t>
            </w:r>
            <w:proofErr w:type="spellStart"/>
            <w:r w:rsidRPr="00EB65CD">
              <w:rPr>
                <w:rFonts w:ascii="Times New Roman" w:hAnsi="Times New Roman"/>
                <w:color w:val="000000"/>
                <w:sz w:val="28"/>
                <w:szCs w:val="28"/>
              </w:rPr>
              <w:t>професійно</w:t>
            </w:r>
            <w:proofErr w:type="spellEnd"/>
            <w:r w:rsidRPr="00EB65CD">
              <w:rPr>
                <w:rFonts w:ascii="Times New Roman" w:hAnsi="Times New Roman"/>
                <w:color w:val="000000"/>
                <w:sz w:val="28"/>
                <w:szCs w:val="28"/>
              </w:rPr>
              <w:t xml:space="preserve">-кваліфікаційної структури кадрів; основ профорієнтаційної роботи; основ соціології, психології праці; порядку формування та ведення банку даних про особовий склад; порядку розроблення планів комплектування кадрами; вимог до оформлення,  ведення  та  збереження  кадрової  документації;  можливості  використання сучасних інформаційних технологій у роботі кадрових служб; передового вітчизняного та світового  досвіду  роботи  з  кадрами;  порядку  складання  встановленої  звітності  та оформлення пенсій особовому складу та сім’ям; організацію табельного обліку;  правила  ділового  етикету;  правила  і норми охорони праці та протипожежного захисту. </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 xml:space="preserve">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w:t>
            </w:r>
            <w:r w:rsidRPr="00EB65CD">
              <w:rPr>
                <w:rFonts w:ascii="Times New Roman" w:hAnsi="Times New Roman"/>
                <w:sz w:val="28"/>
                <w:szCs w:val="28"/>
              </w:rPr>
              <w:lastRenderedPageBreak/>
              <w:t>інформацію», «Про захист персональних даних», «Про оплату праці»; актів Кабінету Міністрів України з питань обчислення вислуги років,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Pr="00EB65CD" w:rsidRDefault="00631E8D">
      <w:pPr>
        <w:spacing w:after="160" w:line="259" w:lineRule="auto"/>
      </w:pPr>
      <w:r w:rsidRPr="00EB65CD">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201F77"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EB65CD" w:rsidRDefault="006E0D3C" w:rsidP="00631E8D">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631E8D" w:rsidRPr="00EB65CD" w:rsidRDefault="00631E8D" w:rsidP="00631E8D">
      <w:pPr>
        <w:jc w:val="center"/>
        <w:rPr>
          <w:rFonts w:ascii="Times New Roman" w:hAnsi="Times New Roman"/>
          <w:b/>
          <w:sz w:val="28"/>
          <w:szCs w:val="28"/>
        </w:rPr>
      </w:pP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начальника юридичної служби територіального управління Служби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 судової охорони у </w:t>
      </w:r>
      <w:r w:rsidR="00201F77"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начальника юридичної служби територіального управління Служби судової охорони у </w:t>
      </w:r>
      <w:r w:rsidR="00201F77"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 </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widowControl w:val="0"/>
        <w:autoSpaceDE w:val="0"/>
        <w:autoSpaceDN w:val="0"/>
        <w:adjustRightInd w:val="0"/>
        <w:spacing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 здійснює  керівництво  діяльністю юридичної служби, забезпечує якісне та своєчасне виконання покладених на службу завдань;</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2) розподіляє  завдання  та  обов`язки  між  особовим  складом,  координує  та контролює  його  роботу;</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3) забезпечує  методичне  керівництво  правовою  роботою  та додержання  законності  у  правовій,  службовій  та  фінансово-господарській  діяльності;</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4) здійснює правову експертизу проектів наказів, інструкцій, положень, стандартів та інших актів правового характеру під час їх розроблення, в окремих випадках бере участь в їх підготовці, візує документи;</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5) бере участь у підготовці та укладанні колективних договорів, галузевих  тарифних  угод,  регулюванні  соціально-трудових  відносин  в  територіальному управлінні;</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6) організовує  підготовку  експертних  висновків  з  правових  питань  до проектів  нормативних  актів  та  інших  документів,  що  надходять  на  розгляд;</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7) готує відповідні подання та вживає заходів щодо внесення змін та доповнень до правових актів, виданих з порушеннями чинного законодавства, скасування правових актів, що втратили свою  чинність;</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8) контролює  своєчасність  внесення  прийнятих  змін  до  нормативно-правових актів, наказів та інших керівних документів, що використовуються у роботі, забезпечує їх систематизований облік та зберігання;</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9) організовує ознайомлення особового складу територіального управління з нормативно-правовими документами, що стосуються його діяльності, та консультування з інших правових питань;</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10) забезпечує надання правової допомоги  з  претензійної  роботи,  підготовку  необхідних  матеріалів  до  судових  проваджень, роз’яснення статей та положень чинного законодавства, умов та порядку їх застосування;</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 xml:space="preserve">11) представляє та захищає правові інтереси територіального управління  </w:t>
      </w:r>
      <w:r w:rsidRPr="00EB65CD">
        <w:rPr>
          <w:rFonts w:ascii="Times New Roman" w:hAnsi="Times New Roman"/>
          <w:color w:val="000000"/>
          <w:sz w:val="28"/>
          <w:szCs w:val="28"/>
        </w:rPr>
        <w:lastRenderedPageBreak/>
        <w:t xml:space="preserve">у судах, </w:t>
      </w:r>
      <w:r w:rsidRPr="00EB65CD">
        <w:rPr>
          <w:rFonts w:ascii="Times New Roman" w:hAnsi="Times New Roman"/>
          <w:sz w:val="28"/>
          <w:szCs w:val="28"/>
        </w:rPr>
        <w:t xml:space="preserve"> </w:t>
      </w:r>
      <w:r w:rsidRPr="00EB65CD">
        <w:rPr>
          <w:rFonts w:ascii="Times New Roman" w:hAnsi="Times New Roman"/>
          <w:color w:val="000000"/>
          <w:sz w:val="28"/>
          <w:szCs w:val="28"/>
        </w:rPr>
        <w:t>державних та громадських організаціях, здійснює ведення судових справ;</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12) очолює роботу  з  аналізу  та  узагальнення  результатів  розгляду  претензій,  судових  справ,  практики укладання  та  виконання  договорів,  угод,  контрактів;</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13)  у  межах  наданої  компетенції розглядає скарги, заяви органів виконавчої влади, підприємств, організацій, громадян та готує за ними відповідні рішення;</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14) бере участь у розробленні та здійсненні заходів щодо зміцнення  договірної,  фінансової  та  трудової  дисципліни,  забезпечення  збереження власності  територіального управління;</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15) готує  висновки  на  пропозиції  щодо  притягнення порушників  до  дисциплінарної  та  матеріальної  відповідальності;</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 xml:space="preserve">16) здійснює  функції  з управління особовим складом юридичної  служби відповідно до законодавства України про працю та проходження служби.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A34764" w:rsidRPr="00EB65CD" w:rsidRDefault="00A34764" w:rsidP="00631E8D">
      <w:pPr>
        <w:spacing w:after="0" w:line="240" w:lineRule="auto"/>
        <w:ind w:firstLine="773"/>
        <w:jc w:val="both"/>
        <w:rPr>
          <w:rFonts w:ascii="Times New Roman" w:hAnsi="Times New Roman"/>
          <w:sz w:val="28"/>
        </w:rPr>
      </w:pPr>
    </w:p>
    <w:p w:rsidR="00631E8D" w:rsidRPr="00EB65CD" w:rsidRDefault="00980497" w:rsidP="00631E8D">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CD6647" w:rsidRPr="00EB65CD">
        <w:rPr>
          <w:rFonts w:ascii="Times New Roman" w:hAnsi="Times New Roman"/>
          <w:sz w:val="28"/>
        </w:rPr>
        <w:t>8</w:t>
      </w:r>
      <w:r w:rsidRPr="00EB65CD">
        <w:rPr>
          <w:rFonts w:ascii="Times New Roman" w:hAnsi="Times New Roman"/>
          <w:sz w:val="28"/>
        </w:rPr>
        <w:t xml:space="preserve"> жовтня 2019 року  до 09.00 </w:t>
      </w:r>
      <w:r w:rsidR="00CD6647"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EA2004">
        <w:rPr>
          <w:rFonts w:ascii="Times New Roman" w:hAnsi="Times New Roman"/>
          <w:sz w:val="28"/>
        </w:rPr>
        <w:t>, т</w:t>
      </w:r>
      <w:r w:rsidR="00EA2004"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На начальника юридичної служби територіального управління Служ</w:t>
      </w:r>
      <w:r w:rsidR="00F46FC2"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E1D2C" w:rsidRPr="00EB65CD" w:rsidRDefault="00CD6647"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EA2004">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CD6647" w:rsidRPr="00EB65CD" w:rsidRDefault="00CD6647"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EA23B1" w:rsidP="00631E8D">
      <w:pPr>
        <w:spacing w:after="0" w:line="240" w:lineRule="auto"/>
        <w:ind w:firstLine="851"/>
        <w:jc w:val="both"/>
        <w:rPr>
          <w:rFonts w:ascii="Times New Roman" w:hAnsi="Times New Roman"/>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w:t>
      </w:r>
      <w:r w:rsidR="00631E8D" w:rsidRPr="00EB65CD">
        <w:rPr>
          <w:rFonts w:ascii="Times New Roman" w:hAnsi="Times New Roman"/>
          <w:sz w:val="28"/>
        </w:rPr>
        <w:t xml:space="preserve"> </w:t>
      </w:r>
    </w:p>
    <w:p w:rsidR="00631E8D" w:rsidRPr="00EB65CD" w:rsidRDefault="00631E8D" w:rsidP="00631E8D"/>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tbl>
      <w:tblPr>
        <w:tblW w:w="9464" w:type="dxa"/>
        <w:tblLook w:val="04A0" w:firstRow="1" w:lastRow="0" w:firstColumn="1" w:lastColumn="0" w:noHBand="0" w:noVBand="1"/>
      </w:tblPr>
      <w:tblGrid>
        <w:gridCol w:w="5070"/>
        <w:gridCol w:w="4394"/>
      </w:tblGrid>
      <w:tr w:rsidR="00631E8D" w:rsidRPr="00EB65CD" w:rsidTr="00631E8D">
        <w:tc>
          <w:tcPr>
            <w:tcW w:w="5070"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394" w:type="dxa"/>
            <w:hideMark/>
          </w:tcPr>
          <w:p w:rsidR="00631E8D" w:rsidRPr="00EB65CD" w:rsidRDefault="00631E8D" w:rsidP="00CD6647">
            <w:pPr>
              <w:widowControl w:val="0"/>
              <w:tabs>
                <w:tab w:val="left" w:pos="4071"/>
              </w:tabs>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в галузі знань «Право»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631E8D" w:rsidRPr="00EB65CD" w:rsidTr="00631E8D">
        <w:tc>
          <w:tcPr>
            <w:tcW w:w="5070"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lastRenderedPageBreak/>
              <w:t>2. Досвід роботи</w:t>
            </w:r>
          </w:p>
        </w:tc>
        <w:tc>
          <w:tcPr>
            <w:tcW w:w="4394" w:type="dxa"/>
            <w:hideMark/>
          </w:tcPr>
          <w:p w:rsidR="00631E8D" w:rsidRPr="00EB65CD" w:rsidRDefault="00631E8D" w:rsidP="00F46482">
            <w:pPr>
              <w:widowControl w:val="0"/>
              <w:autoSpaceDE w:val="0"/>
              <w:autoSpaceDN w:val="0"/>
              <w:adjustRightInd w:val="0"/>
              <w:spacing w:after="0" w:line="360" w:lineRule="exact"/>
              <w:ind w:right="43"/>
              <w:jc w:val="both"/>
              <w:rPr>
                <w:rFonts w:ascii="Times New Roman" w:hAnsi="Times New Roman"/>
                <w:sz w:val="28"/>
                <w:szCs w:val="28"/>
              </w:rPr>
            </w:pPr>
            <w:r w:rsidRPr="00EB65CD">
              <w:rPr>
                <w:rFonts w:ascii="Times New Roman" w:hAnsi="Times New Roman"/>
                <w:color w:val="000000"/>
                <w:sz w:val="28"/>
                <w:szCs w:val="28"/>
              </w:rPr>
              <w:t>С</w:t>
            </w:r>
            <w:r w:rsidR="001F6C20" w:rsidRPr="00EB65CD">
              <w:rPr>
                <w:rFonts w:ascii="Times New Roman" w:hAnsi="Times New Roman"/>
                <w:color w:val="000000"/>
                <w:sz w:val="28"/>
                <w:szCs w:val="28"/>
              </w:rPr>
              <w:t>таж роботи за фахом не менше 10 років, з них на керівних посадах неменше 3 років.</w:t>
            </w:r>
            <w:r w:rsidRPr="00EB65CD">
              <w:rPr>
                <w:rFonts w:ascii="Times New Roman" w:hAnsi="Times New Roman"/>
                <w:color w:val="000000"/>
                <w:sz w:val="28"/>
                <w:szCs w:val="28"/>
              </w:rPr>
              <w:t xml:space="preserve"> </w:t>
            </w:r>
          </w:p>
        </w:tc>
      </w:tr>
      <w:tr w:rsidR="00631E8D" w:rsidRPr="00EB65CD" w:rsidTr="00631E8D">
        <w:tc>
          <w:tcPr>
            <w:tcW w:w="5070"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394"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4768"/>
        <w:gridCol w:w="619"/>
        <w:gridCol w:w="4076"/>
        <w:gridCol w:w="74"/>
      </w:tblGrid>
      <w:tr w:rsidR="00631E8D" w:rsidRPr="00EB65CD" w:rsidTr="00631E8D">
        <w:trPr>
          <w:gridBefore w:val="1"/>
          <w:wBefore w:w="108" w:type="dxa"/>
        </w:trPr>
        <w:tc>
          <w:tcPr>
            <w:tcW w:w="4768" w:type="dxa"/>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gridSpan w:val="3"/>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rsidTr="00631E8D">
        <w:trPr>
          <w:gridBefore w:val="1"/>
          <w:wBefore w:w="108" w:type="dxa"/>
        </w:trPr>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gridSpan w:val="3"/>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rPr>
          <w:gridBefore w:val="1"/>
          <w:wBefore w:w="108" w:type="dxa"/>
        </w:trPr>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gridSpan w:val="3"/>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rPr>
          <w:gridBefore w:val="1"/>
          <w:wBefore w:w="108" w:type="dxa"/>
        </w:trPr>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gridSpan w:val="3"/>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rPr>
          <w:gridBefore w:val="1"/>
          <w:wBefore w:w="108" w:type="dxa"/>
        </w:trPr>
        <w:tc>
          <w:tcPr>
            <w:tcW w:w="4768" w:type="dxa"/>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gridSpan w:val="3"/>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rPr>
          <w:gridBefore w:val="1"/>
          <w:wBefore w:w="108" w:type="dxa"/>
        </w:trPr>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gridSpan w:val="3"/>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rPr>
          <w:gridBefore w:val="1"/>
          <w:wBefore w:w="108" w:type="dxa"/>
        </w:trPr>
        <w:tc>
          <w:tcPr>
            <w:tcW w:w="4768"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gridSpan w:val="3"/>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631E8D" w:rsidRPr="00EB65CD" w:rsidTr="00631E8D">
        <w:trPr>
          <w:gridAfter w:val="1"/>
          <w:wAfter w:w="74" w:type="dxa"/>
        </w:trPr>
        <w:tc>
          <w:tcPr>
            <w:tcW w:w="5495" w:type="dxa"/>
            <w:gridSpan w:val="3"/>
          </w:tcPr>
          <w:p w:rsidR="00631E8D" w:rsidRPr="00EB65CD" w:rsidRDefault="00631E8D">
            <w:pPr>
              <w:spacing w:line="240" w:lineRule="auto"/>
              <w:ind w:firstLine="127"/>
              <w:jc w:val="both"/>
              <w:rPr>
                <w:rFonts w:ascii="Times New Roman" w:hAnsi="Times New Roman"/>
                <w:i/>
                <w:sz w:val="28"/>
                <w:szCs w:val="28"/>
              </w:rPr>
            </w:pPr>
          </w:p>
        </w:tc>
        <w:tc>
          <w:tcPr>
            <w:tcW w:w="4076" w:type="dxa"/>
          </w:tcPr>
          <w:p w:rsidR="00631E8D" w:rsidRPr="00EB65CD" w:rsidRDefault="00631E8D">
            <w:pPr>
              <w:pStyle w:val="a4"/>
              <w:jc w:val="both"/>
              <w:rPr>
                <w:rFonts w:ascii="Times New Roman" w:hAnsi="Times New Roman"/>
                <w:color w:val="000000"/>
                <w:sz w:val="28"/>
                <w:szCs w:val="28"/>
                <w:lang w:val="uk-UA"/>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widowControl w:val="0"/>
              <w:autoSpaceDE w:val="0"/>
              <w:autoSpaceDN w:val="0"/>
              <w:adjustRightInd w:val="0"/>
              <w:spacing w:before="35" w:after="0" w:line="285" w:lineRule="exact"/>
              <w:ind w:right="-30"/>
              <w:jc w:val="both"/>
              <w:rPr>
                <w:rFonts w:ascii="Times New Roman" w:hAnsi="Times New Roman"/>
                <w:color w:val="000000"/>
                <w:sz w:val="28"/>
                <w:szCs w:val="28"/>
              </w:rPr>
            </w:pPr>
            <w:r w:rsidRPr="00EB65CD">
              <w:rPr>
                <w:rFonts w:ascii="Times New Roman" w:hAnsi="Times New Roman"/>
                <w:sz w:val="28"/>
                <w:szCs w:val="28"/>
              </w:rPr>
              <w:t xml:space="preserve">Знання: </w:t>
            </w:r>
            <w:r w:rsidRPr="00EB65CD">
              <w:rPr>
                <w:rFonts w:ascii="Times New Roman" w:hAnsi="Times New Roman"/>
                <w:color w:val="000000"/>
                <w:sz w:val="28"/>
                <w:szCs w:val="28"/>
              </w:rPr>
              <w:t xml:space="preserve">Конституції України, законів України, указів Президента України, </w:t>
            </w:r>
          </w:p>
          <w:p w:rsidR="00631E8D" w:rsidRPr="00EB65CD" w:rsidRDefault="00631E8D">
            <w:pPr>
              <w:widowControl w:val="0"/>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color w:val="000000"/>
                <w:sz w:val="28"/>
                <w:szCs w:val="28"/>
              </w:rPr>
              <w:t xml:space="preserve">нормативно-правових  актів Верховної  Ради  </w:t>
            </w:r>
            <w:r w:rsidRPr="00EB65CD">
              <w:rPr>
                <w:rFonts w:ascii="Times New Roman" w:hAnsi="Times New Roman"/>
                <w:color w:val="000000"/>
                <w:sz w:val="28"/>
                <w:szCs w:val="28"/>
              </w:rPr>
              <w:lastRenderedPageBreak/>
              <w:t>України,  Кабінету  Міністрів  України, Дисциплінарного статуту Національної поліції України та інших нормативно-правових актів, що регламентують діяльність  Служби судової охорони;  методичних,  нормативних  та  інших  керівних  матеріалів  з  питань  правової діяльності у Службі судової охорони; нормативно-правових актів цивільного, трудового, фінансового та адміністративного  права,  податкового  законодавства; порядку  систематизації,  обліку  та  ведення  правової  документації  з  використанням сучасних  інформаційних  технологій;  порядку  підготовки  проектів  нормативних  актів; порядку  укладення  та  оформлення  договорів,  угод,  контрактів;  основ  економіки, організації праці та управління; правил ділового етикету; правил  і  норм  охорони  праці  та протипожежного захисту.</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CD6647" w:rsidRPr="00EB65CD" w:rsidRDefault="00CD6647">
      <w:pPr>
        <w:spacing w:after="160" w:line="259" w:lineRule="auto"/>
        <w:rPr>
          <w:rFonts w:ascii="Times New Roman" w:hAnsi="Times New Roman"/>
          <w:sz w:val="28"/>
          <w:szCs w:val="28"/>
        </w:rPr>
      </w:pPr>
      <w:r w:rsidRPr="00EB65CD">
        <w:rPr>
          <w:rFonts w:ascii="Times New Roman" w:hAnsi="Times New Roman"/>
          <w:sz w:val="28"/>
          <w:szCs w:val="28"/>
        </w:rPr>
        <w:br w:type="page"/>
      </w:r>
    </w:p>
    <w:p w:rsidR="00631E8D" w:rsidRPr="00EB65CD" w:rsidRDefault="001F6C20" w:rsidP="001F6C20">
      <w:pPr>
        <w:spacing w:after="0" w:line="240" w:lineRule="auto"/>
        <w:rPr>
          <w:rFonts w:ascii="Times New Roman" w:hAnsi="Times New Roman"/>
          <w:b/>
          <w:sz w:val="28"/>
          <w:szCs w:val="28"/>
        </w:rPr>
      </w:pPr>
      <w:r w:rsidRPr="00EB65CD">
        <w:rPr>
          <w:rFonts w:ascii="Times New Roman" w:hAnsi="Times New Roman"/>
          <w:sz w:val="28"/>
          <w:szCs w:val="28"/>
        </w:rPr>
        <w:lastRenderedPageBreak/>
        <w:t xml:space="preserve">                                                                                  </w:t>
      </w:r>
      <w:r w:rsidR="00631E8D" w:rsidRPr="00EB65CD">
        <w:rPr>
          <w:rFonts w:ascii="Times New Roman" w:hAnsi="Times New Roman"/>
          <w:b/>
          <w:sz w:val="28"/>
          <w:szCs w:val="28"/>
        </w:rPr>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7652C8"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EB65CD" w:rsidRDefault="006E0D3C" w:rsidP="00631E8D">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631E8D" w:rsidRPr="00EB65CD" w:rsidRDefault="00631E8D" w:rsidP="00631E8D">
      <w:pPr>
        <w:jc w:val="center"/>
        <w:rPr>
          <w:rFonts w:ascii="Times New Roman" w:hAnsi="Times New Roman"/>
          <w:b/>
          <w:sz w:val="28"/>
          <w:szCs w:val="28"/>
        </w:rPr>
      </w:pP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начальника фінансово-економічного відділу (головного бухгалтера) територіального управління Служб</w:t>
      </w:r>
      <w:r w:rsidR="00C36B36" w:rsidRPr="00EB65CD">
        <w:rPr>
          <w:rFonts w:ascii="Times New Roman" w:hAnsi="Times New Roman"/>
          <w:b/>
          <w:sz w:val="28"/>
          <w:szCs w:val="28"/>
        </w:rPr>
        <w:t>и  судової охорони у Полтавській</w:t>
      </w:r>
      <w:r w:rsidRPr="00EB65CD">
        <w:rPr>
          <w:rFonts w:ascii="Times New Roman" w:hAnsi="Times New Roman"/>
          <w:b/>
          <w:sz w:val="28"/>
          <w:szCs w:val="28"/>
        </w:rPr>
        <w:t xml:space="preserve"> 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начальника фінансово-економічного відділу(головного бухгалтера) територіального управління Слу</w:t>
      </w:r>
      <w:r w:rsidR="00F94FDD" w:rsidRPr="00EB65CD">
        <w:rPr>
          <w:rFonts w:ascii="Times New Roman" w:hAnsi="Times New Roman"/>
          <w:b/>
          <w:sz w:val="28"/>
          <w:szCs w:val="28"/>
        </w:rPr>
        <w:t>жби судової охорони у Полтавські</w:t>
      </w:r>
      <w:r w:rsidRPr="00EB65CD">
        <w:rPr>
          <w:rFonts w:ascii="Times New Roman" w:hAnsi="Times New Roman"/>
          <w:b/>
          <w:sz w:val="28"/>
          <w:szCs w:val="28"/>
        </w:rPr>
        <w:t xml:space="preserve">й області: </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1) здійснює керівництво діяльністю відділу,  спрямованою  на  ефективне  використання  усіх  видів  фінансових  ресурсів;</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2) організовує управління обігом фінансових ресурсів та регулювання фінансових відносин  у територіальному управлінні;</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3) забезпечує доведення затверджених фінансових показників до відома  керівництва  територіального управління;</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4) організовує  планування  потреби територіального управління  в  асигнуваннях,  складання  та  виконання  кошторису,  забезпечує дотримання кошторисної  дисципліни;</w:t>
      </w:r>
    </w:p>
    <w:p w:rsidR="00631E8D" w:rsidRPr="00EB65CD" w:rsidRDefault="00631E8D" w:rsidP="00631E8D">
      <w:pPr>
        <w:widowControl w:val="0"/>
        <w:tabs>
          <w:tab w:val="left" w:pos="709"/>
        </w:tabs>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5) вживає заходів щодо: своєчасного надходження коштів;  оформлення  за  встановленими  термінами  фінансово-розрахункових  та банківських  операцій;  оплати  рахунків  постачальників  та  підрядників;  оплати  праці особового  складу;  перерахування  податків  та  зборів;  проведення  розрахунків  з кредиторами та дебіторами відповідно до договірних зобов’язань;</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6) організовує ведення бухгалтерського обліку,  своєчасне  складання та подання фінансової  та бухгалтерської звітності;</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7) організовує контроль за відображенням на рахунках бухгалтерського обліку всіх  господарських  операцій;</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8) контролює  дотримання  особовим  складом  територіального управління порядку оформлення та подання на облік первинних документів;</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9) вживає необхідних  заходів  щодо  запобігання  несанкціонованому  виправленню  записів  у первинних  документах,  регістрах  бухгалтерського  обліку  та  збереження  оброблених документів, регістрів та звітності протягом встановленого терміну; недопущення нестач, приписок, незаконного використання грошових коштів і товарно-матеріальних цінностей та  інших  порушень  вимог  чинного  законодавства;</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t xml:space="preserve">10) бере  участь  у  проведенні інвентаризаційної  роботи  в  територіальному управлінні,  оформленні  документів  з  нестач, розкрадань </w:t>
      </w:r>
      <w:r w:rsidRPr="00EB65CD">
        <w:rPr>
          <w:rFonts w:ascii="Times New Roman" w:hAnsi="Times New Roman"/>
          <w:color w:val="000000"/>
          <w:sz w:val="28"/>
          <w:szCs w:val="28"/>
        </w:rPr>
        <w:lastRenderedPageBreak/>
        <w:t xml:space="preserve">грошових коштів і товарно-матеріальних цінностей та контролює передавання  цих документів до компетентних органів; </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11) здійснює контроль за веденням книги обліку нестач та  грошових стягнень;</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12) аналізує фінансово-господарську діяльність територіального управління, вносить пропозиції щодо забезпечення ефективного та цільового використання коштів, виявлення та використання внутрішньогосподарських резервів, зміцнення фінансової дисципліни, запобігання втратам та нераціональним витратам;</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13) здійснює контроль за виконанням фінансового плану та кошторису видатків, веденням касових операцій, раціональним та ефективним використанням матеріальних, трудових  та фінансових ресурсів;</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14) розподіляє завдання та обов’язки між особовим складом фінансово-економічного відділу, забезпечує його ознайомлення з нормативно-методичними документами та інформаційними матеріалами, які стосуються їх діяльності, та змінами у чинному законодавстві;</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15) здійснює організацію та контроль за діяльністю особового складу фінансово-економічного відділу, виходить з клопотанням щодо його спеціальної  підготовки та підвищення  кваліфікації;</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16) здійснює функції з управління особовим складом фінансово-економічного відділу відповідно до законодавства України про працю та проходження служби;</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17) забезпечує розгляд та прийняття відповідних рішень щодо заяв, скарг та пропозицій з питань грошового забезпечення, заробітної плати та інших виплат;</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18) бере участь у проведенні претензійної роботи;</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19) контролює виконання наказів, розпоряджень, вказівок;</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color w:val="000000"/>
          <w:sz w:val="28"/>
          <w:szCs w:val="28"/>
        </w:rPr>
      </w:pPr>
      <w:r w:rsidRPr="00EB65CD">
        <w:rPr>
          <w:rFonts w:ascii="Times New Roman" w:hAnsi="Times New Roman"/>
          <w:color w:val="000000"/>
          <w:sz w:val="28"/>
          <w:szCs w:val="28"/>
        </w:rPr>
        <w:t>20) бере участь у підготовці нормативних документів з питань фінансово-господарської діяльності, у розробці пропозицій щодо фінансового забезпечення мобілізаційної готовності територіального управління та розробленні заходів, передбачених іншими плановими документами;</w:t>
      </w:r>
    </w:p>
    <w:p w:rsidR="00631E8D" w:rsidRPr="00EB65CD" w:rsidRDefault="00631E8D" w:rsidP="00631E8D">
      <w:pPr>
        <w:widowControl w:val="0"/>
        <w:autoSpaceDE w:val="0"/>
        <w:autoSpaceDN w:val="0"/>
        <w:adjustRightInd w:val="0"/>
        <w:spacing w:before="35" w:after="0" w:line="285" w:lineRule="exact"/>
        <w:ind w:right="-30" w:firstLine="708"/>
        <w:jc w:val="both"/>
        <w:rPr>
          <w:rFonts w:ascii="Times New Roman" w:hAnsi="Times New Roman"/>
          <w:b/>
          <w:color w:val="000000"/>
          <w:sz w:val="28"/>
          <w:szCs w:val="28"/>
        </w:rPr>
      </w:pPr>
      <w:r w:rsidRPr="00EB65CD">
        <w:rPr>
          <w:rFonts w:ascii="Times New Roman" w:hAnsi="Times New Roman"/>
          <w:color w:val="000000"/>
          <w:sz w:val="28"/>
          <w:szCs w:val="28"/>
        </w:rPr>
        <w:t>21) організовує виконання завдань та доручень керівництва територіального управління у межах наданих йому повноважень.</w:t>
      </w:r>
      <w:r w:rsidRPr="00EB65CD">
        <w:rPr>
          <w:rFonts w:ascii="Times New Roman" w:hAnsi="Times New Roman"/>
          <w:b/>
          <w:color w:val="000000"/>
          <w:sz w:val="28"/>
          <w:szCs w:val="28"/>
        </w:rPr>
        <w:t xml:space="preserve"> </w:t>
      </w:r>
    </w:p>
    <w:p w:rsidR="00631E8D" w:rsidRPr="00EB65CD" w:rsidRDefault="00631E8D" w:rsidP="00631E8D">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EB65CD">
        <w:rPr>
          <w:rFonts w:ascii="Times New Roman" w:hAnsi="Times New Roman"/>
          <w:sz w:val="28"/>
        </w:rPr>
        <w:lastRenderedPageBreak/>
        <w:t xml:space="preserve">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rsidP="00631E8D">
      <w:pPr>
        <w:spacing w:after="0" w:line="240" w:lineRule="auto"/>
        <w:ind w:firstLine="851"/>
        <w:jc w:val="both"/>
        <w:rPr>
          <w:rFonts w:ascii="Times New Roman" w:hAnsi="Times New Roman"/>
          <w:sz w:val="28"/>
        </w:rPr>
      </w:pPr>
    </w:p>
    <w:p w:rsidR="00631E8D" w:rsidRPr="00EA2004" w:rsidRDefault="00980497" w:rsidP="00631E8D">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D473AB" w:rsidRPr="00EB65CD">
        <w:rPr>
          <w:rFonts w:ascii="Times New Roman" w:hAnsi="Times New Roman"/>
          <w:sz w:val="28"/>
        </w:rPr>
        <w:t>8</w:t>
      </w:r>
      <w:r w:rsidRPr="00EB65CD">
        <w:rPr>
          <w:rFonts w:ascii="Times New Roman" w:hAnsi="Times New Roman"/>
          <w:sz w:val="28"/>
        </w:rPr>
        <w:t xml:space="preserve"> жовтня 2019 року  до 09.00 </w:t>
      </w:r>
      <w:r w:rsidR="00D473AB"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EA2004">
        <w:rPr>
          <w:rFonts w:ascii="Times New Roman" w:hAnsi="Times New Roman"/>
          <w:sz w:val="28"/>
        </w:rPr>
        <w:t>, т</w:t>
      </w:r>
      <w:r w:rsidR="00EA2004" w:rsidRPr="003230B0">
        <w:rPr>
          <w:rFonts w:ascii="Times New Roman" w:hAnsi="Times New Roman"/>
          <w:sz w:val="28"/>
        </w:rPr>
        <w:t xml:space="preserve">ериторіальне </w:t>
      </w:r>
      <w:r w:rsidR="00EA2004" w:rsidRPr="00EA2004">
        <w:rPr>
          <w:rFonts w:ascii="Times New Roman" w:hAnsi="Times New Roman"/>
          <w:sz w:val="28"/>
        </w:rPr>
        <w:t>управління Служби судової охорони у Полтавській області</w:t>
      </w:r>
      <w:r w:rsidRPr="00EA2004">
        <w:rPr>
          <w:rFonts w:ascii="Times New Roman" w:hAnsi="Times New Roman"/>
          <w:sz w:val="28"/>
        </w:rPr>
        <w:t>.</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На начальника фінансово-економічного відділу (головного бухгалтера) територіального управління Служ</w:t>
      </w:r>
      <w:r w:rsidR="00EA23B1"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w:t>
      </w:r>
      <w:r w:rsidRPr="00EB65CD">
        <w:rPr>
          <w:rFonts w:ascii="Times New Roman" w:hAnsi="Times New Roman"/>
          <w:sz w:val="28"/>
        </w:rPr>
        <w:lastRenderedPageBreak/>
        <w:t>«Про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E1D2C" w:rsidRPr="00EB65CD" w:rsidRDefault="00D473AB"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EA2004">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D473AB" w:rsidRPr="00EB65CD" w:rsidRDefault="00D473AB"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EA23B1" w:rsidP="00631E8D">
      <w:pPr>
        <w:spacing w:after="0" w:line="240" w:lineRule="auto"/>
        <w:ind w:firstLine="851"/>
        <w:jc w:val="both"/>
        <w:rPr>
          <w:rFonts w:ascii="Times New Roman" w:hAnsi="Times New Roman"/>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w:t>
      </w:r>
      <w:r w:rsidR="00631E8D" w:rsidRPr="00EB65CD">
        <w:rPr>
          <w:rFonts w:ascii="Times New Roman" w:hAnsi="Times New Roman"/>
          <w:sz w:val="28"/>
        </w:rPr>
        <w:t xml:space="preserve"> </w:t>
      </w:r>
    </w:p>
    <w:p w:rsidR="00631E8D" w:rsidRPr="00EB65CD" w:rsidRDefault="00631E8D" w:rsidP="00631E8D"/>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631E8D" w:rsidRPr="00EB65CD" w:rsidRDefault="00631E8D" w:rsidP="00631E8D">
      <w:pPr>
        <w:spacing w:after="0"/>
        <w:ind w:firstLine="851"/>
        <w:jc w:val="center"/>
        <w:rPr>
          <w:rFonts w:ascii="Times New Roman" w:hAnsi="Times New Roman"/>
          <w:b/>
          <w:sz w:val="28"/>
          <w:szCs w:val="28"/>
        </w:rPr>
      </w:pPr>
    </w:p>
    <w:tbl>
      <w:tblPr>
        <w:tblW w:w="9997" w:type="dxa"/>
        <w:tblLook w:val="04A0" w:firstRow="1" w:lastRow="0" w:firstColumn="1" w:lastColumn="0" w:noHBand="0" w:noVBand="1"/>
      </w:tblPr>
      <w:tblGrid>
        <w:gridCol w:w="3936"/>
        <w:gridCol w:w="5670"/>
        <w:gridCol w:w="391"/>
      </w:tblGrid>
      <w:tr w:rsidR="00631E8D" w:rsidRPr="00EB65CD" w:rsidTr="00631E8D">
        <w:trPr>
          <w:gridAfter w:val="1"/>
          <w:wAfter w:w="391" w:type="dxa"/>
        </w:trPr>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5670" w:type="dxa"/>
            <w:hideMark/>
          </w:tcPr>
          <w:p w:rsidR="00631E8D" w:rsidRPr="00EB65CD" w:rsidRDefault="00631E8D">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sidRPr="00EB65CD">
              <w:rPr>
                <w:rFonts w:ascii="Times New Roman" w:hAnsi="Times New Roman"/>
                <w:color w:val="000000"/>
                <w:sz w:val="28"/>
                <w:szCs w:val="28"/>
              </w:rPr>
              <w:t>Вища  освіта  в галузі знань «Економіка» або «</w:t>
            </w:r>
            <w:r w:rsidRPr="00EB65CD">
              <w:rPr>
                <w:rFonts w:ascii="Times New Roman" w:eastAsia="Times New Roman" w:hAnsi="Times New Roman"/>
                <w:sz w:val="28"/>
                <w:szCs w:val="28"/>
                <w:lang w:eastAsia="ru-RU"/>
              </w:rPr>
              <w:t>Управління та адміністрування</w:t>
            </w:r>
            <w:r w:rsidRPr="00EB65CD">
              <w:rPr>
                <w:rFonts w:ascii="Times New Roman" w:hAnsi="Times New Roman"/>
                <w:color w:val="000000"/>
                <w:sz w:val="28"/>
                <w:szCs w:val="28"/>
              </w:rPr>
              <w:t xml:space="preserve">» (зокрема за однією з спеціальностей «Облік і оподаткування», «Фінанси, банківська справа та страхування»)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631E8D" w:rsidRPr="00EB65CD" w:rsidTr="00631E8D">
        <w:trPr>
          <w:gridAfter w:val="1"/>
          <w:wAfter w:w="391" w:type="dxa"/>
        </w:trPr>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5670" w:type="dxa"/>
            <w:hideMark/>
          </w:tcPr>
          <w:p w:rsidR="00631E8D" w:rsidRPr="00EB65CD" w:rsidRDefault="00631E8D">
            <w:pPr>
              <w:widowControl w:val="0"/>
              <w:autoSpaceDE w:val="0"/>
              <w:autoSpaceDN w:val="0"/>
              <w:adjustRightInd w:val="0"/>
              <w:spacing w:after="0" w:line="360" w:lineRule="exact"/>
              <w:ind w:left="1028" w:right="43"/>
              <w:jc w:val="both"/>
              <w:rPr>
                <w:rFonts w:ascii="Times New Roman" w:hAnsi="Times New Roman"/>
                <w:color w:val="000000"/>
                <w:sz w:val="28"/>
                <w:szCs w:val="28"/>
              </w:rPr>
            </w:pPr>
            <w:r w:rsidRPr="00EB65CD">
              <w:rPr>
                <w:rFonts w:ascii="Times New Roman" w:hAnsi="Times New Roman"/>
                <w:color w:val="000000"/>
                <w:sz w:val="28"/>
                <w:szCs w:val="28"/>
              </w:rPr>
              <w:t>Стаж роботи з фінансової діяльності на посадах керівників нижчого рівня: для магістра – не менше 2 років, спеціаліста – не менше 3 років.</w:t>
            </w:r>
          </w:p>
          <w:p w:rsidR="00631E8D" w:rsidRPr="00EB65CD" w:rsidRDefault="00631E8D">
            <w:pPr>
              <w:widowControl w:val="0"/>
              <w:autoSpaceDE w:val="0"/>
              <w:autoSpaceDN w:val="0"/>
              <w:adjustRightInd w:val="0"/>
              <w:spacing w:after="0" w:line="360" w:lineRule="exact"/>
              <w:ind w:left="1028" w:right="43"/>
              <w:jc w:val="both"/>
              <w:rPr>
                <w:rFonts w:ascii="Times New Roman" w:hAnsi="Times New Roman"/>
                <w:sz w:val="28"/>
                <w:szCs w:val="28"/>
              </w:rPr>
            </w:pPr>
            <w:r w:rsidRPr="00EB65CD">
              <w:rPr>
                <w:rFonts w:ascii="Times New Roman" w:hAnsi="Times New Roman"/>
                <w:color w:val="000000"/>
                <w:sz w:val="28"/>
                <w:szCs w:val="28"/>
              </w:rPr>
              <w:t xml:space="preserve"> </w:t>
            </w:r>
          </w:p>
        </w:tc>
      </w:tr>
      <w:tr w:rsidR="00631E8D" w:rsidRPr="00EB65CD" w:rsidTr="00631E8D">
        <w:tc>
          <w:tcPr>
            <w:tcW w:w="3936"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6061" w:type="dxa"/>
            <w:gridSpan w:val="2"/>
            <w:hideMark/>
          </w:tcPr>
          <w:p w:rsidR="00631E8D" w:rsidRPr="00EB65CD" w:rsidRDefault="00631E8D">
            <w:pPr>
              <w:spacing w:after="0"/>
              <w:ind w:firstLine="1028"/>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631E8D" w:rsidRPr="00EB65CD" w:rsidRDefault="00631E8D" w:rsidP="00631E8D">
      <w:pPr>
        <w:spacing w:after="0"/>
        <w:ind w:firstLine="851"/>
        <w:jc w:val="center"/>
        <w:rPr>
          <w:rFonts w:ascii="Times New Roman" w:hAnsi="Times New Roman"/>
          <w:b/>
          <w:sz w:val="28"/>
          <w:szCs w:val="28"/>
        </w:rPr>
      </w:pPr>
    </w:p>
    <w:tbl>
      <w:tblPr>
        <w:tblW w:w="9537" w:type="dxa"/>
        <w:tblInd w:w="108" w:type="dxa"/>
        <w:tblLook w:val="04A0" w:firstRow="1" w:lastRow="0" w:firstColumn="1" w:lastColumn="0" w:noHBand="0" w:noVBand="1"/>
      </w:tblPr>
      <w:tblGrid>
        <w:gridCol w:w="4768"/>
        <w:gridCol w:w="4769"/>
      </w:tblGrid>
      <w:tr w:rsidR="00631E8D" w:rsidRPr="00EB65CD" w:rsidTr="00631E8D">
        <w:tc>
          <w:tcPr>
            <w:tcW w:w="4768" w:type="dxa"/>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w:t>
            </w:r>
            <w:r w:rsidRPr="00EB65CD">
              <w:rPr>
                <w:rFonts w:ascii="Times New Roman" w:eastAsia="Times New Roman" w:hAnsi="Times New Roman"/>
                <w:color w:val="000000"/>
                <w:sz w:val="28"/>
                <w:szCs w:val="24"/>
                <w:lang w:eastAsia="ru-RU"/>
              </w:rPr>
              <w:lastRenderedPageBreak/>
              <w:t xml:space="preserve">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lastRenderedPageBreak/>
              <w:t>4.</w:t>
            </w:r>
            <w:r w:rsidRPr="00EB65CD">
              <w:rPr>
                <w:rFonts w:ascii="Times New Roman" w:hAnsi="Times New Roman"/>
                <w:color w:val="000000"/>
                <w:sz w:val="28"/>
                <w:szCs w:val="24"/>
              </w:rPr>
              <w:t>Управління організацією та персоналом</w:t>
            </w:r>
          </w:p>
        </w:tc>
        <w:tc>
          <w:tcPr>
            <w:tcW w:w="4769" w:type="dxa"/>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c>
          <w:tcPr>
            <w:tcW w:w="4768" w:type="dxa"/>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c>
          <w:tcPr>
            <w:tcW w:w="4768"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tcPr>
          <w:p w:rsidR="00631E8D" w:rsidRPr="00EB65CD" w:rsidRDefault="00631E8D">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widowControl w:val="0"/>
              <w:autoSpaceDE w:val="0"/>
              <w:autoSpaceDN w:val="0"/>
              <w:adjustRightInd w:val="0"/>
              <w:spacing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w:t>
            </w:r>
            <w:r w:rsidRPr="00EB65CD">
              <w:rPr>
                <w:rFonts w:ascii="Times New Roman" w:hAnsi="Times New Roman"/>
                <w:color w:val="000000"/>
                <w:sz w:val="28"/>
                <w:szCs w:val="28"/>
              </w:rPr>
              <w:t>Конституції України,</w:t>
            </w:r>
            <w:r w:rsidRPr="00EB65CD">
              <w:rPr>
                <w:rFonts w:ascii="Times New Roman" w:hAnsi="Times New Roman"/>
                <w:b/>
                <w:color w:val="000000"/>
                <w:sz w:val="28"/>
                <w:szCs w:val="28"/>
              </w:rPr>
              <w:t xml:space="preserve"> </w:t>
            </w:r>
            <w:r w:rsidRPr="00EB65CD">
              <w:rPr>
                <w:rFonts w:ascii="Times New Roman" w:hAnsi="Times New Roman"/>
                <w:color w:val="000000"/>
                <w:sz w:val="28"/>
                <w:szCs w:val="28"/>
              </w:rPr>
              <w:t>законів України, указів Президента України,  нормативно-правових  актів  Верховної  Ради  України,  Кабінету  Міністрів  України, Міністерства фінансів України, Державного казначейства України, Національного банку України, Державної податкової адміністрації України, Служби судової адміністрації, що стосуються фінансово-господарської  діяльності, Дисциплінарного  статуту Національної поліції України;  основ  бюджетного  законодавства,  бухгалтерського  обліку  та звітності;  порядку  оформлення  операцій  та  організації  документообігу;  економіки, організації функціональної діяльності, праці та  управління; основ цивільного права; трудового, фінансового, господарського законодавства; правил ділового етикету; правил і норм охорони праці та протипожежного захисту.</w:t>
            </w:r>
            <w:r w:rsidRPr="00EB65CD">
              <w:rPr>
                <w:rFonts w:ascii="Times New Roman" w:hAnsi="Times New Roman"/>
                <w:sz w:val="28"/>
                <w:szCs w:val="28"/>
              </w:rPr>
              <w:t xml:space="preserve"> </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 xml:space="preserve">Знання: законів України «Про судоустрій і статус суддів», «Про Національну поліцію», </w:t>
            </w:r>
            <w:r w:rsidRPr="00EB65CD">
              <w:rPr>
                <w:rFonts w:ascii="Times New Roman" w:hAnsi="Times New Roman"/>
                <w:sz w:val="28"/>
                <w:szCs w:val="28"/>
              </w:rPr>
              <w:lastRenderedPageBreak/>
              <w:t>«Про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Pr="00EB65CD" w:rsidRDefault="00631E8D">
      <w:pPr>
        <w:spacing w:after="160" w:line="259" w:lineRule="auto"/>
      </w:pPr>
      <w:r w:rsidRPr="00EB65CD">
        <w:br w:type="page"/>
      </w:r>
    </w:p>
    <w:p w:rsidR="00021523" w:rsidRPr="00EB65CD" w:rsidRDefault="00021523" w:rsidP="00021523">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021523" w:rsidRPr="00EB65CD" w:rsidRDefault="00021523" w:rsidP="00021523">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021523" w:rsidRPr="00EB65CD" w:rsidRDefault="006E0D3C" w:rsidP="00021523">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021523" w:rsidRPr="00EB65CD" w:rsidRDefault="00021523" w:rsidP="00021523">
      <w:pPr>
        <w:jc w:val="center"/>
        <w:rPr>
          <w:rFonts w:ascii="Times New Roman" w:hAnsi="Times New Roman"/>
          <w:b/>
          <w:sz w:val="28"/>
          <w:szCs w:val="28"/>
        </w:rPr>
      </w:pPr>
    </w:p>
    <w:p w:rsidR="00021523" w:rsidRPr="00EB65CD" w:rsidRDefault="00021523" w:rsidP="00021523">
      <w:pPr>
        <w:jc w:val="center"/>
        <w:rPr>
          <w:rFonts w:ascii="Times New Roman" w:hAnsi="Times New Roman"/>
          <w:b/>
          <w:sz w:val="28"/>
          <w:szCs w:val="28"/>
        </w:rPr>
      </w:pPr>
    </w:p>
    <w:p w:rsidR="00021523" w:rsidRPr="00EB65CD" w:rsidRDefault="00021523" w:rsidP="00021523">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021523" w:rsidRPr="00EB65CD" w:rsidRDefault="00021523" w:rsidP="00021523">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провідного спеціаліста фінансово-економічного відділу територіального управління Служби  судової охорони у Полтавській області</w:t>
      </w:r>
    </w:p>
    <w:p w:rsidR="00021523" w:rsidRPr="00EB65CD" w:rsidRDefault="00021523" w:rsidP="00021523">
      <w:pPr>
        <w:spacing w:after="0" w:line="240" w:lineRule="auto"/>
        <w:jc w:val="center"/>
        <w:rPr>
          <w:rFonts w:ascii="Times New Roman" w:hAnsi="Times New Roman"/>
          <w:b/>
          <w:sz w:val="28"/>
          <w:szCs w:val="28"/>
        </w:rPr>
      </w:pPr>
    </w:p>
    <w:p w:rsidR="00021523" w:rsidRPr="00EB65CD" w:rsidRDefault="00021523" w:rsidP="00021523">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9E5877" w:rsidRPr="00EB65CD" w:rsidRDefault="009E5877" w:rsidP="00021523">
      <w:pPr>
        <w:spacing w:after="0" w:line="240" w:lineRule="auto"/>
        <w:jc w:val="center"/>
        <w:rPr>
          <w:rFonts w:ascii="Times New Roman" w:hAnsi="Times New Roman"/>
          <w:b/>
          <w:sz w:val="28"/>
          <w:szCs w:val="28"/>
        </w:rPr>
      </w:pPr>
    </w:p>
    <w:p w:rsidR="00021523" w:rsidRPr="00EB65CD" w:rsidRDefault="00021523" w:rsidP="00021523">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провідного спеціаліста фінансово-економічного відділу територіального управління Служби судової охорони у Полтавській області: </w:t>
      </w:r>
    </w:p>
    <w:p w:rsidR="00021523" w:rsidRPr="00EB65CD" w:rsidRDefault="00021523" w:rsidP="00021523">
      <w:pPr>
        <w:widowControl w:val="0"/>
        <w:autoSpaceDE w:val="0"/>
        <w:autoSpaceDN w:val="0"/>
        <w:adjustRightInd w:val="0"/>
        <w:spacing w:after="0" w:line="285" w:lineRule="exact"/>
        <w:ind w:right="-30"/>
        <w:jc w:val="both"/>
        <w:rPr>
          <w:rFonts w:ascii="Times New Roman" w:hAnsi="Times New Roman"/>
          <w:color w:val="000000"/>
          <w:sz w:val="28"/>
          <w:szCs w:val="28"/>
        </w:rPr>
      </w:pPr>
      <w:r w:rsidRPr="00EB65CD">
        <w:rPr>
          <w:rFonts w:ascii="Times New Roman" w:hAnsi="Times New Roman"/>
          <w:color w:val="000000"/>
          <w:sz w:val="28"/>
          <w:szCs w:val="28"/>
        </w:rPr>
        <w:tab/>
      </w:r>
    </w:p>
    <w:p w:rsidR="00021523" w:rsidRPr="00EB65CD" w:rsidRDefault="00021523" w:rsidP="00021523">
      <w:pPr>
        <w:pStyle w:val="a5"/>
        <w:widowControl w:val="0"/>
        <w:numPr>
          <w:ilvl w:val="0"/>
          <w:numId w:val="3"/>
        </w:numPr>
        <w:autoSpaceDE w:val="0"/>
        <w:autoSpaceDN w:val="0"/>
        <w:adjustRightInd w:val="0"/>
        <w:spacing w:after="0" w:line="285" w:lineRule="exact"/>
        <w:ind w:left="0" w:right="-30" w:firstLine="709"/>
        <w:jc w:val="both"/>
        <w:rPr>
          <w:rFonts w:cs="Times New Roman"/>
          <w:color w:val="000000"/>
          <w:szCs w:val="28"/>
        </w:rPr>
      </w:pPr>
      <w:r w:rsidRPr="00EB65CD">
        <w:rPr>
          <w:rFonts w:cs="Times New Roman"/>
          <w:color w:val="000000"/>
          <w:szCs w:val="28"/>
        </w:rPr>
        <w:t>Ведення розрахунково-касового обслуговування в програмному забезпеченні створеного на базі ДП «</w:t>
      </w:r>
      <w:proofErr w:type="spellStart"/>
      <w:r w:rsidRPr="00EB65CD">
        <w:rPr>
          <w:rFonts w:cs="Times New Roman"/>
          <w:color w:val="000000"/>
          <w:szCs w:val="28"/>
        </w:rPr>
        <w:t>Інфотех</w:t>
      </w:r>
      <w:proofErr w:type="spellEnd"/>
      <w:r w:rsidRPr="00EB65CD">
        <w:rPr>
          <w:rFonts w:cs="Times New Roman"/>
          <w:color w:val="000000"/>
          <w:szCs w:val="28"/>
        </w:rPr>
        <w:t>»;</w:t>
      </w:r>
    </w:p>
    <w:p w:rsidR="00021523" w:rsidRPr="00EB65CD" w:rsidRDefault="00021523" w:rsidP="00021523">
      <w:pPr>
        <w:pStyle w:val="a5"/>
        <w:widowControl w:val="0"/>
        <w:numPr>
          <w:ilvl w:val="0"/>
          <w:numId w:val="3"/>
        </w:numPr>
        <w:autoSpaceDE w:val="0"/>
        <w:autoSpaceDN w:val="0"/>
        <w:adjustRightInd w:val="0"/>
        <w:spacing w:after="0" w:line="285" w:lineRule="exact"/>
        <w:ind w:left="0" w:right="-30" w:firstLine="709"/>
        <w:jc w:val="both"/>
        <w:rPr>
          <w:rFonts w:cs="Times New Roman"/>
          <w:color w:val="000000"/>
          <w:szCs w:val="28"/>
        </w:rPr>
      </w:pPr>
      <w:r w:rsidRPr="00EB65CD">
        <w:rPr>
          <w:rFonts w:cs="Times New Roman"/>
          <w:color w:val="000000"/>
          <w:szCs w:val="28"/>
        </w:rPr>
        <w:t>готує щомісячні, квартальні, річні звіти за формами: «Звіт про надходження та використання коштів загального фонду» (форма № 2д, № 2м); «Звіт про надходження і використання інших надходжень спеціального фонду (позики міжнародних фінансових організацій» (форма № 4-3д, № 4-3м.1); «Звіт про заборгованість за бюджетними коштами» (форма № 7д, № 7м) в  програмному забезпеченні створеного на базі ДП «</w:t>
      </w:r>
      <w:proofErr w:type="spellStart"/>
      <w:r w:rsidRPr="00EB65CD">
        <w:rPr>
          <w:rFonts w:cs="Times New Roman"/>
          <w:color w:val="000000"/>
          <w:szCs w:val="28"/>
        </w:rPr>
        <w:t>Інфотех</w:t>
      </w:r>
      <w:proofErr w:type="spellEnd"/>
      <w:r w:rsidRPr="00EB65CD">
        <w:rPr>
          <w:rFonts w:cs="Times New Roman"/>
          <w:color w:val="000000"/>
          <w:szCs w:val="28"/>
        </w:rPr>
        <w:t>» та в «Е-Звітність»;</w:t>
      </w:r>
    </w:p>
    <w:p w:rsidR="00021523" w:rsidRPr="00EB65CD" w:rsidRDefault="00021523" w:rsidP="00021523">
      <w:pPr>
        <w:pStyle w:val="a5"/>
        <w:widowControl w:val="0"/>
        <w:numPr>
          <w:ilvl w:val="0"/>
          <w:numId w:val="3"/>
        </w:numPr>
        <w:autoSpaceDE w:val="0"/>
        <w:autoSpaceDN w:val="0"/>
        <w:adjustRightInd w:val="0"/>
        <w:spacing w:after="0" w:line="285" w:lineRule="exact"/>
        <w:ind w:left="0" w:right="-30" w:firstLine="709"/>
        <w:jc w:val="both"/>
        <w:rPr>
          <w:rFonts w:cs="Times New Roman"/>
          <w:color w:val="000000"/>
          <w:szCs w:val="28"/>
        </w:rPr>
      </w:pPr>
      <w:r w:rsidRPr="00EB65CD">
        <w:rPr>
          <w:rFonts w:cs="Times New Roman"/>
          <w:color w:val="000000"/>
          <w:szCs w:val="28"/>
        </w:rPr>
        <w:t>провідний спеціаліст приймає звіти про використання коштів, виданих на відрядження або під звіт, контролює правильність заповнення та проводить в бухгалтерському обліку;</w:t>
      </w:r>
    </w:p>
    <w:p w:rsidR="00021523" w:rsidRPr="00EB65CD" w:rsidRDefault="00021523" w:rsidP="00021523">
      <w:pPr>
        <w:pStyle w:val="a5"/>
        <w:widowControl w:val="0"/>
        <w:numPr>
          <w:ilvl w:val="0"/>
          <w:numId w:val="3"/>
        </w:numPr>
        <w:autoSpaceDE w:val="0"/>
        <w:autoSpaceDN w:val="0"/>
        <w:adjustRightInd w:val="0"/>
        <w:spacing w:after="0" w:line="285" w:lineRule="exact"/>
        <w:ind w:left="0" w:right="-30" w:firstLine="709"/>
        <w:jc w:val="both"/>
        <w:rPr>
          <w:rFonts w:cs="Times New Roman"/>
          <w:color w:val="000000"/>
          <w:szCs w:val="28"/>
        </w:rPr>
      </w:pPr>
      <w:r w:rsidRPr="00EB65CD">
        <w:rPr>
          <w:rFonts w:cs="Times New Roman"/>
          <w:color w:val="000000"/>
          <w:szCs w:val="28"/>
        </w:rPr>
        <w:t>на час відсутності начальника фінансово-економічного відділу (головного бухгалтера) готує дані для складання балансу й оперативних зведених звітів про доходи і витрати грошових коштів. Бере участь у розробленні та здійсненні заходів, спрямованих на дотримання фінансової дисципліни та раціональне використання ресурсів. Готує дані для складання бюджетного запиту на наступний рік, організовує управління обігом фінансових ресурсів та регулювання фінансових відносин  у фінансово-економічному відділі;</w:t>
      </w:r>
    </w:p>
    <w:p w:rsidR="00021523" w:rsidRPr="00EB65CD" w:rsidRDefault="00021523" w:rsidP="00021523">
      <w:pPr>
        <w:widowControl w:val="0"/>
        <w:autoSpaceDE w:val="0"/>
        <w:autoSpaceDN w:val="0"/>
        <w:adjustRightInd w:val="0"/>
        <w:spacing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5) вживає заходів щодо: своєчасного надходження коштів;  оформлення  за  встановленими  термінами  фінансово-розрахункових  та банківських  операцій;  оплати  рахунків  постачальників  та  підрядників;  оплати  праці особового  складу;  перерахування  податків  та  зборів;  проведення  розрахунків  з кредиторами та дебіторами відповідно до договірних зобов’язань;</w:t>
      </w:r>
    </w:p>
    <w:p w:rsidR="00021523" w:rsidRPr="00EB65CD" w:rsidRDefault="00021523" w:rsidP="00021523">
      <w:pPr>
        <w:widowControl w:val="0"/>
        <w:autoSpaceDE w:val="0"/>
        <w:autoSpaceDN w:val="0"/>
        <w:adjustRightInd w:val="0"/>
        <w:spacing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6) організовує ведення бухгалтерського обліку,  своєчасне  складання та подання фінансової  та бухгалтерської звітності;</w:t>
      </w:r>
    </w:p>
    <w:p w:rsidR="00021523" w:rsidRPr="00EB65CD" w:rsidRDefault="00021523" w:rsidP="00021523">
      <w:pPr>
        <w:widowControl w:val="0"/>
        <w:autoSpaceDE w:val="0"/>
        <w:autoSpaceDN w:val="0"/>
        <w:adjustRightInd w:val="0"/>
        <w:spacing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 xml:space="preserve">7) організовує контроль за відображенням на рахунках бухгалтерського </w:t>
      </w:r>
      <w:r w:rsidRPr="00EB65CD">
        <w:rPr>
          <w:rFonts w:ascii="Times New Roman" w:hAnsi="Times New Roman"/>
          <w:color w:val="000000"/>
          <w:sz w:val="28"/>
          <w:szCs w:val="28"/>
        </w:rPr>
        <w:lastRenderedPageBreak/>
        <w:t>обліку всіх  господарських  операцій;</w:t>
      </w:r>
    </w:p>
    <w:p w:rsidR="00021523" w:rsidRPr="00EB65CD" w:rsidRDefault="00021523" w:rsidP="00021523">
      <w:pPr>
        <w:widowControl w:val="0"/>
        <w:autoSpaceDE w:val="0"/>
        <w:autoSpaceDN w:val="0"/>
        <w:adjustRightInd w:val="0"/>
        <w:spacing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8) контролює  дотримання  особовим  складом  територіального управління порядку оформлення та подання на облік первинних документів;</w:t>
      </w:r>
    </w:p>
    <w:p w:rsidR="00021523" w:rsidRPr="00EB65CD" w:rsidRDefault="00021523" w:rsidP="00021523">
      <w:pPr>
        <w:widowControl w:val="0"/>
        <w:autoSpaceDE w:val="0"/>
        <w:autoSpaceDN w:val="0"/>
        <w:adjustRightInd w:val="0"/>
        <w:spacing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9) вживає необхідних  заходів  щодо  запобігання  несанкціонованому  виправленню  записів  у первинних  документах,  регістрах  бухгалтерського  обліку  та  збереження  оброблених документів, регістрів та звітності протягом встановленого терміну; недопущення нестач, приписок, незаконного використання грошових коштів і товарно-матеріальних цінностей та  інших  порушень  вимог  чинного  законодавства;</w:t>
      </w:r>
    </w:p>
    <w:p w:rsidR="00021523" w:rsidRPr="00EB65CD" w:rsidRDefault="00021523" w:rsidP="00021523">
      <w:pPr>
        <w:widowControl w:val="0"/>
        <w:autoSpaceDE w:val="0"/>
        <w:autoSpaceDN w:val="0"/>
        <w:adjustRightInd w:val="0"/>
        <w:spacing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 xml:space="preserve">10) бере  участь  у  проведенні інвентаризаційної  роботи  в  територіальному управлінні,  оформленні  документів  з  нестач, розкрадань грошових коштів і товарно-матеріальних цінностей та контролює передавання  цих документів до компетентних органів; </w:t>
      </w:r>
    </w:p>
    <w:p w:rsidR="00021523" w:rsidRPr="00EB65CD" w:rsidRDefault="00021523" w:rsidP="00021523">
      <w:pPr>
        <w:widowControl w:val="0"/>
        <w:autoSpaceDE w:val="0"/>
        <w:autoSpaceDN w:val="0"/>
        <w:adjustRightInd w:val="0"/>
        <w:spacing w:before="35"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11) здійснює контроль за веденням книги обліку нестач та  грошових стягнень;</w:t>
      </w:r>
    </w:p>
    <w:p w:rsidR="00021523" w:rsidRPr="00EB65CD" w:rsidRDefault="00021523" w:rsidP="00021523">
      <w:pPr>
        <w:widowControl w:val="0"/>
        <w:autoSpaceDE w:val="0"/>
        <w:autoSpaceDN w:val="0"/>
        <w:adjustRightInd w:val="0"/>
        <w:spacing w:before="35"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18) бере участь у проведенні претензійної роботи;</w:t>
      </w:r>
    </w:p>
    <w:p w:rsidR="00021523" w:rsidRPr="00EB65CD" w:rsidRDefault="00021523" w:rsidP="00021523">
      <w:pPr>
        <w:widowControl w:val="0"/>
        <w:autoSpaceDE w:val="0"/>
        <w:autoSpaceDN w:val="0"/>
        <w:adjustRightInd w:val="0"/>
        <w:spacing w:before="35"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19) контролює виконання наказів, розпоряджень, вказівок;</w:t>
      </w:r>
    </w:p>
    <w:p w:rsidR="00021523" w:rsidRPr="00EB65CD" w:rsidRDefault="00021523" w:rsidP="00021523">
      <w:pPr>
        <w:widowControl w:val="0"/>
        <w:autoSpaceDE w:val="0"/>
        <w:autoSpaceDN w:val="0"/>
        <w:adjustRightInd w:val="0"/>
        <w:spacing w:before="35" w:after="0" w:line="285" w:lineRule="exact"/>
        <w:ind w:right="-30" w:firstLine="709"/>
        <w:jc w:val="both"/>
        <w:rPr>
          <w:rFonts w:ascii="Times New Roman" w:hAnsi="Times New Roman"/>
          <w:color w:val="000000"/>
          <w:sz w:val="28"/>
          <w:szCs w:val="28"/>
        </w:rPr>
      </w:pPr>
      <w:r w:rsidRPr="00EB65CD">
        <w:rPr>
          <w:rFonts w:ascii="Times New Roman" w:hAnsi="Times New Roman"/>
          <w:color w:val="000000"/>
          <w:sz w:val="28"/>
          <w:szCs w:val="28"/>
        </w:rPr>
        <w:t>20) бере участь у підготовці нормативних  документів  з  питань  фінансово-господарської  діяльності,  у  розробці пропозицій  щодо  фінансового  забезпечення  мобілізаційної  готовності  територіального управління та розробленні заходів, передбачених іншими плановими документами;</w:t>
      </w:r>
    </w:p>
    <w:p w:rsidR="00021523" w:rsidRPr="00EB65CD" w:rsidRDefault="00021523" w:rsidP="00021523">
      <w:pPr>
        <w:widowControl w:val="0"/>
        <w:autoSpaceDE w:val="0"/>
        <w:autoSpaceDN w:val="0"/>
        <w:adjustRightInd w:val="0"/>
        <w:spacing w:before="35" w:after="0" w:line="285" w:lineRule="exact"/>
        <w:ind w:right="-30" w:firstLine="709"/>
        <w:jc w:val="both"/>
        <w:rPr>
          <w:rFonts w:ascii="Times New Roman" w:hAnsi="Times New Roman"/>
          <w:b/>
          <w:color w:val="000000"/>
          <w:sz w:val="28"/>
          <w:szCs w:val="28"/>
        </w:rPr>
      </w:pPr>
      <w:r w:rsidRPr="00EB65CD">
        <w:rPr>
          <w:rFonts w:ascii="Times New Roman" w:hAnsi="Times New Roman"/>
          <w:color w:val="000000"/>
          <w:sz w:val="28"/>
          <w:szCs w:val="28"/>
        </w:rPr>
        <w:t>21) організовує виконання завдань та доручень начальника фінансово-економічного відділу територіального управління у межах наданих йому повноважень.</w:t>
      </w:r>
      <w:r w:rsidRPr="00EB65CD">
        <w:rPr>
          <w:rFonts w:ascii="Times New Roman" w:hAnsi="Times New Roman"/>
          <w:b/>
          <w:color w:val="000000"/>
          <w:sz w:val="28"/>
          <w:szCs w:val="28"/>
        </w:rPr>
        <w:t xml:space="preserve"> </w:t>
      </w:r>
    </w:p>
    <w:p w:rsidR="00021523" w:rsidRPr="00EB65CD" w:rsidRDefault="00021523" w:rsidP="00021523">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021523" w:rsidRPr="00EB65CD" w:rsidRDefault="00021523" w:rsidP="00021523">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021523" w:rsidRPr="00EB65CD" w:rsidRDefault="00021523" w:rsidP="00021523">
      <w:pPr>
        <w:spacing w:after="0" w:line="240" w:lineRule="auto"/>
        <w:ind w:firstLine="851"/>
        <w:rPr>
          <w:rFonts w:ascii="Times New Roman" w:hAnsi="Times New Roman"/>
          <w:b/>
          <w:sz w:val="28"/>
        </w:rPr>
      </w:pP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5780 гривень;</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021523" w:rsidRPr="00EB65CD" w:rsidRDefault="00021523" w:rsidP="00021523">
      <w:pPr>
        <w:spacing w:after="0" w:line="240" w:lineRule="auto"/>
        <w:ind w:firstLine="851"/>
        <w:jc w:val="both"/>
        <w:rPr>
          <w:rFonts w:ascii="Times New Roman" w:hAnsi="Times New Roman"/>
          <w:sz w:val="28"/>
        </w:rPr>
      </w:pP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021523" w:rsidRPr="00EB65CD" w:rsidRDefault="00021523" w:rsidP="00021523">
      <w:pPr>
        <w:spacing w:after="0" w:line="240" w:lineRule="auto"/>
        <w:ind w:firstLine="851"/>
        <w:jc w:val="both"/>
        <w:rPr>
          <w:rFonts w:ascii="Times New Roman" w:hAnsi="Times New Roman"/>
          <w:sz w:val="28"/>
        </w:rPr>
      </w:pPr>
    </w:p>
    <w:p w:rsidR="009E5877" w:rsidRPr="00EB65CD" w:rsidRDefault="009E5877" w:rsidP="00021523">
      <w:pPr>
        <w:spacing w:after="0" w:line="240" w:lineRule="auto"/>
        <w:ind w:firstLine="851"/>
        <w:jc w:val="both"/>
        <w:rPr>
          <w:rFonts w:ascii="Times New Roman" w:hAnsi="Times New Roman"/>
          <w:sz w:val="28"/>
        </w:rPr>
      </w:pPr>
    </w:p>
    <w:p w:rsidR="00021523" w:rsidRPr="00EB65CD" w:rsidRDefault="00021523" w:rsidP="00021523">
      <w:pPr>
        <w:spacing w:after="0" w:line="240" w:lineRule="auto"/>
        <w:ind w:firstLine="851"/>
        <w:jc w:val="both"/>
        <w:rPr>
          <w:rFonts w:ascii="Times New Roman" w:hAnsi="Times New Roman"/>
          <w:b/>
          <w:sz w:val="28"/>
        </w:rPr>
      </w:pPr>
      <w:r w:rsidRPr="00EB65CD">
        <w:rPr>
          <w:rFonts w:ascii="Times New Roman" w:hAnsi="Times New Roman"/>
          <w:b/>
          <w:sz w:val="28"/>
        </w:rPr>
        <w:lastRenderedPageBreak/>
        <w:t>4. Перелік документів, необхідних для участі в конкурсі, та строк їх подання:</w:t>
      </w:r>
    </w:p>
    <w:p w:rsidR="00021523" w:rsidRPr="00EB65CD" w:rsidRDefault="00021523" w:rsidP="00021523">
      <w:pPr>
        <w:spacing w:after="0" w:line="240" w:lineRule="auto"/>
        <w:ind w:firstLine="851"/>
        <w:jc w:val="both"/>
        <w:rPr>
          <w:rFonts w:ascii="Times New Roman" w:hAnsi="Times New Roman"/>
          <w:sz w:val="28"/>
        </w:rPr>
      </w:pP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021523" w:rsidRPr="00EB65CD" w:rsidRDefault="00021523" w:rsidP="00021523">
      <w:pPr>
        <w:spacing w:after="0" w:line="240" w:lineRule="auto"/>
        <w:ind w:firstLine="851"/>
        <w:jc w:val="both"/>
        <w:rPr>
          <w:rFonts w:ascii="Times New Roman" w:hAnsi="Times New Roman"/>
          <w:sz w:val="28"/>
          <w:szCs w:val="28"/>
        </w:rPr>
      </w:pPr>
      <w:r w:rsidRPr="00EB65C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021523" w:rsidRPr="00EB65CD" w:rsidRDefault="00021523" w:rsidP="00021523">
      <w:pPr>
        <w:spacing w:after="0" w:line="240" w:lineRule="auto"/>
        <w:ind w:firstLine="851"/>
        <w:jc w:val="both"/>
        <w:rPr>
          <w:rFonts w:ascii="Times New Roman" w:hAnsi="Times New Roman"/>
          <w:sz w:val="28"/>
        </w:rPr>
      </w:pPr>
    </w:p>
    <w:p w:rsidR="00021523" w:rsidRPr="00EA2004" w:rsidRDefault="00980497" w:rsidP="00021523">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044031" w:rsidRPr="00EB65CD">
        <w:rPr>
          <w:rFonts w:ascii="Times New Roman" w:hAnsi="Times New Roman"/>
          <w:sz w:val="28"/>
        </w:rPr>
        <w:t>8</w:t>
      </w:r>
      <w:r w:rsidRPr="00EB65CD">
        <w:rPr>
          <w:rFonts w:ascii="Times New Roman" w:hAnsi="Times New Roman"/>
          <w:sz w:val="28"/>
        </w:rPr>
        <w:t xml:space="preserve"> жовтня 2019 року  до 09.00 </w:t>
      </w:r>
      <w:r w:rsidR="00044031"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EA2004">
        <w:rPr>
          <w:rFonts w:ascii="Times New Roman" w:hAnsi="Times New Roman"/>
          <w:sz w:val="28"/>
        </w:rPr>
        <w:t>, т</w:t>
      </w:r>
      <w:r w:rsidR="00EA2004" w:rsidRPr="003230B0">
        <w:rPr>
          <w:rFonts w:ascii="Times New Roman" w:hAnsi="Times New Roman"/>
          <w:sz w:val="28"/>
        </w:rPr>
        <w:t xml:space="preserve">ериторіальне </w:t>
      </w:r>
      <w:r w:rsidR="00EA2004" w:rsidRPr="00EA2004">
        <w:rPr>
          <w:rFonts w:ascii="Times New Roman" w:hAnsi="Times New Roman"/>
          <w:sz w:val="28"/>
        </w:rPr>
        <w:t>управління Служби судової охорони у Полтавській області</w:t>
      </w:r>
      <w:r w:rsidRPr="00EA2004">
        <w:rPr>
          <w:rFonts w:ascii="Times New Roman" w:hAnsi="Times New Roman"/>
          <w:sz w:val="28"/>
        </w:rPr>
        <w:t>.</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sz w:val="28"/>
        </w:rPr>
        <w:t>На провідного спеціаліста фінансово-економічного відділу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21523" w:rsidRPr="00EB65CD" w:rsidRDefault="00021523" w:rsidP="00021523">
      <w:pPr>
        <w:spacing w:after="0" w:line="240" w:lineRule="auto"/>
        <w:ind w:firstLine="851"/>
        <w:jc w:val="both"/>
        <w:rPr>
          <w:rFonts w:ascii="Times New Roman" w:hAnsi="Times New Roman"/>
          <w:sz w:val="28"/>
        </w:rPr>
      </w:pPr>
    </w:p>
    <w:p w:rsidR="00021523" w:rsidRPr="00EB65CD" w:rsidRDefault="00021523" w:rsidP="00021523">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021523" w:rsidRPr="00EB65CD" w:rsidRDefault="00021523" w:rsidP="00021523">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E1D2C" w:rsidRPr="00EB65CD" w:rsidRDefault="00044031" w:rsidP="00021523">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EA2004">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044031" w:rsidRPr="00EB65CD" w:rsidRDefault="00044031" w:rsidP="00021523">
      <w:pPr>
        <w:spacing w:after="0" w:line="240" w:lineRule="auto"/>
        <w:ind w:firstLine="851"/>
        <w:jc w:val="both"/>
        <w:rPr>
          <w:rFonts w:ascii="Times New Roman" w:hAnsi="Times New Roman"/>
          <w:sz w:val="28"/>
        </w:rPr>
      </w:pPr>
    </w:p>
    <w:p w:rsidR="00021523" w:rsidRPr="00EB65CD" w:rsidRDefault="00021523" w:rsidP="00021523">
      <w:pPr>
        <w:spacing w:after="0" w:line="240" w:lineRule="auto"/>
        <w:ind w:firstLine="851"/>
        <w:jc w:val="both"/>
        <w:rPr>
          <w:rFonts w:ascii="Times New Roman" w:hAnsi="Times New Roman"/>
          <w:b/>
          <w:sz w:val="28"/>
        </w:rPr>
      </w:pPr>
      <w:r w:rsidRPr="00EB65CD">
        <w:rPr>
          <w:rFonts w:ascii="Times New Roman" w:hAnsi="Times New Roman"/>
          <w:b/>
          <w:sz w:val="28"/>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021523" w:rsidRPr="00EB65CD" w:rsidRDefault="00021523" w:rsidP="00021523">
      <w:pPr>
        <w:spacing w:after="0" w:line="240" w:lineRule="auto"/>
        <w:ind w:firstLine="851"/>
        <w:jc w:val="both"/>
        <w:rPr>
          <w:rFonts w:ascii="Times New Roman" w:hAnsi="Times New Roman"/>
          <w:sz w:val="28"/>
        </w:rPr>
      </w:pPr>
    </w:p>
    <w:p w:rsidR="00021523" w:rsidRPr="00EB65CD" w:rsidRDefault="00021523" w:rsidP="00021523">
      <w:pPr>
        <w:spacing w:after="0" w:line="240" w:lineRule="auto"/>
        <w:ind w:firstLine="851"/>
        <w:jc w:val="both"/>
        <w:rPr>
          <w:rFonts w:ascii="Times New Roman" w:hAnsi="Times New Roman"/>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 </w:t>
      </w:r>
    </w:p>
    <w:p w:rsidR="00021523" w:rsidRPr="00EB65CD" w:rsidRDefault="00021523" w:rsidP="00021523"/>
    <w:p w:rsidR="00021523" w:rsidRPr="00EB65CD" w:rsidRDefault="00021523" w:rsidP="00021523">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021523" w:rsidRPr="00EB65CD" w:rsidRDefault="00021523" w:rsidP="00021523">
      <w:pPr>
        <w:spacing w:after="0"/>
        <w:ind w:firstLine="851"/>
        <w:jc w:val="center"/>
        <w:rPr>
          <w:rFonts w:ascii="Times New Roman" w:hAnsi="Times New Roman"/>
          <w:b/>
          <w:sz w:val="28"/>
          <w:szCs w:val="28"/>
        </w:rPr>
      </w:pPr>
    </w:p>
    <w:tbl>
      <w:tblPr>
        <w:tblW w:w="9997" w:type="dxa"/>
        <w:tblLook w:val="04A0" w:firstRow="1" w:lastRow="0" w:firstColumn="1" w:lastColumn="0" w:noHBand="0" w:noVBand="1"/>
      </w:tblPr>
      <w:tblGrid>
        <w:gridCol w:w="3936"/>
        <w:gridCol w:w="5670"/>
        <w:gridCol w:w="391"/>
      </w:tblGrid>
      <w:tr w:rsidR="00021523" w:rsidRPr="00EB65CD" w:rsidTr="005E1905">
        <w:trPr>
          <w:gridAfter w:val="1"/>
          <w:wAfter w:w="391" w:type="dxa"/>
        </w:trPr>
        <w:tc>
          <w:tcPr>
            <w:tcW w:w="3936" w:type="dxa"/>
            <w:hideMark/>
          </w:tcPr>
          <w:p w:rsidR="00021523" w:rsidRPr="00EB65CD" w:rsidRDefault="00021523" w:rsidP="005E1905">
            <w:pPr>
              <w:spacing w:after="0"/>
              <w:jc w:val="both"/>
              <w:rPr>
                <w:rFonts w:ascii="Times New Roman" w:hAnsi="Times New Roman"/>
                <w:sz w:val="28"/>
                <w:szCs w:val="28"/>
              </w:rPr>
            </w:pPr>
            <w:r w:rsidRPr="00EB65CD">
              <w:rPr>
                <w:rFonts w:ascii="Times New Roman" w:hAnsi="Times New Roman"/>
                <w:sz w:val="28"/>
                <w:szCs w:val="28"/>
              </w:rPr>
              <w:t>1. Освіта</w:t>
            </w:r>
          </w:p>
        </w:tc>
        <w:tc>
          <w:tcPr>
            <w:tcW w:w="5670" w:type="dxa"/>
            <w:hideMark/>
          </w:tcPr>
          <w:p w:rsidR="00021523" w:rsidRPr="00EB65CD" w:rsidRDefault="00021523" w:rsidP="005E1905">
            <w:pPr>
              <w:widowControl w:val="0"/>
              <w:tabs>
                <w:tab w:val="left" w:pos="4071"/>
              </w:tabs>
              <w:autoSpaceDE w:val="0"/>
              <w:autoSpaceDN w:val="0"/>
              <w:adjustRightInd w:val="0"/>
              <w:spacing w:before="35" w:after="0" w:line="285" w:lineRule="exact"/>
              <w:ind w:left="1028"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в галузі знань «Економіка» (зокрема за  спеціальністю  Фінанси та кредит») за  </w:t>
            </w:r>
            <w:r w:rsidRPr="00EB65CD">
              <w:rPr>
                <w:rFonts w:ascii="Times New Roman" w:hAnsi="Times New Roman"/>
                <w:sz w:val="28"/>
                <w:szCs w:val="28"/>
              </w:rPr>
              <w:t xml:space="preserve">ступенем вищої освіти магістр*. </w:t>
            </w:r>
          </w:p>
        </w:tc>
      </w:tr>
      <w:tr w:rsidR="00021523" w:rsidRPr="00EB65CD" w:rsidTr="005E1905">
        <w:trPr>
          <w:gridAfter w:val="1"/>
          <w:wAfter w:w="391" w:type="dxa"/>
        </w:trPr>
        <w:tc>
          <w:tcPr>
            <w:tcW w:w="3936" w:type="dxa"/>
            <w:hideMark/>
          </w:tcPr>
          <w:p w:rsidR="00021523" w:rsidRPr="00EB65CD" w:rsidRDefault="00021523" w:rsidP="005E1905">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5670" w:type="dxa"/>
            <w:hideMark/>
          </w:tcPr>
          <w:p w:rsidR="00021523" w:rsidRPr="00EB65CD" w:rsidRDefault="00021523" w:rsidP="005E1905">
            <w:pPr>
              <w:widowControl w:val="0"/>
              <w:autoSpaceDE w:val="0"/>
              <w:autoSpaceDN w:val="0"/>
              <w:adjustRightInd w:val="0"/>
              <w:spacing w:after="0" w:line="360" w:lineRule="exact"/>
              <w:ind w:left="1028" w:right="43"/>
              <w:jc w:val="both"/>
              <w:rPr>
                <w:rFonts w:ascii="Times New Roman" w:hAnsi="Times New Roman"/>
                <w:color w:val="000000"/>
                <w:sz w:val="28"/>
                <w:szCs w:val="28"/>
              </w:rPr>
            </w:pPr>
            <w:r w:rsidRPr="00EB65CD">
              <w:rPr>
                <w:rFonts w:ascii="Times New Roman" w:hAnsi="Times New Roman"/>
                <w:color w:val="000000"/>
                <w:sz w:val="28"/>
                <w:szCs w:val="28"/>
              </w:rPr>
              <w:t>Стаж роботи з фінансової діяльності не менше 3 років.</w:t>
            </w:r>
          </w:p>
          <w:p w:rsidR="00021523" w:rsidRPr="00EB65CD" w:rsidRDefault="00021523" w:rsidP="005E1905">
            <w:pPr>
              <w:widowControl w:val="0"/>
              <w:autoSpaceDE w:val="0"/>
              <w:autoSpaceDN w:val="0"/>
              <w:adjustRightInd w:val="0"/>
              <w:spacing w:after="0" w:line="360" w:lineRule="exact"/>
              <w:ind w:left="1028" w:right="43"/>
              <w:jc w:val="both"/>
              <w:rPr>
                <w:rFonts w:ascii="Times New Roman" w:hAnsi="Times New Roman"/>
                <w:sz w:val="28"/>
                <w:szCs w:val="28"/>
              </w:rPr>
            </w:pPr>
            <w:r w:rsidRPr="00EB65CD">
              <w:rPr>
                <w:rFonts w:ascii="Times New Roman" w:hAnsi="Times New Roman"/>
                <w:color w:val="000000"/>
                <w:sz w:val="28"/>
                <w:szCs w:val="28"/>
              </w:rPr>
              <w:t xml:space="preserve"> </w:t>
            </w:r>
          </w:p>
        </w:tc>
      </w:tr>
      <w:tr w:rsidR="00021523" w:rsidRPr="00EB65CD" w:rsidTr="005E1905">
        <w:tc>
          <w:tcPr>
            <w:tcW w:w="3936" w:type="dxa"/>
            <w:hideMark/>
          </w:tcPr>
          <w:p w:rsidR="00021523" w:rsidRPr="00EB65CD" w:rsidRDefault="00021523" w:rsidP="005E1905">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021523" w:rsidRPr="00EB65CD" w:rsidRDefault="00021523" w:rsidP="005E1905">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6061" w:type="dxa"/>
            <w:gridSpan w:val="2"/>
            <w:hideMark/>
          </w:tcPr>
          <w:p w:rsidR="00021523" w:rsidRPr="00EB65CD" w:rsidRDefault="00021523" w:rsidP="005E1905">
            <w:pPr>
              <w:spacing w:after="0"/>
              <w:ind w:firstLine="1028"/>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021523" w:rsidRPr="00EB65CD" w:rsidRDefault="00021523" w:rsidP="00021523">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021523" w:rsidRPr="00EB65CD" w:rsidRDefault="00021523" w:rsidP="00021523">
      <w:pPr>
        <w:spacing w:after="0"/>
        <w:ind w:firstLine="851"/>
        <w:jc w:val="center"/>
        <w:rPr>
          <w:rFonts w:ascii="Times New Roman" w:hAnsi="Times New Roman"/>
          <w:b/>
          <w:sz w:val="28"/>
          <w:szCs w:val="28"/>
        </w:rPr>
      </w:pPr>
    </w:p>
    <w:tbl>
      <w:tblPr>
        <w:tblW w:w="9537" w:type="dxa"/>
        <w:tblInd w:w="108" w:type="dxa"/>
        <w:tblLook w:val="04A0" w:firstRow="1" w:lastRow="0" w:firstColumn="1" w:lastColumn="0" w:noHBand="0" w:noVBand="1"/>
      </w:tblPr>
      <w:tblGrid>
        <w:gridCol w:w="4768"/>
        <w:gridCol w:w="4769"/>
      </w:tblGrid>
      <w:tr w:rsidR="00021523" w:rsidRPr="00EB65CD" w:rsidTr="005E1905">
        <w:tc>
          <w:tcPr>
            <w:tcW w:w="4768" w:type="dxa"/>
          </w:tcPr>
          <w:p w:rsidR="00021523" w:rsidRPr="00EB65CD" w:rsidRDefault="00021523" w:rsidP="005E1905">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021523" w:rsidRPr="00EB65CD" w:rsidRDefault="00021523" w:rsidP="005E1905">
            <w:pPr>
              <w:spacing w:after="0" w:line="240" w:lineRule="auto"/>
              <w:jc w:val="both"/>
              <w:rPr>
                <w:rFonts w:ascii="Times New Roman" w:hAnsi="Times New Roman"/>
                <w:sz w:val="28"/>
              </w:rPr>
            </w:pPr>
          </w:p>
        </w:tc>
        <w:tc>
          <w:tcPr>
            <w:tcW w:w="4769" w:type="dxa"/>
            <w:hideMark/>
          </w:tcPr>
          <w:p w:rsidR="00021523" w:rsidRPr="00EB65CD" w:rsidRDefault="00021523" w:rsidP="005E1905">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021523" w:rsidRPr="00EB65CD" w:rsidRDefault="00021523" w:rsidP="005E1905">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021523" w:rsidRPr="00EB65CD" w:rsidRDefault="00021523" w:rsidP="005E1905">
            <w:pPr>
              <w:spacing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021523" w:rsidRPr="00EB65CD" w:rsidTr="005E1905">
        <w:tc>
          <w:tcPr>
            <w:tcW w:w="4768" w:type="dxa"/>
            <w:hideMark/>
          </w:tcPr>
          <w:p w:rsidR="00021523" w:rsidRPr="00EB65CD" w:rsidRDefault="00021523" w:rsidP="005E1905">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hideMark/>
          </w:tcPr>
          <w:p w:rsidR="00021523" w:rsidRPr="00EB65CD" w:rsidRDefault="00021523" w:rsidP="005E1905">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021523" w:rsidRPr="00EB65CD" w:rsidTr="005E1905">
        <w:tc>
          <w:tcPr>
            <w:tcW w:w="4768" w:type="dxa"/>
            <w:hideMark/>
          </w:tcPr>
          <w:p w:rsidR="00021523" w:rsidRPr="00EB65CD" w:rsidRDefault="00021523" w:rsidP="005E1905">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021523" w:rsidRPr="00EB65CD" w:rsidRDefault="00021523" w:rsidP="005E1905">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021523" w:rsidRPr="00EB65CD" w:rsidRDefault="00021523" w:rsidP="005E1905">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021523" w:rsidRPr="00EB65CD" w:rsidTr="005E1905">
        <w:tc>
          <w:tcPr>
            <w:tcW w:w="4768" w:type="dxa"/>
            <w:hideMark/>
          </w:tcPr>
          <w:p w:rsidR="00021523" w:rsidRPr="00EB65CD" w:rsidRDefault="00021523" w:rsidP="005E1905">
            <w:pPr>
              <w:spacing w:after="0" w:line="240" w:lineRule="auto"/>
              <w:jc w:val="both"/>
              <w:rPr>
                <w:rFonts w:ascii="Times New Roman" w:hAnsi="Times New Roman"/>
                <w:sz w:val="28"/>
              </w:rPr>
            </w:pPr>
          </w:p>
        </w:tc>
        <w:tc>
          <w:tcPr>
            <w:tcW w:w="4769" w:type="dxa"/>
            <w:hideMark/>
          </w:tcPr>
          <w:p w:rsidR="00021523" w:rsidRPr="00EB65CD" w:rsidRDefault="00021523" w:rsidP="005E1905">
            <w:pPr>
              <w:widowControl w:val="0"/>
              <w:autoSpaceDE w:val="0"/>
              <w:autoSpaceDN w:val="0"/>
              <w:adjustRightInd w:val="0"/>
              <w:spacing w:after="0" w:line="315" w:lineRule="exact"/>
              <w:ind w:right="-38"/>
              <w:rPr>
                <w:rFonts w:ascii="Times New Roman" w:hAnsi="Times New Roman"/>
                <w:sz w:val="28"/>
              </w:rPr>
            </w:pPr>
          </w:p>
        </w:tc>
      </w:tr>
      <w:tr w:rsidR="00021523" w:rsidRPr="00EB65CD" w:rsidTr="005E1905">
        <w:tc>
          <w:tcPr>
            <w:tcW w:w="4768" w:type="dxa"/>
          </w:tcPr>
          <w:p w:rsidR="00021523" w:rsidRPr="00EB65CD" w:rsidRDefault="00021523" w:rsidP="005E1905">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4. Особистісні компетенції</w:t>
            </w:r>
          </w:p>
          <w:p w:rsidR="00021523" w:rsidRPr="00EB65CD" w:rsidRDefault="00021523" w:rsidP="005E1905">
            <w:pPr>
              <w:spacing w:after="0" w:line="240" w:lineRule="auto"/>
              <w:jc w:val="both"/>
              <w:rPr>
                <w:rFonts w:ascii="Times New Roman" w:hAnsi="Times New Roman"/>
                <w:sz w:val="28"/>
              </w:rPr>
            </w:pPr>
          </w:p>
        </w:tc>
        <w:tc>
          <w:tcPr>
            <w:tcW w:w="4769" w:type="dxa"/>
            <w:hideMark/>
          </w:tcPr>
          <w:p w:rsidR="00021523" w:rsidRPr="00EB65CD" w:rsidRDefault="00021523" w:rsidP="005E1905">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021523" w:rsidRPr="00EB65CD" w:rsidRDefault="00021523" w:rsidP="005E1905">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021523" w:rsidRPr="00EB65CD" w:rsidTr="005E1905">
        <w:tc>
          <w:tcPr>
            <w:tcW w:w="4768" w:type="dxa"/>
            <w:hideMark/>
          </w:tcPr>
          <w:p w:rsidR="00021523" w:rsidRPr="00EB65CD" w:rsidRDefault="00021523" w:rsidP="005E1905">
            <w:pPr>
              <w:spacing w:after="0" w:line="240" w:lineRule="auto"/>
              <w:jc w:val="both"/>
              <w:rPr>
                <w:rFonts w:ascii="Times New Roman" w:hAnsi="Times New Roman"/>
                <w:sz w:val="28"/>
              </w:rPr>
            </w:pPr>
          </w:p>
        </w:tc>
        <w:tc>
          <w:tcPr>
            <w:tcW w:w="4769" w:type="dxa"/>
            <w:hideMark/>
          </w:tcPr>
          <w:p w:rsidR="00021523" w:rsidRPr="00EB65CD" w:rsidRDefault="00021523" w:rsidP="005E1905">
            <w:pPr>
              <w:widowControl w:val="0"/>
              <w:autoSpaceDE w:val="0"/>
              <w:autoSpaceDN w:val="0"/>
              <w:adjustRightInd w:val="0"/>
              <w:spacing w:after="0" w:line="320" w:lineRule="exact"/>
              <w:jc w:val="both"/>
              <w:rPr>
                <w:rFonts w:ascii="Times New Roman" w:hAnsi="Times New Roman"/>
                <w:sz w:val="28"/>
              </w:rPr>
            </w:pPr>
          </w:p>
        </w:tc>
      </w:tr>
      <w:tr w:rsidR="00021523" w:rsidRPr="00EB65CD" w:rsidTr="005E1905">
        <w:tc>
          <w:tcPr>
            <w:tcW w:w="4768" w:type="dxa"/>
            <w:hideMark/>
          </w:tcPr>
          <w:p w:rsidR="00021523" w:rsidRPr="00EB65CD" w:rsidRDefault="00021523" w:rsidP="005E1905">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5. Робота з інформацією</w:t>
            </w:r>
          </w:p>
        </w:tc>
        <w:tc>
          <w:tcPr>
            <w:tcW w:w="4769" w:type="dxa"/>
          </w:tcPr>
          <w:p w:rsidR="00021523" w:rsidRPr="00EB65CD" w:rsidRDefault="00021523" w:rsidP="005E1905">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p w:rsidR="00021523" w:rsidRPr="00EB65CD" w:rsidRDefault="00021523" w:rsidP="005E1905">
            <w:pPr>
              <w:widowControl w:val="0"/>
              <w:autoSpaceDE w:val="0"/>
              <w:autoSpaceDN w:val="0"/>
              <w:adjustRightInd w:val="0"/>
              <w:spacing w:after="0" w:line="320" w:lineRule="exact"/>
              <w:ind w:right="-38"/>
              <w:jc w:val="both"/>
              <w:rPr>
                <w:rFonts w:ascii="Times New Roman" w:hAnsi="Times New Roman"/>
                <w:sz w:val="28"/>
              </w:rPr>
            </w:pPr>
          </w:p>
        </w:tc>
      </w:tr>
    </w:tbl>
    <w:p w:rsidR="009E5877" w:rsidRPr="00EB65CD" w:rsidRDefault="009E5877" w:rsidP="00021523">
      <w:pPr>
        <w:spacing w:after="0" w:line="240" w:lineRule="auto"/>
        <w:ind w:firstLine="851"/>
        <w:jc w:val="center"/>
        <w:rPr>
          <w:rFonts w:ascii="Times New Roman" w:hAnsi="Times New Roman"/>
          <w:b/>
          <w:sz w:val="28"/>
          <w:szCs w:val="28"/>
        </w:rPr>
      </w:pPr>
    </w:p>
    <w:p w:rsidR="00021523" w:rsidRPr="00EB65CD" w:rsidRDefault="00021523" w:rsidP="00021523">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021523" w:rsidRPr="00EB65CD" w:rsidRDefault="00021523" w:rsidP="00021523">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021523" w:rsidRPr="00EB65CD" w:rsidTr="005E1905">
        <w:tc>
          <w:tcPr>
            <w:tcW w:w="3836" w:type="dxa"/>
            <w:hideMark/>
          </w:tcPr>
          <w:p w:rsidR="00021523" w:rsidRPr="00EB65CD" w:rsidRDefault="00021523" w:rsidP="005E1905">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1. Знання законодавства</w:t>
            </w:r>
          </w:p>
        </w:tc>
        <w:tc>
          <w:tcPr>
            <w:tcW w:w="5735" w:type="dxa"/>
            <w:hideMark/>
          </w:tcPr>
          <w:p w:rsidR="00021523" w:rsidRPr="00EB65CD" w:rsidRDefault="00021523" w:rsidP="005E1905">
            <w:pPr>
              <w:widowControl w:val="0"/>
              <w:autoSpaceDE w:val="0"/>
              <w:autoSpaceDN w:val="0"/>
              <w:adjustRightInd w:val="0"/>
              <w:spacing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w:t>
            </w:r>
            <w:r w:rsidRPr="00EB65CD">
              <w:rPr>
                <w:rFonts w:ascii="Times New Roman" w:hAnsi="Times New Roman"/>
                <w:color w:val="000000"/>
                <w:sz w:val="28"/>
                <w:szCs w:val="28"/>
              </w:rPr>
              <w:t>Конституції України,</w:t>
            </w:r>
            <w:r w:rsidRPr="00EB65CD">
              <w:rPr>
                <w:rFonts w:ascii="Times New Roman" w:hAnsi="Times New Roman"/>
                <w:b/>
                <w:color w:val="000000"/>
                <w:sz w:val="28"/>
                <w:szCs w:val="28"/>
              </w:rPr>
              <w:t xml:space="preserve"> </w:t>
            </w:r>
            <w:r w:rsidRPr="00EB65CD">
              <w:rPr>
                <w:rFonts w:ascii="Times New Roman" w:hAnsi="Times New Roman"/>
                <w:color w:val="000000"/>
                <w:sz w:val="28"/>
                <w:szCs w:val="28"/>
              </w:rPr>
              <w:t>законів України, указів Президента України,  нормативно-правових  актів  Верховної  Ради  України,  Кабінету  Міністрів  України, Міністерства фінансів України, Державного казначейства України, Національного банку України, Державної податкової адміністрації України, Служби судової адміністрації, що стосуються фінансово-господарської  діяльності, Дисциплінарного  статуту Національної поліції України;  основ  бюджетного  законодавства,  бухгалтерського  обліку  та звітності;  порядку  оформлення  операцій  та  організації  документообігу;  економіки, організації функціональної діяльності, праці та  управління; основ цивільного права; трудового, фінансового, господарського законодавства; правил ділового етикету.</w:t>
            </w:r>
          </w:p>
        </w:tc>
      </w:tr>
      <w:tr w:rsidR="00021523" w:rsidRPr="00EB65CD" w:rsidTr="005E1905">
        <w:tc>
          <w:tcPr>
            <w:tcW w:w="3836" w:type="dxa"/>
            <w:hideMark/>
          </w:tcPr>
          <w:p w:rsidR="00021523" w:rsidRPr="00EB65CD" w:rsidRDefault="00021523" w:rsidP="005E1905">
            <w:pPr>
              <w:spacing w:after="0" w:line="240" w:lineRule="auto"/>
              <w:jc w:val="both"/>
              <w:rPr>
                <w:rFonts w:ascii="Times New Roman" w:hAnsi="Times New Roman"/>
                <w:sz w:val="28"/>
                <w:szCs w:val="28"/>
              </w:rPr>
            </w:pPr>
            <w:r w:rsidRPr="00EB65CD">
              <w:rPr>
                <w:rFonts w:ascii="Times New Roman" w:hAnsi="Times New Roman"/>
                <w:sz w:val="28"/>
                <w:szCs w:val="28"/>
              </w:rPr>
              <w:t>2. Знання спеціального</w:t>
            </w:r>
          </w:p>
          <w:p w:rsidR="00021523" w:rsidRPr="00EB65CD" w:rsidRDefault="00021523" w:rsidP="005E1905">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021523" w:rsidRPr="00EB65CD" w:rsidRDefault="00021523" w:rsidP="005E1905">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021523" w:rsidRPr="00EB65CD" w:rsidRDefault="00021523" w:rsidP="00021523">
      <w:pPr>
        <w:ind w:firstLine="851"/>
        <w:jc w:val="both"/>
      </w:pPr>
    </w:p>
    <w:p w:rsidR="00021523" w:rsidRPr="00EB65CD" w:rsidRDefault="00021523" w:rsidP="00021523">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044031" w:rsidRPr="00EB65CD" w:rsidRDefault="00044031">
      <w:pPr>
        <w:spacing w:after="160" w:line="259" w:lineRule="auto"/>
        <w:rPr>
          <w:rFonts w:ascii="Times New Roman" w:hAnsi="Times New Roman"/>
          <w:b/>
          <w:sz w:val="28"/>
          <w:szCs w:val="28"/>
        </w:rPr>
      </w:pPr>
      <w:r w:rsidRPr="00EB65CD">
        <w:rPr>
          <w:rFonts w:ascii="Times New Roman" w:hAnsi="Times New Roman"/>
          <w:b/>
          <w:sz w:val="28"/>
          <w:szCs w:val="28"/>
        </w:rPr>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583F0D" w:rsidRPr="00EB65CD">
        <w:rPr>
          <w:rFonts w:ascii="Times New Roman" w:hAnsi="Times New Roman"/>
          <w:sz w:val="28"/>
          <w:szCs w:val="28"/>
        </w:rPr>
        <w:t xml:space="preserve">би судової охорони у Полтавській </w:t>
      </w:r>
      <w:r w:rsidRPr="00EB65CD">
        <w:rPr>
          <w:rFonts w:ascii="Times New Roman" w:hAnsi="Times New Roman"/>
          <w:sz w:val="28"/>
          <w:szCs w:val="28"/>
        </w:rPr>
        <w:t xml:space="preserve">області </w:t>
      </w:r>
    </w:p>
    <w:p w:rsidR="00631E8D" w:rsidRPr="00EB65CD" w:rsidRDefault="006E0D3C" w:rsidP="00631E8D">
      <w:pPr>
        <w:spacing w:after="0" w:line="240" w:lineRule="auto"/>
        <w:ind w:left="5812"/>
        <w:rPr>
          <w:rFonts w:ascii="Times New Roman" w:hAnsi="Times New Roman"/>
          <w:color w:val="FF0000"/>
          <w:sz w:val="28"/>
          <w:szCs w:val="28"/>
        </w:rPr>
      </w:pPr>
      <w:r>
        <w:rPr>
          <w:rFonts w:ascii="Times New Roman" w:hAnsi="Times New Roman"/>
          <w:sz w:val="28"/>
          <w:szCs w:val="28"/>
        </w:rPr>
        <w:t>від 17.10.2019 №15</w:t>
      </w:r>
    </w:p>
    <w:p w:rsidR="00631E8D" w:rsidRPr="00EB65CD" w:rsidRDefault="00631E8D" w:rsidP="00631E8D">
      <w:pPr>
        <w:widowControl w:val="0"/>
        <w:autoSpaceDE w:val="0"/>
        <w:autoSpaceDN w:val="0"/>
        <w:adjustRightInd w:val="0"/>
        <w:spacing w:before="290" w:after="0" w:line="330" w:lineRule="exact"/>
        <w:ind w:left="5197" w:right="-38"/>
        <w:rPr>
          <w:rFonts w:ascii="Times New Roman" w:eastAsia="Times New Roman" w:hAnsi="Times New Roman"/>
          <w:b/>
          <w:color w:val="000000"/>
          <w:sz w:val="28"/>
          <w:szCs w:val="24"/>
          <w:lang w:eastAsia="ru-RU"/>
        </w:rPr>
      </w:pPr>
    </w:p>
    <w:p w:rsidR="00631E8D" w:rsidRPr="00EB65CD" w:rsidRDefault="00631E8D" w:rsidP="00044031">
      <w:pPr>
        <w:widowControl w:val="0"/>
        <w:autoSpaceDE w:val="0"/>
        <w:autoSpaceDN w:val="0"/>
        <w:adjustRightInd w:val="0"/>
        <w:spacing w:before="290" w:after="0" w:line="330" w:lineRule="exact"/>
        <w:ind w:right="-38"/>
        <w:jc w:val="center"/>
        <w:rPr>
          <w:rFonts w:ascii="Times New Roman" w:eastAsia="Times New Roman" w:hAnsi="Times New Roman"/>
          <w:b/>
          <w:sz w:val="28"/>
          <w:szCs w:val="24"/>
          <w:lang w:eastAsia="ru-RU"/>
        </w:rPr>
      </w:pPr>
      <w:r w:rsidRPr="00EB65CD">
        <w:rPr>
          <w:rFonts w:ascii="Times New Roman" w:eastAsia="Times New Roman" w:hAnsi="Times New Roman"/>
          <w:b/>
          <w:sz w:val="28"/>
          <w:szCs w:val="24"/>
          <w:lang w:eastAsia="ru-RU"/>
        </w:rPr>
        <w:t>УМОВИ</w:t>
      </w:r>
    </w:p>
    <w:p w:rsidR="00631E8D" w:rsidRPr="00EB65CD" w:rsidRDefault="00631E8D" w:rsidP="00631E8D">
      <w:pPr>
        <w:widowControl w:val="0"/>
        <w:autoSpaceDE w:val="0"/>
        <w:autoSpaceDN w:val="0"/>
        <w:adjustRightInd w:val="0"/>
        <w:spacing w:after="0" w:line="320" w:lineRule="exact"/>
        <w:jc w:val="both"/>
        <w:rPr>
          <w:rFonts w:ascii="Times New Roman" w:eastAsia="Times New Roman" w:hAnsi="Times New Roman"/>
          <w:b/>
          <w:sz w:val="28"/>
          <w:szCs w:val="24"/>
          <w:lang w:eastAsia="ru-RU"/>
        </w:rPr>
      </w:pPr>
      <w:r w:rsidRPr="00EB65CD">
        <w:rPr>
          <w:rFonts w:ascii="Times New Roman" w:eastAsia="Times New Roman" w:hAnsi="Times New Roman"/>
          <w:b/>
          <w:sz w:val="28"/>
          <w:szCs w:val="24"/>
          <w:lang w:eastAsia="ru-RU"/>
        </w:rPr>
        <w:t xml:space="preserve">проведення конкурсу на зайняття вакантної посади </w:t>
      </w:r>
      <w:r w:rsidR="00D05CB9" w:rsidRPr="00EB65CD">
        <w:rPr>
          <w:rFonts w:ascii="Times New Roman" w:eastAsia="Times New Roman" w:hAnsi="Times New Roman"/>
          <w:b/>
          <w:sz w:val="28"/>
          <w:szCs w:val="24"/>
          <w:lang w:eastAsia="ru-RU"/>
        </w:rPr>
        <w:t>провідного спеціаліста</w:t>
      </w:r>
      <w:r w:rsidRPr="00EB65CD">
        <w:rPr>
          <w:rFonts w:ascii="Times New Roman" w:eastAsia="Times New Roman" w:hAnsi="Times New Roman"/>
          <w:b/>
          <w:sz w:val="28"/>
          <w:szCs w:val="24"/>
          <w:lang w:eastAsia="ru-RU"/>
        </w:rPr>
        <w:t xml:space="preserve"> відділу з професійної підготовки та підвищення кваліфікації територіального управління Служби судової охорони у </w:t>
      </w:r>
      <w:r w:rsidR="00583F0D" w:rsidRPr="00EB65CD">
        <w:rPr>
          <w:rFonts w:ascii="Times New Roman" w:eastAsia="Times New Roman" w:hAnsi="Times New Roman"/>
          <w:b/>
          <w:sz w:val="28"/>
          <w:szCs w:val="24"/>
          <w:lang w:eastAsia="ru-RU"/>
        </w:rPr>
        <w:t>Полтавській</w:t>
      </w:r>
      <w:r w:rsidRPr="00EB65CD">
        <w:rPr>
          <w:rFonts w:ascii="Times New Roman" w:eastAsia="Times New Roman" w:hAnsi="Times New Roman"/>
          <w:b/>
          <w:sz w:val="28"/>
          <w:szCs w:val="24"/>
          <w:lang w:eastAsia="ru-RU"/>
        </w:rPr>
        <w:t xml:space="preserve"> області </w:t>
      </w:r>
    </w:p>
    <w:p w:rsidR="00631E8D" w:rsidRPr="00EB65CD" w:rsidRDefault="00631E8D" w:rsidP="00044031">
      <w:pPr>
        <w:widowControl w:val="0"/>
        <w:autoSpaceDE w:val="0"/>
        <w:autoSpaceDN w:val="0"/>
        <w:adjustRightInd w:val="0"/>
        <w:spacing w:before="270" w:after="0" w:line="330" w:lineRule="exact"/>
        <w:ind w:right="-38"/>
        <w:jc w:val="center"/>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Загальні умови</w:t>
      </w:r>
    </w:p>
    <w:p w:rsidR="00631E8D" w:rsidRPr="00EB65CD" w:rsidRDefault="00631E8D" w:rsidP="00631E8D">
      <w:pPr>
        <w:widowControl w:val="0"/>
        <w:autoSpaceDE w:val="0"/>
        <w:autoSpaceDN w:val="0"/>
        <w:adjustRightInd w:val="0"/>
        <w:spacing w:after="0" w:line="200" w:lineRule="exact"/>
        <w:ind w:right="-22"/>
        <w:rPr>
          <w:rFonts w:ascii="Times New Roman" w:eastAsia="Times New Roman" w:hAnsi="Times New Roman"/>
          <w:color w:val="000000"/>
          <w:sz w:val="20"/>
          <w:szCs w:val="24"/>
          <w:lang w:eastAsia="ru-RU"/>
        </w:rPr>
      </w:pPr>
    </w:p>
    <w:p w:rsidR="00631E8D" w:rsidRPr="00EB65C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1.</w:t>
      </w:r>
      <w:r w:rsidRPr="00EB65CD">
        <w:rPr>
          <w:rFonts w:ascii="Arial" w:eastAsia="Times New Roman" w:hAnsi="Arial"/>
          <w:color w:val="000000"/>
          <w:sz w:val="28"/>
          <w:szCs w:val="24"/>
          <w:lang w:eastAsia="ru-RU"/>
        </w:rPr>
        <w:t xml:space="preserve"> </w:t>
      </w:r>
      <w:r w:rsidRPr="00EB65CD">
        <w:rPr>
          <w:rFonts w:ascii="Times New Roman" w:eastAsia="Times New Roman" w:hAnsi="Times New Roman"/>
          <w:b/>
          <w:color w:val="000000"/>
          <w:sz w:val="28"/>
          <w:szCs w:val="24"/>
          <w:lang w:eastAsia="ru-RU"/>
        </w:rPr>
        <w:t xml:space="preserve">Основні  посадові обов’язки </w:t>
      </w:r>
      <w:r w:rsidR="00AC4620" w:rsidRPr="00EB65CD">
        <w:rPr>
          <w:rFonts w:ascii="Times New Roman" w:eastAsia="Times New Roman" w:hAnsi="Times New Roman"/>
          <w:b/>
          <w:color w:val="000000"/>
          <w:sz w:val="28"/>
          <w:szCs w:val="24"/>
          <w:lang w:eastAsia="ru-RU"/>
        </w:rPr>
        <w:t>провідного спеціаліста</w:t>
      </w:r>
      <w:r w:rsidRPr="00EB65CD">
        <w:rPr>
          <w:rFonts w:ascii="Times New Roman" w:eastAsia="Times New Roman" w:hAnsi="Times New Roman"/>
          <w:b/>
          <w:color w:val="000000"/>
          <w:sz w:val="28"/>
          <w:szCs w:val="24"/>
          <w:lang w:eastAsia="ru-RU"/>
        </w:rPr>
        <w:t xml:space="preserve"> відділу з професійної підготовки та підвищення кваліфікації територіального управління Служби судової охорони у </w:t>
      </w:r>
      <w:r w:rsidR="00583F0D" w:rsidRPr="00EB65CD">
        <w:rPr>
          <w:rFonts w:ascii="Times New Roman" w:eastAsia="Times New Roman" w:hAnsi="Times New Roman"/>
          <w:b/>
          <w:color w:val="000000"/>
          <w:sz w:val="28"/>
          <w:szCs w:val="24"/>
          <w:lang w:eastAsia="ru-RU"/>
        </w:rPr>
        <w:t>Полтавській</w:t>
      </w:r>
      <w:r w:rsidRPr="00EB65CD">
        <w:rPr>
          <w:rFonts w:ascii="Times New Roman" w:eastAsia="Times New Roman" w:hAnsi="Times New Roman"/>
          <w:b/>
          <w:color w:val="000000"/>
          <w:sz w:val="28"/>
          <w:szCs w:val="24"/>
          <w:lang w:eastAsia="ru-RU"/>
        </w:rPr>
        <w:t xml:space="preserve"> області:</w:t>
      </w:r>
    </w:p>
    <w:p w:rsidR="00631E8D" w:rsidRPr="00EB65CD" w:rsidRDefault="00631E8D" w:rsidP="00631E8D">
      <w:pPr>
        <w:widowControl w:val="0"/>
        <w:autoSpaceDE w:val="0"/>
        <w:autoSpaceDN w:val="0"/>
        <w:adjustRightInd w:val="0"/>
        <w:spacing w:after="0" w:line="325" w:lineRule="exact"/>
        <w:ind w:firstLine="70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1) </w:t>
      </w:r>
      <w:r w:rsidR="00AC4620" w:rsidRPr="00EB65CD">
        <w:rPr>
          <w:rFonts w:ascii="Times New Roman" w:eastAsia="Times New Roman" w:hAnsi="Times New Roman"/>
          <w:color w:val="000000"/>
          <w:sz w:val="28"/>
          <w:szCs w:val="24"/>
          <w:lang w:eastAsia="ru-RU"/>
        </w:rPr>
        <w:t xml:space="preserve"> </w:t>
      </w:r>
      <w:r w:rsidRPr="00EB65CD">
        <w:rPr>
          <w:rFonts w:ascii="Times New Roman" w:eastAsia="Times New Roman" w:hAnsi="Times New Roman"/>
          <w:color w:val="000000"/>
          <w:sz w:val="28"/>
          <w:szCs w:val="24"/>
          <w:lang w:eastAsia="ru-RU"/>
        </w:rPr>
        <w:t xml:space="preserve">бере  участь  у взаємодії  з  іншими  органами  влади,  підприємствами,  установами  та організаціями з метою ефективного виконання покладених на управління завдань;  </w:t>
      </w:r>
    </w:p>
    <w:p w:rsidR="00631E8D" w:rsidRPr="00EB65CD" w:rsidRDefault="00631E8D" w:rsidP="00631E8D">
      <w:pPr>
        <w:widowControl w:val="0"/>
        <w:autoSpaceDE w:val="0"/>
        <w:autoSpaceDN w:val="0"/>
        <w:adjustRightInd w:val="0"/>
        <w:spacing w:after="0" w:line="330" w:lineRule="exact"/>
        <w:ind w:firstLine="70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2) організовує заходи із забезпечення професійної підготовки та підвищення кваліфікації в територіальному управлінні, розробляє типові програми підготовки, інструкції, вимоги тощо;  </w:t>
      </w:r>
    </w:p>
    <w:p w:rsidR="00631E8D" w:rsidRPr="00EB65CD" w:rsidRDefault="00631E8D" w:rsidP="00631E8D">
      <w:pPr>
        <w:widowControl w:val="0"/>
        <w:autoSpaceDE w:val="0"/>
        <w:autoSpaceDN w:val="0"/>
        <w:adjustRightInd w:val="0"/>
        <w:spacing w:after="0" w:line="330" w:lineRule="exact"/>
        <w:ind w:firstLine="70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3) за вказівкою начальника </w:t>
      </w:r>
      <w:r w:rsidR="00AC4620" w:rsidRPr="00EB65CD">
        <w:rPr>
          <w:rFonts w:ascii="Times New Roman" w:eastAsia="Times New Roman" w:hAnsi="Times New Roman"/>
          <w:color w:val="000000"/>
          <w:sz w:val="28"/>
          <w:szCs w:val="24"/>
          <w:lang w:eastAsia="ru-RU"/>
        </w:rPr>
        <w:t>відділу</w:t>
      </w:r>
      <w:r w:rsidRPr="00EB65CD">
        <w:rPr>
          <w:rFonts w:ascii="Times New Roman" w:eastAsia="Times New Roman" w:hAnsi="Times New Roman"/>
          <w:color w:val="000000"/>
          <w:sz w:val="28"/>
          <w:szCs w:val="24"/>
          <w:lang w:eastAsia="ru-RU"/>
        </w:rPr>
        <w:t xml:space="preserve"> контролює порядок організації та  виконання  заходів  із  професійної підготовки  та  підвищення  кваліфікації співробітників  та  працівників  структурних  підрозділів,  надає практичну та методичну допомогу в організації вищевказаних  заходів,  організовує  роботу  із  підвищення  кваліфікації співробітників та працівників територіального управління; </w:t>
      </w:r>
    </w:p>
    <w:p w:rsidR="00631E8D" w:rsidRPr="00EB65CD" w:rsidRDefault="00631E8D" w:rsidP="00631E8D">
      <w:pPr>
        <w:widowControl w:val="0"/>
        <w:autoSpaceDE w:val="0"/>
        <w:autoSpaceDN w:val="0"/>
        <w:adjustRightInd w:val="0"/>
        <w:spacing w:after="0" w:line="330" w:lineRule="exact"/>
        <w:jc w:val="both"/>
        <w:rPr>
          <w:rFonts w:ascii="Times New Roman" w:eastAsia="Times New Roman" w:hAnsi="Times New Roman"/>
          <w:color w:val="000000"/>
          <w:sz w:val="28"/>
          <w:szCs w:val="24"/>
          <w:lang w:eastAsia="ru-RU"/>
        </w:rPr>
      </w:pPr>
      <w:r w:rsidRPr="00EB65CD">
        <w:rPr>
          <w:rFonts w:ascii="Arial" w:eastAsia="Times New Roman" w:hAnsi="Arial"/>
          <w:color w:val="000000"/>
          <w:sz w:val="28"/>
          <w:szCs w:val="24"/>
          <w:lang w:eastAsia="ru-RU"/>
        </w:rPr>
        <w:t xml:space="preserve">        </w:t>
      </w:r>
      <w:r w:rsidRPr="00EB65CD">
        <w:rPr>
          <w:rFonts w:ascii="Times New Roman" w:eastAsia="Times New Roman" w:hAnsi="Times New Roman"/>
          <w:color w:val="000000"/>
          <w:sz w:val="28"/>
          <w:szCs w:val="24"/>
          <w:lang w:eastAsia="ru-RU"/>
        </w:rPr>
        <w:t>4)</w:t>
      </w:r>
      <w:r w:rsidRPr="00EB65CD">
        <w:rPr>
          <w:rFonts w:ascii="Arial" w:eastAsia="Times New Roman" w:hAnsi="Arial"/>
          <w:color w:val="000000"/>
          <w:sz w:val="28"/>
          <w:szCs w:val="24"/>
          <w:lang w:eastAsia="ru-RU"/>
        </w:rPr>
        <w:t xml:space="preserve"> </w:t>
      </w:r>
      <w:r w:rsidRPr="00EB65CD">
        <w:rPr>
          <w:rFonts w:ascii="Times New Roman" w:eastAsia="Times New Roman" w:hAnsi="Times New Roman"/>
          <w:color w:val="000000"/>
          <w:sz w:val="28"/>
          <w:szCs w:val="24"/>
          <w:lang w:eastAsia="ru-RU"/>
        </w:rPr>
        <w:t xml:space="preserve">відповідає  за  організацію  професійної підготовки  та  підвищення </w:t>
      </w:r>
    </w:p>
    <w:p w:rsidR="00631E8D" w:rsidRPr="00EB65CD" w:rsidRDefault="00631E8D" w:rsidP="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кваліфікації співробітників та працівників структурних підрозділів територіального управління, з метою забезпечення їх постійної готовності до виконання покладених завдань за призначенням; </w:t>
      </w:r>
    </w:p>
    <w:p w:rsidR="00631E8D" w:rsidRPr="00EB65CD" w:rsidRDefault="00631E8D" w:rsidP="00631E8D">
      <w:pPr>
        <w:widowControl w:val="0"/>
        <w:autoSpaceDE w:val="0"/>
        <w:autoSpaceDN w:val="0"/>
        <w:adjustRightInd w:val="0"/>
        <w:spacing w:after="0" w:line="33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         5) підтримує  себе  у  постійній  готовності  до  виконання  завдань за призначенням, особистим прикладом показує це підлеглим; </w:t>
      </w:r>
    </w:p>
    <w:p w:rsidR="00631E8D" w:rsidRPr="00EB65CD" w:rsidRDefault="00631E8D" w:rsidP="00631E8D">
      <w:pPr>
        <w:tabs>
          <w:tab w:val="left" w:pos="322"/>
        </w:tabs>
        <w:spacing w:after="0" w:line="240" w:lineRule="auto"/>
        <w:jc w:val="both"/>
        <w:rPr>
          <w:rFonts w:ascii="Times New Roman" w:hAnsi="Times New Roman"/>
          <w:sz w:val="28"/>
          <w:szCs w:val="28"/>
        </w:rPr>
      </w:pPr>
      <w:r w:rsidRPr="00EB65CD">
        <w:rPr>
          <w:rFonts w:ascii="Times New Roman" w:hAnsi="Times New Roman"/>
          <w:sz w:val="28"/>
          <w:szCs w:val="28"/>
        </w:rPr>
        <w:t xml:space="preserve">         6) за дорученням керівництва територіального управління виконує                         інші повноваження, які належать до компетенції відділу.</w:t>
      </w:r>
    </w:p>
    <w:p w:rsidR="00631E8D" w:rsidRPr="00EB65CD" w:rsidRDefault="00631E8D" w:rsidP="00631E8D">
      <w:pPr>
        <w:tabs>
          <w:tab w:val="left" w:pos="322"/>
        </w:tabs>
        <w:spacing w:after="0" w:line="240" w:lineRule="auto"/>
        <w:ind w:right="-284"/>
        <w:jc w:val="both"/>
        <w:rPr>
          <w:rFonts w:ascii="Times New Roman" w:hAnsi="Times New Roman"/>
          <w:sz w:val="28"/>
          <w:szCs w:val="28"/>
        </w:rPr>
      </w:pPr>
    </w:p>
    <w:tbl>
      <w:tblPr>
        <w:tblW w:w="9768" w:type="dxa"/>
        <w:tblInd w:w="108" w:type="dxa"/>
        <w:tblLook w:val="04A0" w:firstRow="1" w:lastRow="0" w:firstColumn="1" w:lastColumn="0" w:noHBand="0" w:noVBand="1"/>
      </w:tblPr>
      <w:tblGrid>
        <w:gridCol w:w="9768"/>
      </w:tblGrid>
      <w:tr w:rsidR="00631E8D" w:rsidRPr="00EB65CD" w:rsidTr="00631E8D">
        <w:trPr>
          <w:trHeight w:val="408"/>
        </w:trPr>
        <w:tc>
          <w:tcPr>
            <w:tcW w:w="9768" w:type="dxa"/>
            <w:hideMark/>
          </w:tcPr>
          <w:p w:rsidR="00631E8D" w:rsidRPr="00EB65CD" w:rsidRDefault="00631E8D">
            <w:pPr>
              <w:spacing w:after="0" w:line="240" w:lineRule="auto"/>
              <w:ind w:right="-284" w:firstLine="462"/>
              <w:jc w:val="both"/>
              <w:rPr>
                <w:rFonts w:ascii="Times New Roman" w:hAnsi="Times New Roman"/>
                <w:b/>
                <w:sz w:val="28"/>
                <w:szCs w:val="28"/>
              </w:rPr>
            </w:pPr>
            <w:r w:rsidRPr="00EB65CD">
              <w:rPr>
                <w:rFonts w:ascii="Times New Roman" w:hAnsi="Times New Roman"/>
                <w:b/>
                <w:sz w:val="28"/>
                <w:szCs w:val="28"/>
              </w:rPr>
              <w:t>2. Умови оплати праці:</w:t>
            </w:r>
          </w:p>
        </w:tc>
      </w:tr>
      <w:tr w:rsidR="00631E8D" w:rsidRPr="00EB65CD" w:rsidTr="00631E8D">
        <w:trPr>
          <w:trHeight w:val="408"/>
        </w:trPr>
        <w:tc>
          <w:tcPr>
            <w:tcW w:w="9768" w:type="dxa"/>
          </w:tcPr>
          <w:p w:rsidR="00631E8D" w:rsidRPr="00EB65CD" w:rsidRDefault="00631E8D" w:rsidP="00EA2004">
            <w:pPr>
              <w:spacing w:after="0" w:line="240" w:lineRule="auto"/>
              <w:ind w:right="-284"/>
              <w:jc w:val="both"/>
              <w:rPr>
                <w:rFonts w:ascii="Times New Roman" w:hAnsi="Times New Roman"/>
                <w:sz w:val="28"/>
                <w:szCs w:val="28"/>
              </w:rPr>
            </w:pPr>
            <w:r w:rsidRPr="00EB65CD">
              <w:rPr>
                <w:rFonts w:ascii="Times New Roman" w:hAnsi="Times New Roman"/>
                <w:sz w:val="28"/>
                <w:szCs w:val="28"/>
              </w:rPr>
              <w:t xml:space="preserve">1) посадовий оклад – </w:t>
            </w:r>
            <w:r w:rsidRPr="00EB65CD">
              <w:rPr>
                <w:rFonts w:ascii="Times New Roman" w:hAnsi="Times New Roman"/>
                <w:noProof/>
                <w:sz w:val="28"/>
                <w:szCs w:val="28"/>
              </w:rPr>
              <w:t>відповідно до постанови Кабінету Міністрів України від              03 квітня 2019 року</w:t>
            </w:r>
            <w:r w:rsidRPr="00EB65CD">
              <w:rPr>
                <w:rFonts w:ascii="Times New Roman" w:hAnsi="Times New Roman"/>
                <w:sz w:val="28"/>
                <w:szCs w:val="28"/>
              </w:rPr>
              <w:t xml:space="preserve"> № 289 «Про грошове забезпечення співробітників Служби судової охорони»;</w:t>
            </w:r>
            <w:r w:rsidRPr="00EB65CD">
              <w:rPr>
                <w:rFonts w:ascii="Times New Roman" w:hAnsi="Times New Roman"/>
                <w:sz w:val="28"/>
              </w:rPr>
              <w:t xml:space="preserve"> та наказу Голови Служби судової охорони від 10.04.2019 № 7 </w:t>
            </w:r>
            <w:r w:rsidRPr="00EB65CD">
              <w:rPr>
                <w:rFonts w:ascii="Times New Roman" w:hAnsi="Times New Roman"/>
                <w:sz w:val="28"/>
              </w:rPr>
              <w:lastRenderedPageBreak/>
              <w:t>«Про встановлення посадових окладів співробітникам територіальних підрозділів</w:t>
            </w:r>
            <w:r w:rsidR="00AC4620" w:rsidRPr="00EB65CD">
              <w:rPr>
                <w:rFonts w:ascii="Times New Roman" w:hAnsi="Times New Roman"/>
                <w:sz w:val="28"/>
              </w:rPr>
              <w:t xml:space="preserve"> Служби судової охорони»  – 5 780</w:t>
            </w:r>
            <w:r w:rsidRPr="00EB65CD">
              <w:rPr>
                <w:rFonts w:ascii="Times New Roman" w:hAnsi="Times New Roman"/>
                <w:sz w:val="28"/>
              </w:rPr>
              <w:t xml:space="preserve"> гривень;</w:t>
            </w:r>
          </w:p>
        </w:tc>
      </w:tr>
      <w:tr w:rsidR="00631E8D" w:rsidRPr="00EB65CD" w:rsidTr="00631E8D">
        <w:trPr>
          <w:trHeight w:val="408"/>
        </w:trPr>
        <w:tc>
          <w:tcPr>
            <w:tcW w:w="9768" w:type="dxa"/>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Pr="00EB65CD" w:rsidRDefault="00631E8D">
            <w:pPr>
              <w:spacing w:after="0" w:line="240" w:lineRule="auto"/>
              <w:jc w:val="both"/>
              <w:rPr>
                <w:rFonts w:ascii="Times New Roman" w:hAnsi="Times New Roman"/>
                <w:sz w:val="28"/>
                <w:szCs w:val="28"/>
              </w:rPr>
            </w:pP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4. Перелік документів, необхідних для участі в конкурсі, та строк їх подання:</w:t>
            </w:r>
          </w:p>
        </w:tc>
      </w:tr>
      <w:tr w:rsidR="00631E8D" w:rsidRPr="00EB65CD" w:rsidTr="00631E8D">
        <w:trPr>
          <w:trHeight w:val="408"/>
        </w:trPr>
        <w:tc>
          <w:tcPr>
            <w:tcW w:w="9768" w:type="dxa"/>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2) копія паспорта громадянина України;</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3) копії (копії) документа (документів) про освіту;</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4) заповнена особова картка визначеного зразка, автобіографія, фотокартка розміром 30 х 40 мм;</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6) копія трудової книжки (за наявності);</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631E8D" w:rsidRPr="00EB65CD" w:rsidRDefault="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pPr>
              <w:spacing w:after="0" w:line="240" w:lineRule="auto"/>
              <w:ind w:firstLine="462"/>
              <w:jc w:val="both"/>
              <w:rPr>
                <w:rFonts w:ascii="Times New Roman" w:hAnsi="Times New Roman"/>
                <w:sz w:val="28"/>
                <w:szCs w:val="28"/>
              </w:rPr>
            </w:pPr>
          </w:p>
        </w:tc>
      </w:tr>
      <w:tr w:rsidR="009E5877" w:rsidRPr="00EA2004" w:rsidTr="00631E8D">
        <w:trPr>
          <w:trHeight w:val="408"/>
        </w:trPr>
        <w:tc>
          <w:tcPr>
            <w:tcW w:w="9768" w:type="dxa"/>
            <w:hideMark/>
          </w:tcPr>
          <w:p w:rsidR="00044316" w:rsidRPr="00EA2004" w:rsidRDefault="00044316" w:rsidP="00044316">
            <w:pPr>
              <w:spacing w:after="0" w:line="240" w:lineRule="auto"/>
              <w:ind w:firstLine="773"/>
              <w:jc w:val="both"/>
              <w:rPr>
                <w:rFonts w:ascii="Times New Roman" w:hAnsi="Times New Roman"/>
                <w:sz w:val="28"/>
              </w:rPr>
            </w:pPr>
            <w:r w:rsidRPr="00EA2004">
              <w:rPr>
                <w:rFonts w:ascii="Times New Roman" w:hAnsi="Times New Roman"/>
                <w:sz w:val="28"/>
              </w:rPr>
              <w:t>Документи приймаються з 09.00 1</w:t>
            </w:r>
            <w:r w:rsidR="00044031" w:rsidRPr="00EA2004">
              <w:rPr>
                <w:rFonts w:ascii="Times New Roman" w:hAnsi="Times New Roman"/>
                <w:sz w:val="28"/>
              </w:rPr>
              <w:t>8</w:t>
            </w:r>
            <w:r w:rsidRPr="00EA2004">
              <w:rPr>
                <w:rFonts w:ascii="Times New Roman" w:hAnsi="Times New Roman"/>
                <w:sz w:val="28"/>
              </w:rPr>
              <w:t xml:space="preserve"> жовтня 2019 року до 09.00 </w:t>
            </w:r>
            <w:r w:rsidR="00044031" w:rsidRPr="00EA2004">
              <w:rPr>
                <w:rFonts w:ascii="Times New Roman" w:hAnsi="Times New Roman"/>
                <w:sz w:val="28"/>
              </w:rPr>
              <w:t>28</w:t>
            </w:r>
            <w:r w:rsidRPr="00EA2004">
              <w:rPr>
                <w:rFonts w:ascii="Times New Roman" w:hAnsi="Times New Roman"/>
                <w:sz w:val="28"/>
              </w:rPr>
              <w:t xml:space="preserve"> жовтня 2019 року за </w:t>
            </w:r>
            <w:proofErr w:type="spellStart"/>
            <w:r w:rsidRPr="00EA2004">
              <w:rPr>
                <w:rFonts w:ascii="Times New Roman" w:hAnsi="Times New Roman"/>
                <w:sz w:val="28"/>
              </w:rPr>
              <w:t>адресою</w:t>
            </w:r>
            <w:proofErr w:type="spellEnd"/>
            <w:r w:rsidRPr="00EA2004">
              <w:rPr>
                <w:rFonts w:ascii="Times New Roman" w:hAnsi="Times New Roman"/>
                <w:sz w:val="28"/>
              </w:rPr>
              <w:t>: м. Полтава, вул. Соборності, 17</w:t>
            </w:r>
            <w:r w:rsidR="00EA2004" w:rsidRPr="00EA2004">
              <w:rPr>
                <w:rFonts w:ascii="Times New Roman" w:hAnsi="Times New Roman"/>
                <w:sz w:val="28"/>
              </w:rPr>
              <w:t>, територіальне управління Служби судової охорони у Полтавській області</w:t>
            </w:r>
            <w:r w:rsidRPr="00EA2004">
              <w:rPr>
                <w:rFonts w:ascii="Times New Roman" w:hAnsi="Times New Roman"/>
                <w:sz w:val="28"/>
              </w:rPr>
              <w:t>.</w:t>
            </w:r>
          </w:p>
          <w:p w:rsidR="009E5877" w:rsidRPr="00EA2004" w:rsidRDefault="009E5877" w:rsidP="009E5877">
            <w:pPr>
              <w:ind w:firstLine="743"/>
              <w:jc w:val="both"/>
            </w:pPr>
          </w:p>
        </w:tc>
      </w:tr>
      <w:tr w:rsidR="00631E8D" w:rsidRPr="00EA2004" w:rsidTr="00631E8D">
        <w:trPr>
          <w:trHeight w:val="408"/>
        </w:trPr>
        <w:tc>
          <w:tcPr>
            <w:tcW w:w="9768" w:type="dxa"/>
            <w:hideMark/>
          </w:tcPr>
          <w:p w:rsidR="00631E8D" w:rsidRPr="00EA2004" w:rsidRDefault="00AC4620">
            <w:pPr>
              <w:spacing w:after="0" w:line="240" w:lineRule="auto"/>
              <w:ind w:firstLine="462"/>
              <w:jc w:val="both"/>
              <w:rPr>
                <w:rFonts w:ascii="Times New Roman" w:hAnsi="Times New Roman"/>
                <w:sz w:val="28"/>
                <w:szCs w:val="28"/>
              </w:rPr>
            </w:pPr>
            <w:r w:rsidRPr="00EA2004">
              <w:rPr>
                <w:rFonts w:ascii="Times New Roman" w:hAnsi="Times New Roman"/>
                <w:sz w:val="28"/>
                <w:szCs w:val="28"/>
              </w:rPr>
              <w:lastRenderedPageBreak/>
              <w:t>На  провідного спеціаліста</w:t>
            </w:r>
            <w:r w:rsidR="00631E8D" w:rsidRPr="00EA2004">
              <w:rPr>
                <w:rFonts w:ascii="Times New Roman" w:hAnsi="Times New Roman"/>
                <w:sz w:val="28"/>
                <w:szCs w:val="28"/>
              </w:rPr>
              <w:t xml:space="preserve"> відділу  з професійної підготовки та підвищення кваліфікації територіального управління Служ</w:t>
            </w:r>
            <w:r w:rsidR="004F3711" w:rsidRPr="00EA2004">
              <w:rPr>
                <w:rFonts w:ascii="Times New Roman" w:hAnsi="Times New Roman"/>
                <w:sz w:val="28"/>
                <w:szCs w:val="28"/>
              </w:rPr>
              <w:t>би судової охорони у Полтавській</w:t>
            </w:r>
            <w:r w:rsidR="00631E8D" w:rsidRPr="00EA2004">
              <w:rPr>
                <w:rFonts w:ascii="Times New Roman" w:hAnsi="Times New Roman"/>
                <w:sz w:val="28"/>
                <w:szCs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31E8D" w:rsidRPr="00EA2004" w:rsidTr="00631E8D">
        <w:trPr>
          <w:trHeight w:val="408"/>
        </w:trPr>
        <w:tc>
          <w:tcPr>
            <w:tcW w:w="9768" w:type="dxa"/>
          </w:tcPr>
          <w:p w:rsidR="00631E8D" w:rsidRPr="00EA2004" w:rsidRDefault="00631E8D">
            <w:pPr>
              <w:spacing w:after="0" w:line="240" w:lineRule="auto"/>
              <w:jc w:val="both"/>
              <w:rPr>
                <w:rFonts w:ascii="Times New Roman" w:hAnsi="Times New Roman"/>
                <w:sz w:val="28"/>
                <w:szCs w:val="28"/>
              </w:rPr>
            </w:pPr>
          </w:p>
        </w:tc>
      </w:tr>
      <w:tr w:rsidR="00631E8D" w:rsidRPr="00EA2004" w:rsidTr="00631E8D">
        <w:trPr>
          <w:trHeight w:val="408"/>
        </w:trPr>
        <w:tc>
          <w:tcPr>
            <w:tcW w:w="9768" w:type="dxa"/>
            <w:hideMark/>
          </w:tcPr>
          <w:p w:rsidR="00631E8D" w:rsidRPr="00EA2004" w:rsidRDefault="00631E8D">
            <w:pPr>
              <w:spacing w:after="0" w:line="240" w:lineRule="auto"/>
              <w:ind w:firstLine="462"/>
              <w:jc w:val="both"/>
              <w:rPr>
                <w:rFonts w:ascii="Times New Roman" w:hAnsi="Times New Roman"/>
                <w:sz w:val="28"/>
                <w:szCs w:val="28"/>
              </w:rPr>
            </w:pPr>
            <w:r w:rsidRPr="00EA2004">
              <w:rPr>
                <w:rFonts w:ascii="Times New Roman" w:hAnsi="Times New Roman"/>
                <w:b/>
                <w:sz w:val="28"/>
                <w:szCs w:val="28"/>
              </w:rPr>
              <w:t>5. Місце, дата та час початку проведення конкурсу:</w:t>
            </w:r>
            <w:r w:rsidRPr="00EA2004">
              <w:rPr>
                <w:rFonts w:ascii="Times New Roman" w:hAnsi="Times New Roman"/>
                <w:sz w:val="28"/>
                <w:szCs w:val="28"/>
              </w:rPr>
              <w:t xml:space="preserve"> </w:t>
            </w:r>
          </w:p>
          <w:p w:rsidR="00631E8D" w:rsidRPr="00EA2004" w:rsidRDefault="00044031" w:rsidP="00EA2004">
            <w:pPr>
              <w:spacing w:after="0" w:line="240" w:lineRule="auto"/>
              <w:ind w:firstLine="462"/>
              <w:jc w:val="both"/>
              <w:rPr>
                <w:rFonts w:ascii="Times New Roman" w:hAnsi="Times New Roman"/>
                <w:sz w:val="28"/>
                <w:szCs w:val="28"/>
              </w:rPr>
            </w:pPr>
            <w:r w:rsidRPr="00EA2004">
              <w:rPr>
                <w:rFonts w:ascii="Times New Roman" w:hAnsi="Times New Roman"/>
                <w:sz w:val="28"/>
              </w:rPr>
              <w:t xml:space="preserve">м. Полтава, вул. Соборності, 17, </w:t>
            </w:r>
            <w:r w:rsidR="00EA2004" w:rsidRPr="00EA2004">
              <w:rPr>
                <w:rFonts w:ascii="Times New Roman" w:hAnsi="Times New Roman"/>
                <w:sz w:val="28"/>
              </w:rPr>
              <w:t>т</w:t>
            </w:r>
            <w:r w:rsidRPr="00EA2004">
              <w:rPr>
                <w:rFonts w:ascii="Times New Roman" w:hAnsi="Times New Roman"/>
                <w:sz w:val="28"/>
              </w:rPr>
              <w:t>ериторіальне управління Служби судової охорони у Полтавській області з 09.00 31 жовтня 2019 року.</w:t>
            </w:r>
          </w:p>
        </w:tc>
      </w:tr>
      <w:tr w:rsidR="00631E8D" w:rsidRPr="00EA2004" w:rsidTr="00631E8D">
        <w:trPr>
          <w:trHeight w:val="408"/>
        </w:trPr>
        <w:tc>
          <w:tcPr>
            <w:tcW w:w="9768" w:type="dxa"/>
          </w:tcPr>
          <w:p w:rsidR="00631E8D" w:rsidRPr="00EA2004" w:rsidRDefault="00631E8D">
            <w:pPr>
              <w:spacing w:after="0" w:line="240" w:lineRule="auto"/>
              <w:jc w:val="both"/>
              <w:rPr>
                <w:rFonts w:ascii="Times New Roman" w:hAnsi="Times New Roman"/>
                <w:b/>
                <w:sz w:val="28"/>
                <w:szCs w:val="28"/>
              </w:rPr>
            </w:pPr>
          </w:p>
        </w:tc>
      </w:tr>
      <w:tr w:rsidR="00631E8D" w:rsidRPr="00EA2004" w:rsidTr="00631E8D">
        <w:trPr>
          <w:trHeight w:val="408"/>
        </w:trPr>
        <w:tc>
          <w:tcPr>
            <w:tcW w:w="9768" w:type="dxa"/>
          </w:tcPr>
          <w:p w:rsidR="00631E8D" w:rsidRPr="00EA2004"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rPr>
            </w:pPr>
            <w:r w:rsidRPr="00EA2004">
              <w:rPr>
                <w:rFonts w:ascii="Times New Roman" w:eastAsia="Times New Roman" w:hAnsi="Times New Roman"/>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Pr="00EA2004" w:rsidRDefault="004F3711">
            <w:pPr>
              <w:spacing w:after="0" w:line="240" w:lineRule="auto"/>
              <w:ind w:firstLine="851"/>
              <w:jc w:val="both"/>
              <w:rPr>
                <w:rFonts w:ascii="Times New Roman" w:hAnsi="Times New Roman"/>
                <w:b/>
                <w:sz w:val="28"/>
              </w:rPr>
            </w:pPr>
            <w:proofErr w:type="spellStart"/>
            <w:r w:rsidRPr="00EA2004">
              <w:rPr>
                <w:rFonts w:ascii="Times New Roman" w:hAnsi="Times New Roman"/>
                <w:sz w:val="28"/>
              </w:rPr>
              <w:t>Купровський</w:t>
            </w:r>
            <w:proofErr w:type="spellEnd"/>
            <w:r w:rsidRPr="00EA2004">
              <w:rPr>
                <w:rFonts w:ascii="Times New Roman" w:hAnsi="Times New Roman"/>
                <w:sz w:val="28"/>
              </w:rPr>
              <w:t xml:space="preserve"> Сергій Олексійович, 050-609-04-09.</w:t>
            </w:r>
          </w:p>
          <w:p w:rsidR="00631E8D" w:rsidRPr="00EA2004" w:rsidRDefault="00631E8D">
            <w:pPr>
              <w:spacing w:after="0" w:line="240" w:lineRule="auto"/>
              <w:ind w:firstLine="851"/>
              <w:jc w:val="both"/>
              <w:rPr>
                <w:rFonts w:ascii="Times New Roman" w:hAnsi="Times New Roman"/>
                <w:b/>
                <w:sz w:val="28"/>
              </w:rPr>
            </w:pPr>
          </w:p>
          <w:p w:rsidR="00631E8D" w:rsidRPr="00EA2004" w:rsidRDefault="00631E8D">
            <w:pPr>
              <w:spacing w:after="0" w:line="240" w:lineRule="auto"/>
              <w:ind w:firstLine="851"/>
              <w:jc w:val="center"/>
              <w:rPr>
                <w:rFonts w:ascii="Times New Roman" w:hAnsi="Times New Roman"/>
                <w:b/>
                <w:sz w:val="28"/>
              </w:rPr>
            </w:pPr>
            <w:r w:rsidRPr="00EA2004">
              <w:rPr>
                <w:rFonts w:ascii="Times New Roman" w:hAnsi="Times New Roman"/>
                <w:b/>
                <w:sz w:val="28"/>
              </w:rPr>
              <w:t>Кваліфікаційні вимоги.</w:t>
            </w:r>
          </w:p>
          <w:p w:rsidR="00631E8D" w:rsidRPr="00EA2004" w:rsidRDefault="00631E8D">
            <w:pPr>
              <w:spacing w:after="0" w:line="240" w:lineRule="auto"/>
              <w:ind w:firstLine="851"/>
              <w:jc w:val="center"/>
              <w:rPr>
                <w:rFonts w:ascii="Times New Roman" w:hAnsi="Times New Roman"/>
                <w:sz w:val="28"/>
              </w:rPr>
            </w:pPr>
          </w:p>
          <w:tbl>
            <w:tblPr>
              <w:tblW w:w="0" w:type="auto"/>
              <w:tblLook w:val="04A0" w:firstRow="1" w:lastRow="0" w:firstColumn="1" w:lastColumn="0" w:noHBand="0" w:noVBand="1"/>
            </w:tblPr>
            <w:tblGrid>
              <w:gridCol w:w="4768"/>
              <w:gridCol w:w="4769"/>
            </w:tblGrid>
            <w:tr w:rsidR="00631E8D" w:rsidRPr="00EA2004">
              <w:tc>
                <w:tcPr>
                  <w:tcW w:w="4768" w:type="dxa"/>
                  <w:hideMark/>
                </w:tcPr>
                <w:p w:rsidR="00631E8D" w:rsidRPr="00EA2004" w:rsidRDefault="00631E8D">
                  <w:pPr>
                    <w:widowControl w:val="0"/>
                    <w:autoSpaceDE w:val="0"/>
                    <w:autoSpaceDN w:val="0"/>
                    <w:adjustRightInd w:val="0"/>
                    <w:spacing w:after="0" w:line="240" w:lineRule="atLeast"/>
                    <w:rPr>
                      <w:sz w:val="24"/>
                      <w:szCs w:val="24"/>
                    </w:rPr>
                  </w:pPr>
                  <w:r w:rsidRPr="00EA2004">
                    <w:rPr>
                      <w:rFonts w:ascii="Times New Roman" w:hAnsi="Times New Roman"/>
                      <w:sz w:val="28"/>
                      <w:szCs w:val="24"/>
                    </w:rPr>
                    <w:t xml:space="preserve">1. Освіта </w:t>
                  </w:r>
                </w:p>
              </w:tc>
              <w:tc>
                <w:tcPr>
                  <w:tcW w:w="4769" w:type="dxa"/>
                  <w:hideMark/>
                </w:tcPr>
                <w:p w:rsidR="00631E8D" w:rsidRPr="00EA2004" w:rsidRDefault="00631E8D" w:rsidP="002B05D2">
                  <w:pPr>
                    <w:widowControl w:val="0"/>
                    <w:autoSpaceDE w:val="0"/>
                    <w:autoSpaceDN w:val="0"/>
                    <w:adjustRightInd w:val="0"/>
                    <w:spacing w:after="0" w:line="240" w:lineRule="atLeast"/>
                    <w:ind w:left="5"/>
                    <w:jc w:val="both"/>
                    <w:rPr>
                      <w:rFonts w:ascii="Times New Roman" w:hAnsi="Times New Roman"/>
                      <w:sz w:val="28"/>
                    </w:rPr>
                  </w:pPr>
                  <w:r w:rsidRPr="00EA2004">
                    <w:rPr>
                      <w:rFonts w:ascii="Times New Roman" w:hAnsi="Times New Roman"/>
                      <w:sz w:val="28"/>
                      <w:szCs w:val="24"/>
                    </w:rPr>
                    <w:t xml:space="preserve">Вища освіта у галузі </w:t>
                  </w:r>
                  <w:r w:rsidRPr="00EA2004">
                    <w:rPr>
                      <w:rFonts w:ascii="Times New Roman" w:hAnsi="Times New Roman"/>
                      <w:sz w:val="28"/>
                      <w:szCs w:val="28"/>
                    </w:rPr>
                    <w:t>«Воєнні науки, національна безпека, безпека державного кордону»</w:t>
                  </w:r>
                  <w:r w:rsidRPr="00EA2004">
                    <w:rPr>
                      <w:rFonts w:ascii="Times New Roman" w:hAnsi="Times New Roman"/>
                      <w:sz w:val="28"/>
                      <w:szCs w:val="24"/>
                    </w:rPr>
                    <w:t>, «Право», ступінь вищої освіти – магістр*</w:t>
                  </w:r>
                </w:p>
              </w:tc>
            </w:tr>
            <w:tr w:rsidR="00631E8D" w:rsidRPr="00EA2004">
              <w:tc>
                <w:tcPr>
                  <w:tcW w:w="4768" w:type="dxa"/>
                  <w:hideMark/>
                </w:tcPr>
                <w:p w:rsidR="00631E8D" w:rsidRPr="00EA2004" w:rsidRDefault="00631E8D">
                  <w:pPr>
                    <w:spacing w:after="0"/>
                    <w:contextualSpacing/>
                    <w:rPr>
                      <w:sz w:val="28"/>
                      <w:szCs w:val="24"/>
                    </w:rPr>
                  </w:pPr>
                  <w:r w:rsidRPr="00EA2004">
                    <w:rPr>
                      <w:rFonts w:ascii="Times New Roman" w:hAnsi="Times New Roman"/>
                      <w:sz w:val="28"/>
                      <w:szCs w:val="24"/>
                    </w:rPr>
                    <w:t>2. Досвід роботи</w:t>
                  </w:r>
                </w:p>
              </w:tc>
              <w:tc>
                <w:tcPr>
                  <w:tcW w:w="4769" w:type="dxa"/>
                  <w:hideMark/>
                </w:tcPr>
                <w:p w:rsidR="00631E8D" w:rsidRPr="00EA2004" w:rsidRDefault="00631E8D" w:rsidP="008C6251">
                  <w:pPr>
                    <w:widowControl w:val="0"/>
                    <w:autoSpaceDE w:val="0"/>
                    <w:autoSpaceDN w:val="0"/>
                    <w:adjustRightInd w:val="0"/>
                    <w:spacing w:after="0" w:line="240" w:lineRule="atLeast"/>
                    <w:jc w:val="both"/>
                    <w:rPr>
                      <w:sz w:val="28"/>
                      <w:szCs w:val="24"/>
                    </w:rPr>
                  </w:pPr>
                  <w:proofErr w:type="spellStart"/>
                  <w:r w:rsidRPr="00EA2004">
                    <w:rPr>
                      <w:rFonts w:ascii="Times New Roman" w:hAnsi="Times New Roman"/>
                      <w:sz w:val="28"/>
                      <w:szCs w:val="24"/>
                    </w:rPr>
                    <w:t>Cтаж</w:t>
                  </w:r>
                  <w:proofErr w:type="spellEnd"/>
                  <w:r w:rsidRPr="00EA2004">
                    <w:rPr>
                      <w:rFonts w:ascii="Times New Roman" w:hAnsi="Times New Roman"/>
                      <w:sz w:val="28"/>
                      <w:szCs w:val="24"/>
                    </w:rPr>
                    <w:t xml:space="preserve"> роботи в правоохоронних органах або військових формуваннях не менше 5 років; досвід роботи на  керівних посадах – не менше </w:t>
                  </w:r>
                  <w:r w:rsidR="00D21A53" w:rsidRPr="00EA2004">
                    <w:rPr>
                      <w:rFonts w:ascii="Times New Roman" w:hAnsi="Times New Roman"/>
                      <w:sz w:val="28"/>
                      <w:szCs w:val="24"/>
                    </w:rPr>
                    <w:t>1</w:t>
                  </w:r>
                  <w:r w:rsidRPr="00EA2004">
                    <w:rPr>
                      <w:rFonts w:ascii="Times New Roman" w:hAnsi="Times New Roman"/>
                      <w:sz w:val="28"/>
                      <w:szCs w:val="24"/>
                    </w:rPr>
                    <w:t xml:space="preserve"> рок</w:t>
                  </w:r>
                  <w:r w:rsidR="008C6251" w:rsidRPr="00EA2004">
                    <w:rPr>
                      <w:rFonts w:ascii="Times New Roman" w:hAnsi="Times New Roman"/>
                      <w:sz w:val="28"/>
                      <w:szCs w:val="24"/>
                    </w:rPr>
                    <w:t>у</w:t>
                  </w:r>
                  <w:r w:rsidRPr="00EA2004">
                    <w:rPr>
                      <w:rFonts w:ascii="Times New Roman" w:hAnsi="Times New Roman"/>
                      <w:sz w:val="28"/>
                      <w:szCs w:val="24"/>
                    </w:rPr>
                    <w:t>.</w:t>
                  </w:r>
                </w:p>
              </w:tc>
            </w:tr>
            <w:tr w:rsidR="00631E8D" w:rsidRPr="00EA2004">
              <w:tc>
                <w:tcPr>
                  <w:tcW w:w="4768" w:type="dxa"/>
                  <w:hideMark/>
                </w:tcPr>
                <w:p w:rsidR="00631E8D" w:rsidRPr="00EA2004" w:rsidRDefault="00631E8D">
                  <w:pPr>
                    <w:spacing w:after="0" w:line="240" w:lineRule="auto"/>
                    <w:jc w:val="both"/>
                    <w:rPr>
                      <w:rFonts w:ascii="Times New Roman" w:hAnsi="Times New Roman"/>
                      <w:sz w:val="28"/>
                    </w:rPr>
                  </w:pPr>
                  <w:r w:rsidRPr="00EA2004">
                    <w:rPr>
                      <w:rFonts w:ascii="Times New Roman" w:hAnsi="Times New Roman"/>
                      <w:sz w:val="28"/>
                      <w:szCs w:val="24"/>
                    </w:rPr>
                    <w:t>3. Володіння державною мово</w:t>
                  </w:r>
                </w:p>
              </w:tc>
              <w:tc>
                <w:tcPr>
                  <w:tcW w:w="4769" w:type="dxa"/>
                  <w:hideMark/>
                </w:tcPr>
                <w:p w:rsidR="00631E8D" w:rsidRPr="00EA2004" w:rsidRDefault="00631E8D">
                  <w:pPr>
                    <w:spacing w:after="0"/>
                    <w:contextualSpacing/>
                    <w:rPr>
                      <w:sz w:val="28"/>
                      <w:szCs w:val="24"/>
                    </w:rPr>
                  </w:pPr>
                  <w:r w:rsidRPr="00EA2004">
                    <w:rPr>
                      <w:rFonts w:ascii="Times New Roman" w:hAnsi="Times New Roman"/>
                      <w:sz w:val="28"/>
                      <w:szCs w:val="24"/>
                    </w:rPr>
                    <w:t>Вільне володіння державною мовою</w:t>
                  </w:r>
                </w:p>
              </w:tc>
            </w:tr>
            <w:tr w:rsidR="00631E8D" w:rsidRPr="00EA2004">
              <w:tc>
                <w:tcPr>
                  <w:tcW w:w="9537" w:type="dxa"/>
                  <w:gridSpan w:val="2"/>
                  <w:hideMark/>
                </w:tcPr>
                <w:p w:rsidR="00631E8D" w:rsidRPr="00EA2004" w:rsidRDefault="00631E8D">
                  <w:pPr>
                    <w:widowControl w:val="0"/>
                    <w:autoSpaceDE w:val="0"/>
                    <w:autoSpaceDN w:val="0"/>
                    <w:adjustRightInd w:val="0"/>
                    <w:spacing w:after="0" w:line="330" w:lineRule="exact"/>
                    <w:ind w:left="3848" w:right="-38"/>
                    <w:rPr>
                      <w:rFonts w:ascii="Times New Roman" w:hAnsi="Times New Roman"/>
                      <w:b/>
                      <w:sz w:val="28"/>
                      <w:szCs w:val="24"/>
                    </w:rPr>
                  </w:pPr>
                  <w:r w:rsidRPr="00EA2004">
                    <w:rPr>
                      <w:rFonts w:ascii="Times New Roman" w:hAnsi="Times New Roman"/>
                      <w:b/>
                      <w:sz w:val="28"/>
                      <w:szCs w:val="24"/>
                    </w:rPr>
                    <w:t xml:space="preserve">Вимоги до компетентності. </w:t>
                  </w:r>
                </w:p>
              </w:tc>
            </w:tr>
            <w:tr w:rsidR="00631E8D" w:rsidRPr="00EA2004">
              <w:tc>
                <w:tcPr>
                  <w:tcW w:w="4768" w:type="dxa"/>
                </w:tcPr>
                <w:p w:rsidR="00631E8D" w:rsidRPr="00EA2004" w:rsidRDefault="00631E8D">
                  <w:pPr>
                    <w:spacing w:before="120" w:after="0" w:line="240" w:lineRule="auto"/>
                    <w:rPr>
                      <w:rFonts w:ascii="Times New Roman" w:eastAsia="Times New Roman" w:hAnsi="Times New Roman"/>
                      <w:sz w:val="28"/>
                      <w:szCs w:val="24"/>
                      <w:lang w:eastAsia="ru-RU"/>
                    </w:rPr>
                  </w:pPr>
                  <w:r w:rsidRPr="00EA2004">
                    <w:rPr>
                      <w:rFonts w:ascii="Times New Roman" w:eastAsia="Times New Roman" w:hAnsi="Times New Roman"/>
                      <w:sz w:val="28"/>
                      <w:szCs w:val="24"/>
                      <w:lang w:eastAsia="ru-RU"/>
                    </w:rPr>
                    <w:t>1. Наявність лідерських якостей</w:t>
                  </w:r>
                </w:p>
                <w:p w:rsidR="00631E8D" w:rsidRPr="00EA2004" w:rsidRDefault="00631E8D">
                  <w:pPr>
                    <w:spacing w:after="0" w:line="240" w:lineRule="auto"/>
                    <w:jc w:val="both"/>
                    <w:rPr>
                      <w:rFonts w:ascii="Times New Roman" w:hAnsi="Times New Roman"/>
                      <w:sz w:val="28"/>
                    </w:rPr>
                  </w:pPr>
                </w:p>
              </w:tc>
              <w:tc>
                <w:tcPr>
                  <w:tcW w:w="4769" w:type="dxa"/>
                  <w:hideMark/>
                </w:tcPr>
                <w:p w:rsidR="00631E8D" w:rsidRPr="00EA2004" w:rsidRDefault="00631E8D">
                  <w:pPr>
                    <w:spacing w:after="0" w:line="240" w:lineRule="auto"/>
                    <w:rPr>
                      <w:rFonts w:ascii="Times New Roman" w:eastAsia="Times New Roman" w:hAnsi="Times New Roman"/>
                      <w:sz w:val="28"/>
                      <w:szCs w:val="24"/>
                      <w:lang w:eastAsia="ru-RU"/>
                    </w:rPr>
                  </w:pPr>
                  <w:r w:rsidRPr="00EA2004">
                    <w:rPr>
                      <w:rFonts w:ascii="Times New Roman" w:eastAsia="Times New Roman" w:hAnsi="Times New Roman"/>
                      <w:sz w:val="28"/>
                      <w:szCs w:val="24"/>
                      <w:lang w:eastAsia="ru-RU"/>
                    </w:rPr>
                    <w:t xml:space="preserve">Встановлення  цілей,  пріоритетів  та орієнтирів; </w:t>
                  </w:r>
                </w:p>
                <w:p w:rsidR="00631E8D" w:rsidRPr="00EA2004" w:rsidRDefault="00631E8D">
                  <w:pPr>
                    <w:spacing w:before="120" w:after="0" w:line="240" w:lineRule="auto"/>
                    <w:rPr>
                      <w:rFonts w:ascii="Times New Roman" w:eastAsia="Times New Roman" w:hAnsi="Times New Roman"/>
                      <w:sz w:val="28"/>
                      <w:szCs w:val="24"/>
                      <w:lang w:eastAsia="ru-RU"/>
                    </w:rPr>
                  </w:pPr>
                  <w:r w:rsidRPr="00EA2004">
                    <w:rPr>
                      <w:rFonts w:ascii="Times New Roman" w:eastAsia="Times New Roman" w:hAnsi="Times New Roman"/>
                      <w:sz w:val="28"/>
                      <w:szCs w:val="24"/>
                      <w:lang w:eastAsia="ru-RU"/>
                    </w:rPr>
                    <w:t xml:space="preserve">Стратегічне планування; Багатофункціональність; </w:t>
                  </w:r>
                </w:p>
                <w:p w:rsidR="00631E8D" w:rsidRPr="00EA2004" w:rsidRDefault="00631E8D">
                  <w:pPr>
                    <w:spacing w:before="120" w:after="0" w:line="240" w:lineRule="auto"/>
                    <w:rPr>
                      <w:rFonts w:ascii="Times New Roman" w:hAnsi="Times New Roman"/>
                      <w:sz w:val="28"/>
                    </w:rPr>
                  </w:pPr>
                  <w:r w:rsidRPr="00EA2004">
                    <w:rPr>
                      <w:rFonts w:ascii="Times New Roman" w:eastAsia="Times New Roman" w:hAnsi="Times New Roman"/>
                      <w:sz w:val="28"/>
                      <w:szCs w:val="24"/>
                      <w:lang w:eastAsia="ru-RU"/>
                    </w:rPr>
                    <w:t>Ведення ділових переговорів; Досягнення кінцевих результатів.</w:t>
                  </w:r>
                </w:p>
              </w:tc>
            </w:tr>
            <w:tr w:rsidR="00631E8D" w:rsidRPr="00EA2004">
              <w:tc>
                <w:tcPr>
                  <w:tcW w:w="4768" w:type="dxa"/>
                  <w:hideMark/>
                </w:tcPr>
                <w:p w:rsidR="00631E8D" w:rsidRPr="00EA2004" w:rsidRDefault="00631E8D">
                  <w:pPr>
                    <w:spacing w:after="0" w:line="240" w:lineRule="auto"/>
                    <w:jc w:val="both"/>
                    <w:rPr>
                      <w:rFonts w:ascii="Times New Roman" w:hAnsi="Times New Roman"/>
                      <w:sz w:val="28"/>
                    </w:rPr>
                  </w:pPr>
                  <w:r w:rsidRPr="00EA2004">
                    <w:rPr>
                      <w:sz w:val="28"/>
                      <w:szCs w:val="24"/>
                    </w:rPr>
                    <w:t>2.</w:t>
                  </w:r>
                  <w:r w:rsidRPr="00EA2004">
                    <w:rPr>
                      <w:rFonts w:ascii="Times New Roman" w:hAnsi="Times New Roman"/>
                      <w:sz w:val="28"/>
                      <w:szCs w:val="24"/>
                    </w:rPr>
                    <w:t>Вміння приймати ефективні рішення</w:t>
                  </w:r>
                </w:p>
              </w:tc>
              <w:tc>
                <w:tcPr>
                  <w:tcW w:w="4769" w:type="dxa"/>
                  <w:hideMark/>
                </w:tcPr>
                <w:p w:rsidR="00631E8D" w:rsidRPr="00EA2004" w:rsidRDefault="00631E8D">
                  <w:pPr>
                    <w:spacing w:after="0" w:line="240" w:lineRule="auto"/>
                    <w:jc w:val="both"/>
                    <w:rPr>
                      <w:rFonts w:ascii="Times New Roman" w:hAnsi="Times New Roman"/>
                      <w:sz w:val="28"/>
                    </w:rPr>
                  </w:pPr>
                  <w:r w:rsidRPr="00EA2004">
                    <w:rPr>
                      <w:rFonts w:ascii="Times New Roman" w:hAnsi="Times New Roman"/>
                      <w:sz w:val="28"/>
                      <w:szCs w:val="24"/>
                    </w:rPr>
                    <w:t xml:space="preserve">Здатність швидко приймати рішення та діяти </w:t>
                  </w:r>
                  <w:r w:rsidRPr="00EA2004">
                    <w:rPr>
                      <w:sz w:val="28"/>
                      <w:szCs w:val="24"/>
                    </w:rPr>
                    <w:t xml:space="preserve">в </w:t>
                  </w:r>
                  <w:r w:rsidRPr="00EA2004">
                    <w:rPr>
                      <w:rFonts w:ascii="Times New Roman" w:hAnsi="Times New Roman"/>
                      <w:sz w:val="28"/>
                      <w:szCs w:val="24"/>
                    </w:rPr>
                    <w:t>екстремальних ситуаціях.</w:t>
                  </w:r>
                </w:p>
              </w:tc>
            </w:tr>
            <w:tr w:rsidR="00631E8D" w:rsidRPr="00EA2004">
              <w:tc>
                <w:tcPr>
                  <w:tcW w:w="4768" w:type="dxa"/>
                  <w:hideMark/>
                </w:tcPr>
                <w:p w:rsidR="00631E8D" w:rsidRPr="00EA2004" w:rsidRDefault="00631E8D">
                  <w:pPr>
                    <w:spacing w:after="0" w:line="240" w:lineRule="auto"/>
                    <w:jc w:val="both"/>
                    <w:rPr>
                      <w:rFonts w:ascii="Times New Roman" w:hAnsi="Times New Roman"/>
                      <w:sz w:val="28"/>
                    </w:rPr>
                  </w:pPr>
                  <w:r w:rsidRPr="00EA2004">
                    <w:rPr>
                      <w:sz w:val="28"/>
                      <w:szCs w:val="24"/>
                    </w:rPr>
                    <w:t xml:space="preserve">3. </w:t>
                  </w:r>
                  <w:r w:rsidRPr="00EA2004">
                    <w:rPr>
                      <w:rFonts w:ascii="Times New Roman" w:hAnsi="Times New Roman"/>
                      <w:sz w:val="28"/>
                      <w:szCs w:val="24"/>
                    </w:rPr>
                    <w:t>Комунікація та взаємодія</w:t>
                  </w:r>
                </w:p>
              </w:tc>
              <w:tc>
                <w:tcPr>
                  <w:tcW w:w="4769" w:type="dxa"/>
                  <w:hideMark/>
                </w:tcPr>
                <w:p w:rsidR="00631E8D" w:rsidRPr="00EA2004" w:rsidRDefault="00631E8D">
                  <w:pPr>
                    <w:widowControl w:val="0"/>
                    <w:autoSpaceDE w:val="0"/>
                    <w:autoSpaceDN w:val="0"/>
                    <w:adjustRightInd w:val="0"/>
                    <w:spacing w:after="0" w:line="320" w:lineRule="exact"/>
                    <w:ind w:right="-37"/>
                    <w:jc w:val="both"/>
                    <w:rPr>
                      <w:rFonts w:ascii="Times New Roman" w:eastAsia="Times New Roman" w:hAnsi="Times New Roman"/>
                      <w:sz w:val="28"/>
                      <w:szCs w:val="24"/>
                      <w:lang w:eastAsia="ru-RU"/>
                    </w:rPr>
                  </w:pPr>
                  <w:r w:rsidRPr="00EA2004">
                    <w:rPr>
                      <w:rFonts w:ascii="Times New Roman" w:eastAsia="Times New Roman" w:hAnsi="Times New Roman"/>
                      <w:sz w:val="28"/>
                      <w:szCs w:val="24"/>
                      <w:lang w:eastAsia="ru-RU"/>
                    </w:rPr>
                    <w:t xml:space="preserve">Вміння  здійснювати  ефективну  комунікацію та проводити публічні виступи; </w:t>
                  </w:r>
                </w:p>
                <w:p w:rsidR="00631E8D" w:rsidRPr="00EA2004" w:rsidRDefault="00631E8D">
                  <w:pPr>
                    <w:widowControl w:val="0"/>
                    <w:autoSpaceDE w:val="0"/>
                    <w:autoSpaceDN w:val="0"/>
                    <w:adjustRightInd w:val="0"/>
                    <w:spacing w:after="0" w:line="315" w:lineRule="exact"/>
                    <w:ind w:right="-38"/>
                    <w:rPr>
                      <w:rFonts w:ascii="Times New Roman" w:hAnsi="Times New Roman"/>
                      <w:sz w:val="28"/>
                    </w:rPr>
                  </w:pPr>
                  <w:r w:rsidRPr="00EA2004">
                    <w:rPr>
                      <w:rFonts w:ascii="Times New Roman" w:eastAsia="Times New Roman" w:hAnsi="Times New Roman"/>
                      <w:sz w:val="28"/>
                      <w:szCs w:val="24"/>
                      <w:lang w:eastAsia="ru-RU"/>
                    </w:rPr>
                    <w:t>Відкритість.</w:t>
                  </w:r>
                </w:p>
              </w:tc>
            </w:tr>
            <w:tr w:rsidR="00631E8D" w:rsidRPr="00EA2004">
              <w:tc>
                <w:tcPr>
                  <w:tcW w:w="4768" w:type="dxa"/>
                  <w:hideMark/>
                </w:tcPr>
                <w:p w:rsidR="00631E8D" w:rsidRPr="00EA2004" w:rsidRDefault="00631E8D">
                  <w:pPr>
                    <w:spacing w:after="0" w:line="240" w:lineRule="auto"/>
                    <w:jc w:val="both"/>
                    <w:rPr>
                      <w:rFonts w:ascii="Times New Roman" w:hAnsi="Times New Roman"/>
                      <w:sz w:val="28"/>
                    </w:rPr>
                  </w:pPr>
                  <w:r w:rsidRPr="00EA2004">
                    <w:rPr>
                      <w:sz w:val="28"/>
                      <w:szCs w:val="24"/>
                    </w:rPr>
                    <w:t>4.</w:t>
                  </w:r>
                  <w:r w:rsidRPr="00EA2004">
                    <w:rPr>
                      <w:rFonts w:ascii="Times New Roman" w:hAnsi="Times New Roman"/>
                      <w:sz w:val="28"/>
                      <w:szCs w:val="24"/>
                    </w:rPr>
                    <w:t xml:space="preserve">Управління організацією та </w:t>
                  </w:r>
                  <w:r w:rsidRPr="00EA2004">
                    <w:rPr>
                      <w:rFonts w:ascii="Times New Roman" w:hAnsi="Times New Roman"/>
                      <w:sz w:val="28"/>
                      <w:szCs w:val="24"/>
                    </w:rPr>
                    <w:lastRenderedPageBreak/>
                    <w:t>персоналом</w:t>
                  </w:r>
                </w:p>
              </w:tc>
              <w:tc>
                <w:tcPr>
                  <w:tcW w:w="4769" w:type="dxa"/>
                  <w:hideMark/>
                </w:tcPr>
                <w:p w:rsidR="00631E8D" w:rsidRPr="00EA2004" w:rsidRDefault="00631E8D">
                  <w:pPr>
                    <w:widowControl w:val="0"/>
                    <w:autoSpaceDE w:val="0"/>
                    <w:autoSpaceDN w:val="0"/>
                    <w:adjustRightInd w:val="0"/>
                    <w:spacing w:after="0" w:line="315" w:lineRule="exact"/>
                    <w:ind w:right="-38"/>
                    <w:rPr>
                      <w:rFonts w:ascii="Times New Roman" w:eastAsia="Times New Roman" w:hAnsi="Times New Roman"/>
                      <w:sz w:val="28"/>
                      <w:szCs w:val="24"/>
                      <w:lang w:eastAsia="ru-RU"/>
                    </w:rPr>
                  </w:pPr>
                  <w:r w:rsidRPr="00EA2004">
                    <w:rPr>
                      <w:rFonts w:ascii="Times New Roman" w:eastAsia="Times New Roman" w:hAnsi="Times New Roman"/>
                      <w:sz w:val="28"/>
                      <w:szCs w:val="24"/>
                      <w:lang w:eastAsia="ru-RU"/>
                    </w:rPr>
                    <w:lastRenderedPageBreak/>
                    <w:t xml:space="preserve">Організація роботи та контроль; </w:t>
                  </w:r>
                </w:p>
                <w:p w:rsidR="00631E8D" w:rsidRPr="00EA2004" w:rsidRDefault="00631E8D">
                  <w:pPr>
                    <w:widowControl w:val="0"/>
                    <w:autoSpaceDE w:val="0"/>
                    <w:autoSpaceDN w:val="0"/>
                    <w:adjustRightInd w:val="0"/>
                    <w:spacing w:after="0" w:line="315" w:lineRule="exact"/>
                    <w:ind w:right="-38"/>
                    <w:rPr>
                      <w:rFonts w:ascii="Times New Roman" w:eastAsia="Times New Roman" w:hAnsi="Times New Roman"/>
                      <w:sz w:val="28"/>
                      <w:szCs w:val="24"/>
                      <w:lang w:eastAsia="ru-RU"/>
                    </w:rPr>
                  </w:pPr>
                  <w:r w:rsidRPr="00EA2004">
                    <w:rPr>
                      <w:rFonts w:ascii="Times New Roman" w:eastAsia="Times New Roman" w:hAnsi="Times New Roman"/>
                      <w:sz w:val="28"/>
                      <w:szCs w:val="24"/>
                      <w:lang w:eastAsia="ru-RU"/>
                    </w:rPr>
                    <w:lastRenderedPageBreak/>
                    <w:t xml:space="preserve">Управління людськими ресурсами; </w:t>
                  </w:r>
                </w:p>
                <w:p w:rsidR="00631E8D" w:rsidRPr="00EA2004" w:rsidRDefault="00631E8D">
                  <w:pPr>
                    <w:widowControl w:val="0"/>
                    <w:autoSpaceDE w:val="0"/>
                    <w:autoSpaceDN w:val="0"/>
                    <w:adjustRightInd w:val="0"/>
                    <w:spacing w:after="0" w:line="315" w:lineRule="exact"/>
                    <w:ind w:right="-38"/>
                    <w:rPr>
                      <w:rFonts w:ascii="Times New Roman" w:hAnsi="Times New Roman"/>
                      <w:sz w:val="28"/>
                    </w:rPr>
                  </w:pPr>
                  <w:r w:rsidRPr="00EA2004">
                    <w:rPr>
                      <w:rFonts w:ascii="Times New Roman" w:eastAsia="Times New Roman" w:hAnsi="Times New Roman"/>
                      <w:sz w:val="28"/>
                      <w:szCs w:val="24"/>
                      <w:lang w:eastAsia="ru-RU"/>
                    </w:rPr>
                    <w:t>Вміння мотивувати підлеглих працівників.</w:t>
                  </w:r>
                </w:p>
              </w:tc>
            </w:tr>
            <w:tr w:rsidR="00631E8D" w:rsidRPr="00EA2004">
              <w:tc>
                <w:tcPr>
                  <w:tcW w:w="4768" w:type="dxa"/>
                </w:tcPr>
                <w:p w:rsidR="00631E8D" w:rsidRPr="00EA2004" w:rsidRDefault="00631E8D">
                  <w:pPr>
                    <w:spacing w:before="120" w:after="0" w:line="240" w:lineRule="auto"/>
                    <w:contextualSpacing/>
                    <w:rPr>
                      <w:rFonts w:ascii="Times New Roman" w:eastAsia="Times New Roman" w:hAnsi="Times New Roman"/>
                      <w:sz w:val="28"/>
                      <w:szCs w:val="24"/>
                      <w:lang w:eastAsia="ru-RU"/>
                    </w:rPr>
                  </w:pPr>
                  <w:r w:rsidRPr="00EA2004">
                    <w:rPr>
                      <w:rFonts w:ascii="Times New Roman" w:eastAsia="Times New Roman" w:hAnsi="Times New Roman"/>
                      <w:sz w:val="28"/>
                      <w:szCs w:val="24"/>
                      <w:lang w:eastAsia="ru-RU"/>
                    </w:rPr>
                    <w:lastRenderedPageBreak/>
                    <w:t>5. Особистісні компетенції</w:t>
                  </w:r>
                </w:p>
                <w:p w:rsidR="00631E8D" w:rsidRPr="00EA2004" w:rsidRDefault="00631E8D">
                  <w:pPr>
                    <w:spacing w:after="0" w:line="240" w:lineRule="auto"/>
                    <w:jc w:val="both"/>
                    <w:rPr>
                      <w:rFonts w:ascii="Times New Roman" w:hAnsi="Times New Roman"/>
                      <w:sz w:val="28"/>
                    </w:rPr>
                  </w:pPr>
                </w:p>
              </w:tc>
              <w:tc>
                <w:tcPr>
                  <w:tcW w:w="4769" w:type="dxa"/>
                  <w:hideMark/>
                </w:tcPr>
                <w:p w:rsidR="00631E8D" w:rsidRPr="00EA2004" w:rsidRDefault="00631E8D">
                  <w:pPr>
                    <w:widowControl w:val="0"/>
                    <w:autoSpaceDE w:val="0"/>
                    <w:autoSpaceDN w:val="0"/>
                    <w:adjustRightInd w:val="0"/>
                    <w:spacing w:after="0" w:line="320" w:lineRule="exact"/>
                    <w:ind w:right="-36"/>
                    <w:jc w:val="both"/>
                    <w:rPr>
                      <w:rFonts w:ascii="Times New Roman" w:eastAsia="Times New Roman" w:hAnsi="Times New Roman"/>
                      <w:sz w:val="28"/>
                      <w:szCs w:val="24"/>
                      <w:lang w:eastAsia="ru-RU"/>
                    </w:rPr>
                  </w:pPr>
                  <w:r w:rsidRPr="00EA2004">
                    <w:rPr>
                      <w:rFonts w:ascii="Times New Roman" w:eastAsia="Times New Roman" w:hAnsi="Times New Roman"/>
                      <w:sz w:val="28"/>
                      <w:szCs w:val="24"/>
                      <w:lang w:eastAsia="ru-RU"/>
                    </w:rPr>
                    <w:t xml:space="preserve">Принциповість, рішучість і вимогливість під час прийняття рішень; </w:t>
                  </w:r>
                </w:p>
                <w:p w:rsidR="00631E8D" w:rsidRPr="00EA2004" w:rsidRDefault="00631E8D">
                  <w:pPr>
                    <w:widowControl w:val="0"/>
                    <w:autoSpaceDE w:val="0"/>
                    <w:autoSpaceDN w:val="0"/>
                    <w:adjustRightInd w:val="0"/>
                    <w:spacing w:after="0" w:line="315" w:lineRule="exact"/>
                    <w:ind w:right="-38"/>
                    <w:rPr>
                      <w:rFonts w:ascii="Times New Roman" w:hAnsi="Times New Roman"/>
                      <w:sz w:val="28"/>
                    </w:rPr>
                  </w:pPr>
                  <w:r w:rsidRPr="00EA2004">
                    <w:rPr>
                      <w:rFonts w:ascii="Times New Roman" w:eastAsia="Times New Roman" w:hAnsi="Times New Roman"/>
                      <w:sz w:val="28"/>
                      <w:szCs w:val="24"/>
                      <w:lang w:eastAsia="ru-RU"/>
                    </w:rPr>
                    <w:t>Системність; Самоорганізація та саморозвиток; Політична нейтральність.</w:t>
                  </w:r>
                </w:p>
              </w:tc>
            </w:tr>
            <w:tr w:rsidR="00631E8D" w:rsidRPr="00EA2004">
              <w:tc>
                <w:tcPr>
                  <w:tcW w:w="4768" w:type="dxa"/>
                  <w:hideMark/>
                </w:tcPr>
                <w:p w:rsidR="00631E8D" w:rsidRPr="00EA2004" w:rsidRDefault="00631E8D">
                  <w:pPr>
                    <w:spacing w:after="0" w:line="240" w:lineRule="auto"/>
                    <w:jc w:val="both"/>
                    <w:rPr>
                      <w:rFonts w:ascii="Times New Roman" w:hAnsi="Times New Roman"/>
                      <w:sz w:val="28"/>
                    </w:rPr>
                  </w:pPr>
                  <w:r w:rsidRPr="00EA2004">
                    <w:rPr>
                      <w:rFonts w:ascii="Times New Roman" w:hAnsi="Times New Roman"/>
                      <w:sz w:val="28"/>
                      <w:szCs w:val="24"/>
                    </w:rPr>
                    <w:t>6.Забезпечення громадського порядку</w:t>
                  </w:r>
                </w:p>
              </w:tc>
              <w:tc>
                <w:tcPr>
                  <w:tcW w:w="4769" w:type="dxa"/>
                  <w:hideMark/>
                </w:tcPr>
                <w:p w:rsidR="00631E8D" w:rsidRPr="00EA2004" w:rsidRDefault="00631E8D">
                  <w:pPr>
                    <w:widowControl w:val="0"/>
                    <w:autoSpaceDE w:val="0"/>
                    <w:autoSpaceDN w:val="0"/>
                    <w:adjustRightInd w:val="0"/>
                    <w:spacing w:after="0" w:line="320" w:lineRule="exact"/>
                    <w:jc w:val="both"/>
                    <w:rPr>
                      <w:rFonts w:ascii="Times New Roman" w:eastAsia="Times New Roman" w:hAnsi="Times New Roman"/>
                      <w:sz w:val="28"/>
                      <w:szCs w:val="24"/>
                      <w:lang w:eastAsia="ru-RU"/>
                    </w:rPr>
                  </w:pPr>
                  <w:r w:rsidRPr="00EA2004">
                    <w:rPr>
                      <w:rFonts w:ascii="Times New Roman" w:eastAsia="Times New Roman" w:hAnsi="Times New Roman"/>
                      <w:sz w:val="24"/>
                      <w:szCs w:val="24"/>
                      <w:lang w:eastAsia="ru-RU"/>
                    </w:rPr>
                    <w:t>З</w:t>
                  </w:r>
                  <w:r w:rsidRPr="00EA2004">
                    <w:rPr>
                      <w:rFonts w:ascii="Times New Roman" w:eastAsia="Times New Roman" w:hAnsi="Times New Roman"/>
                      <w:sz w:val="28"/>
                      <w:szCs w:val="24"/>
                      <w:lang w:eastAsia="ru-RU"/>
                    </w:rPr>
                    <w:t xml:space="preserve">нання законодавства, яке регулює діяльність судових та правоохоронних органів; </w:t>
                  </w:r>
                </w:p>
                <w:p w:rsidR="00631E8D" w:rsidRPr="00EA2004" w:rsidRDefault="00631E8D">
                  <w:pPr>
                    <w:widowControl w:val="0"/>
                    <w:autoSpaceDE w:val="0"/>
                    <w:autoSpaceDN w:val="0"/>
                    <w:adjustRightInd w:val="0"/>
                    <w:spacing w:after="0" w:line="320" w:lineRule="exact"/>
                    <w:jc w:val="both"/>
                    <w:rPr>
                      <w:rFonts w:ascii="Times New Roman" w:hAnsi="Times New Roman"/>
                      <w:sz w:val="28"/>
                    </w:rPr>
                  </w:pPr>
                  <w:r w:rsidRPr="00EA2004">
                    <w:rPr>
                      <w:rFonts w:ascii="Times New Roman" w:eastAsia="Times New Roman" w:hAnsi="Times New Roman"/>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A2004">
              <w:tc>
                <w:tcPr>
                  <w:tcW w:w="4768" w:type="dxa"/>
                  <w:hideMark/>
                </w:tcPr>
                <w:p w:rsidR="00631E8D" w:rsidRPr="00EA2004" w:rsidRDefault="00631E8D">
                  <w:pPr>
                    <w:widowControl w:val="0"/>
                    <w:autoSpaceDE w:val="0"/>
                    <w:autoSpaceDN w:val="0"/>
                    <w:adjustRightInd w:val="0"/>
                    <w:spacing w:after="0" w:line="320" w:lineRule="exact"/>
                    <w:ind w:right="-38"/>
                    <w:jc w:val="both"/>
                    <w:rPr>
                      <w:rFonts w:ascii="Times New Roman" w:hAnsi="Times New Roman"/>
                      <w:sz w:val="28"/>
                    </w:rPr>
                  </w:pPr>
                  <w:r w:rsidRPr="00EA2004">
                    <w:rPr>
                      <w:rFonts w:ascii="Times New Roman" w:eastAsia="Times New Roman" w:hAnsi="Times New Roman"/>
                      <w:sz w:val="28"/>
                      <w:szCs w:val="24"/>
                      <w:lang w:eastAsia="ru-RU"/>
                    </w:rPr>
                    <w:t>7. Робота з інформацією</w:t>
                  </w:r>
                </w:p>
              </w:tc>
              <w:tc>
                <w:tcPr>
                  <w:tcW w:w="4769" w:type="dxa"/>
                  <w:hideMark/>
                </w:tcPr>
                <w:p w:rsidR="00631E8D" w:rsidRPr="00EA2004" w:rsidRDefault="00631E8D">
                  <w:pPr>
                    <w:widowControl w:val="0"/>
                    <w:autoSpaceDE w:val="0"/>
                    <w:autoSpaceDN w:val="0"/>
                    <w:adjustRightInd w:val="0"/>
                    <w:spacing w:after="0" w:line="320" w:lineRule="exact"/>
                    <w:ind w:right="-38"/>
                    <w:jc w:val="both"/>
                    <w:rPr>
                      <w:rFonts w:ascii="Times New Roman" w:hAnsi="Times New Roman"/>
                      <w:sz w:val="28"/>
                    </w:rPr>
                  </w:pPr>
                  <w:r w:rsidRPr="00EA2004">
                    <w:rPr>
                      <w:rFonts w:ascii="Times New Roman" w:eastAsia="Times New Roman" w:hAnsi="Times New Roman"/>
                      <w:sz w:val="28"/>
                      <w:szCs w:val="24"/>
                      <w:lang w:eastAsia="ru-RU"/>
                    </w:rPr>
                    <w:t>Знання основ законодавства про інформацію</w:t>
                  </w:r>
                </w:p>
              </w:tc>
            </w:tr>
            <w:tr w:rsidR="00631E8D" w:rsidRPr="00EA2004">
              <w:tc>
                <w:tcPr>
                  <w:tcW w:w="9537" w:type="dxa"/>
                  <w:gridSpan w:val="2"/>
                </w:tcPr>
                <w:p w:rsidR="00631E8D" w:rsidRPr="00EA2004" w:rsidRDefault="00631E8D">
                  <w:pPr>
                    <w:widowControl w:val="0"/>
                    <w:autoSpaceDE w:val="0"/>
                    <w:autoSpaceDN w:val="0"/>
                    <w:adjustRightInd w:val="0"/>
                    <w:spacing w:after="0" w:line="330" w:lineRule="exact"/>
                    <w:jc w:val="center"/>
                    <w:rPr>
                      <w:rFonts w:ascii="Times New Roman" w:eastAsia="Times New Roman" w:hAnsi="Times New Roman"/>
                      <w:b/>
                      <w:sz w:val="28"/>
                      <w:szCs w:val="24"/>
                      <w:lang w:eastAsia="ru-RU"/>
                    </w:rPr>
                  </w:pPr>
                </w:p>
                <w:p w:rsidR="00631E8D" w:rsidRPr="00EA2004" w:rsidRDefault="00631E8D">
                  <w:pPr>
                    <w:widowControl w:val="0"/>
                    <w:autoSpaceDE w:val="0"/>
                    <w:autoSpaceDN w:val="0"/>
                    <w:adjustRightInd w:val="0"/>
                    <w:spacing w:after="0" w:line="330" w:lineRule="exact"/>
                    <w:jc w:val="center"/>
                    <w:rPr>
                      <w:rFonts w:ascii="Times New Roman" w:eastAsia="Times New Roman" w:hAnsi="Times New Roman"/>
                      <w:b/>
                      <w:sz w:val="28"/>
                      <w:szCs w:val="24"/>
                      <w:lang w:eastAsia="ru-RU"/>
                    </w:rPr>
                  </w:pPr>
                  <w:r w:rsidRPr="00EA2004">
                    <w:rPr>
                      <w:rFonts w:ascii="Times New Roman" w:eastAsia="Times New Roman" w:hAnsi="Times New Roman"/>
                      <w:b/>
                      <w:sz w:val="28"/>
                      <w:szCs w:val="24"/>
                      <w:lang w:eastAsia="ru-RU"/>
                    </w:rPr>
                    <w:t>Професійні знання.</w:t>
                  </w:r>
                </w:p>
                <w:p w:rsidR="00631E8D" w:rsidRPr="00EA2004" w:rsidRDefault="00631E8D">
                  <w:pPr>
                    <w:spacing w:after="0" w:line="240" w:lineRule="auto"/>
                    <w:jc w:val="center"/>
                    <w:rPr>
                      <w:rFonts w:ascii="Times New Roman" w:hAnsi="Times New Roman"/>
                      <w:sz w:val="28"/>
                    </w:rPr>
                  </w:pPr>
                </w:p>
              </w:tc>
            </w:tr>
            <w:tr w:rsidR="00631E8D" w:rsidRPr="00EA2004">
              <w:tc>
                <w:tcPr>
                  <w:tcW w:w="4768" w:type="dxa"/>
                  <w:hideMark/>
                </w:tcPr>
                <w:p w:rsidR="00631E8D" w:rsidRPr="00EA2004" w:rsidRDefault="00631E8D">
                  <w:pPr>
                    <w:spacing w:after="0" w:line="240" w:lineRule="auto"/>
                    <w:jc w:val="both"/>
                    <w:rPr>
                      <w:rFonts w:ascii="Times New Roman" w:hAnsi="Times New Roman"/>
                      <w:sz w:val="28"/>
                    </w:rPr>
                  </w:pPr>
                  <w:r w:rsidRPr="00EA2004">
                    <w:rPr>
                      <w:sz w:val="28"/>
                      <w:szCs w:val="24"/>
                    </w:rPr>
                    <w:t xml:space="preserve">1. </w:t>
                  </w:r>
                  <w:r w:rsidRPr="00EA2004">
                    <w:rPr>
                      <w:rFonts w:ascii="Times New Roman" w:hAnsi="Times New Roman"/>
                      <w:sz w:val="28"/>
                      <w:szCs w:val="24"/>
                    </w:rPr>
                    <w:t>Знання законодавства</w:t>
                  </w:r>
                </w:p>
              </w:tc>
              <w:tc>
                <w:tcPr>
                  <w:tcW w:w="4769" w:type="dxa"/>
                  <w:hideMark/>
                </w:tcPr>
                <w:p w:rsidR="00631E8D" w:rsidRPr="00EA2004" w:rsidRDefault="00631E8D">
                  <w:pPr>
                    <w:spacing w:after="0" w:line="240" w:lineRule="auto"/>
                    <w:jc w:val="both"/>
                    <w:rPr>
                      <w:rFonts w:ascii="Times New Roman" w:hAnsi="Times New Roman"/>
                      <w:sz w:val="28"/>
                    </w:rPr>
                  </w:pPr>
                  <w:r w:rsidRPr="00EA2004">
                    <w:rPr>
                      <w:rFonts w:ascii="Times New Roman" w:hAnsi="Times New Roman"/>
                      <w:sz w:val="28"/>
                      <w:szCs w:val="24"/>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631E8D" w:rsidRPr="00EA2004">
              <w:tc>
                <w:tcPr>
                  <w:tcW w:w="4768" w:type="dxa"/>
                  <w:hideMark/>
                </w:tcPr>
                <w:p w:rsidR="00631E8D" w:rsidRPr="00EA2004" w:rsidRDefault="00631E8D">
                  <w:pPr>
                    <w:spacing w:after="0" w:line="240" w:lineRule="auto"/>
                    <w:jc w:val="both"/>
                    <w:rPr>
                      <w:rFonts w:ascii="Times New Roman" w:hAnsi="Times New Roman"/>
                      <w:sz w:val="28"/>
                    </w:rPr>
                  </w:pPr>
                  <w:r w:rsidRPr="00EA2004">
                    <w:rPr>
                      <w:sz w:val="28"/>
                      <w:szCs w:val="24"/>
                    </w:rPr>
                    <w:t xml:space="preserve">2. </w:t>
                  </w:r>
                  <w:r w:rsidRPr="00EA2004">
                    <w:rPr>
                      <w:rFonts w:ascii="Times New Roman" w:hAnsi="Times New Roman"/>
                      <w:sz w:val="28"/>
                      <w:szCs w:val="24"/>
                    </w:rPr>
                    <w:t>Знання спеціального законодавства</w:t>
                  </w:r>
                </w:p>
              </w:tc>
              <w:tc>
                <w:tcPr>
                  <w:tcW w:w="4769" w:type="dxa"/>
                  <w:hideMark/>
                </w:tcPr>
                <w:p w:rsidR="00631E8D" w:rsidRPr="00EA2004" w:rsidRDefault="00631E8D">
                  <w:pPr>
                    <w:spacing w:after="0" w:line="240" w:lineRule="auto"/>
                    <w:jc w:val="both"/>
                    <w:rPr>
                      <w:rFonts w:ascii="Times New Roman" w:hAnsi="Times New Roman"/>
                      <w:sz w:val="28"/>
                    </w:rPr>
                  </w:pPr>
                  <w:r w:rsidRPr="00EA2004">
                    <w:rPr>
                      <w:rFonts w:ascii="Times New Roman" w:hAnsi="Times New Roman"/>
                      <w:sz w:val="28"/>
                      <w:szCs w:val="24"/>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w:t>
                  </w:r>
                  <w:r w:rsidRPr="00EA2004">
                    <w:rPr>
                      <w:rFonts w:ascii="Times New Roman" w:hAnsi="Times New Roman"/>
                      <w:sz w:val="28"/>
                      <w:szCs w:val="24"/>
                    </w:rPr>
                    <w:lastRenderedPageBreak/>
                    <w:t>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A2004" w:rsidRDefault="00631E8D">
            <w:pPr>
              <w:spacing w:after="0" w:line="240" w:lineRule="auto"/>
              <w:jc w:val="both"/>
              <w:rPr>
                <w:rFonts w:ascii="Times New Roman" w:hAnsi="Times New Roman"/>
                <w:sz w:val="28"/>
              </w:rPr>
            </w:pPr>
          </w:p>
        </w:tc>
      </w:tr>
    </w:tbl>
    <w:p w:rsidR="00631E8D" w:rsidRPr="00EB65CD" w:rsidRDefault="00631E8D" w:rsidP="00631E8D">
      <w:pPr>
        <w:jc w:val="both"/>
        <w:rPr>
          <w:rFonts w:ascii="Times New Roman" w:hAnsi="Times New Roman"/>
          <w:sz w:val="28"/>
          <w:szCs w:val="28"/>
        </w:rPr>
      </w:pPr>
    </w:p>
    <w:p w:rsidR="00631E8D" w:rsidRPr="00EB65CD" w:rsidRDefault="00631E8D" w:rsidP="00631E8D">
      <w:pPr>
        <w:widowControl w:val="0"/>
        <w:autoSpaceDE w:val="0"/>
        <w:autoSpaceDN w:val="0"/>
        <w:adjustRightInd w:val="0"/>
        <w:spacing w:before="285" w:after="0" w:line="32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631E8D" w:rsidRPr="00EB65CD" w:rsidRDefault="00631E8D">
      <w:pPr>
        <w:spacing w:after="160" w:line="259" w:lineRule="auto"/>
      </w:pPr>
      <w:r w:rsidRPr="00EB65CD">
        <w:br w:type="page"/>
      </w:r>
    </w:p>
    <w:p w:rsidR="00631E8D" w:rsidRPr="00EB65CD" w:rsidRDefault="00631E8D" w:rsidP="00631E8D">
      <w:pPr>
        <w:spacing w:after="0" w:line="240" w:lineRule="auto"/>
        <w:ind w:left="4962"/>
        <w:contextualSpacing/>
        <w:rPr>
          <w:rFonts w:ascii="Times New Roman" w:hAnsi="Times New Roman"/>
          <w:b/>
          <w:sz w:val="28"/>
          <w:szCs w:val="28"/>
          <w:lang w:eastAsia="ru-RU"/>
        </w:rPr>
      </w:pPr>
      <w:r w:rsidRPr="00EB65CD">
        <w:rPr>
          <w:rFonts w:ascii="Times New Roman" w:hAnsi="Times New Roman"/>
          <w:b/>
          <w:sz w:val="28"/>
          <w:szCs w:val="28"/>
          <w:lang w:eastAsia="ru-RU"/>
        </w:rPr>
        <w:lastRenderedPageBreak/>
        <w:t>ЗАТВЕРДЖЕНО</w:t>
      </w:r>
    </w:p>
    <w:p w:rsidR="00631E8D" w:rsidRPr="00EB65CD" w:rsidRDefault="00631E8D" w:rsidP="00631E8D">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AC4620"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w:t>
      </w:r>
      <w:r w:rsidRPr="00EB65CD">
        <w:rPr>
          <w:rFonts w:ascii="Times New Roman" w:hAnsi="Times New Roman"/>
          <w:sz w:val="28"/>
          <w:szCs w:val="28"/>
        </w:rPr>
        <w:br/>
      </w:r>
      <w:r w:rsidR="006E0D3C">
        <w:rPr>
          <w:rFonts w:ascii="Times New Roman" w:hAnsi="Times New Roman"/>
          <w:sz w:val="28"/>
          <w:szCs w:val="28"/>
        </w:rPr>
        <w:t>від 17.10.2019 №15</w:t>
      </w:r>
    </w:p>
    <w:p w:rsidR="00631E8D" w:rsidRPr="00EB65CD" w:rsidRDefault="00631E8D" w:rsidP="00631E8D">
      <w:pPr>
        <w:spacing w:after="0" w:line="240" w:lineRule="auto"/>
        <w:ind w:left="4962"/>
        <w:contextualSpacing/>
        <w:rPr>
          <w:rFonts w:ascii="Times New Roman" w:hAnsi="Times New Roman"/>
          <w:sz w:val="28"/>
          <w:szCs w:val="28"/>
        </w:rPr>
      </w:pPr>
    </w:p>
    <w:p w:rsidR="00631E8D" w:rsidRPr="00EB65CD" w:rsidRDefault="00631E8D" w:rsidP="00631E8D">
      <w:pPr>
        <w:spacing w:after="0" w:line="240" w:lineRule="auto"/>
        <w:contextualSpacing/>
        <w:jc w:val="center"/>
        <w:rPr>
          <w:rFonts w:ascii="Times New Roman" w:hAnsi="Times New Roman"/>
          <w:b/>
          <w:sz w:val="28"/>
          <w:szCs w:val="28"/>
        </w:rPr>
      </w:pPr>
    </w:p>
    <w:p w:rsidR="00631E8D" w:rsidRPr="00EB65CD" w:rsidRDefault="00631E8D" w:rsidP="00631E8D">
      <w:pPr>
        <w:spacing w:after="0" w:line="240" w:lineRule="auto"/>
        <w:contextualSpacing/>
        <w:jc w:val="center"/>
        <w:rPr>
          <w:rFonts w:ascii="Times New Roman" w:hAnsi="Times New Roman"/>
          <w:b/>
          <w:sz w:val="28"/>
          <w:szCs w:val="28"/>
        </w:rPr>
      </w:pPr>
    </w:p>
    <w:p w:rsidR="00631E8D" w:rsidRPr="00EB65CD" w:rsidRDefault="00631E8D" w:rsidP="00631E8D">
      <w:pPr>
        <w:spacing w:after="0" w:line="240" w:lineRule="auto"/>
        <w:contextualSpacing/>
        <w:jc w:val="center"/>
        <w:rPr>
          <w:rFonts w:ascii="Times New Roman" w:hAnsi="Times New Roman"/>
          <w:b/>
          <w:sz w:val="28"/>
          <w:szCs w:val="28"/>
          <w:lang w:eastAsia="ru-RU"/>
        </w:rPr>
      </w:pPr>
      <w:r w:rsidRPr="00EB65CD">
        <w:rPr>
          <w:rFonts w:ascii="Times New Roman" w:hAnsi="Times New Roman"/>
          <w:b/>
          <w:bCs/>
          <w:sz w:val="28"/>
          <w:szCs w:val="28"/>
          <w:lang w:eastAsia="ru-RU"/>
        </w:rPr>
        <w:t>УМОВИ</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на зайняття вакантної посади начальника служби інформаційно-аналітичної роботи територіального управління Служби судової охорони </w:t>
      </w:r>
      <w:r w:rsidR="00AC4620" w:rsidRPr="00EB65CD">
        <w:rPr>
          <w:rFonts w:ascii="Times New Roman" w:hAnsi="Times New Roman"/>
          <w:b/>
          <w:sz w:val="28"/>
          <w:szCs w:val="28"/>
          <w:lang w:eastAsia="ru-RU"/>
        </w:rPr>
        <w:t>у Полтавській</w:t>
      </w:r>
      <w:r w:rsidRPr="00EB65CD">
        <w:rPr>
          <w:rFonts w:ascii="Times New Roman" w:hAnsi="Times New Roman"/>
          <w:b/>
          <w:sz w:val="28"/>
          <w:szCs w:val="28"/>
          <w:lang w:eastAsia="ru-RU"/>
        </w:rPr>
        <w:t xml:space="preserve"> області</w:t>
      </w:r>
    </w:p>
    <w:p w:rsidR="00631E8D" w:rsidRPr="00EB65CD" w:rsidRDefault="00631E8D" w:rsidP="00631E8D">
      <w:pPr>
        <w:spacing w:after="0" w:line="240" w:lineRule="auto"/>
        <w:contextualSpacing/>
        <w:jc w:val="center"/>
        <w:rPr>
          <w:rFonts w:ascii="Times New Roman" w:hAnsi="Times New Roman"/>
          <w:b/>
          <w:sz w:val="28"/>
          <w:szCs w:val="28"/>
          <w:lang w:eastAsia="ru-RU"/>
        </w:rPr>
      </w:pPr>
    </w:p>
    <w:p w:rsidR="00631E8D" w:rsidRPr="00EB65CD" w:rsidRDefault="00631E8D" w:rsidP="00631E8D">
      <w:pPr>
        <w:spacing w:after="0" w:line="240" w:lineRule="auto"/>
        <w:contextualSpacing/>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631E8D" w:rsidRPr="00EB65CD" w:rsidRDefault="00631E8D" w:rsidP="00631E8D">
      <w:pPr>
        <w:spacing w:after="0" w:line="240" w:lineRule="auto"/>
        <w:contextualSpacing/>
        <w:jc w:val="center"/>
        <w:rPr>
          <w:rFonts w:ascii="Times New Roman" w:hAnsi="Times New Roman"/>
          <w:b/>
          <w:sz w:val="28"/>
          <w:szCs w:val="28"/>
          <w:lang w:eastAsia="ru-RU"/>
        </w:rPr>
      </w:pPr>
      <w:r w:rsidRPr="00EB65CD">
        <w:rPr>
          <w:rFonts w:ascii="Times New Roman" w:hAnsi="Times New Roman"/>
          <w:b/>
          <w:sz w:val="28"/>
          <w:szCs w:val="28"/>
          <w:lang w:eastAsia="ru-RU"/>
        </w:rPr>
        <w:t>1. Основні повноваження начальника служби інформаційно-аналітичної роботи територіального управління Служ</w:t>
      </w:r>
      <w:r w:rsidR="00AC4620" w:rsidRPr="00EB65CD">
        <w:rPr>
          <w:rFonts w:ascii="Times New Roman" w:hAnsi="Times New Roman"/>
          <w:b/>
          <w:sz w:val="28"/>
          <w:szCs w:val="28"/>
          <w:lang w:eastAsia="ru-RU"/>
        </w:rPr>
        <w:t>би судової охорони у Полтавській</w:t>
      </w:r>
      <w:r w:rsidRPr="00EB65CD">
        <w:rPr>
          <w:rFonts w:ascii="Times New Roman" w:hAnsi="Times New Roman"/>
          <w:b/>
          <w:sz w:val="28"/>
          <w:szCs w:val="28"/>
          <w:lang w:eastAsia="ru-RU"/>
        </w:rPr>
        <w:t xml:space="preserve"> області: </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1)</w:t>
      </w:r>
      <w:r w:rsidRPr="00EB65CD">
        <w:t xml:space="preserve"> </w:t>
      </w:r>
      <w:r w:rsidRPr="00EB65CD">
        <w:rPr>
          <w:rFonts w:ascii="Times New Roman" w:hAnsi="Times New Roman"/>
          <w:sz w:val="28"/>
          <w:szCs w:val="28"/>
          <w:lang w:eastAsia="ru-RU"/>
        </w:rPr>
        <w:t>очолює службу інформаційно-аналітичної роботи та здійснює керівництво її діяльністю;</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2) забезпечує контроль за своєчасним надходженням інформаційних та інших матеріалів від структурних підрозділів територіального управління про виконання документів та роботи з реагування на запити і звернення;</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3) готує інформаційно-аналітичні матеріали для начальника територіального управління та його заступників про виконання документів та реагування на запити і звернення;</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4) організовує роботу служби з</w:t>
      </w:r>
      <w:r w:rsidRPr="00EB65CD">
        <w:rPr>
          <w:rFonts w:ascii="Times New Roman" w:hAnsi="Times New Roman"/>
          <w:b/>
          <w:sz w:val="28"/>
          <w:szCs w:val="28"/>
          <w:lang w:eastAsia="ru-RU"/>
        </w:rPr>
        <w:t xml:space="preserve"> </w:t>
      </w:r>
      <w:r w:rsidRPr="00EB65CD">
        <w:rPr>
          <w:rFonts w:ascii="Times New Roman" w:hAnsi="Times New Roman"/>
          <w:sz w:val="28"/>
          <w:szCs w:val="28"/>
          <w:lang w:eastAsia="ru-RU"/>
        </w:rPr>
        <w:t>інформаційно-аналітичного забезпечення по діяльності по державному забезпеченню особистої безпеки суддів, членів їх сімей та майна, працівників суду, охорони приміщень суду;</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5) здійснює роботу  по збору, аналізу, узагальненню, оцінки та діагностики отриманих даних через взаємопов’язану логічну систему відбору та систематизації інформації про стан оперативного формування та реалізації управлінських рішень;</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6) організовує виконання завдань служби та територіальних підрозділів за напрямком діяльності;</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7) в установленому порядку запитує та отримує від структурних</w:t>
      </w:r>
      <w:r w:rsidRPr="00EB65CD">
        <w:rPr>
          <w:rFonts w:ascii="Times New Roman" w:hAnsi="Times New Roman"/>
          <w:sz w:val="28"/>
          <w:szCs w:val="28"/>
          <w:lang w:eastAsia="ru-RU"/>
        </w:rPr>
        <w:br/>
        <w:t>підрозділів територіального управління інформацію, пропозиції, розрахунки та обґрунтування, необхідні для виконання завдань інформаційно-аналітичного забезпечення.</w:t>
      </w:r>
    </w:p>
    <w:p w:rsidR="00631E8D" w:rsidRPr="00EB65CD" w:rsidRDefault="00631E8D" w:rsidP="00631E8D">
      <w:pPr>
        <w:spacing w:after="0" w:line="240" w:lineRule="auto"/>
        <w:ind w:firstLine="851"/>
        <w:contextualSpacing/>
        <w:rPr>
          <w:rFonts w:ascii="Times New Roman" w:hAnsi="Times New Roman"/>
          <w:b/>
          <w:sz w:val="28"/>
          <w:szCs w:val="28"/>
          <w:lang w:eastAsia="ru-RU"/>
        </w:rPr>
      </w:pPr>
    </w:p>
    <w:p w:rsidR="00631E8D" w:rsidRPr="00EB65CD" w:rsidRDefault="00631E8D" w:rsidP="00631E8D">
      <w:pPr>
        <w:spacing w:after="0" w:line="240" w:lineRule="auto"/>
        <w:ind w:firstLine="851"/>
        <w:contextualSpacing/>
        <w:rPr>
          <w:rFonts w:ascii="Times New Roman" w:hAnsi="Times New Roman"/>
          <w:b/>
          <w:sz w:val="28"/>
          <w:szCs w:val="28"/>
          <w:lang w:eastAsia="ru-RU"/>
        </w:rPr>
      </w:pPr>
      <w:r w:rsidRPr="00EB65CD">
        <w:rPr>
          <w:rFonts w:ascii="Times New Roman" w:hAnsi="Times New Roman"/>
          <w:b/>
          <w:sz w:val="28"/>
          <w:szCs w:val="28"/>
          <w:lang w:eastAsia="ru-RU"/>
        </w:rPr>
        <w:t>2. Умови оплати праці:</w:t>
      </w:r>
    </w:p>
    <w:p w:rsidR="00631E8D" w:rsidRPr="00EB65CD" w:rsidRDefault="00631E8D" w:rsidP="00631E8D">
      <w:pPr>
        <w:spacing w:after="0" w:line="240" w:lineRule="auto"/>
        <w:ind w:firstLine="851"/>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1) посадовий оклад – 7190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w:t>
      </w:r>
    </w:p>
    <w:p w:rsidR="00631E8D" w:rsidRPr="00EB65CD" w:rsidRDefault="00631E8D" w:rsidP="00631E8D">
      <w:pPr>
        <w:spacing w:after="0" w:line="240" w:lineRule="auto"/>
        <w:ind w:firstLine="851"/>
        <w:contextualSpacing/>
        <w:jc w:val="both"/>
        <w:rPr>
          <w:rFonts w:ascii="Times New Roman" w:hAnsi="Times New Roman"/>
          <w:sz w:val="28"/>
          <w:szCs w:val="28"/>
          <w:lang w:eastAsia="ru-RU"/>
        </w:rPr>
      </w:pPr>
      <w:r w:rsidRPr="00EB65CD">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contextualSpacing/>
        <w:jc w:val="both"/>
        <w:rPr>
          <w:rFonts w:ascii="Times New Roman" w:hAnsi="Times New Roman"/>
          <w:b/>
          <w:sz w:val="28"/>
          <w:szCs w:val="28"/>
          <w:lang w:eastAsia="ru-RU"/>
        </w:rPr>
      </w:pPr>
    </w:p>
    <w:p w:rsidR="00631E8D" w:rsidRPr="00EB65CD" w:rsidRDefault="00631E8D" w:rsidP="00631E8D">
      <w:pPr>
        <w:spacing w:after="0" w:line="240" w:lineRule="auto"/>
        <w:ind w:firstLine="851"/>
        <w:contextualSpacing/>
        <w:jc w:val="both"/>
        <w:rPr>
          <w:rFonts w:ascii="Times New Roman" w:hAnsi="Times New Roman"/>
          <w:sz w:val="28"/>
          <w:szCs w:val="28"/>
          <w:lang w:eastAsia="ru-RU"/>
        </w:rPr>
      </w:pPr>
      <w:r w:rsidRPr="00EB65CD">
        <w:rPr>
          <w:rFonts w:ascii="Times New Roman" w:hAnsi="Times New Roman"/>
          <w:b/>
          <w:sz w:val="28"/>
          <w:szCs w:val="28"/>
          <w:lang w:eastAsia="ru-RU"/>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 безстроково.</w:t>
      </w:r>
    </w:p>
    <w:p w:rsidR="00631E8D" w:rsidRPr="00EB65CD" w:rsidRDefault="00631E8D" w:rsidP="00631E8D">
      <w:pPr>
        <w:spacing w:after="0" w:line="240" w:lineRule="auto"/>
        <w:ind w:firstLine="851"/>
        <w:contextualSpacing/>
        <w:jc w:val="both"/>
        <w:rPr>
          <w:rFonts w:ascii="Times New Roman" w:hAnsi="Times New Roman"/>
          <w:b/>
          <w:color w:val="FF0000"/>
          <w:sz w:val="28"/>
          <w:szCs w:val="28"/>
          <w:lang w:eastAsia="ru-RU"/>
        </w:rPr>
      </w:pP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2) копія паспорта громадянина України; </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3) копії (копії) документа (документів) про освіту; </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5) декларація, визначена Законом України «Про запобігання корупції» для кандидата на посаду за 2018 рік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6) копія трудової книжки (за наявності); </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7) медична довідка про стан здоров’я, форму і порядок надання якої визначають спільно орган виконавчої влади і реалізація державної політки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p>
    <w:p w:rsidR="00631E8D" w:rsidRPr="00EB65CD" w:rsidRDefault="00631E8D" w:rsidP="00631E8D">
      <w:pPr>
        <w:spacing w:after="0" w:line="240" w:lineRule="auto"/>
        <w:ind w:firstLine="709"/>
        <w:contextualSpacing/>
        <w:jc w:val="both"/>
        <w:rPr>
          <w:rStyle w:val="rvts0"/>
          <w:rFonts w:eastAsiaTheme="minorHAnsi" w:cstheme="minorBidi"/>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980497" w:rsidRPr="00EB65CD" w:rsidRDefault="00980497" w:rsidP="00980497">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8C6251" w:rsidRPr="00EB65CD">
        <w:rPr>
          <w:rFonts w:ascii="Times New Roman" w:hAnsi="Times New Roman"/>
          <w:sz w:val="28"/>
        </w:rPr>
        <w:t>8</w:t>
      </w:r>
      <w:r w:rsidRPr="00EB65CD">
        <w:rPr>
          <w:rFonts w:ascii="Times New Roman" w:hAnsi="Times New Roman"/>
          <w:sz w:val="28"/>
        </w:rPr>
        <w:t xml:space="preserve"> жовтня 2019 року  до 09.00 </w:t>
      </w:r>
      <w:r w:rsidR="008C6251"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EA2004">
        <w:rPr>
          <w:rFonts w:ascii="Times New Roman" w:hAnsi="Times New Roman"/>
          <w:sz w:val="28"/>
        </w:rPr>
        <w:t>, т</w:t>
      </w:r>
      <w:r w:rsidR="00EA2004"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p>
    <w:p w:rsidR="00631E8D"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sz w:val="28"/>
          <w:szCs w:val="28"/>
          <w:lang w:eastAsia="ru-RU"/>
        </w:rPr>
        <w:lastRenderedPageBreak/>
        <w:t>На начальника служби інформаційно-аналітичної роботи територіального управління Служ</w:t>
      </w:r>
      <w:r w:rsidR="006741AE" w:rsidRPr="00EB65CD">
        <w:rPr>
          <w:rFonts w:ascii="Times New Roman" w:hAnsi="Times New Roman"/>
          <w:sz w:val="28"/>
          <w:szCs w:val="28"/>
          <w:lang w:eastAsia="ru-RU"/>
        </w:rPr>
        <w:t>би судової охорони у Полтавській</w:t>
      </w:r>
      <w:r w:rsidRPr="00EB65CD">
        <w:rPr>
          <w:rFonts w:ascii="Times New Roman" w:hAnsi="Times New Roman"/>
          <w:sz w:val="28"/>
          <w:szCs w:val="28"/>
          <w:lang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709"/>
        <w:contextualSpacing/>
        <w:jc w:val="both"/>
        <w:rPr>
          <w:rFonts w:ascii="Times New Roman" w:hAnsi="Times New Roman"/>
          <w:b/>
          <w:sz w:val="28"/>
          <w:szCs w:val="28"/>
          <w:lang w:eastAsia="ru-RU"/>
        </w:rPr>
      </w:pPr>
    </w:p>
    <w:p w:rsidR="009062AB" w:rsidRDefault="00631E8D" w:rsidP="00293AF1">
      <w:pPr>
        <w:spacing w:after="0" w:line="240" w:lineRule="auto"/>
        <w:ind w:firstLine="709"/>
        <w:jc w:val="both"/>
        <w:rPr>
          <w:rFonts w:ascii="Times New Roman" w:hAnsi="Times New Roman"/>
          <w:b/>
          <w:bCs/>
          <w:sz w:val="28"/>
          <w:szCs w:val="28"/>
          <w:lang w:eastAsia="ru-RU"/>
        </w:rPr>
      </w:pPr>
      <w:r w:rsidRPr="00EB65CD">
        <w:rPr>
          <w:rFonts w:ascii="Times New Roman" w:hAnsi="Times New Roman"/>
          <w:b/>
          <w:bCs/>
          <w:sz w:val="28"/>
          <w:szCs w:val="28"/>
          <w:lang w:eastAsia="ru-RU"/>
        </w:rPr>
        <w:t>5. Місце, дата та час початку проведення конкурсу:</w:t>
      </w:r>
    </w:p>
    <w:p w:rsidR="00293AF1" w:rsidRPr="00EB65CD" w:rsidRDefault="008C6251" w:rsidP="00293AF1">
      <w:pPr>
        <w:spacing w:after="0" w:line="240" w:lineRule="auto"/>
        <w:ind w:firstLine="709"/>
        <w:jc w:val="both"/>
        <w:rPr>
          <w:rFonts w:ascii="Times New Roman" w:hAnsi="Times New Roman"/>
          <w:sz w:val="28"/>
        </w:rPr>
      </w:pPr>
      <w:r w:rsidRPr="00EB65CD">
        <w:rPr>
          <w:rFonts w:ascii="Times New Roman" w:hAnsi="Times New Roman"/>
          <w:sz w:val="28"/>
        </w:rPr>
        <w:t xml:space="preserve">м. Полтава, вул. Соборності, 17, </w:t>
      </w:r>
      <w:r w:rsidR="00EA2004">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8C6251" w:rsidRPr="00EB65CD" w:rsidRDefault="008C6251" w:rsidP="00293AF1">
      <w:pPr>
        <w:spacing w:after="0" w:line="240" w:lineRule="auto"/>
        <w:ind w:firstLine="709"/>
        <w:jc w:val="both"/>
        <w:rPr>
          <w:rFonts w:ascii="Times New Roman" w:hAnsi="Times New Roman"/>
          <w:b/>
          <w:bCs/>
          <w:sz w:val="28"/>
          <w:szCs w:val="28"/>
          <w:lang w:eastAsia="ru-RU"/>
        </w:rPr>
      </w:pPr>
    </w:p>
    <w:p w:rsidR="00293AF1" w:rsidRPr="00EB65CD" w:rsidRDefault="00631E8D" w:rsidP="00631E8D">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009062AB">
        <w:rPr>
          <w:rFonts w:ascii="Times New Roman" w:hAnsi="Times New Roman"/>
          <w:b/>
          <w:bCs/>
          <w:sz w:val="28"/>
          <w:szCs w:val="28"/>
          <w:lang w:eastAsia="ru-RU"/>
        </w:rPr>
        <w:t xml:space="preserve"> </w:t>
      </w:r>
      <w:r w:rsidRPr="00EB65CD">
        <w:rPr>
          <w:rFonts w:ascii="Times New Roman" w:hAnsi="Times New Roman"/>
          <w:b/>
          <w:bCs/>
          <w:sz w:val="28"/>
          <w:szCs w:val="28"/>
          <w:lang w:eastAsia="ru-RU"/>
        </w:rPr>
        <w:t>електронної пошти особи, яка надає додаткову інформацію з питань</w:t>
      </w:r>
      <w:r w:rsidR="009062AB">
        <w:rPr>
          <w:rFonts w:ascii="Times New Roman" w:hAnsi="Times New Roman"/>
          <w:b/>
          <w:bCs/>
          <w:sz w:val="28"/>
          <w:szCs w:val="28"/>
          <w:lang w:eastAsia="ru-RU"/>
        </w:rPr>
        <w:t xml:space="preserve"> </w:t>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631E8D" w:rsidRPr="00EB65CD" w:rsidRDefault="006741AE" w:rsidP="00631E8D">
      <w:pPr>
        <w:spacing w:after="0" w:line="240" w:lineRule="auto"/>
        <w:ind w:firstLine="709"/>
        <w:contextualSpacing/>
        <w:jc w:val="both"/>
        <w:rPr>
          <w:rFonts w:ascii="Times New Roman" w:hAnsi="Times New Roman"/>
          <w:color w:val="000000" w:themeColor="text1"/>
          <w:sz w:val="28"/>
          <w:szCs w:val="28"/>
          <w:u w:val="single"/>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 050-609-04-09.</w:t>
      </w:r>
    </w:p>
    <w:p w:rsidR="00631E8D" w:rsidRPr="00EB65CD" w:rsidRDefault="00631E8D" w:rsidP="00631E8D">
      <w:pPr>
        <w:spacing w:after="0" w:line="240" w:lineRule="auto"/>
        <w:ind w:firstLine="709"/>
        <w:contextualSpacing/>
        <w:jc w:val="both"/>
        <w:rPr>
          <w:rFonts w:ascii="Times New Roman" w:hAnsi="Times New Roman"/>
          <w:b/>
          <w:sz w:val="28"/>
          <w:szCs w:val="28"/>
          <w:lang w:eastAsia="ru-RU"/>
        </w:rPr>
      </w:pPr>
    </w:p>
    <w:p w:rsidR="00631E8D" w:rsidRPr="00EB65CD" w:rsidRDefault="00631E8D" w:rsidP="00631E8D">
      <w:pPr>
        <w:spacing w:after="0" w:line="240" w:lineRule="auto"/>
        <w:ind w:firstLine="851"/>
        <w:contextualSpacing/>
        <w:jc w:val="center"/>
        <w:rPr>
          <w:rFonts w:ascii="Times New Roman" w:hAnsi="Times New Roman"/>
          <w:b/>
          <w:sz w:val="28"/>
          <w:szCs w:val="28"/>
          <w:lang w:eastAsia="ru-RU"/>
        </w:rPr>
      </w:pPr>
      <w:r w:rsidRPr="00EB65CD">
        <w:rPr>
          <w:rFonts w:ascii="Times New Roman" w:hAnsi="Times New Roman"/>
          <w:b/>
          <w:sz w:val="28"/>
          <w:szCs w:val="28"/>
          <w:lang w:eastAsia="ru-RU"/>
        </w:rPr>
        <w:t>Квалі</w:t>
      </w:r>
      <w:r w:rsidRPr="00EB65CD">
        <w:rPr>
          <w:rFonts w:ascii="Times New Roman" w:hAnsi="Times New Roman"/>
          <w:sz w:val="28"/>
          <w:szCs w:val="28"/>
          <w:lang w:eastAsia="ru-RU"/>
        </w:rPr>
        <w:t>ф</w:t>
      </w:r>
      <w:r w:rsidRPr="00EB65CD">
        <w:rPr>
          <w:rFonts w:ascii="Times New Roman" w:hAnsi="Times New Roman"/>
          <w:b/>
          <w:sz w:val="28"/>
          <w:szCs w:val="28"/>
          <w:lang w:eastAsia="ru-RU"/>
        </w:rPr>
        <w:t>ікаційні вимоги</w:t>
      </w:r>
    </w:p>
    <w:p w:rsidR="00631E8D" w:rsidRPr="00EB65CD" w:rsidRDefault="00631E8D" w:rsidP="00631E8D">
      <w:pPr>
        <w:spacing w:after="0" w:line="240" w:lineRule="auto"/>
        <w:ind w:firstLine="851"/>
        <w:contextualSpacing/>
        <w:jc w:val="center"/>
        <w:rPr>
          <w:rFonts w:ascii="Times New Roman" w:hAnsi="Times New Roman"/>
          <w:b/>
          <w:sz w:val="28"/>
          <w:szCs w:val="28"/>
          <w:lang w:eastAsia="ru-RU"/>
        </w:rPr>
      </w:pPr>
    </w:p>
    <w:tbl>
      <w:tblPr>
        <w:tblW w:w="9997" w:type="dxa"/>
        <w:tblLook w:val="04A0" w:firstRow="1" w:lastRow="0" w:firstColumn="1" w:lastColumn="0" w:noHBand="0" w:noVBand="1"/>
      </w:tblPr>
      <w:tblGrid>
        <w:gridCol w:w="3936"/>
        <w:gridCol w:w="6061"/>
      </w:tblGrid>
      <w:tr w:rsidR="00631E8D" w:rsidRPr="00EB65CD" w:rsidTr="00631E8D">
        <w:tc>
          <w:tcPr>
            <w:tcW w:w="3936"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1. Освіта</w:t>
            </w:r>
          </w:p>
        </w:tc>
        <w:tc>
          <w:tcPr>
            <w:tcW w:w="6061" w:type="dxa"/>
            <w:hideMark/>
          </w:tcPr>
          <w:p w:rsidR="00631E8D" w:rsidRPr="00EB65CD" w:rsidRDefault="00631E8D">
            <w:pPr>
              <w:rPr>
                <w:rFonts w:ascii="Times New Roman" w:hAnsi="Times New Roman"/>
                <w:sz w:val="28"/>
                <w:szCs w:val="28"/>
                <w:lang w:eastAsia="ru-RU"/>
              </w:rPr>
            </w:pPr>
            <w:r w:rsidRPr="00EB65CD">
              <w:rPr>
                <w:rFonts w:ascii="Times New Roman" w:hAnsi="Times New Roman"/>
                <w:sz w:val="28"/>
                <w:szCs w:val="28"/>
                <w:lang w:eastAsia="ru-RU"/>
              </w:rPr>
              <w:t>вища освіта, ступінь вищої освіти – магістр*.</w:t>
            </w:r>
          </w:p>
        </w:tc>
      </w:tr>
      <w:tr w:rsidR="00631E8D" w:rsidRPr="00EB65CD" w:rsidTr="00631E8D">
        <w:tc>
          <w:tcPr>
            <w:tcW w:w="3936"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2. Досвід роботи</w:t>
            </w:r>
          </w:p>
        </w:tc>
        <w:tc>
          <w:tcPr>
            <w:tcW w:w="6061" w:type="dxa"/>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стаж роботи в правоохоронних органах або військових формуваннях – не менше 5 років, на керівних посадах – не менше 3 років (надати підтверджуючі документи).</w:t>
            </w:r>
          </w:p>
          <w:p w:rsidR="00631E8D" w:rsidRPr="00EB65CD" w:rsidRDefault="00631E8D">
            <w:pPr>
              <w:spacing w:after="0" w:line="240" w:lineRule="auto"/>
              <w:contextualSpacing/>
              <w:jc w:val="both"/>
              <w:rPr>
                <w:rFonts w:ascii="Times New Roman" w:hAnsi="Times New Roman"/>
                <w:sz w:val="28"/>
                <w:szCs w:val="28"/>
                <w:lang w:eastAsia="ru-RU"/>
              </w:rPr>
            </w:pPr>
          </w:p>
        </w:tc>
      </w:tr>
      <w:tr w:rsidR="00631E8D" w:rsidRPr="00EB65CD" w:rsidTr="00631E8D">
        <w:tc>
          <w:tcPr>
            <w:tcW w:w="3936"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 мовою</w:t>
            </w:r>
          </w:p>
        </w:tc>
        <w:tc>
          <w:tcPr>
            <w:tcW w:w="6061"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bl>
    <w:p w:rsidR="00631E8D" w:rsidRPr="00EB65CD" w:rsidRDefault="00631E8D" w:rsidP="00631E8D">
      <w:pPr>
        <w:spacing w:after="0" w:line="240" w:lineRule="auto"/>
        <w:ind w:firstLine="851"/>
        <w:contextualSpacing/>
        <w:jc w:val="center"/>
        <w:rPr>
          <w:rFonts w:ascii="Times New Roman" w:hAnsi="Times New Roman"/>
          <w:b/>
          <w:sz w:val="28"/>
          <w:szCs w:val="28"/>
          <w:lang w:eastAsia="ru-RU"/>
        </w:rPr>
      </w:pPr>
    </w:p>
    <w:p w:rsidR="00631E8D" w:rsidRPr="00EB65CD" w:rsidRDefault="00631E8D" w:rsidP="00631E8D">
      <w:pPr>
        <w:spacing w:after="0" w:line="240" w:lineRule="auto"/>
        <w:ind w:firstLine="851"/>
        <w:contextualSpacing/>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631E8D" w:rsidRPr="00EB65CD" w:rsidRDefault="00631E8D" w:rsidP="00631E8D">
      <w:pPr>
        <w:spacing w:after="0" w:line="240" w:lineRule="auto"/>
        <w:ind w:firstLine="851"/>
        <w:contextualSpacing/>
        <w:jc w:val="center"/>
        <w:rPr>
          <w:rFonts w:ascii="Times New Roman" w:hAnsi="Times New Roman"/>
          <w:b/>
          <w:sz w:val="28"/>
          <w:szCs w:val="28"/>
          <w:lang w:eastAsia="ru-RU"/>
        </w:rPr>
      </w:pPr>
    </w:p>
    <w:tbl>
      <w:tblPr>
        <w:tblW w:w="0" w:type="auto"/>
        <w:tblLook w:val="04A0" w:firstRow="1" w:lastRow="0" w:firstColumn="1" w:lastColumn="0" w:noHBand="0" w:noVBand="1"/>
      </w:tblPr>
      <w:tblGrid>
        <w:gridCol w:w="3935"/>
        <w:gridCol w:w="5918"/>
      </w:tblGrid>
      <w:tr w:rsidR="00631E8D" w:rsidRPr="00EB65CD" w:rsidTr="00631E8D">
        <w:tc>
          <w:tcPr>
            <w:tcW w:w="3936" w:type="dxa"/>
            <w:hideMark/>
          </w:tcPr>
          <w:p w:rsidR="00631E8D" w:rsidRPr="00EB65CD" w:rsidRDefault="00631E8D" w:rsidP="00201F77">
            <w:pPr>
              <w:numPr>
                <w:ilvl w:val="0"/>
                <w:numId w:val="1"/>
              </w:numPr>
              <w:tabs>
                <w:tab w:val="left" w:pos="284"/>
              </w:tabs>
              <w:spacing w:after="0" w:line="240" w:lineRule="auto"/>
              <w:contextualSpacing/>
              <w:rPr>
                <w:rFonts w:ascii="Times New Roman" w:hAnsi="Times New Roman"/>
                <w:sz w:val="28"/>
                <w:szCs w:val="28"/>
                <w:lang w:eastAsia="ru-RU"/>
              </w:rPr>
            </w:pPr>
            <w:r w:rsidRPr="00EB65CD">
              <w:rPr>
                <w:rFonts w:ascii="Times New Roman" w:hAnsi="Times New Roman"/>
                <w:sz w:val="28"/>
                <w:szCs w:val="28"/>
                <w:lang w:eastAsia="ru-RU"/>
              </w:rPr>
              <w:t>Наявність лідерських</w:t>
            </w:r>
          </w:p>
          <w:p w:rsidR="00631E8D" w:rsidRPr="00EB65CD" w:rsidRDefault="00631E8D">
            <w:pPr>
              <w:spacing w:after="0" w:line="240" w:lineRule="auto"/>
              <w:ind w:left="142"/>
              <w:contextualSpacing/>
              <w:rPr>
                <w:rFonts w:ascii="Times New Roman" w:hAnsi="Times New Roman"/>
                <w:sz w:val="28"/>
                <w:szCs w:val="28"/>
                <w:lang w:eastAsia="ru-RU"/>
              </w:rPr>
            </w:pPr>
            <w:r w:rsidRPr="00EB65CD">
              <w:rPr>
                <w:rFonts w:ascii="Times New Roman" w:hAnsi="Times New Roman"/>
                <w:sz w:val="28"/>
                <w:szCs w:val="28"/>
                <w:lang w:eastAsia="ru-RU"/>
              </w:rPr>
              <w:t xml:space="preserve"> якостей</w:t>
            </w:r>
          </w:p>
        </w:tc>
        <w:tc>
          <w:tcPr>
            <w:tcW w:w="5919" w:type="dxa"/>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встановлення цілей, пріоритетів та орієнтирів;</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стратегічне планування; </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ведення ділових переговорів;</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досягнення кінцевих результатів </w:t>
            </w:r>
          </w:p>
          <w:p w:rsidR="00631E8D" w:rsidRPr="00EB65CD" w:rsidRDefault="00631E8D">
            <w:pPr>
              <w:spacing w:after="0" w:line="240" w:lineRule="auto"/>
              <w:contextualSpacing/>
              <w:jc w:val="both"/>
              <w:rPr>
                <w:rFonts w:ascii="Times New Roman" w:hAnsi="Times New Roman"/>
                <w:sz w:val="28"/>
                <w:szCs w:val="28"/>
                <w:lang w:eastAsia="ru-RU"/>
              </w:rPr>
            </w:pPr>
          </w:p>
        </w:tc>
      </w:tr>
      <w:tr w:rsidR="00631E8D" w:rsidRPr="00EB65CD" w:rsidTr="00631E8D">
        <w:tc>
          <w:tcPr>
            <w:tcW w:w="3936" w:type="dxa"/>
            <w:hideMark/>
          </w:tcPr>
          <w:p w:rsidR="00631E8D" w:rsidRPr="00EB65CD" w:rsidRDefault="00631E8D">
            <w:pPr>
              <w:tabs>
                <w:tab w:val="left" w:pos="284"/>
              </w:tabs>
              <w:spacing w:after="0" w:line="240" w:lineRule="auto"/>
              <w:contextualSpacing/>
              <w:rPr>
                <w:rFonts w:ascii="Times New Roman" w:hAnsi="Times New Roman"/>
                <w:sz w:val="28"/>
                <w:szCs w:val="28"/>
                <w:lang w:eastAsia="ru-RU"/>
              </w:rPr>
            </w:pPr>
            <w:r w:rsidRPr="00EB65CD">
              <w:rPr>
                <w:rFonts w:ascii="Times New Roman" w:hAnsi="Times New Roman"/>
                <w:sz w:val="28"/>
                <w:szCs w:val="28"/>
                <w:lang w:eastAsia="ru-RU"/>
              </w:rPr>
              <w:t>2.  Вміння приймати ефективні рішення</w:t>
            </w:r>
          </w:p>
        </w:tc>
        <w:tc>
          <w:tcPr>
            <w:tcW w:w="5919" w:type="dxa"/>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здатність швидко приймати рішення та діяти в екстремальних ситуаціях</w:t>
            </w:r>
          </w:p>
          <w:p w:rsidR="00631E8D" w:rsidRPr="00EB65CD" w:rsidRDefault="00631E8D">
            <w:pPr>
              <w:spacing w:after="0" w:line="240" w:lineRule="auto"/>
              <w:contextualSpacing/>
              <w:jc w:val="both"/>
              <w:rPr>
                <w:rFonts w:ascii="Times New Roman" w:hAnsi="Times New Roman"/>
                <w:sz w:val="28"/>
                <w:szCs w:val="28"/>
                <w:lang w:eastAsia="ru-RU"/>
              </w:rPr>
            </w:pPr>
          </w:p>
        </w:tc>
      </w:tr>
      <w:tr w:rsidR="00631E8D" w:rsidRPr="00EB65CD" w:rsidTr="00631E8D">
        <w:tc>
          <w:tcPr>
            <w:tcW w:w="3936"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3. Аналітичні здібності</w:t>
            </w:r>
          </w:p>
        </w:tc>
        <w:tc>
          <w:tcPr>
            <w:tcW w:w="5919" w:type="dxa"/>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 гнучкість; проникливість</w:t>
            </w:r>
          </w:p>
          <w:p w:rsidR="00631E8D" w:rsidRPr="00EB65CD" w:rsidRDefault="00631E8D">
            <w:pPr>
              <w:spacing w:after="0" w:line="240" w:lineRule="auto"/>
              <w:contextualSpacing/>
              <w:jc w:val="both"/>
              <w:rPr>
                <w:rFonts w:ascii="Times New Roman" w:hAnsi="Times New Roman"/>
                <w:sz w:val="28"/>
                <w:szCs w:val="28"/>
                <w:lang w:eastAsia="ru-RU"/>
              </w:rPr>
            </w:pPr>
          </w:p>
        </w:tc>
      </w:tr>
      <w:tr w:rsidR="00631E8D" w:rsidRPr="00EB65CD" w:rsidTr="00631E8D">
        <w:tc>
          <w:tcPr>
            <w:tcW w:w="3936"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4. Управління організацією та персоналом</w:t>
            </w:r>
          </w:p>
        </w:tc>
        <w:tc>
          <w:tcPr>
            <w:tcW w:w="5919" w:type="dxa"/>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організація роботи та контроль; </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управління людськими ресурсами; </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 працівників</w:t>
            </w:r>
          </w:p>
          <w:p w:rsidR="00631E8D" w:rsidRPr="00EB65CD" w:rsidRDefault="00631E8D">
            <w:pPr>
              <w:spacing w:after="0" w:line="240" w:lineRule="auto"/>
              <w:contextualSpacing/>
              <w:jc w:val="both"/>
              <w:rPr>
                <w:rFonts w:ascii="Times New Roman" w:hAnsi="Times New Roman"/>
                <w:sz w:val="28"/>
                <w:szCs w:val="28"/>
                <w:lang w:eastAsia="ru-RU"/>
              </w:rPr>
            </w:pPr>
          </w:p>
        </w:tc>
      </w:tr>
      <w:tr w:rsidR="00631E8D" w:rsidRPr="00EB65CD" w:rsidTr="00631E8D">
        <w:tc>
          <w:tcPr>
            <w:tcW w:w="3936"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lastRenderedPageBreak/>
              <w:t>5. Особистісні компетенції</w:t>
            </w:r>
          </w:p>
        </w:tc>
        <w:tc>
          <w:tcPr>
            <w:tcW w:w="5919" w:type="dxa"/>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принциповість, рішучість і вимогливість під час прийняття рішень; системність; </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самоорганізація та саморозвиток; </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631E8D" w:rsidRPr="00EB65CD" w:rsidRDefault="00631E8D">
            <w:pPr>
              <w:spacing w:after="0" w:line="240" w:lineRule="auto"/>
              <w:contextualSpacing/>
              <w:jc w:val="both"/>
              <w:rPr>
                <w:rFonts w:ascii="Times New Roman" w:hAnsi="Times New Roman"/>
                <w:sz w:val="28"/>
                <w:szCs w:val="28"/>
                <w:lang w:eastAsia="ru-RU"/>
              </w:rPr>
            </w:pPr>
          </w:p>
        </w:tc>
      </w:tr>
      <w:tr w:rsidR="00631E8D" w:rsidRPr="00EB65CD" w:rsidTr="00631E8D">
        <w:tc>
          <w:tcPr>
            <w:tcW w:w="3936"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6.Забезпечення громадського порядку</w:t>
            </w:r>
          </w:p>
        </w:tc>
        <w:tc>
          <w:tcPr>
            <w:tcW w:w="5919" w:type="dxa"/>
          </w:tcPr>
          <w:p w:rsidR="00631E8D" w:rsidRPr="00EB65CD" w:rsidRDefault="00631E8D">
            <w:pPr>
              <w:spacing w:after="0" w:line="240" w:lineRule="auto"/>
              <w:ind w:firstLine="33"/>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знання законодавства що регулює діяльність судових та правоохоронних органів; </w:t>
            </w:r>
          </w:p>
          <w:p w:rsidR="00631E8D" w:rsidRPr="00EB65CD" w:rsidRDefault="00631E8D">
            <w:pPr>
              <w:spacing w:after="0" w:line="240" w:lineRule="auto"/>
              <w:ind w:firstLine="33"/>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w:t>
            </w:r>
          </w:p>
          <w:p w:rsidR="00631E8D" w:rsidRPr="00EB65CD" w:rsidRDefault="00631E8D">
            <w:pPr>
              <w:spacing w:after="0" w:line="240" w:lineRule="auto"/>
              <w:ind w:firstLine="33"/>
              <w:contextualSpacing/>
              <w:jc w:val="both"/>
              <w:rPr>
                <w:rFonts w:ascii="Times New Roman" w:hAnsi="Times New Roman"/>
                <w:sz w:val="28"/>
                <w:szCs w:val="28"/>
                <w:lang w:eastAsia="ru-RU"/>
              </w:rPr>
            </w:pPr>
            <w:r w:rsidRPr="00EB65CD">
              <w:rPr>
                <w:rFonts w:ascii="Times New Roman" w:hAnsi="Times New Roman"/>
                <w:sz w:val="28"/>
                <w:szCs w:val="28"/>
                <w:lang w:eastAsia="ru-RU"/>
              </w:rPr>
              <w:t>розмежування їх компетенції, порядок забезпечення їх співпраці</w:t>
            </w:r>
          </w:p>
          <w:p w:rsidR="00631E8D" w:rsidRPr="00EB65CD" w:rsidRDefault="00631E8D">
            <w:pPr>
              <w:spacing w:after="0" w:line="240" w:lineRule="auto"/>
              <w:contextualSpacing/>
              <w:jc w:val="both"/>
              <w:rPr>
                <w:rFonts w:ascii="Times New Roman" w:hAnsi="Times New Roman"/>
                <w:sz w:val="28"/>
                <w:szCs w:val="28"/>
                <w:lang w:eastAsia="ru-RU"/>
              </w:rPr>
            </w:pPr>
          </w:p>
        </w:tc>
      </w:tr>
      <w:tr w:rsidR="00631E8D" w:rsidRPr="00EB65CD" w:rsidTr="00631E8D">
        <w:tc>
          <w:tcPr>
            <w:tcW w:w="3936"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7. Робота з інформацією</w:t>
            </w:r>
          </w:p>
        </w:tc>
        <w:tc>
          <w:tcPr>
            <w:tcW w:w="5919"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bl>
    <w:p w:rsidR="00631E8D" w:rsidRPr="00EB65CD" w:rsidRDefault="00631E8D" w:rsidP="00631E8D">
      <w:pPr>
        <w:spacing w:after="0" w:line="240" w:lineRule="auto"/>
        <w:contextualSpacing/>
        <w:jc w:val="center"/>
        <w:rPr>
          <w:rFonts w:ascii="Times New Roman" w:hAnsi="Times New Roman"/>
          <w:b/>
          <w:sz w:val="28"/>
          <w:szCs w:val="28"/>
          <w:lang w:eastAsia="ru-RU"/>
        </w:rPr>
      </w:pPr>
    </w:p>
    <w:p w:rsidR="00631E8D" w:rsidRPr="00EB65CD" w:rsidRDefault="00631E8D" w:rsidP="00631E8D">
      <w:pPr>
        <w:spacing w:after="0" w:line="240" w:lineRule="auto"/>
        <w:contextualSpacing/>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631E8D" w:rsidRPr="00EB65CD" w:rsidRDefault="00631E8D" w:rsidP="00631E8D">
      <w:pPr>
        <w:spacing w:after="0" w:line="240" w:lineRule="auto"/>
        <w:contextualSpacing/>
        <w:jc w:val="center"/>
        <w:rPr>
          <w:rFonts w:ascii="Times New Roman" w:hAnsi="Times New Roman"/>
          <w:b/>
          <w:sz w:val="28"/>
          <w:szCs w:val="28"/>
          <w:lang w:eastAsia="ru-RU"/>
        </w:rPr>
      </w:pPr>
    </w:p>
    <w:tbl>
      <w:tblPr>
        <w:tblW w:w="0" w:type="auto"/>
        <w:tblLook w:val="04A0" w:firstRow="1" w:lastRow="0" w:firstColumn="1" w:lastColumn="0" w:noHBand="0" w:noVBand="1"/>
      </w:tblPr>
      <w:tblGrid>
        <w:gridCol w:w="3633"/>
        <w:gridCol w:w="5393"/>
      </w:tblGrid>
      <w:tr w:rsidR="00631E8D" w:rsidRPr="00EB65CD" w:rsidTr="00631E8D">
        <w:tc>
          <w:tcPr>
            <w:tcW w:w="3633"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393" w:type="dxa"/>
          </w:tcPr>
          <w:p w:rsidR="00631E8D" w:rsidRPr="00EB65CD" w:rsidRDefault="00631E8D">
            <w:pPr>
              <w:spacing w:after="0" w:line="240" w:lineRule="auto"/>
              <w:ind w:firstLine="33"/>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p w:rsidR="00631E8D" w:rsidRPr="00EB65CD" w:rsidRDefault="00631E8D">
            <w:pPr>
              <w:spacing w:after="0" w:line="240" w:lineRule="auto"/>
              <w:contextualSpacing/>
              <w:jc w:val="both"/>
              <w:rPr>
                <w:rFonts w:ascii="Times New Roman" w:hAnsi="Times New Roman"/>
                <w:sz w:val="28"/>
                <w:szCs w:val="28"/>
                <w:lang w:eastAsia="ru-RU"/>
              </w:rPr>
            </w:pPr>
          </w:p>
        </w:tc>
      </w:tr>
      <w:tr w:rsidR="00631E8D" w:rsidRPr="00EB65CD" w:rsidTr="00631E8D">
        <w:tc>
          <w:tcPr>
            <w:tcW w:w="3633" w:type="dxa"/>
            <w:hideMark/>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2. Знання спеціального</w:t>
            </w:r>
          </w:p>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законодавства</w:t>
            </w:r>
          </w:p>
        </w:tc>
        <w:tc>
          <w:tcPr>
            <w:tcW w:w="5393" w:type="dxa"/>
          </w:tcPr>
          <w:p w:rsidR="00631E8D" w:rsidRPr="00EB65CD" w:rsidRDefault="00631E8D">
            <w:pPr>
              <w:spacing w:after="0" w:line="240" w:lineRule="auto"/>
              <w:contextualSpacing/>
              <w:jc w:val="both"/>
              <w:rPr>
                <w:rFonts w:ascii="Times New Roman" w:hAnsi="Times New Roman"/>
                <w:sz w:val="28"/>
                <w:szCs w:val="28"/>
                <w:lang w:eastAsia="ru-RU"/>
              </w:rPr>
            </w:pPr>
            <w:r w:rsidRPr="00EB65CD">
              <w:rPr>
                <w:rFonts w:ascii="Times New Roman" w:hAnsi="Times New Roman"/>
                <w:sz w:val="28"/>
                <w:szCs w:val="28"/>
                <w:lang w:eastAsia="ru-RU"/>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Вищої ради правосуддя,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Pr="00EB65CD" w:rsidRDefault="00631E8D">
            <w:pPr>
              <w:spacing w:after="0" w:line="240" w:lineRule="auto"/>
              <w:contextualSpacing/>
              <w:jc w:val="both"/>
              <w:rPr>
                <w:rFonts w:ascii="Times New Roman" w:hAnsi="Times New Roman"/>
                <w:sz w:val="28"/>
                <w:szCs w:val="28"/>
                <w:lang w:eastAsia="ru-RU"/>
              </w:rPr>
            </w:pPr>
          </w:p>
        </w:tc>
      </w:tr>
    </w:tbl>
    <w:p w:rsidR="00631E8D" w:rsidRPr="00EB65CD" w:rsidRDefault="00631E8D" w:rsidP="00631E8D">
      <w:pPr>
        <w:rPr>
          <w:rFonts w:asciiTheme="minorHAnsi" w:eastAsiaTheme="minorHAnsi" w:hAnsiTheme="minorHAnsi" w:cstheme="minorBidi"/>
        </w:rPr>
      </w:pPr>
      <w:r w:rsidRPr="00EB65CD">
        <w:rPr>
          <w:rFonts w:ascii="Times New Roman" w:hAnsi="Times New Roman"/>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Pr="00EB65CD" w:rsidRDefault="00631E8D">
      <w:pPr>
        <w:spacing w:after="160" w:line="259" w:lineRule="auto"/>
      </w:pPr>
      <w:r w:rsidRPr="00EB65CD">
        <w:lastRenderedPageBreak/>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AC4620"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EB65CD" w:rsidRDefault="006E0D3C" w:rsidP="00631E8D">
      <w:pPr>
        <w:spacing w:after="0" w:line="240" w:lineRule="auto"/>
        <w:ind w:left="5812"/>
        <w:rPr>
          <w:rFonts w:ascii="Times New Roman" w:hAnsi="Times New Roman"/>
          <w:color w:val="FF0000"/>
          <w:sz w:val="28"/>
          <w:szCs w:val="28"/>
        </w:rPr>
      </w:pPr>
      <w:r>
        <w:rPr>
          <w:rFonts w:ascii="Times New Roman" w:hAnsi="Times New Roman"/>
          <w:sz w:val="28"/>
          <w:szCs w:val="28"/>
        </w:rPr>
        <w:t>від 17.10.2019 №15</w:t>
      </w:r>
    </w:p>
    <w:p w:rsidR="00631E8D" w:rsidRPr="00EB65CD" w:rsidRDefault="00631E8D" w:rsidP="00631E8D">
      <w:pPr>
        <w:jc w:val="center"/>
        <w:rPr>
          <w:rFonts w:ascii="Times New Roman" w:hAnsi="Times New Roman"/>
          <w:b/>
          <w:sz w:val="28"/>
          <w:szCs w:val="28"/>
        </w:rPr>
      </w:pP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52474F">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w:t>
      </w:r>
      <w:r w:rsidR="0052474F" w:rsidRPr="00EB65CD">
        <w:rPr>
          <w:rFonts w:ascii="Times New Roman" w:hAnsi="Times New Roman"/>
          <w:b/>
          <w:sz w:val="28"/>
          <w:szCs w:val="28"/>
        </w:rPr>
        <w:t xml:space="preserve">заступника </w:t>
      </w:r>
      <w:r w:rsidRPr="00EB65CD">
        <w:rPr>
          <w:rFonts w:ascii="Times New Roman" w:hAnsi="Times New Roman"/>
          <w:b/>
          <w:sz w:val="28"/>
          <w:szCs w:val="28"/>
        </w:rPr>
        <w:t xml:space="preserve">начальника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w:t>
      </w:r>
      <w:r w:rsidR="0052474F" w:rsidRPr="00EB65CD">
        <w:rPr>
          <w:rFonts w:ascii="Times New Roman" w:hAnsi="Times New Roman"/>
          <w:b/>
          <w:sz w:val="28"/>
          <w:szCs w:val="28"/>
        </w:rPr>
        <w:t>чергової служби територіального управління Служби судової охорони у Полтавській</w:t>
      </w:r>
      <w:r w:rsidRPr="00EB65CD">
        <w:rPr>
          <w:rFonts w:ascii="Times New Roman" w:hAnsi="Times New Roman"/>
          <w:b/>
          <w:sz w:val="28"/>
          <w:szCs w:val="28"/>
        </w:rPr>
        <w:t xml:space="preserve"> 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w:t>
      </w:r>
      <w:r w:rsidR="0052474F" w:rsidRPr="00EB65CD">
        <w:rPr>
          <w:rFonts w:ascii="Times New Roman" w:hAnsi="Times New Roman"/>
          <w:b/>
          <w:sz w:val="28"/>
          <w:szCs w:val="28"/>
        </w:rPr>
        <w:t xml:space="preserve">заступника </w:t>
      </w:r>
      <w:r w:rsidRPr="00EB65CD">
        <w:rPr>
          <w:rFonts w:ascii="Times New Roman" w:hAnsi="Times New Roman"/>
          <w:b/>
          <w:sz w:val="28"/>
          <w:szCs w:val="28"/>
        </w:rPr>
        <w:t xml:space="preserve">начальника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-чергової служби територіального управління Служ</w:t>
      </w:r>
      <w:r w:rsidR="0052474F"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color w:val="000000"/>
          <w:sz w:val="28"/>
          <w:szCs w:val="28"/>
        </w:rPr>
        <w:t>1) к</w:t>
      </w:r>
      <w:r w:rsidRPr="00EB65CD">
        <w:rPr>
          <w:rFonts w:ascii="Times New Roman" w:hAnsi="Times New Roman"/>
          <w:sz w:val="28"/>
          <w:szCs w:val="28"/>
        </w:rPr>
        <w:t>ерує відділом чергової служби, розподіляє обов’язки між співробітниками, очолює та контролює їх роботу;</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3) контролює службову діяльність співробітників відділу чергової служби, дотримання порядку ведення та оформлення ними службової документації;</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4) забезпечує підтримання у готовності ліній та засобів зв’язку;</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7) щодобово проводить перевірки правильності складання доповідей за встановленою формою, інших документів про діяльність відділу чергової служби;</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8) організовує та проводить навчання співробітників відділу чергової служби, веде облік їх роботи, розроблює графіки чергування, забезпечує дотримання співробітниками прав та свобод людини та громадянина;</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9) контролює використання автотранспорту;</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10) забезпечує приймання, видавання та облік спеціальних засобів та зброї;</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11) надає пропозиції керівництву щодо заохочення працівників відділу чергової служби, накладання стягнень та інших питань службової діяльності;</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12) здійснює контроль за веденням діловодства, збереженням документів. </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lastRenderedPageBreak/>
        <w:t>13) організовує роботу з документами відповідно до чинного законодавства;</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14) забезпечує охорону приміщень, майна, території, зброї за місцем розташування чергової частини;</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15) веде виховну роботу в колективі.</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w:t>
      </w:r>
      <w:r w:rsidR="0052474F" w:rsidRPr="00EB65CD">
        <w:rPr>
          <w:rFonts w:ascii="Times New Roman" w:hAnsi="Times New Roman"/>
          <w:sz w:val="28"/>
        </w:rPr>
        <w:t xml:space="preserve"> Служби судової охорони»  – 7890</w:t>
      </w:r>
      <w:r w:rsidRPr="00EB65CD">
        <w:rPr>
          <w:rFonts w:ascii="Times New Roman" w:hAnsi="Times New Roman"/>
          <w:sz w:val="28"/>
        </w:rPr>
        <w:t xml:space="preserve"> гривень;</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rsidP="00631E8D">
      <w:pPr>
        <w:spacing w:after="0" w:line="240" w:lineRule="auto"/>
        <w:ind w:firstLine="773"/>
        <w:jc w:val="both"/>
        <w:rPr>
          <w:rFonts w:ascii="Times New Roman" w:hAnsi="Times New Roman"/>
          <w:sz w:val="28"/>
        </w:rPr>
      </w:pPr>
      <w:r w:rsidRPr="00EB65CD">
        <w:rPr>
          <w:rFonts w:ascii="Times New Roman" w:hAnsi="Times New Roman"/>
          <w:sz w:val="28"/>
        </w:rPr>
        <w:t xml:space="preserve">Документи приймаються з 09.00 </w:t>
      </w:r>
      <w:r w:rsidR="00297B11" w:rsidRPr="00EB65CD">
        <w:rPr>
          <w:rFonts w:ascii="Times New Roman" w:hAnsi="Times New Roman"/>
          <w:sz w:val="28"/>
        </w:rPr>
        <w:t>1</w:t>
      </w:r>
      <w:r w:rsidR="008C6251" w:rsidRPr="00EB65CD">
        <w:rPr>
          <w:rFonts w:ascii="Times New Roman" w:hAnsi="Times New Roman"/>
          <w:sz w:val="28"/>
        </w:rPr>
        <w:t>8</w:t>
      </w:r>
      <w:r w:rsidRPr="00EB65CD">
        <w:rPr>
          <w:rFonts w:ascii="Times New Roman" w:hAnsi="Times New Roman"/>
          <w:sz w:val="28"/>
        </w:rPr>
        <w:t xml:space="preserve"> жовтня 2019 року  до 09.00 </w:t>
      </w:r>
      <w:r w:rsidR="008C6251"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w:t>
      </w:r>
      <w:r w:rsidR="00AB78FD" w:rsidRPr="00EB65CD">
        <w:rPr>
          <w:rFonts w:ascii="Times New Roman" w:hAnsi="Times New Roman"/>
          <w:sz w:val="28"/>
        </w:rPr>
        <w:t>. Полтава</w:t>
      </w:r>
      <w:r w:rsidRPr="00EB65CD">
        <w:rPr>
          <w:rFonts w:ascii="Times New Roman" w:hAnsi="Times New Roman"/>
          <w:sz w:val="28"/>
        </w:rPr>
        <w:t xml:space="preserve">, </w:t>
      </w:r>
      <w:r w:rsidR="00AB78FD" w:rsidRPr="00EB65CD">
        <w:rPr>
          <w:rFonts w:ascii="Times New Roman" w:hAnsi="Times New Roman"/>
          <w:sz w:val="28"/>
        </w:rPr>
        <w:t>вул. Соборності, 17</w:t>
      </w:r>
      <w:r w:rsidR="009062AB">
        <w:rPr>
          <w:rFonts w:ascii="Times New Roman" w:hAnsi="Times New Roman"/>
          <w:sz w:val="28"/>
        </w:rPr>
        <w:t>, т</w:t>
      </w:r>
      <w:r w:rsidR="009062AB" w:rsidRPr="003230B0">
        <w:rPr>
          <w:rFonts w:ascii="Times New Roman" w:hAnsi="Times New Roman"/>
          <w:sz w:val="28"/>
        </w:rPr>
        <w:t>ериторіальне управління Служби судової охорони у Полтавській області</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0052474F" w:rsidRPr="00EB65CD">
        <w:rPr>
          <w:rFonts w:ascii="Times New Roman" w:hAnsi="Times New Roman"/>
          <w:sz w:val="28"/>
        </w:rPr>
        <w:t xml:space="preserve">заступника </w:t>
      </w:r>
      <w:r w:rsidRPr="00EB65CD">
        <w:rPr>
          <w:rFonts w:ascii="Times New Roman" w:hAnsi="Times New Roman"/>
          <w:sz w:val="28"/>
        </w:rPr>
        <w:t xml:space="preserve">начальника відділу </w:t>
      </w:r>
      <w:proofErr w:type="spellStart"/>
      <w:r w:rsidRPr="00EB65CD">
        <w:rPr>
          <w:rFonts w:ascii="Times New Roman" w:hAnsi="Times New Roman"/>
          <w:sz w:val="28"/>
        </w:rPr>
        <w:t>оперативно</w:t>
      </w:r>
      <w:proofErr w:type="spellEnd"/>
      <w:r w:rsidRPr="00EB65CD">
        <w:rPr>
          <w:rFonts w:ascii="Times New Roman" w:hAnsi="Times New Roman"/>
          <w:sz w:val="28"/>
        </w:rPr>
        <w:t>-чергової служби територіального управління Служ</w:t>
      </w:r>
      <w:r w:rsidR="00AB78FD"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93AF1" w:rsidRPr="00EB65CD" w:rsidRDefault="008C6251"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9062AB">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8C6251" w:rsidRPr="00EB65CD" w:rsidRDefault="008C6251"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AB78FD" w:rsidP="00631E8D">
      <w:pPr>
        <w:spacing w:after="0" w:line="240" w:lineRule="auto"/>
        <w:ind w:firstLine="851"/>
        <w:jc w:val="both"/>
        <w:rPr>
          <w:rFonts w:ascii="Times New Roman" w:hAnsi="Times New Roman"/>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w:t>
      </w:r>
      <w:r w:rsidR="00631E8D" w:rsidRPr="00EB65CD">
        <w:rPr>
          <w:rFonts w:ascii="Times New Roman" w:hAnsi="Times New Roman"/>
          <w:sz w:val="28"/>
        </w:rPr>
        <w:t xml:space="preserve"> </w:t>
      </w:r>
    </w:p>
    <w:p w:rsidR="00631E8D" w:rsidRPr="00EB65CD" w:rsidRDefault="00631E8D" w:rsidP="00631E8D"/>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631E8D" w:rsidRPr="00EB65CD" w:rsidRDefault="00631E8D" w:rsidP="00631E8D">
      <w:pPr>
        <w:spacing w:after="0"/>
        <w:ind w:firstLine="851"/>
        <w:jc w:val="center"/>
        <w:rPr>
          <w:rFonts w:ascii="Times New Roman" w:hAnsi="Times New Roman"/>
          <w:b/>
          <w:sz w:val="28"/>
          <w:szCs w:val="28"/>
        </w:rPr>
      </w:pPr>
    </w:p>
    <w:tbl>
      <w:tblPr>
        <w:tblW w:w="9606" w:type="dxa"/>
        <w:tblLook w:val="04A0" w:firstRow="1" w:lastRow="0" w:firstColumn="1" w:lastColumn="0" w:noHBand="0" w:noVBand="1"/>
      </w:tblPr>
      <w:tblGrid>
        <w:gridCol w:w="4928"/>
        <w:gridCol w:w="4678"/>
      </w:tblGrid>
      <w:tr w:rsidR="00631E8D" w:rsidRPr="00EB65CD" w:rsidTr="00631E8D">
        <w:tc>
          <w:tcPr>
            <w:tcW w:w="492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678" w:type="dxa"/>
            <w:hideMark/>
          </w:tcPr>
          <w:p w:rsidR="00631E8D" w:rsidRPr="00EB65CD" w:rsidRDefault="00631E8D" w:rsidP="009A4572">
            <w:pPr>
              <w:widowControl w:val="0"/>
              <w:tabs>
                <w:tab w:val="left" w:pos="4071"/>
              </w:tabs>
              <w:autoSpaceDE w:val="0"/>
              <w:autoSpaceDN w:val="0"/>
              <w:adjustRightInd w:val="0"/>
              <w:spacing w:after="0" w:line="240" w:lineRule="auto"/>
              <w:ind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кордону» за </w:t>
            </w:r>
            <w:r w:rsidRPr="00EB65CD">
              <w:rPr>
                <w:rStyle w:val="rvts0"/>
                <w:rFonts w:ascii="Times New Roman" w:hAnsi="Times New Roman"/>
                <w:sz w:val="28"/>
                <w:szCs w:val="28"/>
              </w:rPr>
              <w:t xml:space="preserve">ступенем вищої освіти </w:t>
            </w:r>
            <w:r w:rsidRPr="00EB65CD">
              <w:rPr>
                <w:rFonts w:ascii="Times New Roman" w:hAnsi="Times New Roman"/>
                <w:sz w:val="28"/>
                <w:szCs w:val="28"/>
              </w:rPr>
              <w:t xml:space="preserve">магістр*. </w:t>
            </w:r>
          </w:p>
        </w:tc>
      </w:tr>
      <w:tr w:rsidR="00631E8D" w:rsidRPr="00EB65CD" w:rsidTr="00631E8D">
        <w:tc>
          <w:tcPr>
            <w:tcW w:w="4928" w:type="dxa"/>
            <w:hideMark/>
          </w:tcPr>
          <w:p w:rsidR="00631E8D" w:rsidRPr="00EB65CD" w:rsidRDefault="00631E8D" w:rsidP="008C6251">
            <w:pPr>
              <w:spacing w:after="0" w:line="240" w:lineRule="auto"/>
              <w:jc w:val="both"/>
              <w:rPr>
                <w:rFonts w:ascii="Times New Roman" w:hAnsi="Times New Roman"/>
                <w:sz w:val="28"/>
                <w:szCs w:val="28"/>
              </w:rPr>
            </w:pPr>
            <w:r w:rsidRPr="00EB65CD">
              <w:rPr>
                <w:rFonts w:ascii="Times New Roman" w:hAnsi="Times New Roman"/>
                <w:sz w:val="28"/>
                <w:szCs w:val="28"/>
              </w:rPr>
              <w:t>2. Досвід роботи</w:t>
            </w:r>
          </w:p>
        </w:tc>
        <w:tc>
          <w:tcPr>
            <w:tcW w:w="4678" w:type="dxa"/>
          </w:tcPr>
          <w:p w:rsidR="00631E8D" w:rsidRPr="00EB65CD" w:rsidRDefault="00631E8D" w:rsidP="005A0493">
            <w:pPr>
              <w:spacing w:line="240" w:lineRule="auto"/>
              <w:jc w:val="both"/>
              <w:rPr>
                <w:rFonts w:ascii="Times New Roman" w:hAnsi="Times New Roman"/>
                <w:sz w:val="28"/>
                <w:szCs w:val="28"/>
              </w:rPr>
            </w:pPr>
            <w:r w:rsidRPr="00EB65CD">
              <w:rPr>
                <w:rFonts w:ascii="Times New Roman" w:hAnsi="Times New Roman"/>
                <w:sz w:val="28"/>
                <w:szCs w:val="28"/>
              </w:rPr>
              <w:t xml:space="preserve">Стаж військової служби або роботи за фахом в органах внутрішніх справ не менше </w:t>
            </w:r>
            <w:r w:rsidR="005A0493" w:rsidRPr="00EB65CD">
              <w:rPr>
                <w:rFonts w:ascii="Times New Roman" w:hAnsi="Times New Roman"/>
                <w:sz w:val="28"/>
                <w:szCs w:val="28"/>
              </w:rPr>
              <w:t>5</w:t>
            </w:r>
            <w:r w:rsidRPr="00EB65CD">
              <w:rPr>
                <w:rFonts w:ascii="Times New Roman" w:hAnsi="Times New Roman"/>
                <w:sz w:val="28"/>
                <w:szCs w:val="28"/>
              </w:rPr>
              <w:t xml:space="preserve"> років. </w:t>
            </w:r>
          </w:p>
        </w:tc>
      </w:tr>
      <w:tr w:rsidR="00631E8D" w:rsidRPr="00EB65CD" w:rsidTr="00631E8D">
        <w:tc>
          <w:tcPr>
            <w:tcW w:w="492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67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C20B98" w:rsidRDefault="00C20B98" w:rsidP="00631E8D">
      <w:pPr>
        <w:spacing w:after="0"/>
        <w:ind w:firstLine="851"/>
        <w:jc w:val="center"/>
        <w:rPr>
          <w:rFonts w:ascii="Times New Roman" w:hAnsi="Times New Roman"/>
          <w:b/>
          <w:sz w:val="28"/>
          <w:szCs w:val="28"/>
        </w:rPr>
      </w:pPr>
    </w:p>
    <w:p w:rsidR="00C20B98" w:rsidRDefault="00C20B98" w:rsidP="00631E8D">
      <w:pPr>
        <w:spacing w:after="0"/>
        <w:ind w:firstLine="851"/>
        <w:jc w:val="center"/>
        <w:rPr>
          <w:rFonts w:ascii="Times New Roman" w:hAnsi="Times New Roman"/>
          <w:b/>
          <w:sz w:val="28"/>
          <w:szCs w:val="28"/>
        </w:rPr>
      </w:pPr>
    </w:p>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631E8D" w:rsidRPr="00EB65CD" w:rsidTr="00631E8D">
        <w:tc>
          <w:tcPr>
            <w:tcW w:w="4768" w:type="dxa"/>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c>
          <w:tcPr>
            <w:tcW w:w="4768" w:type="dxa"/>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c>
          <w:tcPr>
            <w:tcW w:w="4768"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tcPr>
          <w:p w:rsidR="00631E8D" w:rsidRPr="00EB65CD" w:rsidRDefault="00631E8D">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spacing w:line="240" w:lineRule="auto"/>
              <w:jc w:val="both"/>
              <w:rPr>
                <w:rFonts w:ascii="Times New Roman" w:hAnsi="Times New Roman"/>
                <w:sz w:val="28"/>
                <w:szCs w:val="28"/>
              </w:rPr>
            </w:pPr>
            <w:r w:rsidRPr="00EB65CD">
              <w:rPr>
                <w:rFonts w:ascii="Times New Roman" w:hAnsi="Times New Roman"/>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w:t>
            </w:r>
            <w:r w:rsidRPr="00EB65CD">
              <w:rPr>
                <w:rFonts w:ascii="Times New Roman" w:hAnsi="Times New Roman"/>
                <w:sz w:val="28"/>
                <w:szCs w:val="28"/>
              </w:rPr>
              <w:lastRenderedPageBreak/>
              <w:t xml:space="preserve">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8C6251" w:rsidRPr="00EB65CD" w:rsidRDefault="008C6251">
      <w:pPr>
        <w:spacing w:after="160" w:line="259" w:lineRule="auto"/>
        <w:rPr>
          <w:rFonts w:ascii="Times New Roman" w:hAnsi="Times New Roman"/>
          <w:sz w:val="28"/>
          <w:szCs w:val="28"/>
        </w:rPr>
      </w:pPr>
      <w:r w:rsidRPr="00EB65CD">
        <w:rPr>
          <w:rFonts w:ascii="Times New Roman" w:hAnsi="Times New Roman"/>
          <w:sz w:val="28"/>
          <w:szCs w:val="28"/>
        </w:rPr>
        <w:br w:type="page"/>
      </w:r>
    </w:p>
    <w:p w:rsidR="00274EF3" w:rsidRPr="00EB65CD" w:rsidRDefault="00274EF3" w:rsidP="00274EF3">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274EF3" w:rsidRPr="00EB65CD" w:rsidRDefault="00274EF3" w:rsidP="00274EF3">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274EF3" w:rsidRPr="0097641C" w:rsidRDefault="006E0D3C" w:rsidP="00274EF3">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274EF3" w:rsidRPr="00EB65CD" w:rsidRDefault="00274EF3" w:rsidP="00274EF3">
      <w:pPr>
        <w:jc w:val="center"/>
        <w:rPr>
          <w:rFonts w:ascii="Times New Roman" w:hAnsi="Times New Roman"/>
          <w:b/>
          <w:sz w:val="28"/>
          <w:szCs w:val="28"/>
        </w:rPr>
      </w:pP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провідного спеціаліста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w:t>
      </w: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у Полтавській області</w:t>
      </w:r>
    </w:p>
    <w:p w:rsidR="00274EF3" w:rsidRPr="00EB65CD" w:rsidRDefault="00274EF3" w:rsidP="00274EF3">
      <w:pPr>
        <w:spacing w:after="0" w:line="240" w:lineRule="auto"/>
        <w:jc w:val="center"/>
        <w:rPr>
          <w:rFonts w:ascii="Times New Roman" w:hAnsi="Times New Roman"/>
          <w:b/>
          <w:sz w:val="28"/>
          <w:szCs w:val="28"/>
        </w:rPr>
      </w:pPr>
    </w:p>
    <w:p w:rsidR="00274EF3" w:rsidRPr="00EB65CD" w:rsidRDefault="00274EF3" w:rsidP="00274EF3">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274EF3" w:rsidRPr="00EB65CD" w:rsidRDefault="00274EF3" w:rsidP="00274EF3">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провідного спеціаліста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у Полтавській області: </w:t>
      </w:r>
    </w:p>
    <w:p w:rsidR="00274EF3" w:rsidRPr="00EB65CD" w:rsidRDefault="00274EF3" w:rsidP="00274EF3">
      <w:pPr>
        <w:spacing w:after="0" w:line="240" w:lineRule="auto"/>
        <w:ind w:firstLine="851"/>
        <w:jc w:val="both"/>
        <w:rPr>
          <w:rFonts w:ascii="Times New Roman" w:hAnsi="Times New Roman"/>
          <w:b/>
          <w:sz w:val="28"/>
          <w:szCs w:val="28"/>
        </w:rPr>
      </w:pP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color w:val="000000"/>
          <w:sz w:val="28"/>
          <w:szCs w:val="28"/>
        </w:rPr>
        <w:t>1) к</w:t>
      </w:r>
      <w:r w:rsidRPr="00EB65CD">
        <w:rPr>
          <w:rFonts w:ascii="Times New Roman" w:hAnsi="Times New Roman"/>
          <w:sz w:val="28"/>
          <w:szCs w:val="28"/>
        </w:rPr>
        <w:t>ерує добовою зміною чергової служби, розподіляє обов’язки між підлеглими, очолює та контролює їх роботу протягом зміни;</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3) контролює службову діяльність співробітників чергової зміни відділу, оформляє службову документацію протягом  виконання службових завдань;</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4) забезпечує підтримання у готовності ліній та засобів зв’язку;</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7) проводить перевірки правильності складання доповідей за встановленою формою;</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8) забезпечує дотримання підпорядкованими співробітниками прав та свобод людини та громадянина;</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9) контролює використання автотранспорту;</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10) забезпечує приймання, видавання та облік спеціальних засобів та зброї;</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11) здійснює контроль за веденням діловодства, збереженням документів. </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12) організовує роботу з документами відповідно до чинного законодавства;</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13) забезпечує охорону приміщень, майна, території, зброї за місцем розташування чергової частини;</w:t>
      </w:r>
    </w:p>
    <w:p w:rsidR="00274EF3" w:rsidRPr="00EB65CD" w:rsidRDefault="00274EF3" w:rsidP="00274EF3">
      <w:pPr>
        <w:spacing w:after="0" w:line="240" w:lineRule="auto"/>
        <w:ind w:firstLine="709"/>
        <w:jc w:val="both"/>
        <w:rPr>
          <w:rFonts w:ascii="Times New Roman" w:hAnsi="Times New Roman"/>
          <w:sz w:val="28"/>
          <w:szCs w:val="28"/>
        </w:rPr>
      </w:pPr>
      <w:r w:rsidRPr="00EB65CD">
        <w:rPr>
          <w:rFonts w:ascii="Times New Roman" w:hAnsi="Times New Roman"/>
          <w:sz w:val="28"/>
          <w:szCs w:val="28"/>
        </w:rPr>
        <w:t>14) веде виховну роботу в колективі.</w:t>
      </w:r>
    </w:p>
    <w:p w:rsidR="00274EF3" w:rsidRPr="00EB65CD" w:rsidRDefault="00274EF3" w:rsidP="00274EF3">
      <w:pPr>
        <w:widowControl w:val="0"/>
        <w:autoSpaceDE w:val="0"/>
        <w:autoSpaceDN w:val="0"/>
        <w:adjustRightInd w:val="0"/>
        <w:spacing w:after="0" w:line="285" w:lineRule="exact"/>
        <w:ind w:right="-30"/>
        <w:jc w:val="both"/>
        <w:rPr>
          <w:rFonts w:ascii="Times New Roman" w:hAnsi="Times New Roman"/>
          <w:color w:val="000000"/>
          <w:sz w:val="28"/>
          <w:szCs w:val="28"/>
        </w:rPr>
      </w:pPr>
    </w:p>
    <w:p w:rsidR="00274EF3" w:rsidRPr="00EB65CD" w:rsidRDefault="00274EF3" w:rsidP="00274EF3">
      <w:pPr>
        <w:spacing w:after="0" w:line="240" w:lineRule="auto"/>
        <w:ind w:firstLine="851"/>
        <w:rPr>
          <w:rFonts w:ascii="Times New Roman" w:hAnsi="Times New Roman"/>
          <w:b/>
          <w:sz w:val="28"/>
        </w:rPr>
      </w:pPr>
      <w:r w:rsidRPr="00EB65CD">
        <w:rPr>
          <w:rFonts w:ascii="Times New Roman" w:hAnsi="Times New Roman"/>
          <w:b/>
          <w:sz w:val="28"/>
        </w:rPr>
        <w:lastRenderedPageBreak/>
        <w:t>2. Умови оплати праці:</w:t>
      </w:r>
    </w:p>
    <w:p w:rsidR="00274EF3" w:rsidRPr="00EB65CD" w:rsidRDefault="00274EF3" w:rsidP="00274EF3">
      <w:pPr>
        <w:spacing w:after="0" w:line="240" w:lineRule="auto"/>
        <w:ind w:firstLine="851"/>
        <w:rPr>
          <w:rFonts w:ascii="Times New Roman" w:hAnsi="Times New Roman"/>
          <w:b/>
          <w:sz w:val="28"/>
        </w:rPr>
      </w:pP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w:t>
      </w:r>
      <w:r w:rsidR="004D535A" w:rsidRPr="00EB65CD">
        <w:rPr>
          <w:rFonts w:ascii="Times New Roman" w:hAnsi="Times New Roman"/>
          <w:sz w:val="28"/>
        </w:rPr>
        <w:t>5780</w:t>
      </w:r>
      <w:r w:rsidRPr="00EB65CD">
        <w:rPr>
          <w:rFonts w:ascii="Times New Roman" w:hAnsi="Times New Roman"/>
          <w:sz w:val="28"/>
        </w:rPr>
        <w:t xml:space="preserve"> гривень;</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74EF3" w:rsidRPr="00EB65CD" w:rsidRDefault="00274EF3" w:rsidP="00274EF3">
      <w:pPr>
        <w:spacing w:after="0" w:line="240" w:lineRule="auto"/>
        <w:ind w:firstLine="851"/>
        <w:jc w:val="both"/>
        <w:rPr>
          <w:rFonts w:ascii="Times New Roman" w:hAnsi="Times New Roman"/>
          <w:sz w:val="28"/>
          <w:szCs w:val="28"/>
        </w:rPr>
      </w:pPr>
      <w:r w:rsidRPr="00EB65CD">
        <w:rPr>
          <w:rFonts w:ascii="Times New Roman" w:hAnsi="Times New Roman"/>
          <w:sz w:val="28"/>
          <w:szCs w:val="28"/>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D5AF0" w:rsidRPr="00EB65CD" w:rsidRDefault="00BD5AF0" w:rsidP="00274EF3">
      <w:pPr>
        <w:spacing w:after="0" w:line="240" w:lineRule="auto"/>
        <w:ind w:firstLine="773"/>
        <w:jc w:val="both"/>
        <w:rPr>
          <w:rFonts w:ascii="Times New Roman" w:hAnsi="Times New Roman"/>
          <w:sz w:val="28"/>
        </w:rPr>
      </w:pPr>
    </w:p>
    <w:p w:rsidR="00274EF3" w:rsidRPr="00EB65CD" w:rsidRDefault="00980497" w:rsidP="00274EF3">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8C6251" w:rsidRPr="00EB65CD">
        <w:rPr>
          <w:rFonts w:ascii="Times New Roman" w:hAnsi="Times New Roman"/>
          <w:sz w:val="28"/>
        </w:rPr>
        <w:t>8</w:t>
      </w:r>
      <w:r w:rsidRPr="00EB65CD">
        <w:rPr>
          <w:rFonts w:ascii="Times New Roman" w:hAnsi="Times New Roman"/>
          <w:sz w:val="28"/>
        </w:rPr>
        <w:t xml:space="preserve"> жовтня 2019 року  до 09.00 </w:t>
      </w:r>
      <w:r w:rsidR="008C6251"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97641C">
        <w:rPr>
          <w:rFonts w:ascii="Times New Roman" w:hAnsi="Times New Roman"/>
          <w:sz w:val="28"/>
        </w:rPr>
        <w:t>, т</w:t>
      </w:r>
      <w:r w:rsidR="0097641C"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На провідного спеціаліста (оперативного чергового) відділу </w:t>
      </w:r>
      <w:proofErr w:type="spellStart"/>
      <w:r w:rsidRPr="00EB65CD">
        <w:rPr>
          <w:rFonts w:ascii="Times New Roman" w:hAnsi="Times New Roman"/>
          <w:sz w:val="28"/>
        </w:rPr>
        <w:t>оперативно</w:t>
      </w:r>
      <w:proofErr w:type="spellEnd"/>
      <w:r w:rsidRPr="00EB65CD">
        <w:rPr>
          <w:rFonts w:ascii="Times New Roman" w:hAnsi="Times New Roman"/>
          <w:sz w:val="28"/>
        </w:rPr>
        <w:t>-чергової служби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274EF3" w:rsidRPr="00EB65CD" w:rsidRDefault="00274EF3" w:rsidP="00274EF3">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93AF1" w:rsidRPr="00EB65CD" w:rsidRDefault="008C6251" w:rsidP="00274EF3">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97641C">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8C6251" w:rsidRPr="00EB65CD" w:rsidRDefault="008C6251"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74EF3" w:rsidRPr="00EB65CD" w:rsidRDefault="00274EF3" w:rsidP="00274EF3">
      <w:pPr>
        <w:spacing w:after="0" w:line="240" w:lineRule="auto"/>
        <w:ind w:firstLine="851"/>
        <w:jc w:val="both"/>
        <w:rPr>
          <w:rFonts w:ascii="Times New Roman" w:hAnsi="Times New Roman"/>
          <w:sz w:val="28"/>
        </w:rPr>
      </w:pPr>
    </w:p>
    <w:p w:rsidR="00274EF3" w:rsidRPr="00EB65CD" w:rsidRDefault="00274EF3" w:rsidP="00274EF3">
      <w:pPr>
        <w:spacing w:after="0" w:line="240" w:lineRule="auto"/>
        <w:ind w:firstLine="851"/>
        <w:jc w:val="both"/>
        <w:rPr>
          <w:rFonts w:ascii="Times New Roman" w:hAnsi="Times New Roman"/>
          <w:color w:val="000000"/>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w:t>
      </w:r>
      <w:r w:rsidR="004D535A" w:rsidRPr="00EB65CD">
        <w:rPr>
          <w:rFonts w:ascii="Times New Roman" w:hAnsi="Times New Roman"/>
          <w:sz w:val="28"/>
        </w:rPr>
        <w:t>.</w:t>
      </w:r>
    </w:p>
    <w:p w:rsidR="00274EF3" w:rsidRPr="00EB65CD" w:rsidRDefault="00274EF3" w:rsidP="00274EF3"/>
    <w:p w:rsidR="00274EF3" w:rsidRPr="00EB65CD" w:rsidRDefault="00274EF3" w:rsidP="00274EF3">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274EF3" w:rsidRPr="00EB65CD" w:rsidRDefault="00274EF3" w:rsidP="00274EF3">
      <w:pPr>
        <w:spacing w:after="0"/>
        <w:ind w:firstLine="851"/>
        <w:jc w:val="center"/>
        <w:rPr>
          <w:rFonts w:ascii="Times New Roman" w:hAnsi="Times New Roman"/>
          <w:b/>
          <w:sz w:val="28"/>
          <w:szCs w:val="28"/>
        </w:rPr>
      </w:pPr>
    </w:p>
    <w:tbl>
      <w:tblPr>
        <w:tblW w:w="9606" w:type="dxa"/>
        <w:tblLook w:val="04A0" w:firstRow="1" w:lastRow="0" w:firstColumn="1" w:lastColumn="0" w:noHBand="0" w:noVBand="1"/>
      </w:tblPr>
      <w:tblGrid>
        <w:gridCol w:w="4928"/>
        <w:gridCol w:w="4678"/>
      </w:tblGrid>
      <w:tr w:rsidR="00274EF3" w:rsidRPr="00EB65CD" w:rsidTr="004278AC">
        <w:tc>
          <w:tcPr>
            <w:tcW w:w="492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678" w:type="dxa"/>
            <w:hideMark/>
          </w:tcPr>
          <w:p w:rsidR="00274EF3" w:rsidRPr="00EB65CD" w:rsidRDefault="00274EF3" w:rsidP="005A0493">
            <w:pPr>
              <w:widowControl w:val="0"/>
              <w:tabs>
                <w:tab w:val="left" w:pos="4071"/>
              </w:tabs>
              <w:autoSpaceDE w:val="0"/>
              <w:autoSpaceDN w:val="0"/>
              <w:adjustRightInd w:val="0"/>
              <w:spacing w:after="0" w:line="240" w:lineRule="auto"/>
              <w:ind w:right="-30"/>
              <w:jc w:val="both"/>
              <w:rPr>
                <w:rFonts w:ascii="Times New Roman" w:hAnsi="Times New Roman"/>
                <w:sz w:val="28"/>
                <w:szCs w:val="28"/>
              </w:rPr>
            </w:pPr>
            <w:r w:rsidRPr="00EB65CD">
              <w:rPr>
                <w:rFonts w:ascii="Times New Roman" w:hAnsi="Times New Roman"/>
                <w:color w:val="000000"/>
                <w:sz w:val="28"/>
                <w:szCs w:val="28"/>
              </w:rPr>
              <w:t xml:space="preserve">освіта в галузі знань «Право» або «Воєнні науки, національна безпека, безпека державного кордону» за </w:t>
            </w:r>
            <w:r w:rsidRPr="00EB65CD">
              <w:rPr>
                <w:rFonts w:ascii="Times New Roman" w:hAnsi="Times New Roman"/>
                <w:sz w:val="28"/>
                <w:szCs w:val="28"/>
              </w:rPr>
              <w:t>сту</w:t>
            </w:r>
            <w:r w:rsidR="008C6251" w:rsidRPr="00EB65CD">
              <w:rPr>
                <w:rFonts w:ascii="Times New Roman" w:hAnsi="Times New Roman"/>
                <w:sz w:val="28"/>
                <w:szCs w:val="28"/>
              </w:rPr>
              <w:t xml:space="preserve">пенем освіти </w:t>
            </w:r>
            <w:r w:rsidR="005A0493" w:rsidRPr="00EB65CD">
              <w:rPr>
                <w:rFonts w:ascii="Times New Roman" w:hAnsi="Times New Roman"/>
                <w:sz w:val="28"/>
                <w:szCs w:val="28"/>
              </w:rPr>
              <w:t xml:space="preserve">молодший спеціаліст, </w:t>
            </w:r>
            <w:r w:rsidR="00FD5E97" w:rsidRPr="00EB65CD">
              <w:rPr>
                <w:rFonts w:ascii="Times New Roman" w:hAnsi="Times New Roman"/>
                <w:sz w:val="28"/>
                <w:szCs w:val="28"/>
              </w:rPr>
              <w:t>бакалавр</w:t>
            </w:r>
            <w:r w:rsidR="005A0493" w:rsidRPr="00EB65CD">
              <w:rPr>
                <w:rFonts w:ascii="Times New Roman" w:hAnsi="Times New Roman"/>
                <w:sz w:val="28"/>
                <w:szCs w:val="28"/>
              </w:rPr>
              <w:t>, спеціаліст</w:t>
            </w:r>
            <w:r w:rsidR="008C6251" w:rsidRPr="00EB65CD">
              <w:rPr>
                <w:rFonts w:ascii="Times New Roman" w:hAnsi="Times New Roman"/>
                <w:sz w:val="28"/>
                <w:szCs w:val="28"/>
              </w:rPr>
              <w:t>.</w:t>
            </w:r>
          </w:p>
        </w:tc>
      </w:tr>
      <w:tr w:rsidR="00274EF3" w:rsidRPr="00EB65CD" w:rsidTr="004278AC">
        <w:tc>
          <w:tcPr>
            <w:tcW w:w="492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4678" w:type="dxa"/>
          </w:tcPr>
          <w:p w:rsidR="00274EF3" w:rsidRPr="00EB65CD" w:rsidRDefault="00274EF3" w:rsidP="007E72EE">
            <w:pPr>
              <w:spacing w:line="240" w:lineRule="auto"/>
              <w:jc w:val="both"/>
              <w:rPr>
                <w:rFonts w:ascii="Times New Roman" w:hAnsi="Times New Roman"/>
                <w:sz w:val="28"/>
                <w:szCs w:val="28"/>
              </w:rPr>
            </w:pPr>
            <w:r w:rsidRPr="00EB65CD">
              <w:rPr>
                <w:rFonts w:ascii="Times New Roman" w:hAnsi="Times New Roman"/>
                <w:sz w:val="28"/>
                <w:szCs w:val="28"/>
              </w:rPr>
              <w:t xml:space="preserve">Стаж військової служби або роботи за фахом в органах внутрішніх справ не менше </w:t>
            </w:r>
            <w:r w:rsidR="007E72EE" w:rsidRPr="00EB65CD">
              <w:rPr>
                <w:rFonts w:ascii="Times New Roman" w:hAnsi="Times New Roman"/>
                <w:sz w:val="28"/>
                <w:szCs w:val="28"/>
              </w:rPr>
              <w:t>5</w:t>
            </w:r>
            <w:r w:rsidRPr="00EB65CD">
              <w:rPr>
                <w:rFonts w:ascii="Times New Roman" w:hAnsi="Times New Roman"/>
                <w:sz w:val="28"/>
                <w:szCs w:val="28"/>
              </w:rPr>
              <w:t xml:space="preserve"> років. </w:t>
            </w:r>
          </w:p>
        </w:tc>
      </w:tr>
      <w:tr w:rsidR="00274EF3" w:rsidRPr="00EB65CD" w:rsidTr="004278AC">
        <w:tc>
          <w:tcPr>
            <w:tcW w:w="492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678" w:type="dxa"/>
            <w:hideMark/>
          </w:tcPr>
          <w:p w:rsidR="00274EF3" w:rsidRPr="00EB65CD" w:rsidRDefault="00274EF3" w:rsidP="00274EF3">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274EF3" w:rsidRPr="00EB65CD" w:rsidRDefault="00274EF3" w:rsidP="00274EF3">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274EF3" w:rsidRPr="00EB65CD" w:rsidTr="004278AC">
        <w:tc>
          <w:tcPr>
            <w:tcW w:w="4768" w:type="dxa"/>
          </w:tcPr>
          <w:p w:rsidR="00274EF3" w:rsidRPr="00EB65CD" w:rsidRDefault="00274EF3" w:rsidP="00274EF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274EF3" w:rsidRPr="00EB65CD" w:rsidRDefault="00274EF3" w:rsidP="00274EF3">
            <w:pPr>
              <w:spacing w:after="0" w:line="240" w:lineRule="auto"/>
              <w:jc w:val="both"/>
              <w:rPr>
                <w:rFonts w:ascii="Times New Roman" w:hAnsi="Times New Roman"/>
                <w:sz w:val="28"/>
              </w:rPr>
            </w:pPr>
          </w:p>
        </w:tc>
        <w:tc>
          <w:tcPr>
            <w:tcW w:w="4769" w:type="dxa"/>
            <w:hideMark/>
          </w:tcPr>
          <w:p w:rsidR="00274EF3" w:rsidRPr="00EB65CD" w:rsidRDefault="00274EF3" w:rsidP="00274EF3">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274EF3" w:rsidRPr="00EB65CD" w:rsidRDefault="00274EF3" w:rsidP="00274EF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lastRenderedPageBreak/>
              <w:t xml:space="preserve">Стратегічне планування; Багатофункціональність; </w:t>
            </w:r>
          </w:p>
          <w:p w:rsidR="00274EF3" w:rsidRPr="00EB65CD" w:rsidRDefault="00274EF3" w:rsidP="00274EF3">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color w:val="000000"/>
                <w:sz w:val="28"/>
                <w:szCs w:val="24"/>
              </w:rPr>
              <w:lastRenderedPageBreak/>
              <w:t>2.</w:t>
            </w:r>
            <w:r w:rsidRPr="00EB65CD">
              <w:rPr>
                <w:rFonts w:ascii="Times New Roman" w:hAnsi="Times New Roman"/>
                <w:color w:val="000000"/>
                <w:sz w:val="28"/>
                <w:szCs w:val="24"/>
              </w:rPr>
              <w:t>Вміння приймати ефективні рішення</w:t>
            </w:r>
          </w:p>
        </w:tc>
        <w:tc>
          <w:tcPr>
            <w:tcW w:w="4769" w:type="dxa"/>
            <w:hideMark/>
          </w:tcPr>
          <w:p w:rsidR="00274EF3" w:rsidRPr="00EB65CD" w:rsidRDefault="00274EF3" w:rsidP="00274EF3">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274EF3" w:rsidRPr="00EB65CD" w:rsidRDefault="00274EF3" w:rsidP="00274EF3">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274EF3" w:rsidRPr="00EB65CD" w:rsidRDefault="00274EF3" w:rsidP="00274EF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hideMark/>
          </w:tcPr>
          <w:p w:rsidR="00274EF3" w:rsidRPr="00EB65CD" w:rsidRDefault="00274EF3" w:rsidP="00274EF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274EF3" w:rsidRPr="00EB65CD" w:rsidRDefault="00274EF3" w:rsidP="00274EF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274EF3" w:rsidRPr="00EB65CD" w:rsidRDefault="00274EF3" w:rsidP="00274EF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274EF3" w:rsidRPr="00EB65CD" w:rsidTr="004278AC">
        <w:tc>
          <w:tcPr>
            <w:tcW w:w="4768" w:type="dxa"/>
          </w:tcPr>
          <w:p w:rsidR="00274EF3" w:rsidRPr="00EB65CD" w:rsidRDefault="00274EF3" w:rsidP="00274EF3">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274EF3" w:rsidRPr="00EB65CD" w:rsidRDefault="00274EF3" w:rsidP="00274EF3">
            <w:pPr>
              <w:spacing w:after="0" w:line="240" w:lineRule="auto"/>
              <w:jc w:val="both"/>
              <w:rPr>
                <w:rFonts w:ascii="Times New Roman" w:hAnsi="Times New Roman"/>
                <w:sz w:val="28"/>
              </w:rPr>
            </w:pPr>
          </w:p>
        </w:tc>
        <w:tc>
          <w:tcPr>
            <w:tcW w:w="4769" w:type="dxa"/>
            <w:hideMark/>
          </w:tcPr>
          <w:p w:rsidR="00274EF3" w:rsidRPr="00EB65CD" w:rsidRDefault="00274EF3" w:rsidP="00274EF3">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274EF3" w:rsidRPr="00EB65CD" w:rsidRDefault="00274EF3" w:rsidP="00274EF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274EF3" w:rsidRPr="00EB65CD" w:rsidTr="004278AC">
        <w:tc>
          <w:tcPr>
            <w:tcW w:w="4768" w:type="dxa"/>
            <w:hideMark/>
          </w:tcPr>
          <w:p w:rsidR="00274EF3" w:rsidRPr="00EB65CD" w:rsidRDefault="00274EF3" w:rsidP="00274EF3">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274EF3" w:rsidRPr="00EB65CD" w:rsidRDefault="00274EF3" w:rsidP="00274EF3">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274EF3" w:rsidRPr="00EB65CD" w:rsidRDefault="00274EF3" w:rsidP="00274EF3">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274EF3" w:rsidRPr="00EB65CD" w:rsidTr="004278AC">
        <w:tc>
          <w:tcPr>
            <w:tcW w:w="4768" w:type="dxa"/>
            <w:hideMark/>
          </w:tcPr>
          <w:p w:rsidR="00274EF3" w:rsidRPr="00EB65CD" w:rsidRDefault="00274EF3" w:rsidP="00274EF3">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tcPr>
          <w:p w:rsidR="00274EF3" w:rsidRPr="00EB65CD" w:rsidRDefault="00274EF3" w:rsidP="00274EF3">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p w:rsidR="00274EF3" w:rsidRPr="00EB65CD" w:rsidRDefault="00274EF3" w:rsidP="00274EF3">
            <w:pPr>
              <w:widowControl w:val="0"/>
              <w:autoSpaceDE w:val="0"/>
              <w:autoSpaceDN w:val="0"/>
              <w:adjustRightInd w:val="0"/>
              <w:spacing w:after="0" w:line="320" w:lineRule="exact"/>
              <w:ind w:right="-38"/>
              <w:jc w:val="both"/>
              <w:rPr>
                <w:rFonts w:ascii="Times New Roman" w:hAnsi="Times New Roman"/>
                <w:sz w:val="28"/>
              </w:rPr>
            </w:pPr>
          </w:p>
        </w:tc>
      </w:tr>
    </w:tbl>
    <w:p w:rsidR="00274EF3" w:rsidRPr="00EB65CD" w:rsidRDefault="00274EF3" w:rsidP="00274EF3">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274EF3" w:rsidRPr="00EB65CD" w:rsidRDefault="00274EF3" w:rsidP="00274EF3">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274EF3" w:rsidRPr="00EB65CD" w:rsidTr="004278AC">
        <w:tc>
          <w:tcPr>
            <w:tcW w:w="3836" w:type="dxa"/>
            <w:hideMark/>
          </w:tcPr>
          <w:p w:rsidR="00274EF3" w:rsidRPr="00EB65CD" w:rsidRDefault="00274EF3" w:rsidP="00274EF3">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274EF3" w:rsidRPr="00EB65CD" w:rsidRDefault="00274EF3" w:rsidP="00274EF3">
            <w:pPr>
              <w:spacing w:line="240" w:lineRule="auto"/>
              <w:jc w:val="both"/>
              <w:rPr>
                <w:rFonts w:ascii="Times New Roman" w:hAnsi="Times New Roman"/>
                <w:sz w:val="28"/>
                <w:szCs w:val="28"/>
              </w:rPr>
            </w:pPr>
            <w:r w:rsidRPr="00EB65CD">
              <w:rPr>
                <w:rFonts w:ascii="Times New Roman" w:hAnsi="Times New Roman"/>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w:t>
            </w:r>
            <w:r w:rsidRPr="00EB65CD">
              <w:rPr>
                <w:rFonts w:ascii="Times New Roman" w:hAnsi="Times New Roman"/>
                <w:sz w:val="28"/>
                <w:szCs w:val="28"/>
              </w:rPr>
              <w:lastRenderedPageBreak/>
              <w:t xml:space="preserve">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tc>
      </w:tr>
      <w:tr w:rsidR="00274EF3" w:rsidRPr="00EB65CD" w:rsidTr="004278AC">
        <w:tc>
          <w:tcPr>
            <w:tcW w:w="3836" w:type="dxa"/>
            <w:hideMark/>
          </w:tcPr>
          <w:p w:rsidR="00274EF3" w:rsidRPr="00EB65CD" w:rsidRDefault="00274EF3" w:rsidP="00274EF3">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274EF3" w:rsidRPr="00EB65CD" w:rsidRDefault="00274EF3" w:rsidP="00274EF3">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274EF3" w:rsidRPr="00EB65CD" w:rsidRDefault="00274EF3" w:rsidP="00274EF3">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274EF3" w:rsidRPr="00EB65CD" w:rsidRDefault="00274EF3" w:rsidP="00274EF3">
      <w:pPr>
        <w:spacing w:after="160" w:line="259" w:lineRule="auto"/>
      </w:pPr>
      <w:r w:rsidRPr="00EB65CD">
        <w:br w:type="page"/>
      </w:r>
    </w:p>
    <w:p w:rsidR="004D535A" w:rsidRPr="00EB65CD" w:rsidRDefault="004D535A" w:rsidP="004D535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D535A" w:rsidRPr="00EB65CD" w:rsidRDefault="004D535A" w:rsidP="004D535A">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4D535A" w:rsidRPr="00EB65CD" w:rsidRDefault="006E0D3C" w:rsidP="006C6697">
      <w:pPr>
        <w:spacing w:after="0" w:line="240" w:lineRule="auto"/>
        <w:ind w:left="5812"/>
        <w:rPr>
          <w:rFonts w:ascii="Times New Roman" w:hAnsi="Times New Roman"/>
          <w:b/>
          <w:sz w:val="28"/>
          <w:szCs w:val="28"/>
        </w:rPr>
      </w:pPr>
      <w:r>
        <w:rPr>
          <w:rFonts w:ascii="Times New Roman" w:hAnsi="Times New Roman"/>
          <w:sz w:val="28"/>
          <w:szCs w:val="28"/>
        </w:rPr>
        <w:t>від 17.10.2019 №15</w:t>
      </w:r>
    </w:p>
    <w:p w:rsidR="004D535A" w:rsidRPr="00EB65CD"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D535A" w:rsidRPr="00EB65CD"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 категорії  (помічника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w:t>
      </w:r>
    </w:p>
    <w:p w:rsidR="004D535A" w:rsidRPr="00EB65CD"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у Полтавській області</w:t>
      </w:r>
    </w:p>
    <w:p w:rsidR="004D535A" w:rsidRPr="00EB65CD" w:rsidRDefault="004D535A" w:rsidP="004D535A">
      <w:pPr>
        <w:spacing w:after="0" w:line="240" w:lineRule="auto"/>
        <w:jc w:val="center"/>
        <w:rPr>
          <w:rFonts w:ascii="Times New Roman" w:hAnsi="Times New Roman"/>
          <w:b/>
          <w:sz w:val="28"/>
          <w:szCs w:val="28"/>
        </w:rPr>
      </w:pPr>
    </w:p>
    <w:p w:rsidR="004D535A" w:rsidRDefault="004D535A" w:rsidP="004D535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C20B98" w:rsidRPr="00EB65CD" w:rsidRDefault="00C20B98" w:rsidP="004D535A">
      <w:pPr>
        <w:spacing w:after="0" w:line="240" w:lineRule="auto"/>
        <w:jc w:val="center"/>
        <w:rPr>
          <w:rFonts w:ascii="Times New Roman" w:hAnsi="Times New Roman"/>
          <w:b/>
          <w:sz w:val="28"/>
          <w:szCs w:val="28"/>
        </w:rPr>
      </w:pPr>
    </w:p>
    <w:p w:rsidR="004D535A" w:rsidRPr="00EB65CD" w:rsidRDefault="004D535A" w:rsidP="004D535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 категорії (помічника оперативного чергового) відділу </w:t>
      </w:r>
      <w:proofErr w:type="spellStart"/>
      <w:r w:rsidRPr="00EB65CD">
        <w:rPr>
          <w:rFonts w:ascii="Times New Roman" w:hAnsi="Times New Roman"/>
          <w:b/>
          <w:sz w:val="28"/>
          <w:szCs w:val="28"/>
        </w:rPr>
        <w:t>оперативно</w:t>
      </w:r>
      <w:proofErr w:type="spellEnd"/>
      <w:r w:rsidRPr="00EB65CD">
        <w:rPr>
          <w:rFonts w:ascii="Times New Roman" w:hAnsi="Times New Roman"/>
          <w:b/>
          <w:sz w:val="28"/>
          <w:szCs w:val="28"/>
        </w:rPr>
        <w:t xml:space="preserve">-чергової служби територіального управління Служби судової охорони у Полтавській області: </w:t>
      </w:r>
    </w:p>
    <w:p w:rsidR="004D535A" w:rsidRPr="00EB65CD" w:rsidRDefault="004D535A" w:rsidP="004D535A">
      <w:pPr>
        <w:spacing w:after="0" w:line="240" w:lineRule="auto"/>
        <w:ind w:firstLine="851"/>
        <w:jc w:val="both"/>
        <w:rPr>
          <w:rFonts w:ascii="Times New Roman" w:hAnsi="Times New Roman"/>
          <w:b/>
          <w:sz w:val="28"/>
          <w:szCs w:val="28"/>
        </w:rPr>
      </w:pP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color w:val="000000"/>
          <w:sz w:val="28"/>
          <w:szCs w:val="28"/>
        </w:rPr>
        <w:t>1) виконує обов’язки в складі</w:t>
      </w:r>
      <w:r w:rsidRPr="00EB65CD">
        <w:rPr>
          <w:rFonts w:ascii="Times New Roman" w:hAnsi="Times New Roman"/>
          <w:sz w:val="28"/>
          <w:szCs w:val="28"/>
        </w:rPr>
        <w:t xml:space="preserve"> добової зміни чергової служби, розподіляє обов’язки між підлеглими, очолює та контролює їх роботу протягом зміни;</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3) контролює службову діяльність співробітників чергової зміни відділу, оформляє службову документацію протягом  виконання службових завдань;</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4) надає допомогу оперативному черговому в підтриманні у готовності ліній та засобів зв’язку;</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5) за дорученням оперативного чергового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за дорученням оперативного чергового організовує у разі загострення оперативної ситуації відстеження обставин, отримання повної інформації безпосередньо з місця події;</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7) забезпечує складання доповідей за встановленою формою;</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8) забезпечує дотримання підпорядкованими співробітниками прав та свобод людини та громадянина;</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9) допомагає оперативному черговому в контролі використання автотранспорту;</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10) надає допомогу оперативному черговому в прийманні, видачі та обліку спеціальних засобів та зброї;</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11) здійснює контроль за збереженням документів. </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12) організовує роботу з документами відповідно до чинного законодавства;</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lastRenderedPageBreak/>
        <w:t>13) забезпечує охорону приміщень, майна, території, зброї за місцем розташування чергової частини;</w:t>
      </w:r>
    </w:p>
    <w:p w:rsidR="004D535A" w:rsidRPr="00EB65CD" w:rsidRDefault="004D535A" w:rsidP="004D535A">
      <w:pPr>
        <w:spacing w:after="0" w:line="240" w:lineRule="auto"/>
        <w:ind w:firstLine="709"/>
        <w:jc w:val="both"/>
        <w:rPr>
          <w:rFonts w:ascii="Times New Roman" w:hAnsi="Times New Roman"/>
          <w:sz w:val="28"/>
          <w:szCs w:val="28"/>
        </w:rPr>
      </w:pPr>
      <w:r w:rsidRPr="00EB65CD">
        <w:rPr>
          <w:rFonts w:ascii="Times New Roman" w:hAnsi="Times New Roman"/>
          <w:sz w:val="28"/>
          <w:szCs w:val="28"/>
        </w:rPr>
        <w:t>14) приймає участь у веденні виховної роботи в колективі.</w:t>
      </w:r>
    </w:p>
    <w:p w:rsidR="004D535A" w:rsidRPr="00EB65CD" w:rsidRDefault="004D535A" w:rsidP="004D535A">
      <w:pPr>
        <w:widowControl w:val="0"/>
        <w:autoSpaceDE w:val="0"/>
        <w:autoSpaceDN w:val="0"/>
        <w:adjustRightInd w:val="0"/>
        <w:spacing w:after="0" w:line="285" w:lineRule="exact"/>
        <w:ind w:right="-30"/>
        <w:jc w:val="both"/>
        <w:rPr>
          <w:rFonts w:ascii="Times New Roman" w:hAnsi="Times New Roman"/>
          <w:color w:val="000000"/>
          <w:sz w:val="28"/>
          <w:szCs w:val="28"/>
        </w:rPr>
      </w:pPr>
    </w:p>
    <w:p w:rsidR="004D535A" w:rsidRPr="00EB65CD" w:rsidRDefault="004D535A" w:rsidP="004D535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D535A" w:rsidRPr="00EB65CD" w:rsidRDefault="004D535A" w:rsidP="004D535A">
      <w:pPr>
        <w:spacing w:after="0" w:line="240" w:lineRule="auto"/>
        <w:ind w:firstLine="851"/>
        <w:rPr>
          <w:rFonts w:ascii="Times New Roman" w:hAnsi="Times New Roman"/>
          <w:b/>
          <w:sz w:val="28"/>
        </w:rPr>
      </w:pP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3260 гривень;</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D535A" w:rsidRPr="00EB65CD" w:rsidRDefault="004D535A" w:rsidP="004D535A">
      <w:pPr>
        <w:spacing w:after="0" w:line="240" w:lineRule="auto"/>
        <w:ind w:firstLine="851"/>
        <w:jc w:val="both"/>
        <w:rPr>
          <w:rFonts w:ascii="Times New Roman" w:hAnsi="Times New Roman"/>
          <w:sz w:val="28"/>
          <w:szCs w:val="28"/>
        </w:rPr>
      </w:pPr>
      <w:r w:rsidRPr="00EB65C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D5AF0" w:rsidRPr="00EB65CD" w:rsidRDefault="00BD5AF0" w:rsidP="004D535A">
      <w:pPr>
        <w:spacing w:after="0" w:line="240" w:lineRule="auto"/>
        <w:ind w:firstLine="773"/>
        <w:jc w:val="both"/>
        <w:rPr>
          <w:rFonts w:ascii="Times New Roman" w:hAnsi="Times New Roman"/>
          <w:sz w:val="28"/>
        </w:rPr>
      </w:pPr>
    </w:p>
    <w:p w:rsidR="004D535A" w:rsidRPr="00EB65CD" w:rsidRDefault="00980497" w:rsidP="004D535A">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631CD3" w:rsidRPr="00EB65CD">
        <w:rPr>
          <w:rFonts w:ascii="Times New Roman" w:hAnsi="Times New Roman"/>
          <w:sz w:val="28"/>
        </w:rPr>
        <w:t>8</w:t>
      </w:r>
      <w:r w:rsidRPr="00EB65CD">
        <w:rPr>
          <w:rFonts w:ascii="Times New Roman" w:hAnsi="Times New Roman"/>
          <w:sz w:val="28"/>
        </w:rPr>
        <w:t xml:space="preserve"> жовтня 2019 року  до 09.00 </w:t>
      </w:r>
      <w:r w:rsidR="00631CD3"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97641C">
        <w:rPr>
          <w:rFonts w:ascii="Times New Roman" w:hAnsi="Times New Roman"/>
          <w:sz w:val="28"/>
        </w:rPr>
        <w:t>, т</w:t>
      </w:r>
      <w:r w:rsidR="0097641C"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На контролера І категорії (помічника оперативного чергового) відділу </w:t>
      </w:r>
      <w:proofErr w:type="spellStart"/>
      <w:r w:rsidRPr="00EB65CD">
        <w:rPr>
          <w:rFonts w:ascii="Times New Roman" w:hAnsi="Times New Roman"/>
          <w:sz w:val="28"/>
        </w:rPr>
        <w:t>оперативно</w:t>
      </w:r>
      <w:proofErr w:type="spellEnd"/>
      <w:r w:rsidRPr="00EB65CD">
        <w:rPr>
          <w:rFonts w:ascii="Times New Roman" w:hAnsi="Times New Roman"/>
          <w:sz w:val="28"/>
        </w:rPr>
        <w:t>-чергової служби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D535A" w:rsidRPr="00EB65CD" w:rsidRDefault="004D535A"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D535A" w:rsidRPr="00EB65CD" w:rsidRDefault="004D535A" w:rsidP="004D535A">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93AF1" w:rsidRPr="00EB65CD" w:rsidRDefault="00631CD3" w:rsidP="004D535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97641C">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631CD3" w:rsidRPr="00EB65CD" w:rsidRDefault="00631CD3" w:rsidP="004D535A">
      <w:pPr>
        <w:spacing w:after="0" w:line="240" w:lineRule="auto"/>
        <w:ind w:firstLine="851"/>
        <w:jc w:val="both"/>
        <w:rPr>
          <w:rFonts w:ascii="Times New Roman" w:hAnsi="Times New Roman"/>
          <w:sz w:val="28"/>
        </w:rPr>
      </w:pPr>
    </w:p>
    <w:p w:rsidR="004D535A" w:rsidRPr="00EB65CD" w:rsidRDefault="004D535A" w:rsidP="004D535A">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4D535A" w:rsidRPr="00EB65CD" w:rsidRDefault="004D535A" w:rsidP="004D535A">
      <w:pPr>
        <w:spacing w:after="0" w:line="240" w:lineRule="auto"/>
        <w:ind w:firstLine="851"/>
        <w:jc w:val="both"/>
        <w:rPr>
          <w:rFonts w:ascii="Times New Roman" w:hAnsi="Times New Roman"/>
          <w:color w:val="000000"/>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w:t>
      </w:r>
    </w:p>
    <w:tbl>
      <w:tblPr>
        <w:tblW w:w="0" w:type="dxa"/>
        <w:tblLayout w:type="fixed"/>
        <w:tblLook w:val="04A0" w:firstRow="1" w:lastRow="0" w:firstColumn="1" w:lastColumn="0" w:noHBand="0" w:noVBand="1"/>
      </w:tblPr>
      <w:tblGrid>
        <w:gridCol w:w="108"/>
        <w:gridCol w:w="3900"/>
        <w:gridCol w:w="108"/>
        <w:gridCol w:w="24"/>
        <w:gridCol w:w="5250"/>
        <w:gridCol w:w="108"/>
      </w:tblGrid>
      <w:tr w:rsidR="00560F78" w:rsidRPr="00EB65CD" w:rsidTr="004278AC">
        <w:trPr>
          <w:gridBefore w:val="1"/>
          <w:wBefore w:w="108" w:type="dxa"/>
          <w:trHeight w:val="408"/>
        </w:trPr>
        <w:tc>
          <w:tcPr>
            <w:tcW w:w="9390" w:type="dxa"/>
            <w:gridSpan w:val="5"/>
          </w:tcPr>
          <w:p w:rsidR="00560F78" w:rsidRPr="00EB65CD" w:rsidRDefault="00560F78" w:rsidP="004278AC">
            <w:pPr>
              <w:spacing w:after="0" w:line="240" w:lineRule="auto"/>
              <w:jc w:val="center"/>
              <w:rPr>
                <w:rFonts w:ascii="Times New Roman" w:hAnsi="Times New Roman"/>
                <w:b/>
                <w:sz w:val="28"/>
                <w:szCs w:val="28"/>
              </w:rPr>
            </w:pPr>
          </w:p>
          <w:p w:rsidR="00560F78" w:rsidRPr="00EB65CD" w:rsidRDefault="00560F78" w:rsidP="004278AC">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560F78" w:rsidRPr="00EB65CD" w:rsidTr="004278AC">
        <w:trPr>
          <w:gridBefore w:val="1"/>
          <w:wBefore w:w="108" w:type="dxa"/>
          <w:trHeight w:val="408"/>
        </w:trPr>
        <w:tc>
          <w:tcPr>
            <w:tcW w:w="9390" w:type="dxa"/>
            <w:gridSpan w:val="5"/>
          </w:tcPr>
          <w:p w:rsidR="00560F78" w:rsidRPr="00EB65CD" w:rsidRDefault="00560F78" w:rsidP="004278AC">
            <w:pPr>
              <w:spacing w:after="0" w:line="240" w:lineRule="auto"/>
              <w:jc w:val="center"/>
              <w:rPr>
                <w:rFonts w:ascii="Times New Roman" w:hAnsi="Times New Roman"/>
                <w:b/>
                <w:sz w:val="28"/>
                <w:szCs w:val="28"/>
              </w:rPr>
            </w:pPr>
          </w:p>
        </w:tc>
      </w:tr>
      <w:tr w:rsidR="00560F78" w:rsidRPr="00EB65CD" w:rsidTr="004278AC">
        <w:trPr>
          <w:gridBefore w:val="1"/>
          <w:wBefore w:w="108" w:type="dxa"/>
          <w:trHeight w:val="408"/>
        </w:trPr>
        <w:tc>
          <w:tcPr>
            <w:tcW w:w="4032" w:type="dxa"/>
            <w:gridSpan w:val="3"/>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1. Вік </w:t>
            </w:r>
          </w:p>
        </w:tc>
        <w:tc>
          <w:tcPr>
            <w:tcW w:w="5358" w:type="dxa"/>
            <w:gridSpan w:val="2"/>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від 18 років</w:t>
            </w:r>
          </w:p>
        </w:tc>
      </w:tr>
      <w:tr w:rsidR="00560F78" w:rsidRPr="00EB65CD" w:rsidTr="004278AC">
        <w:trPr>
          <w:gridBefore w:val="1"/>
          <w:wBefore w:w="108" w:type="dxa"/>
          <w:trHeight w:val="408"/>
        </w:trPr>
        <w:tc>
          <w:tcPr>
            <w:tcW w:w="4032" w:type="dxa"/>
            <w:gridSpan w:val="3"/>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2. Освіта</w:t>
            </w:r>
          </w:p>
        </w:tc>
        <w:tc>
          <w:tcPr>
            <w:tcW w:w="5358" w:type="dxa"/>
            <w:gridSpan w:val="2"/>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560F78" w:rsidRPr="00EB65CD" w:rsidTr="004278AC">
        <w:trPr>
          <w:gridBefore w:val="1"/>
          <w:wBefore w:w="108" w:type="dxa"/>
          <w:trHeight w:val="408"/>
        </w:trPr>
        <w:tc>
          <w:tcPr>
            <w:tcW w:w="4032" w:type="dxa"/>
            <w:gridSpan w:val="3"/>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3. Досвід роботи</w:t>
            </w:r>
          </w:p>
        </w:tc>
        <w:tc>
          <w:tcPr>
            <w:tcW w:w="5358" w:type="dxa"/>
            <w:gridSpan w:val="2"/>
          </w:tcPr>
          <w:p w:rsidR="00560F78" w:rsidRPr="00EB65CD" w:rsidRDefault="00560F78" w:rsidP="0097641C">
            <w:pPr>
              <w:spacing w:after="0" w:line="240" w:lineRule="auto"/>
              <w:jc w:val="both"/>
              <w:rPr>
                <w:rFonts w:ascii="Times New Roman" w:hAnsi="Times New Roman"/>
                <w:sz w:val="28"/>
                <w:szCs w:val="28"/>
              </w:rPr>
            </w:pPr>
            <w:r w:rsidRPr="00EB65CD">
              <w:rPr>
                <w:rFonts w:ascii="Times New Roman" w:hAnsi="Times New Roman"/>
                <w:sz w:val="28"/>
                <w:szCs w:val="28"/>
              </w:rPr>
              <w:t>відсутність офіцерського військового чи спеціального звання, стаж військової служби або</w:t>
            </w:r>
            <w:r w:rsidR="005A0493" w:rsidRPr="00EB65CD">
              <w:rPr>
                <w:rFonts w:ascii="Times New Roman" w:hAnsi="Times New Roman"/>
                <w:sz w:val="28"/>
                <w:szCs w:val="28"/>
              </w:rPr>
              <w:t xml:space="preserve"> у</w:t>
            </w:r>
            <w:r w:rsidRPr="00EB65CD">
              <w:rPr>
                <w:rFonts w:ascii="Times New Roman" w:hAnsi="Times New Roman"/>
                <w:sz w:val="28"/>
                <w:szCs w:val="28"/>
              </w:rPr>
              <w:t xml:space="preserve"> правоохоронних органах не менше </w:t>
            </w:r>
            <w:r w:rsidR="005A1E93">
              <w:rPr>
                <w:rFonts w:ascii="Times New Roman" w:hAnsi="Times New Roman"/>
                <w:sz w:val="28"/>
                <w:szCs w:val="28"/>
              </w:rPr>
              <w:t>5</w:t>
            </w:r>
            <w:r w:rsidRPr="00EB65CD">
              <w:rPr>
                <w:rFonts w:ascii="Times New Roman" w:hAnsi="Times New Roman"/>
                <w:sz w:val="28"/>
                <w:szCs w:val="28"/>
              </w:rPr>
              <w:t xml:space="preserve"> рок</w:t>
            </w:r>
            <w:r w:rsidR="00213C5E" w:rsidRPr="00EB65CD">
              <w:rPr>
                <w:rFonts w:ascii="Times New Roman" w:hAnsi="Times New Roman"/>
                <w:sz w:val="28"/>
                <w:szCs w:val="28"/>
              </w:rPr>
              <w:t>ів</w:t>
            </w:r>
            <w:r w:rsidR="0097641C">
              <w:rPr>
                <w:rFonts w:ascii="Times New Roman" w:hAnsi="Times New Roman"/>
                <w:sz w:val="28"/>
                <w:szCs w:val="28"/>
              </w:rPr>
              <w:t xml:space="preserve"> </w:t>
            </w:r>
          </w:p>
        </w:tc>
      </w:tr>
      <w:tr w:rsidR="00560F78" w:rsidRPr="00EB65CD" w:rsidTr="004278AC">
        <w:trPr>
          <w:gridBefore w:val="1"/>
          <w:wBefore w:w="108" w:type="dxa"/>
          <w:trHeight w:val="408"/>
        </w:trPr>
        <w:tc>
          <w:tcPr>
            <w:tcW w:w="4032" w:type="dxa"/>
            <w:gridSpan w:val="3"/>
            <w:hideMark/>
          </w:tcPr>
          <w:p w:rsidR="00560F78" w:rsidRPr="00EB65CD" w:rsidRDefault="00560F78" w:rsidP="004278AC">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560F78" w:rsidRPr="00EB65CD" w:rsidRDefault="00560F78" w:rsidP="004278AC">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560F78" w:rsidRPr="00EB65CD" w:rsidTr="004278AC">
        <w:trPr>
          <w:gridBefore w:val="1"/>
          <w:wBefore w:w="108" w:type="dxa"/>
          <w:trHeight w:val="408"/>
        </w:trPr>
        <w:tc>
          <w:tcPr>
            <w:tcW w:w="9390" w:type="dxa"/>
            <w:gridSpan w:val="5"/>
          </w:tcPr>
          <w:p w:rsidR="00560F78" w:rsidRPr="00EB65CD" w:rsidRDefault="00560F78" w:rsidP="004278AC">
            <w:pPr>
              <w:spacing w:after="0" w:line="240" w:lineRule="auto"/>
              <w:jc w:val="both"/>
              <w:rPr>
                <w:rFonts w:ascii="Times New Roman" w:hAnsi="Times New Roman"/>
                <w:sz w:val="28"/>
                <w:szCs w:val="28"/>
              </w:rPr>
            </w:pPr>
          </w:p>
        </w:tc>
      </w:tr>
      <w:tr w:rsidR="00560F78" w:rsidRPr="00EB65CD" w:rsidTr="004278AC">
        <w:trPr>
          <w:gridBefore w:val="1"/>
          <w:wBefore w:w="108" w:type="dxa"/>
          <w:trHeight w:val="408"/>
        </w:trPr>
        <w:tc>
          <w:tcPr>
            <w:tcW w:w="9390" w:type="dxa"/>
            <w:gridSpan w:val="5"/>
          </w:tcPr>
          <w:p w:rsidR="00560F78" w:rsidRPr="00EB65CD" w:rsidRDefault="00560F78" w:rsidP="004278AC">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560F78" w:rsidRPr="00EB65CD" w:rsidRDefault="00560F78" w:rsidP="004278AC">
            <w:pPr>
              <w:shd w:val="clear" w:color="auto" w:fill="FFFFFF"/>
              <w:spacing w:after="0" w:line="240" w:lineRule="auto"/>
              <w:jc w:val="center"/>
              <w:rPr>
                <w:rFonts w:ascii="Times New Roman" w:hAnsi="Times New Roman"/>
                <w:b/>
                <w:sz w:val="28"/>
                <w:szCs w:val="28"/>
              </w:rPr>
            </w:pP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досягнення кінцевих результатів</w:t>
            </w:r>
          </w:p>
          <w:p w:rsidR="00560F78" w:rsidRPr="00EB65CD" w:rsidRDefault="00560F78" w:rsidP="004278AC">
            <w:pPr>
              <w:spacing w:after="0" w:line="240" w:lineRule="auto"/>
              <w:rPr>
                <w:rFonts w:ascii="Times New Roman" w:hAnsi="Times New Roman"/>
                <w:sz w:val="28"/>
                <w:szCs w:val="28"/>
              </w:rPr>
            </w:pP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lastRenderedPageBreak/>
              <w:t>2. Вміння працювати в колективі</w:t>
            </w:r>
          </w:p>
        </w:tc>
        <w:tc>
          <w:tcPr>
            <w:tcW w:w="5382" w:type="dxa"/>
            <w:gridSpan w:val="3"/>
            <w:shd w:val="clear" w:color="auto" w:fill="FFFFFF"/>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560F78" w:rsidRPr="00EB65CD" w:rsidRDefault="00560F78" w:rsidP="004278AC">
            <w:pPr>
              <w:spacing w:after="0" w:line="240" w:lineRule="auto"/>
              <w:rPr>
                <w:rFonts w:ascii="Times New Roman" w:hAnsi="Times New Roman"/>
                <w:sz w:val="28"/>
                <w:szCs w:val="28"/>
              </w:rPr>
            </w:pPr>
          </w:p>
        </w:tc>
      </w:tr>
      <w:tr w:rsidR="00560F78" w:rsidRPr="00EB65CD" w:rsidTr="004278AC">
        <w:trPr>
          <w:gridBefore w:val="1"/>
          <w:wBefore w:w="108" w:type="dxa"/>
          <w:trHeight w:val="408"/>
        </w:trPr>
        <w:tc>
          <w:tcPr>
            <w:tcW w:w="4008" w:type="dxa"/>
            <w:gridSpan w:val="2"/>
            <w:hideMark/>
          </w:tcPr>
          <w:p w:rsidR="00560F78" w:rsidRPr="00EB65CD" w:rsidRDefault="00560F78" w:rsidP="004278AC">
            <w:pPr>
              <w:spacing w:after="0" w:line="240" w:lineRule="auto"/>
              <w:rPr>
                <w:rFonts w:ascii="Times New Roman" w:hAnsi="Times New Roman"/>
                <w:sz w:val="28"/>
                <w:szCs w:val="28"/>
              </w:rPr>
            </w:pPr>
            <w:r w:rsidRPr="00EB65CD">
              <w:rPr>
                <w:rFonts w:ascii="Times New Roman" w:hAnsi="Times New Roman"/>
                <w:sz w:val="28"/>
                <w:szCs w:val="28"/>
              </w:rPr>
              <w:t>5. Особистісні компетенції</w:t>
            </w:r>
          </w:p>
        </w:tc>
        <w:tc>
          <w:tcPr>
            <w:tcW w:w="5382" w:type="dxa"/>
            <w:gridSpan w:val="3"/>
            <w:shd w:val="clear" w:color="auto" w:fill="FFFFFF"/>
            <w:hideMark/>
          </w:tcPr>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560F78" w:rsidRPr="00EB65CD" w:rsidRDefault="00560F78" w:rsidP="004278AC">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560F78" w:rsidRPr="00EB65CD" w:rsidTr="004278AC">
        <w:trPr>
          <w:gridBefore w:val="1"/>
          <w:wBefore w:w="108" w:type="dxa"/>
          <w:trHeight w:val="408"/>
        </w:trPr>
        <w:tc>
          <w:tcPr>
            <w:tcW w:w="4008" w:type="dxa"/>
            <w:gridSpan w:val="2"/>
          </w:tcPr>
          <w:p w:rsidR="00560F78" w:rsidRPr="00EB65CD" w:rsidRDefault="00560F78" w:rsidP="004278AC">
            <w:pPr>
              <w:rPr>
                <w:rFonts w:ascii="Times New Roman" w:hAnsi="Times New Roman"/>
                <w:sz w:val="28"/>
                <w:szCs w:val="28"/>
              </w:rPr>
            </w:pPr>
          </w:p>
        </w:tc>
        <w:tc>
          <w:tcPr>
            <w:tcW w:w="5382" w:type="dxa"/>
            <w:gridSpan w:val="3"/>
          </w:tcPr>
          <w:p w:rsidR="00560F78" w:rsidRPr="00EB65CD" w:rsidRDefault="00560F78" w:rsidP="004278AC">
            <w:pPr>
              <w:jc w:val="both"/>
              <w:rPr>
                <w:rFonts w:ascii="Times New Roman" w:hAnsi="Times New Roman"/>
                <w:sz w:val="28"/>
                <w:szCs w:val="28"/>
              </w:rPr>
            </w:pPr>
          </w:p>
        </w:tc>
      </w:tr>
      <w:tr w:rsidR="00560F78" w:rsidRPr="00EB65CD" w:rsidTr="004278AC">
        <w:trPr>
          <w:gridAfter w:val="1"/>
          <w:wAfter w:w="108" w:type="dxa"/>
          <w:trHeight w:val="408"/>
        </w:trPr>
        <w:tc>
          <w:tcPr>
            <w:tcW w:w="9390" w:type="dxa"/>
            <w:gridSpan w:val="5"/>
            <w:hideMark/>
          </w:tcPr>
          <w:p w:rsidR="00560F78" w:rsidRPr="00EB65CD" w:rsidRDefault="00560F78" w:rsidP="004278AC">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560F78" w:rsidRPr="00EB65CD" w:rsidTr="004278AC">
        <w:trPr>
          <w:gridAfter w:val="1"/>
          <w:wAfter w:w="108" w:type="dxa"/>
          <w:trHeight w:val="408"/>
        </w:trPr>
        <w:tc>
          <w:tcPr>
            <w:tcW w:w="4008" w:type="dxa"/>
            <w:gridSpan w:val="2"/>
            <w:hideMark/>
          </w:tcPr>
          <w:p w:rsidR="00560F78" w:rsidRPr="00EB65CD" w:rsidRDefault="00560F78" w:rsidP="004278AC">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560F78" w:rsidRPr="00EB65CD" w:rsidRDefault="00560F78" w:rsidP="004278AC">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560F78" w:rsidRPr="00EB65CD" w:rsidRDefault="00560F78" w:rsidP="004278AC">
            <w:pPr>
              <w:jc w:val="both"/>
              <w:rPr>
                <w:rFonts w:ascii="Times New Roman" w:hAnsi="Times New Roman"/>
                <w:sz w:val="28"/>
                <w:szCs w:val="28"/>
              </w:rPr>
            </w:pPr>
          </w:p>
        </w:tc>
      </w:tr>
    </w:tbl>
    <w:p w:rsidR="00631CD3" w:rsidRPr="00EB65CD" w:rsidRDefault="00631CD3">
      <w:pPr>
        <w:spacing w:after="160" w:line="259" w:lineRule="auto"/>
        <w:rPr>
          <w:rFonts w:ascii="Times New Roman" w:hAnsi="Times New Roman"/>
          <w:b/>
          <w:sz w:val="28"/>
          <w:szCs w:val="28"/>
        </w:rPr>
      </w:pPr>
      <w:r w:rsidRPr="00EB65CD">
        <w:rPr>
          <w:rFonts w:ascii="Times New Roman" w:hAnsi="Times New Roman"/>
          <w:b/>
          <w:sz w:val="28"/>
          <w:szCs w:val="28"/>
        </w:rPr>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w:t>
      </w:r>
      <w:r w:rsidR="0052474F" w:rsidRPr="00EB65CD">
        <w:rPr>
          <w:rFonts w:ascii="Times New Roman" w:hAnsi="Times New Roman"/>
          <w:sz w:val="28"/>
          <w:szCs w:val="28"/>
        </w:rPr>
        <w:t>судової охорони у Полтавській</w:t>
      </w:r>
      <w:r w:rsidRPr="00EB65CD">
        <w:rPr>
          <w:rFonts w:ascii="Times New Roman" w:hAnsi="Times New Roman"/>
          <w:sz w:val="28"/>
          <w:szCs w:val="28"/>
        </w:rPr>
        <w:t xml:space="preserve"> області </w:t>
      </w:r>
    </w:p>
    <w:p w:rsidR="00631E8D" w:rsidRPr="00EB65CD" w:rsidRDefault="006E0D3C" w:rsidP="006C6697">
      <w:pPr>
        <w:spacing w:after="0" w:line="240" w:lineRule="auto"/>
        <w:ind w:left="5812"/>
        <w:rPr>
          <w:rFonts w:ascii="Times New Roman" w:hAnsi="Times New Roman"/>
          <w:b/>
          <w:sz w:val="28"/>
          <w:szCs w:val="28"/>
        </w:rPr>
      </w:pPr>
      <w:r>
        <w:rPr>
          <w:rFonts w:ascii="Times New Roman" w:hAnsi="Times New Roman"/>
          <w:sz w:val="28"/>
          <w:szCs w:val="28"/>
        </w:rPr>
        <w:t>від 17.10.2019 №15</w:t>
      </w:r>
    </w:p>
    <w:p w:rsidR="00631E8D" w:rsidRPr="00EB65CD" w:rsidRDefault="00631E8D" w:rsidP="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631E8D" w:rsidRPr="00EB65CD" w:rsidRDefault="00631E8D" w:rsidP="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631E8D" w:rsidRPr="00EB65CD" w:rsidRDefault="00631E8D" w:rsidP="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начальника </w:t>
      </w:r>
      <w:r w:rsidRPr="00EB65CD">
        <w:rPr>
          <w:rFonts w:ascii="Times New Roman" w:hAnsi="Times New Roman"/>
          <w:b/>
          <w:sz w:val="28"/>
          <w:szCs w:val="24"/>
          <w:lang w:eastAsia="ru-RU"/>
        </w:rPr>
        <w:t xml:space="preserve">відділу </w:t>
      </w:r>
      <w:r w:rsidRPr="00EB65CD">
        <w:rPr>
          <w:rFonts w:ascii="Times New Roman" w:hAnsi="Times New Roman"/>
          <w:b/>
          <w:sz w:val="28"/>
          <w:szCs w:val="28"/>
          <w:lang w:eastAsia="ru-RU"/>
        </w:rPr>
        <w:t xml:space="preserve">охорони об’єктів судів, органів та установ системи правосуддя територіального управління </w:t>
      </w:r>
      <w:r w:rsidR="0052474F" w:rsidRPr="00EB65CD">
        <w:rPr>
          <w:rFonts w:ascii="Times New Roman" w:hAnsi="Times New Roman"/>
          <w:b/>
          <w:sz w:val="28"/>
          <w:szCs w:val="28"/>
          <w:lang w:eastAsia="ru-RU"/>
        </w:rPr>
        <w:t>Служби судової охорони у Полтавській</w:t>
      </w:r>
      <w:r w:rsidRPr="00EB65CD">
        <w:rPr>
          <w:rFonts w:ascii="Times New Roman" w:hAnsi="Times New Roman"/>
          <w:b/>
          <w:sz w:val="28"/>
          <w:szCs w:val="28"/>
          <w:lang w:eastAsia="ru-RU"/>
        </w:rPr>
        <w:t xml:space="preserve"> області </w:t>
      </w:r>
    </w:p>
    <w:p w:rsidR="00631E8D" w:rsidRPr="00EB65CD" w:rsidRDefault="00631E8D" w:rsidP="00631E8D">
      <w:pPr>
        <w:spacing w:after="0" w:line="240" w:lineRule="auto"/>
        <w:jc w:val="both"/>
        <w:rPr>
          <w:rFonts w:ascii="Times New Roman" w:hAnsi="Times New Roman"/>
          <w:b/>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631E8D" w:rsidRPr="00EB65CD" w:rsidTr="00631E8D">
        <w:trPr>
          <w:trHeight w:val="408"/>
        </w:trPr>
        <w:tc>
          <w:tcPr>
            <w:tcW w:w="9768" w:type="dxa"/>
            <w:gridSpan w:val="3"/>
          </w:tcPr>
          <w:p w:rsidR="00631E8D" w:rsidRPr="00EB65CD" w:rsidRDefault="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631E8D" w:rsidRPr="00EB65CD" w:rsidRDefault="00631E8D">
            <w:pPr>
              <w:spacing w:after="0" w:line="240" w:lineRule="auto"/>
              <w:jc w:val="center"/>
              <w:rPr>
                <w:rFonts w:ascii="Times New Roman" w:hAnsi="Times New Roman"/>
                <w:sz w:val="28"/>
                <w:szCs w:val="28"/>
                <w:lang w:eastAsia="ru-RU"/>
              </w:rPr>
            </w:pPr>
          </w:p>
        </w:tc>
      </w:tr>
      <w:tr w:rsidR="00631E8D" w:rsidRPr="00EB65CD" w:rsidTr="00631E8D">
        <w:trPr>
          <w:trHeight w:val="1076"/>
        </w:trPr>
        <w:tc>
          <w:tcPr>
            <w:tcW w:w="9768" w:type="dxa"/>
            <w:gridSpan w:val="3"/>
            <w:hideMark/>
          </w:tcPr>
          <w:p w:rsidR="00631E8D" w:rsidRPr="00EB65CD" w:rsidRDefault="00631E8D" w:rsidP="00631CD3">
            <w:pPr>
              <w:tabs>
                <w:tab w:val="left" w:pos="322"/>
              </w:tabs>
              <w:spacing w:after="0" w:line="240" w:lineRule="auto"/>
              <w:ind w:firstLine="746"/>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начальника </w:t>
            </w:r>
            <w:r w:rsidRPr="00EB65CD">
              <w:rPr>
                <w:rFonts w:ascii="Times New Roman" w:hAnsi="Times New Roman"/>
                <w:b/>
                <w:sz w:val="28"/>
                <w:szCs w:val="24"/>
                <w:lang w:eastAsia="ru-RU"/>
              </w:rPr>
              <w:t xml:space="preserve">відділу </w:t>
            </w:r>
            <w:r w:rsidRPr="00EB65CD">
              <w:rPr>
                <w:rFonts w:ascii="Times New Roman" w:hAnsi="Times New Roman"/>
                <w:b/>
                <w:sz w:val="28"/>
                <w:szCs w:val="28"/>
                <w:lang w:eastAsia="ru-RU"/>
              </w:rPr>
              <w:t>охорони об’єктів судів, органів та установ системи правосуддя територіального управління Служ</w:t>
            </w:r>
            <w:r w:rsidR="0052474F" w:rsidRPr="00EB65CD">
              <w:rPr>
                <w:rFonts w:ascii="Times New Roman" w:hAnsi="Times New Roman"/>
                <w:b/>
                <w:sz w:val="28"/>
                <w:szCs w:val="28"/>
                <w:lang w:eastAsia="ru-RU"/>
              </w:rPr>
              <w:t>би судової охорони у Полтавській</w:t>
            </w:r>
            <w:r w:rsidRPr="00EB65CD">
              <w:rPr>
                <w:rFonts w:ascii="Times New Roman" w:hAnsi="Times New Roman"/>
                <w:b/>
                <w:sz w:val="28"/>
                <w:szCs w:val="28"/>
                <w:lang w:eastAsia="ru-RU"/>
              </w:rPr>
              <w:t xml:space="preserve"> області:</w:t>
            </w:r>
          </w:p>
        </w:tc>
      </w:tr>
      <w:tr w:rsidR="00631E8D" w:rsidRPr="00EB65CD" w:rsidTr="00631E8D">
        <w:trPr>
          <w:trHeight w:val="4598"/>
        </w:trPr>
        <w:tc>
          <w:tcPr>
            <w:tcW w:w="9768" w:type="dxa"/>
            <w:gridSpan w:val="3"/>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1) здійснює заходи з організації та контролю за забезпеченням охорони об’єктів судів, органів та установ системи правосуддя, здійсненням перепускного режиму до цих об’єктів та на їх територію транспортних засобів</w:t>
            </w:r>
            <w:r w:rsidRPr="00EB65CD">
              <w:rPr>
                <w:rFonts w:ascii="Times New Roman" w:hAnsi="Times New Roman"/>
                <w:noProof/>
                <w:sz w:val="28"/>
                <w:szCs w:val="28"/>
                <w:lang w:eastAsia="ru-RU"/>
              </w:rPr>
              <w:t>;</w:t>
            </w:r>
          </w:p>
          <w:p w:rsidR="00631E8D" w:rsidRPr="00EB65CD" w:rsidRDefault="00631E8D">
            <w:pPr>
              <w:spacing w:after="0" w:line="240" w:lineRule="auto"/>
              <w:ind w:firstLine="462"/>
              <w:jc w:val="both"/>
              <w:rPr>
                <w:rFonts w:ascii="Times New Roman" w:hAnsi="Times New Roman"/>
                <w:noProof/>
                <w:sz w:val="28"/>
                <w:szCs w:val="28"/>
                <w:lang w:eastAsia="ru-RU"/>
              </w:rPr>
            </w:pPr>
            <w:r w:rsidRPr="00EB65CD">
              <w:rPr>
                <w:rFonts w:ascii="Times New Roman" w:hAnsi="Times New Roman"/>
                <w:noProof/>
                <w:sz w:val="28"/>
                <w:szCs w:val="28"/>
                <w:lang w:eastAsia="ru-RU"/>
              </w:rPr>
              <w:t xml:space="preserve">2) організовує поточну організаційно-виконавчу роботу відділу та забезпечення контролю за роботою; </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noProof/>
                <w:sz w:val="28"/>
                <w:szCs w:val="28"/>
                <w:lang w:eastAsia="ru-RU"/>
              </w:rPr>
              <w:t xml:space="preserve">3) </w:t>
            </w:r>
            <w:r w:rsidRPr="00EB65CD">
              <w:rPr>
                <w:rFonts w:ascii="Times New Roman" w:hAnsi="Times New Roman"/>
                <w:sz w:val="28"/>
                <w:szCs w:val="28"/>
                <w:lang w:eastAsia="ru-RU"/>
              </w:rPr>
              <w:t xml:space="preserve">контролює порядок організації та виконання завдань служби особовим складом відділу та  підрозділів  міста та області за напрямком службової діяльності; </w:t>
            </w:r>
          </w:p>
          <w:p w:rsidR="00631E8D" w:rsidRPr="00EB65CD" w:rsidRDefault="00631E8D">
            <w:pPr>
              <w:spacing w:after="0" w:line="240" w:lineRule="auto"/>
              <w:ind w:firstLine="462"/>
              <w:jc w:val="both"/>
              <w:rPr>
                <w:rFonts w:ascii="Times New Roman" w:hAnsi="Times New Roman"/>
                <w:noProof/>
                <w:sz w:val="28"/>
                <w:szCs w:val="28"/>
                <w:lang w:eastAsia="ru-RU"/>
              </w:rPr>
            </w:pPr>
            <w:r w:rsidRPr="00EB65CD">
              <w:rPr>
                <w:rFonts w:ascii="Times New Roman" w:hAnsi="Times New Roman"/>
                <w:noProof/>
                <w:sz w:val="28"/>
                <w:szCs w:val="28"/>
                <w:lang w:eastAsia="ru-RU"/>
              </w:rPr>
              <w:t xml:space="preserve">4) здійснює контроль за своєчасністю та повнотою подання підпорядкованими </w:t>
            </w:r>
            <w:r w:rsidRPr="00EB65CD">
              <w:rPr>
                <w:rFonts w:ascii="Times New Roman" w:hAnsi="Times New Roman"/>
                <w:sz w:val="28"/>
                <w:szCs w:val="28"/>
                <w:lang w:eastAsia="ru-RU"/>
              </w:rPr>
              <w:t xml:space="preserve"> підрозділами територіального управління</w:t>
            </w:r>
            <w:r w:rsidRPr="00EB65CD">
              <w:rPr>
                <w:rFonts w:ascii="Times New Roman" w:hAnsi="Times New Roman"/>
                <w:noProof/>
                <w:sz w:val="28"/>
                <w:szCs w:val="28"/>
                <w:lang w:eastAsia="ru-RU"/>
              </w:rPr>
              <w:t xml:space="preserve"> інформації, матеріалів, звітності з питань організації служби по забезпеченню </w:t>
            </w:r>
            <w:r w:rsidRPr="00EB65CD">
              <w:rPr>
                <w:rFonts w:ascii="Times New Roman" w:hAnsi="Times New Roman"/>
                <w:sz w:val="28"/>
                <w:szCs w:val="28"/>
                <w:lang w:eastAsia="ru-RU"/>
              </w:rPr>
              <w:t>охорони об’єктів судів, органів та установ системи правосуддя</w:t>
            </w:r>
            <w:r w:rsidRPr="00EB65CD">
              <w:rPr>
                <w:rFonts w:ascii="Times New Roman" w:hAnsi="Times New Roman"/>
                <w:noProof/>
                <w:sz w:val="28"/>
                <w:szCs w:val="28"/>
                <w:lang w:eastAsia="ru-RU"/>
              </w:rPr>
              <w:t>;</w:t>
            </w:r>
          </w:p>
          <w:p w:rsidR="00631E8D" w:rsidRPr="00EB65CD" w:rsidRDefault="00631E8D">
            <w:pPr>
              <w:tabs>
                <w:tab w:val="left" w:pos="266"/>
              </w:tabs>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5) за дорученням керівництва територіального управління виконує інші повноваження, які належать до компетенції відділу;</w:t>
            </w:r>
          </w:p>
          <w:p w:rsidR="00631E8D" w:rsidRPr="00EB65CD" w:rsidRDefault="00631E8D">
            <w:pPr>
              <w:tabs>
                <w:tab w:val="left" w:pos="266"/>
              </w:tabs>
              <w:spacing w:after="0" w:line="240" w:lineRule="auto"/>
              <w:ind w:firstLine="462"/>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b/>
                <w:sz w:val="28"/>
                <w:szCs w:val="28"/>
                <w:lang w:eastAsia="ru-RU"/>
              </w:rPr>
            </w:pPr>
            <w:r w:rsidRPr="00EB65CD">
              <w:rPr>
                <w:rFonts w:ascii="Times New Roman" w:hAnsi="Times New Roman"/>
                <w:b/>
                <w:sz w:val="28"/>
                <w:szCs w:val="28"/>
                <w:lang w:eastAsia="ru-RU"/>
              </w:rPr>
              <w:t>2. Умови оплати праці:</w:t>
            </w:r>
          </w:p>
        </w:tc>
      </w:tr>
      <w:tr w:rsidR="00631E8D" w:rsidRPr="00EB65CD" w:rsidTr="00631E8D">
        <w:trPr>
          <w:trHeight w:val="408"/>
        </w:trPr>
        <w:tc>
          <w:tcPr>
            <w:tcW w:w="9768" w:type="dxa"/>
            <w:gridSpan w:val="3"/>
            <w:hideMark/>
          </w:tcPr>
          <w:p w:rsidR="00631E8D" w:rsidRPr="00EB65CD" w:rsidRDefault="00631E8D">
            <w:pPr>
              <w:spacing w:after="0" w:line="240" w:lineRule="auto"/>
              <w:ind w:firstLine="851"/>
              <w:jc w:val="both"/>
              <w:rPr>
                <w:rFonts w:ascii="Times New Roman" w:hAnsi="Times New Roman"/>
                <w:sz w:val="28"/>
                <w:szCs w:val="28"/>
                <w:lang w:eastAsia="ru-RU"/>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tc>
      </w:tr>
      <w:tr w:rsidR="00631E8D" w:rsidRPr="00EB65CD" w:rsidTr="00631E8D">
        <w:trPr>
          <w:trHeight w:val="408"/>
        </w:trPr>
        <w:tc>
          <w:tcPr>
            <w:tcW w:w="9768" w:type="dxa"/>
            <w:gridSpan w:val="3"/>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w:t>
            </w:r>
            <w:r w:rsidRPr="00EB65CD">
              <w:rPr>
                <w:rFonts w:ascii="Times New Roman" w:hAnsi="Times New Roman"/>
                <w:sz w:val="28"/>
                <w:szCs w:val="28"/>
                <w:lang w:eastAsia="ru-RU"/>
              </w:rPr>
              <w:lastRenderedPageBreak/>
              <w:t>забезпечення.</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eastAsia="Times New Roman" w:hAnsi="Times New Roman"/>
                <w:b/>
                <w:sz w:val="28"/>
                <w:szCs w:val="28"/>
                <w:lang w:eastAsia="uk-UA"/>
              </w:rPr>
              <w:lastRenderedPageBreak/>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b/>
                <w:sz w:val="28"/>
                <w:szCs w:val="28"/>
                <w:lang w:eastAsia="ru-RU"/>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31E8D" w:rsidRPr="00EB65CD" w:rsidTr="00631E8D">
        <w:trPr>
          <w:trHeight w:val="408"/>
        </w:trPr>
        <w:tc>
          <w:tcPr>
            <w:tcW w:w="9768" w:type="dxa"/>
            <w:gridSpan w:val="3"/>
          </w:tcPr>
          <w:p w:rsidR="00631E8D" w:rsidRPr="00EB65CD" w:rsidRDefault="00631E8D">
            <w:pPr>
              <w:spacing w:after="0" w:line="240" w:lineRule="auto"/>
              <w:ind w:firstLine="462"/>
              <w:jc w:val="both"/>
              <w:rPr>
                <w:rStyle w:val="rvts0"/>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pPr>
              <w:spacing w:after="0" w:line="240" w:lineRule="auto"/>
              <w:ind w:firstLine="462"/>
              <w:jc w:val="both"/>
              <w:rPr>
                <w:rStyle w:val="rvts0"/>
                <w:rFonts w:ascii="Times New Roman" w:hAnsi="Times New Roman"/>
                <w:sz w:val="28"/>
                <w:szCs w:val="28"/>
              </w:rPr>
            </w:pPr>
          </w:p>
          <w:p w:rsidR="00EF54B1" w:rsidRPr="00EB65CD" w:rsidRDefault="00EF54B1" w:rsidP="00EF54B1">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631CD3" w:rsidRPr="00EB65CD">
              <w:rPr>
                <w:rFonts w:ascii="Times New Roman" w:hAnsi="Times New Roman"/>
                <w:sz w:val="28"/>
              </w:rPr>
              <w:t>8</w:t>
            </w:r>
            <w:r w:rsidRPr="00EB65CD">
              <w:rPr>
                <w:rFonts w:ascii="Times New Roman" w:hAnsi="Times New Roman"/>
                <w:sz w:val="28"/>
              </w:rPr>
              <w:t xml:space="preserve"> жовтня 2019 року до 09.00 </w:t>
            </w:r>
            <w:r w:rsidR="00631CD3"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97641C">
              <w:rPr>
                <w:rFonts w:ascii="Times New Roman" w:hAnsi="Times New Roman"/>
                <w:sz w:val="28"/>
              </w:rPr>
              <w:t>, т</w:t>
            </w:r>
            <w:r w:rsidR="0097641C"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631E8D" w:rsidRPr="00EB65CD" w:rsidRDefault="00631E8D">
            <w:pPr>
              <w:spacing w:after="0" w:line="240" w:lineRule="auto"/>
              <w:ind w:firstLine="462"/>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ind w:firstLine="462"/>
              <w:jc w:val="both"/>
              <w:rPr>
                <w:rFonts w:ascii="Times New Roman" w:hAnsi="Times New Roman"/>
                <w:sz w:val="28"/>
                <w:szCs w:val="28"/>
                <w:lang w:eastAsia="ru-RU"/>
              </w:rPr>
            </w:pPr>
            <w:r w:rsidRPr="00EB65CD">
              <w:rPr>
                <w:rFonts w:ascii="Times New Roman" w:hAnsi="Times New Roman"/>
                <w:sz w:val="28"/>
                <w:szCs w:val="28"/>
                <w:lang w:eastAsia="ru-RU"/>
              </w:rPr>
              <w:t xml:space="preserve">На  </w:t>
            </w:r>
            <w:r w:rsidRPr="00EB65CD">
              <w:rPr>
                <w:rFonts w:ascii="Times New Roman" w:hAnsi="Times New Roman"/>
                <w:sz w:val="28"/>
                <w:szCs w:val="24"/>
                <w:lang w:eastAsia="ru-RU"/>
              </w:rPr>
              <w:t xml:space="preserve">начальника відділу  </w:t>
            </w:r>
            <w:r w:rsidRPr="00EB65CD">
              <w:rPr>
                <w:rFonts w:ascii="Times New Roman" w:hAnsi="Times New Roman"/>
                <w:sz w:val="28"/>
                <w:szCs w:val="28"/>
                <w:lang w:eastAsia="ru-RU"/>
              </w:rPr>
              <w:t>охорони об’єктів судів, органів та установ системи правосуддя територіального управління Служ</w:t>
            </w:r>
            <w:r w:rsidR="00AB78FD" w:rsidRPr="00EB65CD">
              <w:rPr>
                <w:rFonts w:ascii="Times New Roman" w:hAnsi="Times New Roman"/>
                <w:sz w:val="28"/>
                <w:szCs w:val="28"/>
                <w:lang w:eastAsia="ru-RU"/>
              </w:rPr>
              <w:t>би судової охорони у Полтавській</w:t>
            </w:r>
            <w:r w:rsidRPr="00EB65CD">
              <w:rPr>
                <w:rFonts w:ascii="Times New Roman" w:hAnsi="Times New Roman"/>
                <w:sz w:val="28"/>
                <w:szCs w:val="28"/>
                <w:lang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w:t>
            </w:r>
            <w:r w:rsidRPr="00EB65CD">
              <w:rPr>
                <w:rFonts w:ascii="Times New Roman" w:hAnsi="Times New Roman"/>
                <w:sz w:val="28"/>
                <w:szCs w:val="28"/>
                <w:lang w:eastAsia="ru-RU"/>
              </w:rPr>
              <w:lastRenderedPageBreak/>
              <w:t>статус суддів»).</w:t>
            </w:r>
          </w:p>
        </w:tc>
      </w:tr>
      <w:tr w:rsidR="00631E8D" w:rsidRPr="00EB65CD" w:rsidTr="00631E8D">
        <w:trPr>
          <w:trHeight w:val="408"/>
        </w:trPr>
        <w:tc>
          <w:tcPr>
            <w:tcW w:w="9768" w:type="dxa"/>
            <w:gridSpan w:val="3"/>
          </w:tcPr>
          <w:p w:rsidR="00631E8D" w:rsidRPr="00EB65CD" w:rsidRDefault="00631E8D">
            <w:pPr>
              <w:spacing w:after="0" w:line="240" w:lineRule="auto"/>
              <w:jc w:val="both"/>
              <w:rPr>
                <w:rFonts w:ascii="Times New Roman" w:hAnsi="Times New Roman"/>
                <w:color w:val="FF0000"/>
                <w:sz w:val="28"/>
                <w:szCs w:val="28"/>
                <w:lang w:eastAsia="ru-RU"/>
              </w:rPr>
            </w:pPr>
          </w:p>
        </w:tc>
      </w:tr>
      <w:tr w:rsidR="00631E8D" w:rsidRPr="00EB65CD" w:rsidTr="00631E8D">
        <w:trPr>
          <w:trHeight w:val="408"/>
        </w:trPr>
        <w:tc>
          <w:tcPr>
            <w:tcW w:w="9768" w:type="dxa"/>
            <w:gridSpan w:val="3"/>
          </w:tcPr>
          <w:p w:rsidR="00631E8D" w:rsidRPr="00EB65CD" w:rsidRDefault="00631E8D">
            <w:pPr>
              <w:spacing w:after="0" w:line="240" w:lineRule="auto"/>
              <w:ind w:firstLine="462"/>
              <w:jc w:val="both"/>
              <w:rPr>
                <w:rFonts w:ascii="Times New Roman" w:hAnsi="Times New Roman"/>
                <w:b/>
                <w:sz w:val="28"/>
                <w:szCs w:val="28"/>
                <w:lang w:eastAsia="ru-RU"/>
              </w:rPr>
            </w:pPr>
            <w:r w:rsidRPr="00EB65CD">
              <w:rPr>
                <w:rFonts w:ascii="Times New Roman" w:hAnsi="Times New Roman"/>
                <w:b/>
                <w:sz w:val="28"/>
                <w:szCs w:val="28"/>
                <w:lang w:eastAsia="ru-RU"/>
              </w:rPr>
              <w:t xml:space="preserve">5. Місце, дата та час початку проведення конкурсу: </w:t>
            </w:r>
          </w:p>
          <w:p w:rsidR="00631E8D" w:rsidRPr="00EB65CD" w:rsidRDefault="00631CD3" w:rsidP="0097641C">
            <w:pPr>
              <w:spacing w:after="0" w:line="240" w:lineRule="auto"/>
              <w:jc w:val="both"/>
              <w:rPr>
                <w:rFonts w:ascii="Times New Roman" w:hAnsi="Times New Roman"/>
                <w:sz w:val="28"/>
                <w:szCs w:val="28"/>
                <w:lang w:eastAsia="ru-RU"/>
              </w:rPr>
            </w:pPr>
            <w:r w:rsidRPr="00EB65CD">
              <w:rPr>
                <w:rFonts w:ascii="Times New Roman" w:hAnsi="Times New Roman"/>
                <w:sz w:val="28"/>
              </w:rPr>
              <w:t xml:space="preserve">м. Полтава, вул. Соборності, 17, </w:t>
            </w:r>
            <w:r w:rsidR="0097641C">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tc>
      </w:tr>
      <w:tr w:rsidR="00631E8D" w:rsidRPr="00EB65CD" w:rsidTr="00631E8D">
        <w:trPr>
          <w:trHeight w:val="408"/>
        </w:trPr>
        <w:tc>
          <w:tcPr>
            <w:tcW w:w="9768" w:type="dxa"/>
            <w:gridSpan w:val="3"/>
          </w:tcPr>
          <w:p w:rsidR="00631E8D" w:rsidRPr="00EB65CD" w:rsidRDefault="00631E8D">
            <w:pPr>
              <w:spacing w:after="0" w:line="240" w:lineRule="auto"/>
              <w:jc w:val="both"/>
              <w:rPr>
                <w:rFonts w:ascii="Times New Roman" w:hAnsi="Times New Roman"/>
                <w:b/>
                <w:color w:val="FF0000"/>
                <w:sz w:val="28"/>
                <w:szCs w:val="28"/>
                <w:lang w:eastAsia="ru-RU"/>
              </w:rPr>
            </w:pPr>
          </w:p>
        </w:tc>
      </w:tr>
      <w:tr w:rsidR="00631E8D" w:rsidRPr="00EB65CD" w:rsidTr="00631E8D">
        <w:trPr>
          <w:trHeight w:val="408"/>
        </w:trPr>
        <w:tc>
          <w:tcPr>
            <w:tcW w:w="9768" w:type="dxa"/>
            <w:gridSpan w:val="3"/>
            <w:hideMark/>
          </w:tcPr>
          <w:p w:rsidR="00631E8D" w:rsidRPr="00EB65C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EB65CD">
              <w:rPr>
                <w:rFonts w:ascii="Times New Roman" w:eastAsia="Times New Roman" w:hAnsi="Times New Roman"/>
                <w:b/>
                <w:snapToGrid w:val="0"/>
                <w:sz w:val="28"/>
                <w:szCs w:val="28"/>
                <w:lang w:eastAsia="ru-RU"/>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Pr="00EB65CD" w:rsidRDefault="00AB78FD" w:rsidP="00AB78FD">
            <w:pPr>
              <w:widowControl w:val="0"/>
              <w:tabs>
                <w:tab w:val="left" w:pos="142"/>
              </w:tabs>
              <w:spacing w:after="0" w:line="240" w:lineRule="auto"/>
              <w:ind w:firstLine="462"/>
              <w:jc w:val="both"/>
              <w:rPr>
                <w:rFonts w:ascii="Times New Roman" w:eastAsia="Times New Roman" w:hAnsi="Times New Roman"/>
                <w:snapToGrid w:val="0"/>
                <w:sz w:val="28"/>
                <w:szCs w:val="28"/>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w:t>
            </w:r>
            <w:r w:rsidR="00631E8D" w:rsidRPr="00EB65CD">
              <w:rPr>
                <w:rFonts w:ascii="Times New Roman" w:hAnsi="Times New Roman"/>
                <w:sz w:val="28"/>
                <w:szCs w:val="28"/>
                <w:lang w:eastAsia="ru-RU"/>
              </w:rPr>
              <w:t xml:space="preserve">, </w:t>
            </w:r>
            <w:r w:rsidRPr="00EB65CD">
              <w:rPr>
                <w:rFonts w:ascii="Times New Roman" w:hAnsi="Times New Roman"/>
                <w:sz w:val="28"/>
              </w:rPr>
              <w:t>050-609-04-09.</w:t>
            </w:r>
            <w:r w:rsidR="00631E8D" w:rsidRPr="00EB65CD">
              <w:rPr>
                <w:rFonts w:ascii="Times New Roman" w:hAnsi="Times New Roman"/>
                <w:sz w:val="28"/>
                <w:szCs w:val="28"/>
                <w:lang w:eastAsia="ru-RU"/>
              </w:rPr>
              <w:t xml:space="preserve"> </w:t>
            </w:r>
          </w:p>
        </w:tc>
      </w:tr>
      <w:tr w:rsidR="00631E8D" w:rsidRPr="00EB65CD" w:rsidTr="00631E8D">
        <w:trPr>
          <w:trHeight w:val="191"/>
        </w:trPr>
        <w:tc>
          <w:tcPr>
            <w:tcW w:w="9768" w:type="dxa"/>
            <w:gridSpan w:val="3"/>
          </w:tcPr>
          <w:p w:rsidR="00631E8D" w:rsidRPr="00EB65CD" w:rsidRDefault="00631E8D">
            <w:pPr>
              <w:spacing w:after="0" w:line="240" w:lineRule="auto"/>
              <w:jc w:val="both"/>
              <w:rPr>
                <w:rFonts w:ascii="Times New Roman" w:hAnsi="Times New Roman"/>
                <w:color w:val="FF0000"/>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Кваліфікаційні вимоги.</w:t>
            </w:r>
          </w:p>
        </w:tc>
      </w:tr>
      <w:tr w:rsidR="00631E8D" w:rsidRPr="00EB65CD" w:rsidTr="00631E8D">
        <w:trPr>
          <w:trHeight w:val="408"/>
        </w:trPr>
        <w:tc>
          <w:tcPr>
            <w:tcW w:w="4032"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1. Освіта</w:t>
            </w:r>
          </w:p>
        </w:tc>
        <w:tc>
          <w:tcPr>
            <w:tcW w:w="5736" w:type="dxa"/>
          </w:tcPr>
          <w:p w:rsidR="00631E8D" w:rsidRPr="00EB65CD" w:rsidRDefault="00631E8D" w:rsidP="00105CD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Вища освіта в галузі знань «Право», </w:t>
            </w:r>
            <w:r w:rsidRPr="00EB65CD">
              <w:rPr>
                <w:rFonts w:ascii="Times New Roman" w:hAnsi="Times New Roman"/>
                <w:color w:val="000000"/>
                <w:sz w:val="28"/>
                <w:szCs w:val="28"/>
              </w:rPr>
              <w:t>«Воєнні науки, національна безпека, безпека державного кордону»</w:t>
            </w:r>
            <w:r w:rsidRPr="00EB65CD">
              <w:rPr>
                <w:rFonts w:ascii="Times New Roman" w:hAnsi="Times New Roman"/>
                <w:sz w:val="28"/>
                <w:szCs w:val="28"/>
                <w:lang w:eastAsia="ru-RU"/>
              </w:rPr>
              <w:t>, ступінь вищої освіти – магістр*.</w:t>
            </w:r>
            <w:r w:rsidR="00105CDD">
              <w:rPr>
                <w:rFonts w:ascii="Times New Roman" w:hAnsi="Times New Roman"/>
                <w:sz w:val="28"/>
                <w:szCs w:val="28"/>
                <w:lang w:eastAsia="ru-RU"/>
              </w:rPr>
              <w:t xml:space="preserve"> </w:t>
            </w:r>
          </w:p>
        </w:tc>
      </w:tr>
      <w:tr w:rsidR="00631E8D" w:rsidRPr="00EB65CD" w:rsidTr="00631E8D">
        <w:trPr>
          <w:trHeight w:val="408"/>
        </w:trPr>
        <w:tc>
          <w:tcPr>
            <w:tcW w:w="4032"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2. Досвід роботи</w:t>
            </w:r>
          </w:p>
        </w:tc>
        <w:tc>
          <w:tcPr>
            <w:tcW w:w="5736" w:type="dxa"/>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Стаж роботи в правоохоронних органах або військових формуваннях не менше                    5 років;</w:t>
            </w:r>
          </w:p>
        </w:tc>
      </w:tr>
      <w:tr w:rsidR="00631E8D" w:rsidRPr="00EB65CD" w:rsidTr="00631E8D">
        <w:trPr>
          <w:trHeight w:val="408"/>
        </w:trPr>
        <w:tc>
          <w:tcPr>
            <w:tcW w:w="4032" w:type="dxa"/>
            <w:gridSpan w:val="2"/>
          </w:tcPr>
          <w:p w:rsidR="00631E8D" w:rsidRPr="00EB65CD" w:rsidRDefault="00631E8D">
            <w:pPr>
              <w:spacing w:after="0" w:line="240" w:lineRule="auto"/>
              <w:jc w:val="both"/>
              <w:rPr>
                <w:rFonts w:ascii="Times New Roman" w:hAnsi="Times New Roman"/>
                <w:sz w:val="28"/>
                <w:szCs w:val="28"/>
                <w:lang w:eastAsia="ru-RU"/>
              </w:rPr>
            </w:pPr>
          </w:p>
        </w:tc>
        <w:tc>
          <w:tcPr>
            <w:tcW w:w="5736" w:type="dxa"/>
          </w:tcPr>
          <w:p w:rsidR="00631E8D" w:rsidRPr="00EB65CD" w:rsidRDefault="00631E8D" w:rsidP="00105CD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досвід роботи в правоохоронних  органах або військових формуваннях, на керівних посадах – не менше 5 років.</w:t>
            </w:r>
            <w:r w:rsidR="00105CDD">
              <w:rPr>
                <w:rFonts w:ascii="Times New Roman" w:hAnsi="Times New Roman"/>
                <w:sz w:val="28"/>
                <w:szCs w:val="28"/>
                <w:lang w:eastAsia="ru-RU"/>
              </w:rPr>
              <w:t xml:space="preserve"> </w:t>
            </w:r>
          </w:p>
        </w:tc>
      </w:tr>
      <w:tr w:rsidR="00631E8D" w:rsidRPr="00EB65CD" w:rsidTr="00631E8D">
        <w:trPr>
          <w:trHeight w:val="408"/>
        </w:trPr>
        <w:tc>
          <w:tcPr>
            <w:tcW w:w="4032" w:type="dxa"/>
            <w:gridSpan w:val="2"/>
            <w:hideMark/>
          </w:tcPr>
          <w:p w:rsidR="00631E8D" w:rsidRPr="00EB65CD" w:rsidRDefault="00631E8D">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631E8D" w:rsidRPr="00EB65CD" w:rsidRDefault="00631E8D">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631E8D" w:rsidRPr="00EB65CD" w:rsidTr="00631E8D">
        <w:trPr>
          <w:trHeight w:val="408"/>
        </w:trPr>
        <w:tc>
          <w:tcPr>
            <w:tcW w:w="9768" w:type="dxa"/>
            <w:gridSpan w:val="3"/>
          </w:tcPr>
          <w:p w:rsidR="00631E8D" w:rsidRPr="00EB65CD" w:rsidRDefault="00631E8D">
            <w:pPr>
              <w:spacing w:after="0" w:line="240" w:lineRule="atLeast"/>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Встановлення цілей, пріоритетів та орієнтирів;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Стратегічне планування;</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Ведення ділових переговорів;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приймати ефективні рішення</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швидко приймати управлінські рішення та ефективно діяти в екстремальних ситуаціях.</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3. Аналітичні здібності</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4. Управління організацією та персоналом</w:t>
            </w:r>
          </w:p>
        </w:tc>
        <w:tc>
          <w:tcPr>
            <w:tcW w:w="5760"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Вміння мотивувати підлеглих працівників.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 </w:t>
            </w: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lastRenderedPageBreak/>
              <w:t>5. Особистісні компетенції</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Принциповість, рішучість і вимогливість під час прийняття рішень;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631E8D" w:rsidRPr="00EB65CD" w:rsidTr="00631E8D">
        <w:trPr>
          <w:trHeight w:val="408"/>
        </w:trPr>
        <w:tc>
          <w:tcPr>
            <w:tcW w:w="4008" w:type="dxa"/>
          </w:tcPr>
          <w:p w:rsidR="00631E8D" w:rsidRPr="00EB65CD" w:rsidRDefault="00631E8D">
            <w:pPr>
              <w:spacing w:after="0" w:line="240" w:lineRule="auto"/>
              <w:rPr>
                <w:rFonts w:ascii="Times New Roman" w:hAnsi="Times New Roman"/>
                <w:sz w:val="28"/>
                <w:szCs w:val="28"/>
                <w:lang w:eastAsia="ru-RU"/>
              </w:rPr>
            </w:pP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9768" w:type="dxa"/>
            <w:gridSpan w:val="3"/>
            <w:hideMark/>
          </w:tcPr>
          <w:p w:rsidR="00631E8D" w:rsidRPr="00EB65CD" w:rsidRDefault="00631E8D">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631E8D" w:rsidRPr="00EB65CD" w:rsidRDefault="00631E8D">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631E8D" w:rsidRPr="00EB65CD" w:rsidRDefault="00631E8D">
            <w:pPr>
              <w:spacing w:after="0" w:line="240" w:lineRule="auto"/>
              <w:jc w:val="both"/>
              <w:rPr>
                <w:rFonts w:ascii="Times New Roman" w:hAnsi="Times New Roman"/>
                <w:sz w:val="28"/>
                <w:szCs w:val="28"/>
                <w:lang w:eastAsia="ru-RU"/>
              </w:rPr>
            </w:pPr>
          </w:p>
        </w:tc>
      </w:tr>
      <w:tr w:rsidR="00631E8D" w:rsidRPr="00EB65CD" w:rsidTr="00631E8D">
        <w:trPr>
          <w:trHeight w:val="408"/>
        </w:trPr>
        <w:tc>
          <w:tcPr>
            <w:tcW w:w="4008" w:type="dxa"/>
            <w:hideMark/>
          </w:tcPr>
          <w:p w:rsidR="00631E8D" w:rsidRPr="00EB65CD" w:rsidRDefault="00631E8D">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631E8D" w:rsidRPr="00EB65CD" w:rsidRDefault="00631E8D">
            <w:pPr>
              <w:spacing w:after="0" w:line="240" w:lineRule="auto"/>
              <w:ind w:left="88"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631E8D" w:rsidRPr="00EB65CD" w:rsidRDefault="00631E8D">
            <w:pPr>
              <w:spacing w:after="0" w:line="240" w:lineRule="auto"/>
              <w:ind w:left="88" w:right="96" w:hanging="13"/>
              <w:contextualSpacing/>
              <w:jc w:val="both"/>
              <w:rPr>
                <w:rFonts w:ascii="Times New Roman" w:hAnsi="Times New Roman" w:cs="Calibri"/>
                <w:sz w:val="28"/>
                <w:szCs w:val="28"/>
              </w:rPr>
            </w:pPr>
            <w:r w:rsidRPr="00EB65CD">
              <w:rPr>
                <w:rFonts w:ascii="Times New Roman" w:hAnsi="Times New Roman" w:cs="Calibri"/>
                <w:sz w:val="28"/>
                <w:szCs w:val="28"/>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631E8D" w:rsidRPr="00EB65CD" w:rsidRDefault="00631E8D">
            <w:pPr>
              <w:spacing w:after="0" w:line="240" w:lineRule="auto"/>
              <w:ind w:left="88" w:right="96" w:hanging="13"/>
              <w:contextualSpacing/>
              <w:jc w:val="both"/>
              <w:rPr>
                <w:rFonts w:ascii="Times New Roman" w:hAnsi="Times New Roman" w:cs="Calibri"/>
                <w:sz w:val="28"/>
              </w:rPr>
            </w:pPr>
            <w:r w:rsidRPr="00EB65C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631E8D" w:rsidRPr="00EB65CD" w:rsidRDefault="00631E8D">
            <w:pPr>
              <w:spacing w:after="0" w:line="240" w:lineRule="auto"/>
              <w:ind w:left="88" w:right="96" w:hanging="13"/>
              <w:contextualSpacing/>
              <w:jc w:val="both"/>
              <w:rPr>
                <w:rFonts w:ascii="Times New Roman" w:hAnsi="Times New Roman" w:cs="Calibri"/>
                <w:sz w:val="28"/>
              </w:rPr>
            </w:pPr>
          </w:p>
        </w:tc>
      </w:tr>
    </w:tbl>
    <w:p w:rsidR="00631E8D" w:rsidRPr="00EB65CD" w:rsidRDefault="00631E8D" w:rsidP="00631E8D">
      <w:pPr>
        <w:spacing w:after="0" w:line="240" w:lineRule="auto"/>
        <w:jc w:val="both"/>
        <w:rPr>
          <w:rFonts w:ascii="Times New Roman" w:eastAsia="Times New Roman" w:hAnsi="Times New Roman" w:cs="Calibri"/>
          <w:sz w:val="28"/>
          <w:szCs w:val="28"/>
          <w:lang w:eastAsia="ru-RU"/>
        </w:rPr>
      </w:pPr>
      <w:r w:rsidRPr="00EB65CD">
        <w:rPr>
          <w:rFonts w:ascii="Times New Roman" w:eastAsia="Times New Roman" w:hAnsi="Times New Roman" w:cs="Calibri"/>
          <w:sz w:val="28"/>
          <w:szCs w:val="28"/>
          <w:lang w:eastAsia="ru-RU"/>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631E8D" w:rsidRPr="00EB65CD" w:rsidRDefault="00631E8D" w:rsidP="00631E8D">
      <w:pPr>
        <w:spacing w:after="0" w:line="240" w:lineRule="auto"/>
        <w:jc w:val="both"/>
        <w:rPr>
          <w:rFonts w:ascii="Times New Roman" w:eastAsia="Times New Roman" w:hAnsi="Times New Roman" w:cs="Calibri"/>
          <w:sz w:val="28"/>
          <w:szCs w:val="28"/>
          <w:lang w:eastAsia="ru-RU"/>
        </w:rPr>
      </w:pPr>
    </w:p>
    <w:p w:rsidR="00631E8D" w:rsidRPr="00EB65CD" w:rsidRDefault="00631E8D">
      <w:pPr>
        <w:spacing w:after="160" w:line="259" w:lineRule="auto"/>
      </w:pPr>
      <w:r w:rsidRPr="00EB65CD">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52474F"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105CDD" w:rsidRDefault="006E0D3C" w:rsidP="00631E8D">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631E8D" w:rsidRPr="00105CDD" w:rsidRDefault="00631E8D" w:rsidP="00631E8D">
      <w:pPr>
        <w:widowControl w:val="0"/>
        <w:autoSpaceDE w:val="0"/>
        <w:autoSpaceDN w:val="0"/>
        <w:adjustRightInd w:val="0"/>
        <w:spacing w:after="0" w:line="330" w:lineRule="exact"/>
        <w:ind w:left="4393" w:right="-38"/>
        <w:rPr>
          <w:rFonts w:ascii="Times New Roman" w:eastAsia="Times New Roman" w:hAnsi="Times New Roman"/>
          <w:color w:val="000000"/>
          <w:sz w:val="28"/>
          <w:szCs w:val="24"/>
          <w:lang w:eastAsia="ru-RU"/>
        </w:rPr>
      </w:pPr>
    </w:p>
    <w:p w:rsidR="00631E8D" w:rsidRPr="00EB65C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eastAsia="ru-RU"/>
        </w:rPr>
      </w:pPr>
    </w:p>
    <w:p w:rsidR="00631E8D" w:rsidRPr="00EB65CD" w:rsidRDefault="00631E8D" w:rsidP="00631E8D">
      <w:pPr>
        <w:widowControl w:val="0"/>
        <w:autoSpaceDE w:val="0"/>
        <w:autoSpaceDN w:val="0"/>
        <w:adjustRightInd w:val="0"/>
        <w:spacing w:after="0" w:line="330" w:lineRule="exact"/>
        <w:ind w:left="4393" w:right="-38"/>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 xml:space="preserve">УМОВИ </w:t>
      </w:r>
    </w:p>
    <w:p w:rsidR="00631E8D" w:rsidRPr="00EB65CD" w:rsidRDefault="00631E8D" w:rsidP="00631E8D">
      <w:pPr>
        <w:widowControl w:val="0"/>
        <w:autoSpaceDE w:val="0"/>
        <w:autoSpaceDN w:val="0"/>
        <w:adjustRightInd w:val="0"/>
        <w:spacing w:after="0" w:line="330" w:lineRule="exact"/>
        <w:jc w:val="both"/>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 xml:space="preserve">проведення конкурсу на зайняття вакантної посади начальника відділу </w:t>
      </w:r>
      <w:r w:rsidRPr="00EB65CD">
        <w:rPr>
          <w:rFonts w:ascii="Times New Roman" w:hAnsi="Times New Roman"/>
          <w:b/>
          <w:bCs/>
          <w:color w:val="000000"/>
          <w:sz w:val="28"/>
          <w:szCs w:val="28"/>
        </w:rPr>
        <w:t>забезпечення безпеки учасників судового процесу</w:t>
      </w:r>
      <w:r w:rsidRPr="00EB65CD">
        <w:rPr>
          <w:rFonts w:ascii="Times New Roman" w:eastAsia="Times New Roman" w:hAnsi="Times New Roman"/>
          <w:b/>
          <w:color w:val="000000"/>
          <w:sz w:val="28"/>
          <w:szCs w:val="24"/>
          <w:lang w:eastAsia="ru-RU"/>
        </w:rPr>
        <w:t xml:space="preserve"> територіального управління Служ</w:t>
      </w:r>
      <w:r w:rsidR="0052474F" w:rsidRPr="00EB65CD">
        <w:rPr>
          <w:rFonts w:ascii="Times New Roman" w:eastAsia="Times New Roman" w:hAnsi="Times New Roman"/>
          <w:b/>
          <w:color w:val="000000"/>
          <w:sz w:val="28"/>
          <w:szCs w:val="24"/>
          <w:lang w:eastAsia="ru-RU"/>
        </w:rPr>
        <w:t>би судової охорони у Полтавській</w:t>
      </w:r>
      <w:r w:rsidRPr="00EB65CD">
        <w:rPr>
          <w:rFonts w:ascii="Times New Roman" w:eastAsia="Times New Roman" w:hAnsi="Times New Roman"/>
          <w:b/>
          <w:color w:val="000000"/>
          <w:sz w:val="28"/>
          <w:szCs w:val="24"/>
          <w:lang w:eastAsia="ru-RU"/>
        </w:rPr>
        <w:t xml:space="preserve"> області</w:t>
      </w:r>
    </w:p>
    <w:p w:rsidR="00631E8D" w:rsidRPr="00EB65CD" w:rsidRDefault="00631E8D" w:rsidP="00631E8D">
      <w:pPr>
        <w:widowControl w:val="0"/>
        <w:autoSpaceDE w:val="0"/>
        <w:autoSpaceDN w:val="0"/>
        <w:adjustRightInd w:val="0"/>
        <w:spacing w:after="0" w:line="330" w:lineRule="exact"/>
        <w:ind w:right="-284"/>
        <w:jc w:val="both"/>
        <w:rPr>
          <w:rFonts w:ascii="Times New Roman" w:eastAsia="Times New Roman" w:hAnsi="Times New Roman"/>
          <w:b/>
          <w:color w:val="000000"/>
          <w:sz w:val="28"/>
          <w:szCs w:val="24"/>
          <w:lang w:eastAsia="ru-RU"/>
        </w:rPr>
      </w:pPr>
    </w:p>
    <w:p w:rsidR="00631E8D" w:rsidRPr="00EB65CD" w:rsidRDefault="00631E8D" w:rsidP="00C20B98">
      <w:pPr>
        <w:widowControl w:val="0"/>
        <w:autoSpaceDE w:val="0"/>
        <w:autoSpaceDN w:val="0"/>
        <w:adjustRightInd w:val="0"/>
        <w:spacing w:after="0" w:line="330" w:lineRule="exact"/>
        <w:ind w:left="336" w:right="-284"/>
        <w:jc w:val="center"/>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Загальні умови</w:t>
      </w:r>
    </w:p>
    <w:p w:rsidR="00631E8D" w:rsidRPr="00EB65CD" w:rsidRDefault="00631E8D" w:rsidP="00631E8D">
      <w:pPr>
        <w:widowControl w:val="0"/>
        <w:autoSpaceDE w:val="0"/>
        <w:autoSpaceDN w:val="0"/>
        <w:adjustRightInd w:val="0"/>
        <w:spacing w:after="0" w:line="330" w:lineRule="exact"/>
        <w:ind w:left="336" w:right="-284"/>
        <w:rPr>
          <w:rFonts w:ascii="Times New Roman" w:eastAsia="Times New Roman" w:hAnsi="Times New Roman"/>
          <w:b/>
          <w:color w:val="000000"/>
          <w:sz w:val="28"/>
          <w:szCs w:val="24"/>
          <w:lang w:eastAsia="ru-RU"/>
        </w:rPr>
      </w:pPr>
    </w:p>
    <w:p w:rsidR="00631E8D" w:rsidRPr="00EB65CD" w:rsidRDefault="00631E8D" w:rsidP="00C20B98">
      <w:pPr>
        <w:widowControl w:val="0"/>
        <w:autoSpaceDE w:val="0"/>
        <w:autoSpaceDN w:val="0"/>
        <w:adjustRightInd w:val="0"/>
        <w:spacing w:after="0" w:line="330" w:lineRule="exact"/>
        <w:ind w:firstLine="709"/>
        <w:jc w:val="both"/>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 xml:space="preserve">1.Основні посадові обов’язки начальника відділу </w:t>
      </w:r>
      <w:r w:rsidRPr="00EB65CD">
        <w:rPr>
          <w:rFonts w:ascii="Times New Roman" w:hAnsi="Times New Roman"/>
          <w:b/>
          <w:bCs/>
          <w:color w:val="000000"/>
          <w:sz w:val="28"/>
          <w:szCs w:val="28"/>
        </w:rPr>
        <w:t>забезпечення безпеки учасників судового процесу</w:t>
      </w:r>
      <w:r w:rsidRPr="00EB65CD">
        <w:rPr>
          <w:rFonts w:ascii="Times New Roman" w:eastAsia="Times New Roman" w:hAnsi="Times New Roman"/>
          <w:b/>
          <w:color w:val="000000"/>
          <w:sz w:val="28"/>
          <w:szCs w:val="24"/>
          <w:lang w:eastAsia="ru-RU"/>
        </w:rPr>
        <w:t xml:space="preserve"> територіального управління Служ</w:t>
      </w:r>
      <w:r w:rsidR="0052474F" w:rsidRPr="00EB65CD">
        <w:rPr>
          <w:rFonts w:ascii="Times New Roman" w:eastAsia="Times New Roman" w:hAnsi="Times New Roman"/>
          <w:b/>
          <w:color w:val="000000"/>
          <w:sz w:val="28"/>
          <w:szCs w:val="24"/>
          <w:lang w:eastAsia="ru-RU"/>
        </w:rPr>
        <w:t>би судової охорони у Полтавській</w:t>
      </w:r>
      <w:r w:rsidRPr="00EB65CD">
        <w:rPr>
          <w:rFonts w:ascii="Times New Roman" w:eastAsia="Times New Roman" w:hAnsi="Times New Roman"/>
          <w:b/>
          <w:color w:val="000000"/>
          <w:sz w:val="28"/>
          <w:szCs w:val="24"/>
          <w:lang w:eastAsia="ru-RU"/>
        </w:rPr>
        <w:t xml:space="preserve"> області:</w:t>
      </w:r>
    </w:p>
    <w:p w:rsidR="00631E8D" w:rsidRPr="00EB65CD" w:rsidRDefault="00631E8D" w:rsidP="00C20B98">
      <w:pPr>
        <w:widowControl w:val="0"/>
        <w:autoSpaceDE w:val="0"/>
        <w:autoSpaceDN w:val="0"/>
        <w:adjustRightInd w:val="0"/>
        <w:spacing w:after="0" w:line="311"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1) очолює відділ забезпечення безпеки учасників судового процесу</w:t>
      </w:r>
      <w:r w:rsidRPr="00EB65CD">
        <w:rPr>
          <w:rFonts w:ascii="Times New Roman" w:eastAsia="Times New Roman" w:hAnsi="Times New Roman"/>
          <w:b/>
          <w:color w:val="000000"/>
          <w:sz w:val="28"/>
          <w:szCs w:val="24"/>
          <w:lang w:eastAsia="ru-RU"/>
        </w:rPr>
        <w:t xml:space="preserve"> </w:t>
      </w:r>
      <w:r w:rsidRPr="00EB65CD">
        <w:rPr>
          <w:rFonts w:ascii="Times New Roman" w:eastAsia="Times New Roman" w:hAnsi="Times New Roman"/>
          <w:color w:val="000000"/>
          <w:sz w:val="28"/>
          <w:szCs w:val="24"/>
          <w:lang w:eastAsia="ru-RU"/>
        </w:rPr>
        <w:t>територіального управління Служ</w:t>
      </w:r>
      <w:r w:rsidR="0052474F" w:rsidRPr="00EB65CD">
        <w:rPr>
          <w:rFonts w:ascii="Times New Roman" w:eastAsia="Times New Roman" w:hAnsi="Times New Roman"/>
          <w:color w:val="000000"/>
          <w:sz w:val="28"/>
          <w:szCs w:val="24"/>
          <w:lang w:eastAsia="ru-RU"/>
        </w:rPr>
        <w:t>би судової охорони у Полтавській</w:t>
      </w:r>
      <w:r w:rsidRPr="00EB65CD">
        <w:rPr>
          <w:rFonts w:ascii="Times New Roman" w:eastAsia="Times New Roman" w:hAnsi="Times New Roman"/>
          <w:color w:val="000000"/>
          <w:sz w:val="28"/>
          <w:szCs w:val="24"/>
          <w:lang w:eastAsia="ru-RU"/>
        </w:rPr>
        <w:t xml:space="preserve"> області</w:t>
      </w:r>
      <w:r w:rsidRPr="00EB65CD">
        <w:rPr>
          <w:rFonts w:ascii="Times New Roman" w:hAnsi="Times New Roman"/>
          <w:color w:val="000000"/>
          <w:sz w:val="28"/>
          <w:szCs w:val="28"/>
        </w:rPr>
        <w:t xml:space="preserve"> (далі – відділ) та здійснює керівництво його діяльністю, забезпечує взаємодію з іншими структурними підрозділами  територіального управління з метою ефективного виконання покладених на відділ завдань;</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2) здійснює заходи з організації та контролю за забезпеченням підтримання</w:t>
      </w:r>
    </w:p>
    <w:p w:rsidR="00631E8D" w:rsidRPr="00EB65CD" w:rsidRDefault="00631E8D" w:rsidP="00C20B98">
      <w:pPr>
        <w:widowControl w:val="0"/>
        <w:autoSpaceDE w:val="0"/>
        <w:autoSpaceDN w:val="0"/>
        <w:adjustRightInd w:val="0"/>
        <w:spacing w:after="0" w:line="345"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громадського порядку в приміщеннях судів та судових установ, припинення</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проявів неповаги до суду та забезпечення безпеки учасників судового процесу;</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3) контролює порядок організації та виконання завдань служби особовим</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складом відділу та підрозділів територіального управління за напрямком службової діяльності;</w:t>
      </w:r>
    </w:p>
    <w:p w:rsidR="00631E8D" w:rsidRPr="00EB65CD" w:rsidRDefault="00631E8D" w:rsidP="00C20B98">
      <w:pPr>
        <w:widowControl w:val="0"/>
        <w:autoSpaceDE w:val="0"/>
        <w:autoSpaceDN w:val="0"/>
        <w:adjustRightInd w:val="0"/>
        <w:spacing w:after="0" w:line="343"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4) відповідає за організацію службової діяльності відділу, забезпечення його постійної готовності до виконання покладених завдань;</w:t>
      </w:r>
    </w:p>
    <w:p w:rsidR="00631E8D" w:rsidRPr="00EB65CD" w:rsidRDefault="00631E8D" w:rsidP="00C20B98">
      <w:pPr>
        <w:widowControl w:val="0"/>
        <w:autoSpaceDE w:val="0"/>
        <w:autoSpaceDN w:val="0"/>
        <w:adjustRightInd w:val="0"/>
        <w:spacing w:after="0" w:line="345" w:lineRule="exact"/>
        <w:ind w:firstLine="709"/>
        <w:jc w:val="both"/>
        <w:rPr>
          <w:rFonts w:ascii="Times New Roman" w:hAnsi="Times New Roman"/>
          <w:color w:val="000000"/>
          <w:sz w:val="28"/>
          <w:szCs w:val="28"/>
        </w:rPr>
      </w:pPr>
      <w:r w:rsidRPr="00EB65CD">
        <w:rPr>
          <w:rFonts w:ascii="Times New Roman" w:hAnsi="Times New Roman"/>
          <w:color w:val="000000"/>
          <w:sz w:val="28"/>
          <w:szCs w:val="28"/>
        </w:rPr>
        <w:t>5) за дорученням керівництва територіального управління виконує інші повноваження, які належать до компетенції відділу;</w:t>
      </w:r>
    </w:p>
    <w:p w:rsidR="00631E8D" w:rsidRPr="00EB65CD" w:rsidRDefault="00631E8D" w:rsidP="00C20B98">
      <w:pPr>
        <w:widowControl w:val="0"/>
        <w:autoSpaceDE w:val="0"/>
        <w:autoSpaceDN w:val="0"/>
        <w:adjustRightInd w:val="0"/>
        <w:spacing w:after="0" w:line="343" w:lineRule="exact"/>
        <w:ind w:firstLine="709"/>
        <w:jc w:val="both"/>
        <w:rPr>
          <w:rFonts w:ascii="Times New Roman" w:eastAsia="Times New Roman" w:hAnsi="Times New Roman"/>
          <w:b/>
          <w:color w:val="000000"/>
          <w:sz w:val="28"/>
          <w:szCs w:val="24"/>
          <w:lang w:eastAsia="ru-RU"/>
        </w:rPr>
      </w:pPr>
    </w:p>
    <w:tbl>
      <w:tblPr>
        <w:tblW w:w="9768" w:type="dxa"/>
        <w:tblInd w:w="108" w:type="dxa"/>
        <w:tblLook w:val="04A0" w:firstRow="1" w:lastRow="0" w:firstColumn="1" w:lastColumn="0" w:noHBand="0" w:noVBand="1"/>
      </w:tblPr>
      <w:tblGrid>
        <w:gridCol w:w="9768"/>
      </w:tblGrid>
      <w:tr w:rsidR="00631E8D" w:rsidRPr="00EB65CD" w:rsidTr="00631E8D">
        <w:trPr>
          <w:trHeight w:val="408"/>
        </w:trPr>
        <w:tc>
          <w:tcPr>
            <w:tcW w:w="9768" w:type="dxa"/>
            <w:hideMark/>
          </w:tcPr>
          <w:p w:rsidR="00631E8D" w:rsidRPr="00EB65CD" w:rsidRDefault="00631E8D">
            <w:pPr>
              <w:spacing w:after="0" w:line="240" w:lineRule="auto"/>
              <w:ind w:right="-284" w:firstLine="462"/>
              <w:jc w:val="both"/>
              <w:rPr>
                <w:rFonts w:ascii="Times New Roman" w:hAnsi="Times New Roman"/>
                <w:b/>
                <w:sz w:val="28"/>
                <w:szCs w:val="28"/>
              </w:rPr>
            </w:pPr>
            <w:r w:rsidRPr="00EB65CD">
              <w:rPr>
                <w:rFonts w:ascii="Times New Roman" w:hAnsi="Times New Roman"/>
                <w:b/>
                <w:sz w:val="28"/>
                <w:szCs w:val="28"/>
              </w:rPr>
              <w:t>2. Умови оплати праці:</w:t>
            </w:r>
          </w:p>
        </w:tc>
      </w:tr>
      <w:tr w:rsidR="00631E8D" w:rsidRPr="00EB65CD" w:rsidTr="00631E8D">
        <w:trPr>
          <w:trHeight w:val="408"/>
        </w:trPr>
        <w:tc>
          <w:tcPr>
            <w:tcW w:w="9768" w:type="dxa"/>
          </w:tcPr>
          <w:p w:rsidR="00631E8D" w:rsidRPr="00EB65CD" w:rsidRDefault="00631E8D">
            <w:pPr>
              <w:spacing w:after="0" w:line="240" w:lineRule="auto"/>
              <w:ind w:right="-284"/>
              <w:jc w:val="both"/>
              <w:rPr>
                <w:rFonts w:ascii="Times New Roman" w:hAnsi="Times New Roman"/>
                <w:sz w:val="28"/>
              </w:rPr>
            </w:pPr>
            <w:r w:rsidRPr="00EB65CD">
              <w:rPr>
                <w:rFonts w:ascii="Times New Roman" w:hAnsi="Times New Roman"/>
                <w:sz w:val="28"/>
                <w:szCs w:val="28"/>
              </w:rPr>
              <w:t xml:space="preserve">1) посадовий оклад – </w:t>
            </w:r>
            <w:r w:rsidRPr="00EB65CD">
              <w:rPr>
                <w:rFonts w:ascii="Times New Roman" w:hAnsi="Times New Roman"/>
                <w:noProof/>
                <w:sz w:val="28"/>
                <w:szCs w:val="28"/>
              </w:rPr>
              <w:t>відповідно до постанови Кабінету Міністрів України від              03 квітня 2019 року</w:t>
            </w:r>
            <w:r w:rsidRPr="00EB65CD">
              <w:rPr>
                <w:rFonts w:ascii="Times New Roman" w:hAnsi="Times New Roman"/>
                <w:sz w:val="28"/>
                <w:szCs w:val="28"/>
              </w:rPr>
              <w:t xml:space="preserve"> № 289 «Про грошове забезпечення співробітників Служби судової охорони»;</w:t>
            </w:r>
            <w:r w:rsidRPr="00EB65CD">
              <w:rPr>
                <w:rFonts w:ascii="Times New Roman" w:hAnsi="Times New Roman"/>
                <w:sz w:val="28"/>
              </w:rPr>
              <w:t xml:space="preserve">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8030 гривень;</w:t>
            </w:r>
          </w:p>
          <w:p w:rsidR="00631E8D" w:rsidRPr="00EB65CD" w:rsidRDefault="00631E8D">
            <w:pPr>
              <w:spacing w:after="0" w:line="240" w:lineRule="auto"/>
              <w:ind w:right="-284" w:firstLine="462"/>
              <w:jc w:val="both"/>
              <w:rPr>
                <w:rFonts w:ascii="Times New Roman" w:hAnsi="Times New Roman"/>
                <w:sz w:val="28"/>
                <w:szCs w:val="28"/>
              </w:rPr>
            </w:pPr>
          </w:p>
        </w:tc>
      </w:tr>
      <w:tr w:rsidR="00631E8D" w:rsidRPr="00EB65CD" w:rsidTr="00631E8D">
        <w:trPr>
          <w:trHeight w:val="408"/>
        </w:trPr>
        <w:tc>
          <w:tcPr>
            <w:tcW w:w="9768" w:type="dxa"/>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631E8D" w:rsidRPr="00EB65CD" w:rsidRDefault="00631E8D">
            <w:pPr>
              <w:spacing w:after="0" w:line="240" w:lineRule="auto"/>
              <w:jc w:val="both"/>
              <w:rPr>
                <w:rFonts w:ascii="Times New Roman" w:hAnsi="Times New Roman"/>
                <w:sz w:val="28"/>
                <w:szCs w:val="28"/>
              </w:rPr>
            </w:pP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4. Перелік документів, необхідних для участі в конкурсі, та строк їх подання:</w:t>
            </w:r>
          </w:p>
        </w:tc>
      </w:tr>
      <w:tr w:rsidR="00631E8D" w:rsidRPr="00EB65CD" w:rsidTr="00631E8D">
        <w:trPr>
          <w:trHeight w:val="408"/>
        </w:trPr>
        <w:tc>
          <w:tcPr>
            <w:tcW w:w="9768" w:type="dxa"/>
            <w:hideMark/>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2) копія паспорта громадянина України;</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3) копії (копії) документа (документів) про освіту;</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4) заповнена особова картка визначеного зразка, автобіографія, фотокартка розміром 30 х 40 мм;</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6) копія трудової книжки (за наявності);</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b/>
                <w:color w:val="FF0000"/>
                <w:sz w:val="28"/>
                <w:szCs w:val="28"/>
              </w:rPr>
            </w:pPr>
          </w:p>
        </w:tc>
      </w:tr>
      <w:tr w:rsidR="00631E8D" w:rsidRPr="00EB65CD" w:rsidTr="00631E8D">
        <w:trPr>
          <w:trHeight w:val="408"/>
        </w:trPr>
        <w:tc>
          <w:tcPr>
            <w:tcW w:w="9768" w:type="dxa"/>
          </w:tcPr>
          <w:p w:rsidR="00631E8D" w:rsidRPr="00EB65CD" w:rsidRDefault="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631E8D" w:rsidRPr="00EB65CD" w:rsidRDefault="00631E8D">
            <w:pPr>
              <w:spacing w:after="0" w:line="240" w:lineRule="auto"/>
              <w:ind w:firstLine="851"/>
              <w:jc w:val="both"/>
              <w:rPr>
                <w:rFonts w:ascii="Times New Roman" w:hAnsi="Times New Roman"/>
                <w:sz w:val="28"/>
              </w:rPr>
            </w:pPr>
            <w:r w:rsidRPr="00EB65CD">
              <w:rPr>
                <w:rFonts w:ascii="Times New Roman" w:hAnsi="Times New Roman"/>
                <w:sz w:val="28"/>
              </w:rPr>
              <w:t xml:space="preserve"> </w:t>
            </w:r>
          </w:p>
          <w:p w:rsidR="00631E8D" w:rsidRPr="00EB65CD" w:rsidRDefault="00631E8D">
            <w:pPr>
              <w:spacing w:after="0" w:line="240" w:lineRule="auto"/>
              <w:ind w:firstLine="773"/>
              <w:jc w:val="both"/>
              <w:rPr>
                <w:rFonts w:ascii="Times New Roman" w:hAnsi="Times New Roman"/>
                <w:sz w:val="28"/>
              </w:rPr>
            </w:pPr>
            <w:r w:rsidRPr="00EB65CD">
              <w:rPr>
                <w:rFonts w:ascii="Times New Roman" w:hAnsi="Times New Roman"/>
                <w:sz w:val="28"/>
              </w:rPr>
              <w:t xml:space="preserve">Документи приймаються з 09.00 </w:t>
            </w:r>
            <w:r w:rsidR="00EC7699" w:rsidRPr="00EB65CD">
              <w:rPr>
                <w:rFonts w:ascii="Times New Roman" w:hAnsi="Times New Roman"/>
                <w:sz w:val="28"/>
              </w:rPr>
              <w:t>1</w:t>
            </w:r>
            <w:r w:rsidR="0061603C" w:rsidRPr="00EB65CD">
              <w:rPr>
                <w:rFonts w:ascii="Times New Roman" w:hAnsi="Times New Roman"/>
                <w:sz w:val="28"/>
              </w:rPr>
              <w:t>8</w:t>
            </w:r>
            <w:r w:rsidRPr="00EB65CD">
              <w:rPr>
                <w:rFonts w:ascii="Times New Roman" w:hAnsi="Times New Roman"/>
                <w:sz w:val="28"/>
              </w:rPr>
              <w:t xml:space="preserve"> жовтня 2019 року до 09.00 </w:t>
            </w:r>
            <w:r w:rsidR="0061603C"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xml:space="preserve">: м. </w:t>
            </w:r>
            <w:r w:rsidR="00AB78FD" w:rsidRPr="00EB65CD">
              <w:rPr>
                <w:rFonts w:ascii="Times New Roman" w:hAnsi="Times New Roman"/>
                <w:sz w:val="28"/>
              </w:rPr>
              <w:t>Полтава, вул. Соборності, 17</w:t>
            </w:r>
            <w:r w:rsidR="00105CDD">
              <w:rPr>
                <w:rFonts w:ascii="Times New Roman" w:hAnsi="Times New Roman"/>
                <w:sz w:val="28"/>
              </w:rPr>
              <w:t>, т</w:t>
            </w:r>
            <w:r w:rsidR="00105CDD" w:rsidRPr="003230B0">
              <w:rPr>
                <w:rFonts w:ascii="Times New Roman" w:hAnsi="Times New Roman"/>
                <w:sz w:val="28"/>
              </w:rPr>
              <w:t>ериторіальне управління Служби судової охорони у Полтавській області</w:t>
            </w:r>
            <w:r w:rsidR="00AB78FD" w:rsidRPr="00EB65CD">
              <w:rPr>
                <w:rFonts w:ascii="Times New Roman" w:hAnsi="Times New Roman"/>
                <w:sz w:val="28"/>
              </w:rPr>
              <w:t>.</w:t>
            </w:r>
          </w:p>
          <w:p w:rsidR="00631E8D" w:rsidRPr="00EB65CD" w:rsidRDefault="00631E8D">
            <w:pPr>
              <w:spacing w:after="0" w:line="240" w:lineRule="auto"/>
              <w:ind w:firstLine="462"/>
              <w:jc w:val="both"/>
              <w:rPr>
                <w:rFonts w:ascii="Times New Roman" w:hAnsi="Times New Roman"/>
                <w:sz w:val="28"/>
                <w:szCs w:val="28"/>
              </w:rPr>
            </w:pP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color w:val="FF0000"/>
                <w:sz w:val="28"/>
                <w:szCs w:val="28"/>
              </w:rPr>
            </w:pPr>
          </w:p>
        </w:tc>
      </w:tr>
      <w:tr w:rsidR="00631E8D" w:rsidRPr="00EB65CD" w:rsidTr="00631E8D">
        <w:trPr>
          <w:trHeight w:val="408"/>
        </w:trPr>
        <w:tc>
          <w:tcPr>
            <w:tcW w:w="9768" w:type="dxa"/>
            <w:hideMark/>
          </w:tcPr>
          <w:p w:rsidR="00631E8D" w:rsidRPr="00EB65CD" w:rsidRDefault="0052474F" w:rsidP="00C20B98">
            <w:pPr>
              <w:spacing w:after="0" w:line="240" w:lineRule="auto"/>
              <w:ind w:firstLine="709"/>
              <w:jc w:val="both"/>
              <w:rPr>
                <w:rFonts w:ascii="Times New Roman" w:hAnsi="Times New Roman"/>
                <w:sz w:val="28"/>
                <w:szCs w:val="28"/>
              </w:rPr>
            </w:pPr>
            <w:r w:rsidRPr="00EB65CD">
              <w:rPr>
                <w:rFonts w:ascii="Times New Roman" w:hAnsi="Times New Roman"/>
                <w:sz w:val="28"/>
                <w:szCs w:val="28"/>
              </w:rPr>
              <w:t>На</w:t>
            </w:r>
            <w:r w:rsidR="00631E8D" w:rsidRPr="00EB65CD">
              <w:rPr>
                <w:rFonts w:ascii="Times New Roman" w:hAnsi="Times New Roman"/>
                <w:sz w:val="28"/>
                <w:szCs w:val="28"/>
              </w:rPr>
              <w:t xml:space="preserve"> </w:t>
            </w:r>
            <w:r w:rsidR="00631E8D" w:rsidRPr="00EB65CD">
              <w:rPr>
                <w:rFonts w:ascii="Times New Roman" w:eastAsia="Times New Roman" w:hAnsi="Times New Roman"/>
                <w:color w:val="000000"/>
                <w:sz w:val="28"/>
                <w:szCs w:val="24"/>
                <w:lang w:eastAsia="ru-RU"/>
              </w:rPr>
              <w:t xml:space="preserve">начальника відділу </w:t>
            </w:r>
            <w:r w:rsidR="00631E8D" w:rsidRPr="00EB65CD">
              <w:rPr>
                <w:rFonts w:ascii="Times New Roman" w:hAnsi="Times New Roman"/>
                <w:bCs/>
                <w:color w:val="000000"/>
                <w:sz w:val="28"/>
                <w:szCs w:val="28"/>
              </w:rPr>
              <w:t>забезпечення безпеки учасників судового процесу</w:t>
            </w:r>
            <w:r w:rsidR="00631E8D" w:rsidRPr="00EB65CD">
              <w:rPr>
                <w:rFonts w:ascii="Times New Roman" w:hAnsi="Times New Roman"/>
                <w:sz w:val="28"/>
                <w:szCs w:val="28"/>
              </w:rPr>
              <w:t xml:space="preserve"> територіального управління Служ</w:t>
            </w:r>
            <w:r w:rsidRPr="00EB65CD">
              <w:rPr>
                <w:rFonts w:ascii="Times New Roman" w:hAnsi="Times New Roman"/>
                <w:sz w:val="28"/>
                <w:szCs w:val="28"/>
              </w:rPr>
              <w:t>би судової охорони у Полтавській</w:t>
            </w:r>
            <w:r w:rsidR="00631E8D" w:rsidRPr="00EB65CD">
              <w:rPr>
                <w:rFonts w:ascii="Times New Roman" w:hAnsi="Times New Roman"/>
                <w:sz w:val="28"/>
                <w:szCs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color w:val="FF0000"/>
                <w:sz w:val="28"/>
                <w:szCs w:val="28"/>
              </w:rPr>
            </w:pPr>
          </w:p>
        </w:tc>
      </w:tr>
      <w:tr w:rsidR="00631E8D" w:rsidRPr="00EB65CD" w:rsidTr="00631E8D">
        <w:trPr>
          <w:trHeight w:val="408"/>
        </w:trPr>
        <w:tc>
          <w:tcPr>
            <w:tcW w:w="9768" w:type="dxa"/>
          </w:tcPr>
          <w:p w:rsidR="00631E8D" w:rsidRPr="00EB65CD" w:rsidRDefault="00631E8D">
            <w:pPr>
              <w:spacing w:after="0" w:line="240" w:lineRule="auto"/>
              <w:ind w:firstLine="462"/>
              <w:jc w:val="both"/>
              <w:rPr>
                <w:rFonts w:ascii="Times New Roman" w:hAnsi="Times New Roman"/>
                <w:sz w:val="28"/>
                <w:szCs w:val="28"/>
              </w:rPr>
            </w:pPr>
            <w:r w:rsidRPr="00EB65CD">
              <w:rPr>
                <w:rFonts w:ascii="Times New Roman" w:hAnsi="Times New Roman"/>
                <w:b/>
                <w:sz w:val="28"/>
                <w:szCs w:val="28"/>
              </w:rPr>
              <w:t>5. Місце, дата та час початку проведення конкурсу:</w:t>
            </w:r>
            <w:r w:rsidRPr="00EB65CD">
              <w:rPr>
                <w:rFonts w:ascii="Times New Roman" w:hAnsi="Times New Roman"/>
                <w:sz w:val="28"/>
                <w:szCs w:val="28"/>
              </w:rPr>
              <w:t xml:space="preserve"> </w:t>
            </w:r>
          </w:p>
          <w:p w:rsidR="00631E8D" w:rsidRPr="00EB65CD" w:rsidRDefault="0061603C" w:rsidP="00105CDD">
            <w:pPr>
              <w:spacing w:after="0" w:line="240" w:lineRule="auto"/>
              <w:ind w:firstLine="462"/>
              <w:jc w:val="both"/>
              <w:rPr>
                <w:rFonts w:ascii="Times New Roman" w:hAnsi="Times New Roman"/>
                <w:sz w:val="28"/>
                <w:szCs w:val="28"/>
              </w:rPr>
            </w:pPr>
            <w:r w:rsidRPr="00EB65CD">
              <w:rPr>
                <w:rFonts w:ascii="Times New Roman" w:hAnsi="Times New Roman"/>
                <w:sz w:val="28"/>
              </w:rPr>
              <w:t xml:space="preserve">м. Полтава, вул. Соборності, 17, </w:t>
            </w:r>
            <w:r w:rsidR="00105CDD">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tc>
      </w:tr>
      <w:tr w:rsidR="00631E8D" w:rsidRPr="00EB65CD" w:rsidTr="00631E8D">
        <w:trPr>
          <w:trHeight w:val="408"/>
        </w:trPr>
        <w:tc>
          <w:tcPr>
            <w:tcW w:w="9768" w:type="dxa"/>
          </w:tcPr>
          <w:p w:rsidR="00631E8D" w:rsidRPr="00EB65CD" w:rsidRDefault="00631E8D">
            <w:pPr>
              <w:spacing w:after="0" w:line="240" w:lineRule="auto"/>
              <w:jc w:val="both"/>
              <w:rPr>
                <w:rFonts w:ascii="Times New Roman" w:hAnsi="Times New Roman"/>
                <w:b/>
                <w:color w:val="FF0000"/>
                <w:sz w:val="28"/>
                <w:szCs w:val="28"/>
              </w:rPr>
            </w:pPr>
          </w:p>
        </w:tc>
      </w:tr>
      <w:tr w:rsidR="00631E8D" w:rsidRPr="00EB65CD" w:rsidTr="00631E8D">
        <w:trPr>
          <w:trHeight w:val="408"/>
        </w:trPr>
        <w:tc>
          <w:tcPr>
            <w:tcW w:w="9768" w:type="dxa"/>
          </w:tcPr>
          <w:p w:rsidR="00631E8D" w:rsidRPr="00EB65CD" w:rsidRDefault="00631E8D">
            <w:pPr>
              <w:widowControl w:val="0"/>
              <w:tabs>
                <w:tab w:val="left" w:pos="142"/>
              </w:tabs>
              <w:spacing w:after="0" w:line="240" w:lineRule="auto"/>
              <w:ind w:firstLine="462"/>
              <w:jc w:val="both"/>
              <w:rPr>
                <w:rFonts w:ascii="Times New Roman" w:eastAsia="Times New Roman" w:hAnsi="Times New Roman"/>
                <w:b/>
                <w:snapToGrid w:val="0"/>
                <w:sz w:val="28"/>
                <w:szCs w:val="28"/>
              </w:rPr>
            </w:pPr>
            <w:r w:rsidRPr="00EB65CD">
              <w:rPr>
                <w:rFonts w:ascii="Times New Roman" w:eastAsia="Times New Roman" w:hAnsi="Times New Roman"/>
                <w:b/>
                <w:snapToGrid w:val="0"/>
                <w:sz w:val="28"/>
                <w:szCs w:val="28"/>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631E8D" w:rsidRPr="00EB65CD" w:rsidRDefault="00AB78FD">
            <w:pPr>
              <w:spacing w:after="0" w:line="240" w:lineRule="auto"/>
              <w:ind w:firstLine="851"/>
              <w:jc w:val="both"/>
              <w:rPr>
                <w:rFonts w:ascii="Times New Roman" w:hAnsi="Times New Roman"/>
                <w:b/>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w:t>
            </w:r>
            <w:r w:rsidR="00631E8D" w:rsidRPr="00EB65CD">
              <w:rPr>
                <w:rFonts w:ascii="Times New Roman" w:hAnsi="Times New Roman"/>
                <w:sz w:val="28"/>
              </w:rPr>
              <w:t>, 0</w:t>
            </w:r>
            <w:r w:rsidRPr="00EB65CD">
              <w:rPr>
                <w:rFonts w:ascii="Times New Roman" w:hAnsi="Times New Roman"/>
                <w:sz w:val="28"/>
              </w:rPr>
              <w:t>50-609-04-09.</w:t>
            </w:r>
          </w:p>
          <w:p w:rsidR="00631E8D" w:rsidRPr="00EB65CD" w:rsidRDefault="00631E8D">
            <w:pPr>
              <w:spacing w:after="0" w:line="240" w:lineRule="auto"/>
              <w:ind w:firstLine="851"/>
              <w:jc w:val="both"/>
              <w:rPr>
                <w:rFonts w:ascii="Times New Roman" w:hAnsi="Times New Roman"/>
                <w:b/>
                <w:sz w:val="28"/>
              </w:rPr>
            </w:pPr>
          </w:p>
          <w:p w:rsidR="00631E8D" w:rsidRPr="00EB65CD" w:rsidRDefault="00631E8D">
            <w:pPr>
              <w:spacing w:after="0" w:line="240" w:lineRule="auto"/>
              <w:ind w:firstLine="851"/>
              <w:jc w:val="center"/>
              <w:rPr>
                <w:rFonts w:ascii="Times New Roman" w:hAnsi="Times New Roman"/>
                <w:sz w:val="28"/>
              </w:rPr>
            </w:pPr>
            <w:r w:rsidRPr="00EB65CD">
              <w:rPr>
                <w:rFonts w:ascii="Times New Roman" w:hAnsi="Times New Roman"/>
                <w:b/>
                <w:sz w:val="28"/>
              </w:rPr>
              <w:t>Кваліфікаційні вимоги.</w:t>
            </w:r>
          </w:p>
          <w:tbl>
            <w:tblPr>
              <w:tblW w:w="0" w:type="auto"/>
              <w:tblLook w:val="04A0" w:firstRow="1" w:lastRow="0" w:firstColumn="1" w:lastColumn="0" w:noHBand="0" w:noVBand="1"/>
            </w:tblPr>
            <w:tblGrid>
              <w:gridCol w:w="4768"/>
              <w:gridCol w:w="4769"/>
            </w:tblGrid>
            <w:tr w:rsidR="00631E8D" w:rsidRPr="00EB65CD">
              <w:tc>
                <w:tcPr>
                  <w:tcW w:w="4768" w:type="dxa"/>
                  <w:hideMark/>
                </w:tcPr>
                <w:p w:rsidR="00631E8D" w:rsidRPr="00EB65CD" w:rsidRDefault="00631E8D">
                  <w:pPr>
                    <w:widowControl w:val="0"/>
                    <w:autoSpaceDE w:val="0"/>
                    <w:autoSpaceDN w:val="0"/>
                    <w:adjustRightInd w:val="0"/>
                    <w:spacing w:after="0" w:line="240" w:lineRule="atLeast"/>
                    <w:rPr>
                      <w:sz w:val="24"/>
                      <w:szCs w:val="24"/>
                    </w:rPr>
                  </w:pPr>
                  <w:r w:rsidRPr="00EB65CD">
                    <w:rPr>
                      <w:rFonts w:ascii="Times New Roman" w:hAnsi="Times New Roman"/>
                      <w:color w:val="000000"/>
                      <w:sz w:val="28"/>
                      <w:szCs w:val="24"/>
                    </w:rPr>
                    <w:t xml:space="preserve">1. Освіта </w:t>
                  </w:r>
                </w:p>
              </w:tc>
              <w:tc>
                <w:tcPr>
                  <w:tcW w:w="4769" w:type="dxa"/>
                  <w:hideMark/>
                </w:tcPr>
                <w:p w:rsidR="00631E8D" w:rsidRPr="00EB65CD" w:rsidRDefault="00631E8D" w:rsidP="0061603C">
                  <w:pPr>
                    <w:widowControl w:val="0"/>
                    <w:autoSpaceDE w:val="0"/>
                    <w:autoSpaceDN w:val="0"/>
                    <w:adjustRightInd w:val="0"/>
                    <w:spacing w:after="0" w:line="240" w:lineRule="atLeast"/>
                    <w:ind w:left="5"/>
                    <w:jc w:val="both"/>
                    <w:rPr>
                      <w:rFonts w:ascii="Times New Roman" w:hAnsi="Times New Roman"/>
                      <w:sz w:val="28"/>
                    </w:rPr>
                  </w:pPr>
                  <w:r w:rsidRPr="00EB65CD">
                    <w:rPr>
                      <w:rFonts w:ascii="Times New Roman" w:hAnsi="Times New Roman"/>
                      <w:color w:val="000000"/>
                      <w:sz w:val="28"/>
                      <w:szCs w:val="24"/>
                    </w:rPr>
                    <w:t xml:space="preserve">Вища освіта  у галузі </w:t>
                  </w:r>
                  <w:r w:rsidRPr="00EB65CD">
                    <w:rPr>
                      <w:rFonts w:ascii="Times New Roman" w:hAnsi="Times New Roman"/>
                      <w:color w:val="000000"/>
                      <w:sz w:val="28"/>
                      <w:szCs w:val="28"/>
                    </w:rPr>
                    <w:t>«Воєнні науки, національна безпека, безпека державного кордону»</w:t>
                  </w:r>
                  <w:r w:rsidRPr="00EB65CD">
                    <w:rPr>
                      <w:rFonts w:ascii="Times New Roman" w:hAnsi="Times New Roman"/>
                      <w:color w:val="000000"/>
                      <w:sz w:val="28"/>
                      <w:szCs w:val="24"/>
                    </w:rPr>
                    <w:t>, «Право», ступінь вищої освіти – магістр*</w:t>
                  </w:r>
                </w:p>
              </w:tc>
            </w:tr>
            <w:tr w:rsidR="00631E8D" w:rsidRPr="00EB65CD">
              <w:tc>
                <w:tcPr>
                  <w:tcW w:w="4768" w:type="dxa"/>
                  <w:hideMark/>
                </w:tcPr>
                <w:p w:rsidR="00631E8D" w:rsidRPr="00EB65CD" w:rsidRDefault="00631E8D">
                  <w:pPr>
                    <w:spacing w:after="0"/>
                    <w:contextualSpacing/>
                    <w:rPr>
                      <w:color w:val="000000"/>
                      <w:sz w:val="28"/>
                      <w:szCs w:val="24"/>
                    </w:rPr>
                  </w:pPr>
                  <w:r w:rsidRPr="00EB65CD">
                    <w:rPr>
                      <w:rFonts w:ascii="Times New Roman" w:hAnsi="Times New Roman"/>
                      <w:color w:val="000000"/>
                      <w:sz w:val="28"/>
                      <w:szCs w:val="24"/>
                    </w:rPr>
                    <w:t>2. Досвід роботи</w:t>
                  </w:r>
                </w:p>
              </w:tc>
              <w:tc>
                <w:tcPr>
                  <w:tcW w:w="4769" w:type="dxa"/>
                  <w:hideMark/>
                </w:tcPr>
                <w:p w:rsidR="009A4572" w:rsidRPr="00EB65CD" w:rsidRDefault="00631E8D" w:rsidP="009A4572">
                  <w:pPr>
                    <w:widowControl w:val="0"/>
                    <w:autoSpaceDE w:val="0"/>
                    <w:autoSpaceDN w:val="0"/>
                    <w:adjustRightInd w:val="0"/>
                    <w:spacing w:after="0" w:line="240" w:lineRule="atLeast"/>
                    <w:jc w:val="both"/>
                    <w:rPr>
                      <w:rFonts w:ascii="Times New Roman" w:hAnsi="Times New Roman"/>
                      <w:color w:val="000000"/>
                      <w:sz w:val="28"/>
                      <w:szCs w:val="24"/>
                    </w:rPr>
                  </w:pPr>
                  <w:r w:rsidRPr="00EB65CD">
                    <w:rPr>
                      <w:rFonts w:ascii="Times New Roman" w:hAnsi="Times New Roman"/>
                      <w:color w:val="000000"/>
                      <w:sz w:val="28"/>
                      <w:szCs w:val="24"/>
                    </w:rPr>
                    <w:t xml:space="preserve">Мати стаж роботи в  правоохоронних органах або військових формуваннях не  менше </w:t>
                  </w:r>
                  <w:r w:rsidR="00370CF7" w:rsidRPr="00EB65CD">
                    <w:rPr>
                      <w:rFonts w:ascii="Times New Roman" w:hAnsi="Times New Roman"/>
                      <w:color w:val="000000"/>
                      <w:sz w:val="28"/>
                      <w:szCs w:val="24"/>
                    </w:rPr>
                    <w:t>5</w:t>
                  </w:r>
                  <w:r w:rsidRPr="00EB65CD">
                    <w:rPr>
                      <w:rFonts w:ascii="Times New Roman" w:hAnsi="Times New Roman"/>
                      <w:color w:val="000000"/>
                      <w:sz w:val="28"/>
                      <w:szCs w:val="24"/>
                    </w:rPr>
                    <w:t xml:space="preserve"> років; </w:t>
                  </w:r>
                </w:p>
                <w:p w:rsidR="00631E8D" w:rsidRPr="00EB65CD" w:rsidRDefault="00631E8D" w:rsidP="009A4572">
                  <w:pPr>
                    <w:widowControl w:val="0"/>
                    <w:autoSpaceDE w:val="0"/>
                    <w:autoSpaceDN w:val="0"/>
                    <w:adjustRightInd w:val="0"/>
                    <w:spacing w:after="0" w:line="240" w:lineRule="atLeast"/>
                    <w:jc w:val="both"/>
                    <w:rPr>
                      <w:color w:val="000000"/>
                      <w:sz w:val="28"/>
                      <w:szCs w:val="24"/>
                    </w:rPr>
                  </w:pPr>
                  <w:r w:rsidRPr="00EB65CD">
                    <w:rPr>
                      <w:rFonts w:ascii="Times New Roman" w:hAnsi="Times New Roman"/>
                      <w:color w:val="000000"/>
                      <w:sz w:val="28"/>
                      <w:szCs w:val="24"/>
                    </w:rPr>
                    <w:t xml:space="preserve">досвід  роботи  на  керівних  посадах  –  не  менше </w:t>
                  </w:r>
                  <w:r w:rsidR="00370CF7" w:rsidRPr="00EB65CD">
                    <w:rPr>
                      <w:rFonts w:ascii="Times New Roman" w:hAnsi="Times New Roman"/>
                      <w:color w:val="000000"/>
                      <w:sz w:val="28"/>
                      <w:szCs w:val="24"/>
                    </w:rPr>
                    <w:t>5</w:t>
                  </w:r>
                  <w:r w:rsidRPr="00EB65CD">
                    <w:rPr>
                      <w:rFonts w:ascii="Times New Roman" w:hAnsi="Times New Roman"/>
                      <w:color w:val="000000"/>
                      <w:sz w:val="28"/>
                      <w:szCs w:val="24"/>
                    </w:rPr>
                    <w:t xml:space="preserve"> років.</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3. Володіння державною мово</w:t>
                  </w:r>
                </w:p>
              </w:tc>
              <w:tc>
                <w:tcPr>
                  <w:tcW w:w="4769" w:type="dxa"/>
                  <w:hideMark/>
                </w:tcPr>
                <w:p w:rsidR="00631E8D" w:rsidRPr="00EB65CD" w:rsidRDefault="00631E8D">
                  <w:pPr>
                    <w:spacing w:after="0"/>
                    <w:contextualSpacing/>
                    <w:rPr>
                      <w:color w:val="000000"/>
                      <w:sz w:val="28"/>
                      <w:szCs w:val="24"/>
                    </w:rPr>
                  </w:pPr>
                  <w:r w:rsidRPr="00EB65CD">
                    <w:rPr>
                      <w:rFonts w:ascii="Times New Roman" w:hAnsi="Times New Roman"/>
                      <w:color w:val="000000"/>
                      <w:sz w:val="28"/>
                      <w:szCs w:val="24"/>
                    </w:rPr>
                    <w:t>Вільне володіння державною мовою</w:t>
                  </w:r>
                </w:p>
              </w:tc>
            </w:tr>
            <w:tr w:rsidR="00631E8D" w:rsidRPr="00EB65CD">
              <w:tc>
                <w:tcPr>
                  <w:tcW w:w="9533" w:type="dxa"/>
                  <w:gridSpan w:val="2"/>
                </w:tcPr>
                <w:p w:rsidR="002C1EF8" w:rsidRPr="00EB65CD" w:rsidRDefault="002C1EF8">
                  <w:pPr>
                    <w:widowControl w:val="0"/>
                    <w:autoSpaceDE w:val="0"/>
                    <w:autoSpaceDN w:val="0"/>
                    <w:adjustRightInd w:val="0"/>
                    <w:spacing w:after="0" w:line="330" w:lineRule="exact"/>
                    <w:ind w:left="3848" w:right="-38"/>
                    <w:rPr>
                      <w:rFonts w:ascii="Times New Roman" w:hAnsi="Times New Roman"/>
                      <w:b/>
                      <w:color w:val="000000"/>
                      <w:sz w:val="28"/>
                      <w:szCs w:val="24"/>
                    </w:rPr>
                  </w:pPr>
                </w:p>
                <w:p w:rsidR="00631E8D" w:rsidRPr="00EB65C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r w:rsidRPr="00EB65CD">
                    <w:rPr>
                      <w:rFonts w:ascii="Times New Roman" w:hAnsi="Times New Roman"/>
                      <w:b/>
                      <w:color w:val="000000"/>
                      <w:sz w:val="28"/>
                      <w:szCs w:val="24"/>
                    </w:rPr>
                    <w:t xml:space="preserve">Вимоги до компетентності. </w:t>
                  </w:r>
                </w:p>
                <w:p w:rsidR="00631E8D" w:rsidRPr="00EB65CD" w:rsidRDefault="00631E8D">
                  <w:pPr>
                    <w:widowControl w:val="0"/>
                    <w:autoSpaceDE w:val="0"/>
                    <w:autoSpaceDN w:val="0"/>
                    <w:adjustRightInd w:val="0"/>
                    <w:spacing w:after="0" w:line="330" w:lineRule="exact"/>
                    <w:ind w:left="3848" w:right="-38"/>
                    <w:rPr>
                      <w:rFonts w:ascii="Times New Roman" w:hAnsi="Times New Roman"/>
                      <w:b/>
                      <w:color w:val="000000"/>
                      <w:sz w:val="28"/>
                      <w:szCs w:val="24"/>
                    </w:rPr>
                  </w:pPr>
                </w:p>
              </w:tc>
            </w:tr>
            <w:tr w:rsidR="00631E8D" w:rsidRPr="00EB65CD">
              <w:tc>
                <w:tcPr>
                  <w:tcW w:w="4768" w:type="dxa"/>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lastRenderedPageBreak/>
                    <w:t>Відкритість.</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lastRenderedPageBreak/>
                    <w:t>4.</w:t>
                  </w:r>
                  <w:r w:rsidRPr="00EB65CD">
                    <w:rPr>
                      <w:rFonts w:ascii="Times New Roman" w:hAnsi="Times New Roman"/>
                      <w:color w:val="000000"/>
                      <w:sz w:val="28"/>
                      <w:szCs w:val="24"/>
                    </w:rPr>
                    <w:t>Управління організацією та персоналом</w:t>
                  </w:r>
                </w:p>
              </w:tc>
              <w:tc>
                <w:tcPr>
                  <w:tcW w:w="4769" w:type="dxa"/>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tc>
                <w:tcPr>
                  <w:tcW w:w="4768" w:type="dxa"/>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tc>
                <w:tcPr>
                  <w:tcW w:w="4768"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631E8D" w:rsidRPr="00EB65CD">
              <w:tc>
                <w:tcPr>
                  <w:tcW w:w="9533" w:type="dxa"/>
                  <w:gridSpan w:val="2"/>
                </w:tcPr>
                <w:p w:rsidR="00631E8D" w:rsidRPr="00EB65CD" w:rsidRDefault="00631E8D">
                  <w:pPr>
                    <w:widowControl w:val="0"/>
                    <w:autoSpaceDE w:val="0"/>
                    <w:autoSpaceDN w:val="0"/>
                    <w:adjustRightInd w:val="0"/>
                    <w:spacing w:after="0" w:line="330" w:lineRule="exact"/>
                    <w:jc w:val="center"/>
                    <w:rPr>
                      <w:rFonts w:ascii="Times New Roman" w:eastAsia="Times New Roman" w:hAnsi="Times New Roman"/>
                      <w:b/>
                      <w:color w:val="000000"/>
                      <w:sz w:val="28"/>
                      <w:szCs w:val="24"/>
                      <w:lang w:eastAsia="ru-RU"/>
                    </w:rPr>
                  </w:pPr>
                  <w:r w:rsidRPr="00EB65CD">
                    <w:rPr>
                      <w:rFonts w:ascii="Times New Roman" w:eastAsia="Times New Roman" w:hAnsi="Times New Roman"/>
                      <w:b/>
                      <w:color w:val="000000"/>
                      <w:sz w:val="28"/>
                      <w:szCs w:val="24"/>
                      <w:lang w:eastAsia="ru-RU"/>
                    </w:rPr>
                    <w:t>Професійні знання.</w:t>
                  </w:r>
                </w:p>
                <w:p w:rsidR="00631E8D" w:rsidRPr="00EB65CD" w:rsidRDefault="00631E8D">
                  <w:pPr>
                    <w:spacing w:after="0" w:line="240" w:lineRule="auto"/>
                    <w:jc w:val="center"/>
                    <w:rPr>
                      <w:rFonts w:ascii="Times New Roman" w:hAnsi="Times New Roman"/>
                      <w:sz w:val="28"/>
                    </w:rPr>
                  </w:pP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1. </w:t>
                  </w:r>
                  <w:r w:rsidRPr="00EB65CD">
                    <w:rPr>
                      <w:rFonts w:ascii="Times New Roman" w:hAnsi="Times New Roman"/>
                      <w:color w:val="000000"/>
                      <w:sz w:val="28"/>
                      <w:szCs w:val="24"/>
                    </w:rPr>
                    <w:t>Знання законодавства</w:t>
                  </w:r>
                </w:p>
              </w:tc>
              <w:tc>
                <w:tcPr>
                  <w:tcW w:w="4769" w:type="dxa"/>
                  <w:hideMark/>
                </w:tcPr>
                <w:p w:rsidR="00631E8D" w:rsidRPr="00EB65CD" w:rsidRDefault="00631E8D" w:rsidP="00370CF7">
                  <w:pPr>
                    <w:spacing w:after="0" w:line="240" w:lineRule="auto"/>
                    <w:ind w:hanging="615"/>
                    <w:rPr>
                      <w:rFonts w:ascii="Times New Roman" w:hAnsi="Times New Roman"/>
                      <w:sz w:val="28"/>
                    </w:rPr>
                  </w:pPr>
                  <w:proofErr w:type="spellStart"/>
                  <w:r w:rsidRPr="00EB65CD">
                    <w:rPr>
                      <w:rFonts w:ascii="Times New Roman" w:hAnsi="Times New Roman"/>
                      <w:color w:val="000000"/>
                      <w:sz w:val="28"/>
                      <w:szCs w:val="24"/>
                    </w:rPr>
                    <w:t>Зназ</w:t>
                  </w:r>
                  <w:proofErr w:type="spellEnd"/>
                  <w:r w:rsidRPr="00EB65CD">
                    <w:rPr>
                      <w:rFonts w:ascii="Times New Roman" w:hAnsi="Times New Roman"/>
                      <w:color w:val="000000"/>
                      <w:sz w:val="28"/>
                      <w:szCs w:val="24"/>
                    </w:rPr>
                    <w:t xml:space="preserve"> 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Національне антикорупційне бюро України».</w:t>
                  </w:r>
                </w:p>
              </w:tc>
            </w:tr>
            <w:tr w:rsidR="00631E8D" w:rsidRPr="00EB65C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2. </w:t>
                  </w:r>
                  <w:r w:rsidRPr="00EB65CD">
                    <w:rPr>
                      <w:rFonts w:ascii="Times New Roman" w:hAnsi="Times New Roman"/>
                      <w:color w:val="000000"/>
                      <w:sz w:val="28"/>
                      <w:szCs w:val="24"/>
                    </w:rPr>
                    <w:t>Знання спеціального законодавства</w:t>
                  </w:r>
                </w:p>
              </w:tc>
              <w:tc>
                <w:tcPr>
                  <w:tcW w:w="4769" w:type="dxa"/>
                  <w:hideMark/>
                </w:tcPr>
                <w:p w:rsidR="00631E8D" w:rsidRPr="00EB65CD" w:rsidRDefault="00631E8D" w:rsidP="00C20B98">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w:t>
                  </w:r>
                  <w:r w:rsidRPr="00EB65CD">
                    <w:rPr>
                      <w:rFonts w:ascii="Times New Roman" w:hAnsi="Times New Roman"/>
                      <w:color w:val="000000"/>
                      <w:sz w:val="28"/>
                      <w:szCs w:val="24"/>
                    </w:rPr>
                    <w:lastRenderedPageBreak/>
                    <w:t>персональних даних», «Про статус народного депутата», «Про  адвокатуру та адвокатську діяльність»;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pPr>
              <w:spacing w:after="0" w:line="240" w:lineRule="auto"/>
              <w:jc w:val="both"/>
              <w:rPr>
                <w:rFonts w:ascii="Times New Roman" w:hAnsi="Times New Roman"/>
                <w:sz w:val="28"/>
              </w:rPr>
            </w:pPr>
          </w:p>
        </w:tc>
      </w:tr>
    </w:tbl>
    <w:p w:rsidR="00631E8D" w:rsidRPr="00EB65CD" w:rsidRDefault="00631E8D" w:rsidP="00631E8D">
      <w:pPr>
        <w:widowControl w:val="0"/>
        <w:autoSpaceDE w:val="0"/>
        <w:autoSpaceDN w:val="0"/>
        <w:adjustRightInd w:val="0"/>
        <w:spacing w:before="285" w:after="0" w:line="32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lastRenderedPageBreak/>
        <w:t xml:space="preserve">*У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 </w:t>
      </w:r>
    </w:p>
    <w:p w:rsidR="00631E8D" w:rsidRPr="00EB65CD" w:rsidRDefault="00631E8D" w:rsidP="00631E8D">
      <w:pPr>
        <w:jc w:val="both"/>
        <w:rPr>
          <w:rFonts w:ascii="Times New Roman" w:hAnsi="Times New Roman"/>
          <w:sz w:val="28"/>
          <w:szCs w:val="28"/>
        </w:rPr>
      </w:pPr>
    </w:p>
    <w:p w:rsidR="00631E8D" w:rsidRPr="00EB65CD" w:rsidRDefault="00631E8D">
      <w:pPr>
        <w:spacing w:after="160" w:line="259" w:lineRule="auto"/>
      </w:pPr>
      <w:r w:rsidRPr="00EB65CD">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w:t>
      </w:r>
      <w:r w:rsidR="0052474F" w:rsidRPr="00EB65CD">
        <w:rPr>
          <w:rFonts w:ascii="Times New Roman" w:hAnsi="Times New Roman"/>
          <w:sz w:val="28"/>
          <w:szCs w:val="28"/>
        </w:rPr>
        <w:t>лужби судової охорони у Полтавській</w:t>
      </w:r>
      <w:r w:rsidRPr="00EB65CD">
        <w:rPr>
          <w:rFonts w:ascii="Times New Roman" w:hAnsi="Times New Roman"/>
          <w:sz w:val="28"/>
          <w:szCs w:val="28"/>
        </w:rPr>
        <w:t xml:space="preserve"> області </w:t>
      </w:r>
    </w:p>
    <w:p w:rsidR="00631E8D" w:rsidRPr="00105CDD" w:rsidRDefault="006E0D3C" w:rsidP="00631E8D">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631E8D" w:rsidRPr="00EB65CD" w:rsidRDefault="00631E8D" w:rsidP="00631E8D">
      <w:pPr>
        <w:jc w:val="center"/>
        <w:rPr>
          <w:rFonts w:ascii="Times New Roman" w:hAnsi="Times New Roman"/>
          <w:b/>
          <w:sz w:val="28"/>
          <w:szCs w:val="28"/>
        </w:rPr>
      </w:pP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начальника служби зв’язку інформатизації та ТЗО </w:t>
      </w:r>
      <w:r w:rsidR="00F260E5" w:rsidRPr="00EB65CD">
        <w:rPr>
          <w:rFonts w:ascii="Times New Roman" w:hAnsi="Times New Roman"/>
          <w:b/>
          <w:sz w:val="28"/>
          <w:szCs w:val="28"/>
        </w:rPr>
        <w:t xml:space="preserve">територіального </w:t>
      </w:r>
      <w:r w:rsidRPr="00EB65CD">
        <w:rPr>
          <w:rFonts w:ascii="Times New Roman" w:hAnsi="Times New Roman"/>
          <w:b/>
          <w:sz w:val="28"/>
          <w:szCs w:val="28"/>
        </w:rPr>
        <w:t xml:space="preserve">управління </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Служби судової охорони у </w:t>
      </w:r>
      <w:r w:rsidR="0052474F"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повноваження начальника </w:t>
      </w:r>
      <w:r w:rsidR="00F260E5" w:rsidRPr="00EB65CD">
        <w:rPr>
          <w:rFonts w:ascii="Times New Roman" w:hAnsi="Times New Roman"/>
          <w:b/>
          <w:sz w:val="28"/>
          <w:szCs w:val="28"/>
        </w:rPr>
        <w:t>служби</w:t>
      </w:r>
      <w:r w:rsidRPr="00EB65CD">
        <w:rPr>
          <w:rFonts w:ascii="Times New Roman" w:hAnsi="Times New Roman"/>
          <w:b/>
          <w:sz w:val="28"/>
          <w:szCs w:val="28"/>
        </w:rPr>
        <w:t xml:space="preserve"> зв’язку інформатизації та ТЗО </w:t>
      </w:r>
      <w:r w:rsidR="00F260E5" w:rsidRPr="00EB65CD">
        <w:rPr>
          <w:rFonts w:ascii="Times New Roman" w:hAnsi="Times New Roman"/>
          <w:b/>
          <w:sz w:val="28"/>
          <w:szCs w:val="28"/>
        </w:rPr>
        <w:t>територіального</w:t>
      </w:r>
      <w:r w:rsidRPr="00EB65CD">
        <w:rPr>
          <w:rFonts w:ascii="Times New Roman" w:hAnsi="Times New Roman"/>
          <w:b/>
          <w:sz w:val="28"/>
          <w:szCs w:val="28"/>
        </w:rPr>
        <w:t xml:space="preserve"> управління Служби судової охорони: </w:t>
      </w:r>
    </w:p>
    <w:p w:rsidR="00631E8D" w:rsidRPr="00EB65CD" w:rsidRDefault="00631E8D" w:rsidP="00631E8D">
      <w:pPr>
        <w:spacing w:after="0" w:line="240" w:lineRule="auto"/>
        <w:ind w:firstLine="851"/>
        <w:jc w:val="both"/>
        <w:rPr>
          <w:rFonts w:ascii="Times New Roman" w:hAnsi="Times New Roman"/>
          <w:b/>
          <w:sz w:val="28"/>
          <w:szCs w:val="28"/>
        </w:rPr>
      </w:pP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1) ви</w:t>
      </w:r>
      <w:r w:rsidR="0052474F" w:rsidRPr="00EB65CD">
        <w:rPr>
          <w:rFonts w:ascii="Times New Roman" w:hAnsi="Times New Roman"/>
          <w:sz w:val="28"/>
          <w:szCs w:val="28"/>
        </w:rPr>
        <w:t xml:space="preserve">конує функції, визначені </w:t>
      </w:r>
      <w:r w:rsidRPr="00EB65CD">
        <w:rPr>
          <w:rFonts w:ascii="Times New Roman" w:hAnsi="Times New Roman"/>
          <w:sz w:val="28"/>
          <w:szCs w:val="28"/>
        </w:rPr>
        <w:t xml:space="preserve"> </w:t>
      </w:r>
      <w:r w:rsidR="00F260E5" w:rsidRPr="00EB65CD">
        <w:rPr>
          <w:rFonts w:ascii="Times New Roman" w:hAnsi="Times New Roman"/>
          <w:sz w:val="28"/>
          <w:szCs w:val="28"/>
        </w:rPr>
        <w:t xml:space="preserve">начальником ТУ </w:t>
      </w:r>
      <w:r w:rsidRPr="00EB65CD">
        <w:rPr>
          <w:rFonts w:ascii="Times New Roman" w:hAnsi="Times New Roman"/>
          <w:sz w:val="28"/>
          <w:szCs w:val="28"/>
        </w:rPr>
        <w:t>Служби</w:t>
      </w:r>
      <w:r w:rsidR="00F260E5" w:rsidRPr="00EB65CD">
        <w:rPr>
          <w:rFonts w:ascii="Times New Roman" w:hAnsi="Times New Roman"/>
          <w:sz w:val="28"/>
          <w:szCs w:val="28"/>
        </w:rPr>
        <w:t xml:space="preserve">  (далі - Начальник</w:t>
      </w:r>
      <w:r w:rsidRPr="00EB65CD">
        <w:rPr>
          <w:rFonts w:ascii="Times New Roman" w:hAnsi="Times New Roman"/>
          <w:sz w:val="28"/>
          <w:szCs w:val="28"/>
        </w:rPr>
        <w:t xml:space="preserve">) судової охорони відповідно до розподілу повноважень між співробітниками </w:t>
      </w:r>
      <w:r w:rsidR="00FA1762" w:rsidRPr="00EB65CD">
        <w:rPr>
          <w:rFonts w:ascii="Times New Roman" w:hAnsi="Times New Roman"/>
          <w:sz w:val="28"/>
          <w:szCs w:val="28"/>
        </w:rPr>
        <w:t xml:space="preserve">ТУ </w:t>
      </w:r>
      <w:r w:rsidRPr="00EB65CD">
        <w:rPr>
          <w:rFonts w:ascii="Times New Roman" w:hAnsi="Times New Roman"/>
          <w:sz w:val="28"/>
          <w:szCs w:val="28"/>
        </w:rPr>
        <w:t>Служби судової охорони (далі - Служба)</w:t>
      </w:r>
      <w:r w:rsidR="00FA1762" w:rsidRPr="00EB65CD">
        <w:rPr>
          <w:rFonts w:ascii="Times New Roman" w:hAnsi="Times New Roman"/>
          <w:sz w:val="28"/>
          <w:szCs w:val="28"/>
        </w:rPr>
        <w:t xml:space="preserve"> стосовно забезпечення зв’язком</w:t>
      </w:r>
      <w:r w:rsidRPr="00EB65CD">
        <w:rPr>
          <w:rFonts w:ascii="Times New Roman" w:hAnsi="Times New Roman"/>
          <w:sz w:val="28"/>
          <w:szCs w:val="28"/>
        </w:rPr>
        <w:t xml:space="preserve">; </w:t>
      </w: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 xml:space="preserve">2) забезпечує координацію </w:t>
      </w:r>
      <w:r w:rsidR="00F260E5" w:rsidRPr="00EB65CD">
        <w:rPr>
          <w:rFonts w:ascii="Times New Roman" w:hAnsi="Times New Roman"/>
          <w:sz w:val="28"/>
          <w:szCs w:val="28"/>
        </w:rPr>
        <w:t>служби</w:t>
      </w:r>
      <w:r w:rsidRPr="00EB65CD">
        <w:rPr>
          <w:rFonts w:ascii="Times New Roman" w:hAnsi="Times New Roman"/>
          <w:sz w:val="28"/>
          <w:szCs w:val="28"/>
        </w:rPr>
        <w:t xml:space="preserve"> зв’я</w:t>
      </w:r>
      <w:r w:rsidR="00F260E5" w:rsidRPr="00EB65CD">
        <w:rPr>
          <w:rFonts w:ascii="Times New Roman" w:hAnsi="Times New Roman"/>
          <w:sz w:val="28"/>
          <w:szCs w:val="28"/>
        </w:rPr>
        <w:t>зку інформатизації та ТЗО, здійснює та організовує зв’язок ТУ та підпорядкованих</w:t>
      </w:r>
      <w:r w:rsidRPr="00EB65CD">
        <w:rPr>
          <w:rFonts w:ascii="Times New Roman" w:hAnsi="Times New Roman"/>
          <w:sz w:val="28"/>
          <w:szCs w:val="28"/>
        </w:rPr>
        <w:t xml:space="preserve"> підрозділів в усіх видах службової діяльності. Здійснює контроль за </w:t>
      </w:r>
      <w:r w:rsidR="00F260E5" w:rsidRPr="00EB65CD">
        <w:rPr>
          <w:rFonts w:ascii="Times New Roman" w:hAnsi="Times New Roman"/>
          <w:sz w:val="28"/>
          <w:szCs w:val="28"/>
        </w:rPr>
        <w:t>якістю зв’язку</w:t>
      </w:r>
      <w:r w:rsidR="00FA1762" w:rsidRPr="00EB65CD">
        <w:rPr>
          <w:rFonts w:ascii="Times New Roman" w:hAnsi="Times New Roman"/>
          <w:sz w:val="28"/>
          <w:szCs w:val="28"/>
        </w:rPr>
        <w:t xml:space="preserve"> </w:t>
      </w:r>
      <w:r w:rsidRPr="00EB65CD">
        <w:rPr>
          <w:rFonts w:ascii="Times New Roman" w:hAnsi="Times New Roman"/>
          <w:sz w:val="28"/>
          <w:szCs w:val="28"/>
        </w:rPr>
        <w:t xml:space="preserve">підрозділів, забезпечує виконання покладених на них завдань; </w:t>
      </w: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3) організовує, за</w:t>
      </w:r>
      <w:r w:rsidR="00FA1762" w:rsidRPr="00EB65CD">
        <w:rPr>
          <w:rFonts w:ascii="Times New Roman" w:hAnsi="Times New Roman"/>
          <w:sz w:val="28"/>
          <w:szCs w:val="28"/>
        </w:rPr>
        <w:t>безпечує та контролює виконання</w:t>
      </w:r>
      <w:r w:rsidRPr="00EB65CD">
        <w:rPr>
          <w:rFonts w:ascii="Times New Roman" w:hAnsi="Times New Roman"/>
          <w:sz w:val="28"/>
          <w:szCs w:val="28"/>
        </w:rPr>
        <w:t xml:space="preserve"> наказів,</w:t>
      </w:r>
      <w:r w:rsidR="00FA1762" w:rsidRPr="00EB65CD">
        <w:rPr>
          <w:rFonts w:ascii="Times New Roman" w:hAnsi="Times New Roman"/>
          <w:sz w:val="28"/>
          <w:szCs w:val="28"/>
        </w:rPr>
        <w:t xml:space="preserve"> розпоряджень та доручень начальника ТУ</w:t>
      </w:r>
      <w:r w:rsidRPr="00EB65CD">
        <w:rPr>
          <w:rFonts w:ascii="Times New Roman" w:hAnsi="Times New Roman"/>
          <w:sz w:val="28"/>
          <w:szCs w:val="28"/>
        </w:rPr>
        <w:t xml:space="preserve">; </w:t>
      </w: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4) здійснює розподіл обо</w:t>
      </w:r>
      <w:r w:rsidR="00FA1762" w:rsidRPr="00EB65CD">
        <w:rPr>
          <w:rFonts w:ascii="Times New Roman" w:hAnsi="Times New Roman"/>
          <w:sz w:val="28"/>
          <w:szCs w:val="28"/>
        </w:rPr>
        <w:t>в’язків між керівниками підрозділів</w:t>
      </w:r>
      <w:r w:rsidRPr="00EB65CD">
        <w:rPr>
          <w:rFonts w:ascii="Times New Roman" w:hAnsi="Times New Roman"/>
          <w:sz w:val="28"/>
          <w:szCs w:val="28"/>
        </w:rPr>
        <w:t xml:space="preserve"> та доручає їм розгляд конкретних матеріалів, виконання доручень із службових питань, контролює їх роботу; </w:t>
      </w:r>
    </w:p>
    <w:p w:rsidR="00FA1762"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 xml:space="preserve">5) організовує взаємодію із структурними підрозділами органів державної та виконавчої влади з питань забезпечення зв’язком структурних підрозділів Служби; </w:t>
      </w:r>
    </w:p>
    <w:p w:rsidR="00631E8D" w:rsidRPr="00EB65CD" w:rsidRDefault="00631E8D" w:rsidP="00631E8D">
      <w:pPr>
        <w:spacing w:after="0" w:line="240" w:lineRule="auto"/>
        <w:ind w:firstLine="709"/>
        <w:jc w:val="both"/>
        <w:rPr>
          <w:rFonts w:ascii="Times New Roman" w:hAnsi="Times New Roman"/>
          <w:sz w:val="28"/>
          <w:szCs w:val="28"/>
        </w:rPr>
      </w:pPr>
      <w:r w:rsidRPr="00EB65CD">
        <w:rPr>
          <w:rFonts w:ascii="Times New Roman" w:hAnsi="Times New Roman"/>
          <w:sz w:val="28"/>
          <w:szCs w:val="28"/>
        </w:rPr>
        <w:t>6) на</w:t>
      </w:r>
      <w:r w:rsidR="00FA1762" w:rsidRPr="00EB65CD">
        <w:rPr>
          <w:rFonts w:ascii="Times New Roman" w:hAnsi="Times New Roman"/>
          <w:sz w:val="28"/>
          <w:szCs w:val="28"/>
        </w:rPr>
        <w:t>дає пропозиції заступнику начальника ТУ</w:t>
      </w:r>
      <w:r w:rsidRPr="00EB65CD">
        <w:rPr>
          <w:rFonts w:ascii="Times New Roman" w:hAnsi="Times New Roman"/>
          <w:sz w:val="28"/>
          <w:szCs w:val="28"/>
        </w:rPr>
        <w:t xml:space="preserve"> (з забезпечення) про внесення на затвердження </w:t>
      </w:r>
      <w:r w:rsidR="00FA1762" w:rsidRPr="00EB65CD">
        <w:rPr>
          <w:rFonts w:ascii="Times New Roman" w:hAnsi="Times New Roman"/>
          <w:sz w:val="28"/>
          <w:szCs w:val="28"/>
        </w:rPr>
        <w:t xml:space="preserve">начальником ТУ </w:t>
      </w:r>
      <w:r w:rsidRPr="00EB65CD">
        <w:rPr>
          <w:rFonts w:ascii="Times New Roman" w:hAnsi="Times New Roman"/>
          <w:sz w:val="28"/>
          <w:szCs w:val="28"/>
        </w:rPr>
        <w:t>проектів актів щодо діяльності Служби</w:t>
      </w:r>
    </w:p>
    <w:p w:rsidR="00631E8D" w:rsidRPr="00EB65CD" w:rsidRDefault="00631E8D" w:rsidP="00631E8D">
      <w:pPr>
        <w:widowControl w:val="0"/>
        <w:autoSpaceDE w:val="0"/>
        <w:autoSpaceDN w:val="0"/>
        <w:adjustRightInd w:val="0"/>
        <w:spacing w:after="0" w:line="285" w:lineRule="exact"/>
        <w:ind w:right="-30"/>
        <w:jc w:val="both"/>
        <w:rPr>
          <w:rFonts w:ascii="Times New Roman" w:hAnsi="Times New Roman"/>
          <w:color w:val="000000"/>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spacing w:after="0" w:line="240" w:lineRule="auto"/>
        <w:ind w:firstLine="851"/>
        <w:rPr>
          <w:rFonts w:ascii="Times New Roman" w:hAnsi="Times New Roman"/>
          <w:b/>
          <w:sz w:val="28"/>
        </w:rPr>
      </w:pP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 xml:space="preserve">1) посадовий оклад – 7190 гривень, відповідно до постанови Кабінету Міністрів України від 3 квітня 2019 року № 289 «Про грошове забезпечення співробітників Служби судової охорони».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szCs w:val="28"/>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7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r w:rsidRPr="00EB65CD">
        <w:rPr>
          <w:rFonts w:ascii="Times New Roman" w:hAnsi="Times New Roman"/>
          <w:sz w:val="28"/>
        </w:rPr>
        <w:t xml:space="preserve">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безстроково.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 xml:space="preserve">1) письмова заява про участь у конкурсі, у якій також зазначається про надання особою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 xml:space="preserve">2) копія паспорта громадянина України; </w:t>
      </w: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 xml:space="preserve">3) копія (копії) документа (документів) про освіту; </w:t>
      </w: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 xml:space="preserve">4) заповнена особова картка, визначеного зразка, автобіографія, фотокартка розміром 30х40 мм; </w:t>
      </w: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 xml:space="preserve">6) копія трудової книжки (за наявності); </w:t>
      </w:r>
    </w:p>
    <w:p w:rsidR="00631E8D" w:rsidRPr="00EB65CD" w:rsidRDefault="00631E8D" w:rsidP="00631E8D">
      <w:pPr>
        <w:spacing w:after="0" w:line="240" w:lineRule="auto"/>
        <w:ind w:firstLine="708"/>
        <w:jc w:val="both"/>
        <w:rPr>
          <w:rFonts w:ascii="Times New Roman" w:hAnsi="Times New Roman"/>
          <w:sz w:val="28"/>
          <w:szCs w:val="28"/>
        </w:rPr>
      </w:pPr>
      <w:r w:rsidRPr="00EB65CD">
        <w:rPr>
          <w:rFonts w:ascii="Times New Roman" w:hAnsi="Times New Roman"/>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в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773"/>
        <w:jc w:val="both"/>
        <w:rPr>
          <w:rFonts w:ascii="Times New Roman" w:hAnsi="Times New Roman"/>
          <w:sz w:val="28"/>
        </w:rPr>
      </w:pPr>
      <w:r w:rsidRPr="00EB65CD">
        <w:rPr>
          <w:rFonts w:ascii="Times New Roman" w:hAnsi="Times New Roman"/>
          <w:sz w:val="28"/>
        </w:rPr>
        <w:t xml:space="preserve">У відповідності до частин 3статті 54 Закону України </w:t>
      </w:r>
      <w:r w:rsidRPr="00EB65CD">
        <w:rPr>
          <w:rFonts w:ascii="Times New Roman" w:hAnsi="Times New Roman"/>
          <w:sz w:val="28"/>
          <w:szCs w:val="28"/>
        </w:rPr>
        <w:t>«</w:t>
      </w:r>
      <w:r w:rsidRPr="00EB65CD">
        <w:rPr>
          <w:rFonts w:ascii="Times New Roman" w:hAnsi="Times New Roman"/>
          <w:sz w:val="28"/>
        </w:rPr>
        <w:t>Про Національну поліцію</w:t>
      </w:r>
      <w:r w:rsidRPr="00EB65CD">
        <w:rPr>
          <w:rFonts w:ascii="Times New Roman" w:hAnsi="Times New Roman"/>
          <w:sz w:val="28"/>
          <w:szCs w:val="28"/>
        </w:rPr>
        <w:t>»</w:t>
      </w:r>
      <w:r w:rsidRPr="00EB65CD">
        <w:rPr>
          <w:rFonts w:ascii="Times New Roman" w:hAnsi="Times New Roman"/>
          <w:sz w:val="28"/>
        </w:rPr>
        <w:t>, особова,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D5AF0" w:rsidRPr="00EB65CD" w:rsidRDefault="00BD5AF0" w:rsidP="00631E8D">
      <w:pPr>
        <w:spacing w:after="0" w:line="240" w:lineRule="auto"/>
        <w:ind w:firstLine="773"/>
        <w:jc w:val="both"/>
        <w:rPr>
          <w:rFonts w:ascii="Times New Roman" w:hAnsi="Times New Roman"/>
          <w:sz w:val="28"/>
        </w:rPr>
      </w:pPr>
    </w:p>
    <w:p w:rsidR="00631E8D" w:rsidRPr="00EB65CD" w:rsidRDefault="00980497" w:rsidP="00631E8D">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370CF7" w:rsidRPr="00EB65CD">
        <w:rPr>
          <w:rFonts w:ascii="Times New Roman" w:hAnsi="Times New Roman"/>
          <w:sz w:val="28"/>
        </w:rPr>
        <w:t>8</w:t>
      </w:r>
      <w:r w:rsidRPr="00EB65CD">
        <w:rPr>
          <w:rFonts w:ascii="Times New Roman" w:hAnsi="Times New Roman"/>
          <w:sz w:val="28"/>
        </w:rPr>
        <w:t xml:space="preserve"> жовтня 2019 року  до 09.00 </w:t>
      </w:r>
      <w:r w:rsidR="00370CF7"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105CDD">
        <w:rPr>
          <w:rFonts w:ascii="Times New Roman" w:hAnsi="Times New Roman"/>
          <w:sz w:val="28"/>
        </w:rPr>
        <w:t>, т</w:t>
      </w:r>
      <w:r w:rsidR="00105CDD"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szCs w:val="28"/>
        </w:rPr>
        <w:lastRenderedPageBreak/>
        <w:t xml:space="preserve">На начальника управління зв’язку інформатизації та ТЗО </w:t>
      </w:r>
      <w:r w:rsidR="00AB78FD" w:rsidRPr="00EB65CD">
        <w:rPr>
          <w:rFonts w:ascii="Times New Roman" w:hAnsi="Times New Roman"/>
          <w:sz w:val="28"/>
          <w:szCs w:val="28"/>
        </w:rPr>
        <w:t xml:space="preserve">територіального </w:t>
      </w:r>
      <w:r w:rsidRPr="00EB65CD">
        <w:rPr>
          <w:rFonts w:ascii="Times New Roman" w:hAnsi="Times New Roman"/>
          <w:sz w:val="28"/>
          <w:szCs w:val="28"/>
        </w:rPr>
        <w:t>управління Служби судової охорони</w:t>
      </w:r>
      <w:r w:rsidR="00370CF7" w:rsidRPr="00EB65CD">
        <w:rPr>
          <w:rFonts w:ascii="Times New Roman" w:hAnsi="Times New Roman"/>
          <w:sz w:val="28"/>
          <w:szCs w:val="28"/>
        </w:rPr>
        <w:t xml:space="preserve"> у Полтавській області</w:t>
      </w:r>
      <w:r w:rsidRPr="00EB65CD">
        <w:rPr>
          <w:rFonts w:ascii="Times New Roman" w:hAnsi="Times New Roman"/>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2C1EF8" w:rsidRPr="00EB65CD" w:rsidRDefault="00370CF7"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105CDD">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370CF7" w:rsidRPr="00EB65CD" w:rsidRDefault="00370CF7"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274EF3" w:rsidP="00631E8D">
      <w:pPr>
        <w:spacing w:after="0" w:line="240" w:lineRule="auto"/>
        <w:ind w:firstLine="851"/>
        <w:jc w:val="both"/>
        <w:rPr>
          <w:rFonts w:ascii="Times New Roman" w:hAnsi="Times New Roman"/>
          <w:color w:val="FF0000"/>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w:t>
      </w:r>
      <w:r w:rsidR="00631E8D" w:rsidRPr="00EB65CD">
        <w:rPr>
          <w:rFonts w:ascii="Times New Roman" w:hAnsi="Times New Roman"/>
          <w:sz w:val="28"/>
        </w:rPr>
        <w:t xml:space="preserve"> </w:t>
      </w:r>
    </w:p>
    <w:p w:rsidR="00631E8D" w:rsidRPr="00EB65CD" w:rsidRDefault="00631E8D" w:rsidP="00631E8D"/>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p w:rsidR="00631E8D" w:rsidRPr="00EB65CD" w:rsidRDefault="00631E8D" w:rsidP="00631E8D">
      <w:pPr>
        <w:spacing w:after="0"/>
        <w:ind w:firstLine="851"/>
        <w:jc w:val="center"/>
        <w:rPr>
          <w:rFonts w:ascii="Times New Roman" w:hAnsi="Times New Roman"/>
          <w:b/>
          <w:sz w:val="28"/>
          <w:szCs w:val="28"/>
        </w:rPr>
      </w:pPr>
    </w:p>
    <w:tbl>
      <w:tblPr>
        <w:tblW w:w="9606" w:type="dxa"/>
        <w:tblLook w:val="04A0" w:firstRow="1" w:lastRow="0" w:firstColumn="1" w:lastColumn="0" w:noHBand="0" w:noVBand="1"/>
      </w:tblPr>
      <w:tblGrid>
        <w:gridCol w:w="4928"/>
        <w:gridCol w:w="4678"/>
      </w:tblGrid>
      <w:tr w:rsidR="00631E8D" w:rsidRPr="00EB65CD" w:rsidTr="00631E8D">
        <w:tc>
          <w:tcPr>
            <w:tcW w:w="492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678" w:type="dxa"/>
            <w:hideMark/>
          </w:tcPr>
          <w:p w:rsidR="00631E8D" w:rsidRPr="00EB65CD" w:rsidRDefault="00631E8D">
            <w:pPr>
              <w:widowControl w:val="0"/>
              <w:tabs>
                <w:tab w:val="left" w:pos="4071"/>
              </w:tabs>
              <w:autoSpaceDE w:val="0"/>
              <w:autoSpaceDN w:val="0"/>
              <w:adjustRightInd w:val="0"/>
              <w:spacing w:after="0" w:line="240" w:lineRule="auto"/>
              <w:ind w:right="-30"/>
              <w:jc w:val="both"/>
              <w:rPr>
                <w:rFonts w:ascii="Times New Roman" w:hAnsi="Times New Roman"/>
                <w:sz w:val="28"/>
                <w:szCs w:val="28"/>
              </w:rPr>
            </w:pPr>
            <w:r w:rsidRPr="00EB65CD">
              <w:rPr>
                <w:rFonts w:ascii="Times New Roman" w:hAnsi="Times New Roman"/>
                <w:sz w:val="28"/>
                <w:szCs w:val="28"/>
              </w:rPr>
              <w:t>вища освіта у галузі знань «Електрична інженерія» або «Інформаційні технології» або «Воєнні науки, національна безпека, безпека державного кордону», ступінь вищої освіти – магістр</w:t>
            </w:r>
            <w:r w:rsidR="00370CF7" w:rsidRPr="00EB65CD">
              <w:rPr>
                <w:rFonts w:ascii="Times New Roman" w:hAnsi="Times New Roman"/>
                <w:sz w:val="28"/>
                <w:szCs w:val="28"/>
              </w:rPr>
              <w:t>*</w:t>
            </w:r>
            <w:r w:rsidRPr="00EB65CD">
              <w:rPr>
                <w:rFonts w:ascii="Times New Roman" w:hAnsi="Times New Roman"/>
                <w:sz w:val="28"/>
                <w:szCs w:val="28"/>
              </w:rPr>
              <w:t xml:space="preserve">. </w:t>
            </w:r>
          </w:p>
        </w:tc>
      </w:tr>
      <w:tr w:rsidR="00631E8D" w:rsidRPr="00EB65CD" w:rsidTr="00631E8D">
        <w:tc>
          <w:tcPr>
            <w:tcW w:w="492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4678" w:type="dxa"/>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 xml:space="preserve">мати стаж роботи не менше 5 років у галузі знань «Електрична інженерія» або «Інформаційні технології» або «Воєнні науки, національна безпека, безпека державного кордону»; - досвід роботи на керівних посадах державних органів або військових формувань юрисдикція яких поширюється на всю територію </w:t>
            </w:r>
            <w:r w:rsidRPr="00EB65CD">
              <w:rPr>
                <w:rFonts w:ascii="Times New Roman" w:hAnsi="Times New Roman"/>
                <w:sz w:val="28"/>
                <w:szCs w:val="28"/>
              </w:rPr>
              <w:br/>
              <w:t xml:space="preserve">України – не менше </w:t>
            </w:r>
            <w:r w:rsidR="00370CF7" w:rsidRPr="00EB65CD">
              <w:rPr>
                <w:rFonts w:ascii="Times New Roman" w:hAnsi="Times New Roman"/>
                <w:sz w:val="28"/>
                <w:szCs w:val="28"/>
              </w:rPr>
              <w:t>3</w:t>
            </w:r>
            <w:r w:rsidRPr="00EB65CD">
              <w:rPr>
                <w:rFonts w:ascii="Times New Roman" w:hAnsi="Times New Roman"/>
                <w:sz w:val="28"/>
                <w:szCs w:val="28"/>
              </w:rPr>
              <w:t xml:space="preserve"> років. </w:t>
            </w:r>
          </w:p>
          <w:p w:rsidR="00631E8D" w:rsidRPr="00EB65CD" w:rsidRDefault="00631E8D">
            <w:pPr>
              <w:widowControl w:val="0"/>
              <w:autoSpaceDE w:val="0"/>
              <w:autoSpaceDN w:val="0"/>
              <w:adjustRightInd w:val="0"/>
              <w:spacing w:after="0" w:line="240" w:lineRule="auto"/>
              <w:ind w:left="33" w:right="46"/>
              <w:jc w:val="both"/>
              <w:rPr>
                <w:rFonts w:ascii="Times New Roman" w:hAnsi="Times New Roman"/>
                <w:sz w:val="28"/>
                <w:szCs w:val="28"/>
              </w:rPr>
            </w:pPr>
          </w:p>
        </w:tc>
      </w:tr>
      <w:tr w:rsidR="00631E8D" w:rsidRPr="00EB65CD" w:rsidTr="00631E8D">
        <w:tc>
          <w:tcPr>
            <w:tcW w:w="492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678" w:type="dxa"/>
            <w:hideMark/>
          </w:tcPr>
          <w:p w:rsidR="00631E8D" w:rsidRPr="00EB65CD" w:rsidRDefault="00631E8D">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631E8D" w:rsidRPr="00EB65CD" w:rsidRDefault="00631E8D" w:rsidP="00631E8D">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537" w:type="dxa"/>
        <w:tblInd w:w="108" w:type="dxa"/>
        <w:tblLook w:val="04A0" w:firstRow="1" w:lastRow="0" w:firstColumn="1" w:lastColumn="0" w:noHBand="0" w:noVBand="1"/>
      </w:tblPr>
      <w:tblGrid>
        <w:gridCol w:w="4768"/>
        <w:gridCol w:w="4769"/>
      </w:tblGrid>
      <w:tr w:rsidR="00631E8D" w:rsidRPr="00EB65CD" w:rsidTr="00631E8D">
        <w:tc>
          <w:tcPr>
            <w:tcW w:w="4768" w:type="dxa"/>
          </w:tcPr>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631E8D" w:rsidRPr="00EB65CD" w:rsidRDefault="00631E8D">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w:t>
            </w:r>
            <w:r w:rsidRPr="00EB65CD">
              <w:rPr>
                <w:rFonts w:ascii="Times New Roman" w:eastAsia="Times New Roman" w:hAnsi="Times New Roman"/>
                <w:color w:val="000000"/>
                <w:sz w:val="28"/>
                <w:szCs w:val="24"/>
                <w:lang w:eastAsia="ru-RU"/>
              </w:rPr>
              <w:lastRenderedPageBreak/>
              <w:t xml:space="preserve">Багатофункціональність; </w:t>
            </w:r>
          </w:p>
          <w:p w:rsidR="00631E8D" w:rsidRPr="00EB65CD" w:rsidRDefault="00631E8D">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631E8D" w:rsidRPr="00EB65CD" w:rsidTr="00631E8D">
        <w:tc>
          <w:tcPr>
            <w:tcW w:w="4768" w:type="dxa"/>
            <w:hideMark/>
          </w:tcPr>
          <w:p w:rsidR="00631E8D" w:rsidRPr="00EB65CD" w:rsidRDefault="00631E8D">
            <w:pPr>
              <w:spacing w:after="0" w:line="240" w:lineRule="auto"/>
              <w:rPr>
                <w:rFonts w:ascii="Times New Roman" w:hAnsi="Times New Roman"/>
                <w:sz w:val="28"/>
              </w:rPr>
            </w:pPr>
            <w:r w:rsidRPr="00EB65CD">
              <w:rPr>
                <w:color w:val="000000"/>
                <w:sz w:val="28"/>
                <w:szCs w:val="24"/>
              </w:rPr>
              <w:lastRenderedPageBreak/>
              <w:t>2.</w:t>
            </w:r>
            <w:r w:rsidRPr="00EB65CD">
              <w:rPr>
                <w:rFonts w:ascii="Times New Roman" w:hAnsi="Times New Roman"/>
                <w:color w:val="000000"/>
                <w:sz w:val="28"/>
                <w:szCs w:val="24"/>
              </w:rPr>
              <w:t>Вміння приймати ефективні рішення</w:t>
            </w:r>
          </w:p>
        </w:tc>
        <w:tc>
          <w:tcPr>
            <w:tcW w:w="4769"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hideMark/>
          </w:tcPr>
          <w:p w:rsidR="00631E8D" w:rsidRPr="00EB65CD" w:rsidRDefault="00631E8D">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631E8D" w:rsidRPr="00EB65CD" w:rsidTr="00631E8D">
        <w:tc>
          <w:tcPr>
            <w:tcW w:w="4768" w:type="dxa"/>
            <w:hideMark/>
          </w:tcPr>
          <w:p w:rsidR="00631E8D" w:rsidRPr="00EB65CD" w:rsidRDefault="00631E8D">
            <w:pPr>
              <w:spacing w:after="0" w:line="240" w:lineRule="auto"/>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hideMark/>
          </w:tcPr>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631E8D" w:rsidRPr="00EB65CD" w:rsidRDefault="00631E8D">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631E8D" w:rsidRPr="00EB65CD" w:rsidTr="00631E8D">
        <w:tc>
          <w:tcPr>
            <w:tcW w:w="4768" w:type="dxa"/>
          </w:tcPr>
          <w:p w:rsidR="00631E8D" w:rsidRPr="00EB65CD" w:rsidRDefault="00631E8D">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631E8D" w:rsidRPr="00EB65CD" w:rsidRDefault="00631E8D">
            <w:pPr>
              <w:spacing w:after="0" w:line="240" w:lineRule="auto"/>
              <w:jc w:val="both"/>
              <w:rPr>
                <w:rFonts w:ascii="Times New Roman" w:hAnsi="Times New Roman"/>
                <w:sz w:val="28"/>
              </w:rPr>
            </w:pPr>
          </w:p>
        </w:tc>
        <w:tc>
          <w:tcPr>
            <w:tcW w:w="4769" w:type="dxa"/>
            <w:hideMark/>
          </w:tcPr>
          <w:p w:rsidR="00631E8D" w:rsidRPr="00EB65CD" w:rsidRDefault="00631E8D">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631E8D" w:rsidRPr="00EB65CD" w:rsidRDefault="00631E8D">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631E8D" w:rsidRPr="00EB65CD" w:rsidTr="00631E8D">
        <w:tc>
          <w:tcPr>
            <w:tcW w:w="4768" w:type="dxa"/>
            <w:hideMark/>
          </w:tcPr>
          <w:p w:rsidR="00631E8D" w:rsidRPr="00EB65CD" w:rsidRDefault="00631E8D">
            <w:pPr>
              <w:spacing w:after="0" w:line="240" w:lineRule="auto"/>
              <w:jc w:val="both"/>
              <w:rPr>
                <w:rFonts w:ascii="Times New Roman" w:hAnsi="Times New Roman"/>
                <w:sz w:val="28"/>
              </w:rPr>
            </w:pPr>
            <w:r w:rsidRPr="00EB65CD">
              <w:rPr>
                <w:rFonts w:ascii="Times New Roman" w:hAnsi="Times New Roman"/>
                <w:color w:val="000000"/>
                <w:sz w:val="28"/>
                <w:szCs w:val="24"/>
              </w:rPr>
              <w:t>6.Забезпечення громадського порядку</w:t>
            </w:r>
          </w:p>
        </w:tc>
        <w:tc>
          <w:tcPr>
            <w:tcW w:w="4769" w:type="dxa"/>
            <w:hideMark/>
          </w:tcPr>
          <w:p w:rsidR="00631E8D" w:rsidRPr="00EB65CD" w:rsidRDefault="00631E8D">
            <w:pPr>
              <w:widowControl w:val="0"/>
              <w:autoSpaceDE w:val="0"/>
              <w:autoSpaceDN w:val="0"/>
              <w:adjustRightInd w:val="0"/>
              <w:spacing w:after="0" w:line="320" w:lineRule="exact"/>
              <w:jc w:val="both"/>
              <w:rPr>
                <w:rFonts w:ascii="Times New Roman" w:eastAsia="Times New Roman" w:hAnsi="Times New Roman"/>
                <w:color w:val="000000"/>
                <w:sz w:val="28"/>
                <w:szCs w:val="24"/>
                <w:lang w:eastAsia="ru-RU"/>
              </w:rPr>
            </w:pPr>
            <w:r w:rsidRPr="00EB65CD">
              <w:rPr>
                <w:rFonts w:ascii="Times New Roman" w:eastAsia="Times New Roman" w:hAnsi="Times New Roman"/>
                <w:sz w:val="24"/>
                <w:szCs w:val="24"/>
                <w:lang w:eastAsia="ru-RU"/>
              </w:rPr>
              <w:t>З</w:t>
            </w:r>
            <w:r w:rsidRPr="00EB65CD">
              <w:rPr>
                <w:rFonts w:ascii="Times New Roman" w:eastAsia="Times New Roman" w:hAnsi="Times New Roman"/>
                <w:color w:val="000000"/>
                <w:sz w:val="28"/>
                <w:szCs w:val="24"/>
                <w:lang w:eastAsia="ru-RU"/>
              </w:rPr>
              <w:t xml:space="preserve">нання законодавства, яке регулює діяльність судових та правоохоронних органів; </w:t>
            </w:r>
          </w:p>
          <w:p w:rsidR="00631E8D" w:rsidRPr="00EB65CD" w:rsidRDefault="00631E8D">
            <w:pPr>
              <w:widowControl w:val="0"/>
              <w:autoSpaceDE w:val="0"/>
              <w:autoSpaceDN w:val="0"/>
              <w:adjustRightInd w:val="0"/>
              <w:spacing w:after="0" w:line="320" w:lineRule="exact"/>
              <w:jc w:val="both"/>
              <w:rPr>
                <w:rFonts w:ascii="Times New Roman" w:hAnsi="Times New Roman"/>
                <w:sz w:val="28"/>
              </w:rPr>
            </w:pPr>
            <w:r w:rsidRPr="00EB65CD">
              <w:rPr>
                <w:rFonts w:ascii="Times New Roman" w:eastAsia="Times New Roman" w:hAnsi="Times New Roman"/>
                <w:color w:val="000000"/>
                <w:sz w:val="28"/>
                <w:szCs w:val="24"/>
                <w:lang w:eastAsia="ru-RU"/>
              </w:rPr>
              <w:t>Знання  системи  правоохоронних  органів, розмежування  їх  компетенції,  порядок забезпечення їх співпраці.</w:t>
            </w:r>
          </w:p>
        </w:tc>
      </w:tr>
      <w:tr w:rsidR="00631E8D" w:rsidRPr="00EB65CD" w:rsidTr="00631E8D">
        <w:tc>
          <w:tcPr>
            <w:tcW w:w="4768" w:type="dxa"/>
            <w:hideMark/>
          </w:tcPr>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tcPr>
          <w:p w:rsidR="00631E8D" w:rsidRPr="00EB65CD" w:rsidRDefault="00631E8D">
            <w:pPr>
              <w:widowControl w:val="0"/>
              <w:autoSpaceDE w:val="0"/>
              <w:autoSpaceDN w:val="0"/>
              <w:adjustRightInd w:val="0"/>
              <w:spacing w:after="0" w:line="320" w:lineRule="exact"/>
              <w:ind w:right="-38"/>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p w:rsidR="00631E8D" w:rsidRPr="00EB65CD" w:rsidRDefault="00631E8D">
            <w:pPr>
              <w:widowControl w:val="0"/>
              <w:autoSpaceDE w:val="0"/>
              <w:autoSpaceDN w:val="0"/>
              <w:adjustRightInd w:val="0"/>
              <w:spacing w:after="0" w:line="320" w:lineRule="exact"/>
              <w:ind w:right="-38"/>
              <w:jc w:val="both"/>
              <w:rPr>
                <w:rFonts w:ascii="Times New Roman" w:hAnsi="Times New Roman"/>
                <w:sz w:val="28"/>
              </w:rPr>
            </w:pPr>
          </w:p>
        </w:tc>
      </w:tr>
    </w:tbl>
    <w:p w:rsidR="00631E8D" w:rsidRPr="00EB65CD" w:rsidRDefault="00631E8D" w:rsidP="00631E8D">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631E8D" w:rsidRPr="00EB65CD" w:rsidRDefault="00631E8D" w:rsidP="00631E8D">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631E8D" w:rsidRPr="00EB65CD" w:rsidRDefault="00631E8D">
            <w:pPr>
              <w:spacing w:line="240" w:lineRule="auto"/>
              <w:jc w:val="both"/>
              <w:rPr>
                <w:rFonts w:ascii="Times New Roman" w:hAnsi="Times New Roman"/>
                <w:sz w:val="28"/>
                <w:szCs w:val="28"/>
              </w:rPr>
            </w:pPr>
            <w:r w:rsidRPr="00EB65CD">
              <w:rPr>
                <w:rFonts w:ascii="Times New Roman" w:hAnsi="Times New Roman"/>
                <w:sz w:val="28"/>
                <w:szCs w:val="28"/>
              </w:rPr>
              <w:t xml:space="preserve">Конституції України, законів України «Про судоустрій і статус суддів», «Про Національну поліцію», «Про запобігання корупції», «Про Вищу раду правосуддя», «Про звернення громадян», «Про доступ до публічної інформації» </w:t>
            </w:r>
          </w:p>
        </w:tc>
      </w:tr>
      <w:tr w:rsidR="00631E8D" w:rsidRPr="00EB65CD" w:rsidTr="00631E8D">
        <w:tc>
          <w:tcPr>
            <w:tcW w:w="3836" w:type="dxa"/>
            <w:hideMark/>
          </w:tcPr>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2. Знання спеціального</w:t>
            </w:r>
          </w:p>
          <w:p w:rsidR="00631E8D" w:rsidRPr="00EB65CD" w:rsidRDefault="00631E8D">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631E8D" w:rsidRPr="00EB65CD" w:rsidRDefault="00631E8D">
            <w:pPr>
              <w:spacing w:after="0" w:line="240" w:lineRule="auto"/>
              <w:ind w:firstLine="33"/>
              <w:jc w:val="both"/>
              <w:rPr>
                <w:rFonts w:ascii="Times New Roman" w:hAnsi="Times New Roman"/>
                <w:sz w:val="28"/>
                <w:szCs w:val="28"/>
              </w:rPr>
            </w:pPr>
            <w:r w:rsidRPr="00EB65CD">
              <w:rPr>
                <w:rFonts w:ascii="Times New Roman" w:hAnsi="Times New Roman"/>
                <w:sz w:val="28"/>
                <w:szCs w:val="28"/>
              </w:rPr>
              <w:t xml:space="preserve">«Про захист персональних даних», «Про телекомунікації», «Про інформацію», «Про національну програму інформатизації», «Про радіочастотний ресурс України», «Про публічні закупівлі»; Кодексу законів про працю України, Цивільного кодексу України, Бюджетного кодексу України, </w:t>
            </w:r>
            <w:r w:rsidRPr="00EB65CD">
              <w:rPr>
                <w:rFonts w:ascii="Times New Roman" w:hAnsi="Times New Roman"/>
                <w:sz w:val="28"/>
                <w:szCs w:val="28"/>
              </w:rPr>
              <w:lastRenderedPageBreak/>
              <w:t>Господарського кодексу України; - актів Кабінету Міністрів України з питань матеріального забезпечення поліцейських; - актів щодо діяльності Національної комісії, що здійснює державне регулювання у сфері зв’язку та інформатизації, -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631E8D" w:rsidRPr="00EB65CD" w:rsidRDefault="00631E8D" w:rsidP="00631E8D">
      <w:pPr>
        <w:ind w:firstLine="851"/>
        <w:jc w:val="both"/>
      </w:pPr>
    </w:p>
    <w:p w:rsidR="00631E8D" w:rsidRPr="00EB65CD" w:rsidRDefault="00631E8D" w:rsidP="00631E8D">
      <w:pPr>
        <w:ind w:firstLine="851"/>
        <w:jc w:val="both"/>
        <w:rPr>
          <w:rFonts w:ascii="Times New Roman" w:hAnsi="Times New Roman"/>
          <w:sz w:val="28"/>
          <w:szCs w:val="28"/>
        </w:rPr>
      </w:pPr>
      <w:r w:rsidRPr="00EB65CD">
        <w:rPr>
          <w:rFonts w:ascii="Times New Roman" w:hAnsi="Times New Roman"/>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A22E4" w:rsidRPr="00EB65CD" w:rsidRDefault="001A22E4">
      <w:pPr>
        <w:spacing w:after="160" w:line="259" w:lineRule="auto"/>
        <w:rPr>
          <w:rFonts w:ascii="Times New Roman" w:hAnsi="Times New Roman"/>
          <w:sz w:val="28"/>
          <w:szCs w:val="28"/>
        </w:rPr>
      </w:pPr>
      <w:r w:rsidRPr="00EB65CD">
        <w:rPr>
          <w:rFonts w:ascii="Times New Roman" w:hAnsi="Times New Roman"/>
          <w:sz w:val="28"/>
          <w:szCs w:val="28"/>
        </w:rPr>
        <w:br w:type="page"/>
      </w:r>
    </w:p>
    <w:p w:rsidR="00ED7849" w:rsidRPr="00EB65CD" w:rsidRDefault="00ED7849" w:rsidP="00ED7849">
      <w:pPr>
        <w:spacing w:after="0" w:line="240" w:lineRule="auto"/>
        <w:ind w:left="4962"/>
        <w:contextualSpacing/>
        <w:rPr>
          <w:rFonts w:ascii="Times New Roman" w:hAnsi="Times New Roman"/>
          <w:b/>
          <w:color w:val="000000"/>
          <w:sz w:val="28"/>
          <w:szCs w:val="28"/>
          <w:lang w:eastAsia="ru-RU"/>
        </w:rPr>
      </w:pPr>
      <w:r w:rsidRPr="00EB65CD">
        <w:rPr>
          <w:rFonts w:ascii="Times New Roman" w:hAnsi="Times New Roman"/>
          <w:b/>
          <w:color w:val="000000"/>
          <w:sz w:val="28"/>
          <w:szCs w:val="28"/>
          <w:lang w:eastAsia="ru-RU"/>
        </w:rPr>
        <w:lastRenderedPageBreak/>
        <w:t>ЗАТВЕРДЖЕНО</w:t>
      </w:r>
    </w:p>
    <w:p w:rsidR="00ED7849" w:rsidRPr="00EB65CD" w:rsidRDefault="00ED7849" w:rsidP="00ED7849">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ED7849" w:rsidRPr="00EB65CD" w:rsidRDefault="00ED7849" w:rsidP="00ED7849">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006E0D3C">
        <w:rPr>
          <w:rFonts w:ascii="Times New Roman" w:hAnsi="Times New Roman"/>
          <w:sz w:val="28"/>
          <w:szCs w:val="28"/>
        </w:rPr>
        <w:t>від 17.10.2019 №15</w:t>
      </w:r>
    </w:p>
    <w:p w:rsidR="00ED7849" w:rsidRPr="005A1E93" w:rsidRDefault="00ED7849" w:rsidP="00ED7849">
      <w:pPr>
        <w:spacing w:after="0" w:line="240" w:lineRule="auto"/>
        <w:jc w:val="center"/>
        <w:rPr>
          <w:rFonts w:ascii="Times New Roman" w:hAnsi="Times New Roman"/>
          <w:b/>
          <w:sz w:val="28"/>
          <w:szCs w:val="28"/>
          <w:lang w:eastAsia="ru-RU"/>
        </w:rPr>
      </w:pPr>
    </w:p>
    <w:p w:rsidR="00ED7849" w:rsidRPr="00EB65CD" w:rsidRDefault="00ED7849" w:rsidP="00ED7849">
      <w:pPr>
        <w:spacing w:after="0" w:line="240" w:lineRule="auto"/>
        <w:jc w:val="center"/>
        <w:rPr>
          <w:rFonts w:ascii="Times New Roman" w:hAnsi="Times New Roman"/>
          <w:b/>
          <w:sz w:val="28"/>
          <w:szCs w:val="28"/>
          <w:lang w:eastAsia="ru-RU"/>
        </w:rPr>
      </w:pPr>
    </w:p>
    <w:p w:rsidR="00ED7849" w:rsidRPr="00EB65CD" w:rsidRDefault="00ED7849" w:rsidP="00ED7849">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ED7849" w:rsidRPr="00EB65CD" w:rsidRDefault="00ED7849" w:rsidP="00ED7849">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ED7849" w:rsidRPr="00EB65CD" w:rsidRDefault="00ED7849" w:rsidP="00ED7849">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командира комендантського взводу територіального управління Служби судової охорони у Полтавській області</w:t>
      </w:r>
    </w:p>
    <w:p w:rsidR="00ED7849" w:rsidRPr="00EB65CD" w:rsidRDefault="00ED7849" w:rsidP="00ED7849">
      <w:pPr>
        <w:spacing w:after="0" w:line="240" w:lineRule="auto"/>
        <w:ind w:firstLine="709"/>
        <w:jc w:val="both"/>
        <w:rPr>
          <w:rFonts w:ascii="Times New Roman" w:hAnsi="Times New Roman"/>
          <w:b/>
          <w:sz w:val="28"/>
          <w:szCs w:val="28"/>
          <w:lang w:eastAsia="ru-RU"/>
        </w:rPr>
      </w:pPr>
    </w:p>
    <w:p w:rsidR="00ED7849" w:rsidRPr="00EB65CD" w:rsidRDefault="00ED7849" w:rsidP="00ED7849">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ED7849" w:rsidRPr="00EB65CD" w:rsidRDefault="00ED7849" w:rsidP="00ED7849">
      <w:pPr>
        <w:spacing w:after="0" w:line="240" w:lineRule="auto"/>
        <w:jc w:val="center"/>
        <w:rPr>
          <w:rFonts w:ascii="Times New Roman" w:hAnsi="Times New Roman"/>
          <w:b/>
          <w:sz w:val="28"/>
          <w:szCs w:val="28"/>
          <w:lang w:eastAsia="ru-RU"/>
        </w:rPr>
      </w:pPr>
    </w:p>
    <w:p w:rsidR="00ED7849" w:rsidRPr="00EB65CD" w:rsidRDefault="00ED7849" w:rsidP="00ED7849">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1. Основні повноваження командира комендантського взводу територіального управління Служби судової охорони у Полтавській області:</w:t>
      </w:r>
    </w:p>
    <w:p w:rsidR="00ED7849" w:rsidRPr="00EB65CD" w:rsidRDefault="00ED7849" w:rsidP="00ED7849">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65CD">
        <w:rPr>
          <w:rFonts w:ascii="Times New Roman" w:hAnsi="Times New Roman"/>
          <w:sz w:val="28"/>
          <w:szCs w:val="28"/>
          <w:shd w:val="clear" w:color="auto" w:fill="FFFFFF"/>
          <w:lang w:eastAsia="ru-RU"/>
        </w:rPr>
        <w:t xml:space="preserve">Відповідає за діяльність взводу по забезпеченню  охорони </w:t>
      </w:r>
      <w:r w:rsidRPr="00EB65CD">
        <w:rPr>
          <w:rFonts w:ascii="Times New Roman" w:hAnsi="Times New Roman"/>
          <w:sz w:val="28"/>
          <w:szCs w:val="28"/>
          <w:shd w:val="clear" w:color="auto" w:fill="FFFFFF"/>
          <w:lang w:eastAsia="ru-RU"/>
        </w:rPr>
        <w:br/>
        <w:t>органів та установ системи правосуддя, підтримання громадського порядку в адміністративних будівлях, додержання особовим складом дисципліни, виконання покладених завдань, а також за стан зберігання зброї, спеціальних засобів та майна взводу.</w:t>
      </w:r>
    </w:p>
    <w:p w:rsidR="00ED7849" w:rsidRPr="00EB65CD" w:rsidRDefault="00ED7849" w:rsidP="00ED7849">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ED7849" w:rsidRPr="00EB65CD" w:rsidRDefault="00ED7849" w:rsidP="00ED7849">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 xml:space="preserve">1) знати обстановку на закріпленій території і вносити безпосередньому начальникові пропозиції щодо вдосконалення  організації служби </w:t>
      </w:r>
      <w:r w:rsidR="00D9788C" w:rsidRPr="00EB65CD">
        <w:rPr>
          <w:rFonts w:ascii="Times New Roman" w:hAnsi="Times New Roman"/>
          <w:sz w:val="28"/>
          <w:szCs w:val="28"/>
          <w:lang w:eastAsia="ru-RU"/>
        </w:rPr>
        <w:t xml:space="preserve">особовим складом взводу </w:t>
      </w:r>
      <w:r w:rsidRPr="00EB65CD">
        <w:rPr>
          <w:rFonts w:ascii="Times New Roman" w:hAnsi="Times New Roman"/>
          <w:sz w:val="28"/>
          <w:szCs w:val="28"/>
          <w:lang w:eastAsia="ru-RU"/>
        </w:rPr>
        <w:t xml:space="preserve">та використання нарядів; </w:t>
      </w:r>
    </w:p>
    <w:p w:rsidR="00ED7849" w:rsidRPr="00EB65CD" w:rsidRDefault="00ED7849" w:rsidP="00ED7849">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ED7849" w:rsidRPr="00EB65CD" w:rsidRDefault="00ED7849" w:rsidP="00ED7849">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розстановку  сил та засобів взводу;</w:t>
      </w:r>
    </w:p>
    <w:p w:rsidR="00ED7849" w:rsidRPr="00EB65CD" w:rsidRDefault="00ED7849" w:rsidP="00ED7849">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підготовку особового складу взводу до виконання завдань служби;</w:t>
      </w:r>
    </w:p>
    <w:p w:rsidR="00ED7849" w:rsidRPr="00EB65CD" w:rsidRDefault="00ED7849" w:rsidP="00ED7849">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ED7849" w:rsidRPr="00EB65CD" w:rsidRDefault="00ED7849" w:rsidP="00ED7849">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завдань служби особовим складом взводу;</w:t>
      </w:r>
    </w:p>
    <w:p w:rsidR="00ED7849" w:rsidRPr="00EB65CD" w:rsidRDefault="00ED7849" w:rsidP="00ED7849">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ED7849" w:rsidRPr="00EB65CD" w:rsidRDefault="00ED7849" w:rsidP="00ED7849">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ED7849" w:rsidRPr="00EB65CD" w:rsidRDefault="00ED7849" w:rsidP="00ED7849">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ED7849" w:rsidRPr="00EB65CD" w:rsidRDefault="00ED7849" w:rsidP="00ED7849">
      <w:pPr>
        <w:spacing w:after="0" w:line="240" w:lineRule="auto"/>
        <w:ind w:firstLine="709"/>
        <w:jc w:val="both"/>
        <w:rPr>
          <w:rFonts w:ascii="Times New Roman" w:hAnsi="Times New Roman"/>
          <w:b/>
          <w:sz w:val="28"/>
          <w:szCs w:val="28"/>
          <w:lang w:eastAsia="ru-RU"/>
        </w:rPr>
      </w:pPr>
    </w:p>
    <w:p w:rsidR="00ED7849" w:rsidRPr="00EB65CD" w:rsidRDefault="00ED7849" w:rsidP="00ED7849">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2. Умови оплати праці:</w:t>
      </w:r>
    </w:p>
    <w:p w:rsidR="00ED7849" w:rsidRPr="00EB65CD" w:rsidRDefault="00ED7849" w:rsidP="00ED7849">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оклад </w:t>
      </w:r>
      <w:r w:rsidRPr="00C20B98">
        <w:rPr>
          <w:rFonts w:ascii="Times New Roman" w:hAnsi="Times New Roman"/>
          <w:sz w:val="28"/>
          <w:szCs w:val="28"/>
          <w:lang w:eastAsia="ru-RU"/>
        </w:rPr>
        <w:t xml:space="preserve">– </w:t>
      </w:r>
      <w:r w:rsidRPr="00C20B98">
        <w:rPr>
          <w:rFonts w:ascii="Times New Roman" w:hAnsi="Times New Roman"/>
          <w:noProof/>
          <w:sz w:val="28"/>
          <w:szCs w:val="28"/>
          <w:lang w:eastAsia="ru-RU"/>
        </w:rPr>
        <w:t>3440 гривень</w:t>
      </w:r>
      <w:r w:rsidRPr="00EB65CD">
        <w:rPr>
          <w:rFonts w:ascii="Times New Roman" w:hAnsi="Times New Roman"/>
          <w:noProof/>
          <w:sz w:val="28"/>
          <w:szCs w:val="28"/>
          <w:lang w:eastAsia="ru-RU"/>
        </w:rPr>
        <w:t xml:space="preserve">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w:t>
      </w:r>
      <w:r w:rsidRPr="00EB65CD">
        <w:rPr>
          <w:rFonts w:ascii="Times New Roman" w:hAnsi="Times New Roman"/>
          <w:sz w:val="28"/>
          <w:szCs w:val="28"/>
          <w:lang w:eastAsia="ru-RU"/>
        </w:rPr>
        <w:lastRenderedPageBreak/>
        <w:t>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ED7849" w:rsidRPr="00EB65CD" w:rsidRDefault="00ED7849" w:rsidP="00ED7849">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ED7849" w:rsidRPr="00EB65CD" w:rsidRDefault="00ED7849" w:rsidP="00ED7849">
      <w:pPr>
        <w:spacing w:after="0" w:line="240" w:lineRule="auto"/>
        <w:ind w:firstLine="709"/>
        <w:jc w:val="both"/>
        <w:rPr>
          <w:rFonts w:ascii="Times New Roman" w:eastAsia="Times New Roman" w:hAnsi="Times New Roman"/>
          <w:b/>
          <w:sz w:val="28"/>
          <w:szCs w:val="28"/>
          <w:lang w:eastAsia="uk-UA"/>
        </w:rPr>
      </w:pPr>
    </w:p>
    <w:p w:rsidR="00ED7849" w:rsidRPr="00EB65CD" w:rsidRDefault="00ED7849" w:rsidP="00ED7849">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ED7849" w:rsidRPr="00EB65CD" w:rsidRDefault="00ED7849" w:rsidP="00ED7849">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ED7849" w:rsidRPr="00EB65CD" w:rsidRDefault="00ED7849" w:rsidP="00ED7849">
      <w:pPr>
        <w:spacing w:after="0" w:line="240" w:lineRule="auto"/>
        <w:ind w:firstLine="709"/>
        <w:jc w:val="both"/>
        <w:rPr>
          <w:rFonts w:ascii="Times New Roman" w:hAnsi="Times New Roman"/>
          <w:b/>
          <w:sz w:val="28"/>
          <w:szCs w:val="28"/>
          <w:lang w:eastAsia="ru-RU"/>
        </w:rPr>
      </w:pPr>
    </w:p>
    <w:p w:rsidR="00ED7849" w:rsidRPr="00EB65CD" w:rsidRDefault="00ED7849" w:rsidP="00ED7849">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ED7849" w:rsidRPr="00EB65CD" w:rsidRDefault="00ED7849" w:rsidP="00ED7849">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ED7849" w:rsidRPr="00EB65CD" w:rsidRDefault="00ED7849" w:rsidP="00ED7849">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ED7849" w:rsidRPr="00EB65CD" w:rsidRDefault="00ED7849" w:rsidP="00ED7849">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ED7849" w:rsidRPr="00EB65CD" w:rsidRDefault="00ED7849" w:rsidP="00ED7849">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ED7849" w:rsidRPr="00EB65CD" w:rsidRDefault="00ED7849" w:rsidP="00ED7849">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ED7849" w:rsidRPr="00EB65CD" w:rsidRDefault="00ED7849" w:rsidP="00ED7849">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ED7849" w:rsidRPr="00EB65CD" w:rsidRDefault="00ED7849" w:rsidP="00ED7849">
      <w:pPr>
        <w:spacing w:after="0" w:line="240" w:lineRule="auto"/>
        <w:ind w:firstLine="709"/>
        <w:jc w:val="both"/>
        <w:rPr>
          <w:rFonts w:ascii="Times New Roman" w:eastAsiaTheme="minorHAnsi" w:hAnsi="Times New Roman" w:cstheme="minorBidi"/>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ED7849" w:rsidRPr="00EB65CD" w:rsidRDefault="00ED7849" w:rsidP="00ED7849">
      <w:pPr>
        <w:spacing w:after="0" w:line="240" w:lineRule="auto"/>
        <w:ind w:firstLine="709"/>
        <w:jc w:val="both"/>
        <w:rPr>
          <w:rFonts w:ascii="Times New Roman" w:hAnsi="Times New Roman"/>
          <w:sz w:val="28"/>
          <w:szCs w:val="28"/>
          <w:lang w:eastAsia="ru-RU"/>
        </w:rPr>
      </w:pPr>
    </w:p>
    <w:p w:rsidR="00ED7849" w:rsidRPr="00EB65CD" w:rsidRDefault="00ED7849" w:rsidP="00ED7849">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ED7849" w:rsidRPr="00EB65CD" w:rsidRDefault="00ED7849" w:rsidP="00ED7849">
      <w:pPr>
        <w:spacing w:after="0" w:line="240" w:lineRule="auto"/>
        <w:ind w:firstLine="709"/>
        <w:jc w:val="both"/>
        <w:rPr>
          <w:rFonts w:ascii="Times New Roman" w:hAnsi="Times New Roman"/>
          <w:sz w:val="28"/>
          <w:szCs w:val="28"/>
          <w:lang w:eastAsia="ru-RU"/>
        </w:rPr>
      </w:pPr>
    </w:p>
    <w:p w:rsidR="00ED7849" w:rsidRPr="00EB65CD" w:rsidRDefault="00ED7849" w:rsidP="00ED7849">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ED7849" w:rsidRPr="00EB65CD" w:rsidRDefault="00ED7849" w:rsidP="00ED7849">
      <w:pPr>
        <w:spacing w:after="0" w:line="240" w:lineRule="auto"/>
        <w:ind w:firstLine="851"/>
        <w:jc w:val="both"/>
        <w:rPr>
          <w:rFonts w:ascii="Times New Roman" w:eastAsiaTheme="minorHAnsi" w:hAnsi="Times New Roman" w:cstheme="minorBidi"/>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ED7849" w:rsidRPr="00EB65CD" w:rsidRDefault="00ED7849" w:rsidP="00ED7849">
      <w:pPr>
        <w:spacing w:after="0" w:line="240" w:lineRule="auto"/>
        <w:ind w:firstLine="709"/>
        <w:contextualSpacing/>
        <w:jc w:val="both"/>
        <w:rPr>
          <w:rFonts w:ascii="Times New Roman" w:hAnsi="Times New Roman"/>
          <w:sz w:val="28"/>
          <w:szCs w:val="28"/>
          <w:lang w:eastAsia="ru-RU"/>
        </w:rPr>
      </w:pPr>
    </w:p>
    <w:p w:rsidR="00ED7849" w:rsidRPr="00EB65CD" w:rsidRDefault="00ED7849" w:rsidP="00ED7849">
      <w:pPr>
        <w:spacing w:after="0" w:line="240" w:lineRule="auto"/>
        <w:ind w:firstLine="773"/>
        <w:jc w:val="both"/>
        <w:rPr>
          <w:rFonts w:ascii="Times New Roman" w:eastAsiaTheme="minorHAnsi" w:hAnsi="Times New Roman" w:cstheme="minorBidi"/>
          <w:sz w:val="28"/>
        </w:rPr>
      </w:pPr>
      <w:r w:rsidRPr="00EB65CD">
        <w:rPr>
          <w:rFonts w:ascii="Times New Roman" w:hAnsi="Times New Roman"/>
          <w:sz w:val="28"/>
        </w:rPr>
        <w:lastRenderedPageBreak/>
        <w:t xml:space="preserve">Документи приймаються з 09.00 </w:t>
      </w:r>
      <w:r w:rsidR="00EC7699" w:rsidRPr="00EB65CD">
        <w:rPr>
          <w:rFonts w:ascii="Times New Roman" w:hAnsi="Times New Roman"/>
          <w:sz w:val="28"/>
        </w:rPr>
        <w:t>1</w:t>
      </w:r>
      <w:r w:rsidR="001A22E4" w:rsidRPr="00EB65CD">
        <w:rPr>
          <w:rFonts w:ascii="Times New Roman" w:hAnsi="Times New Roman"/>
          <w:sz w:val="28"/>
        </w:rPr>
        <w:t>8</w:t>
      </w:r>
      <w:r w:rsidRPr="00EB65CD">
        <w:rPr>
          <w:rFonts w:ascii="Times New Roman" w:hAnsi="Times New Roman"/>
          <w:sz w:val="28"/>
        </w:rPr>
        <w:t xml:space="preserve"> жовтня 2019 року до 09.00 </w:t>
      </w:r>
      <w:r w:rsidR="001A22E4"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xml:space="preserve">: м. </w:t>
      </w:r>
      <w:r w:rsidR="00D9788C" w:rsidRPr="00EB65CD">
        <w:rPr>
          <w:rFonts w:ascii="Times New Roman" w:hAnsi="Times New Roman"/>
          <w:sz w:val="28"/>
        </w:rPr>
        <w:t>Полтава, вул. Соборності, 17</w:t>
      </w:r>
      <w:r w:rsidR="000D6D15" w:rsidRPr="000D6D15">
        <w:rPr>
          <w:rFonts w:ascii="Times New Roman" w:hAnsi="Times New Roman"/>
          <w:sz w:val="28"/>
        </w:rPr>
        <w:t xml:space="preserve"> </w:t>
      </w:r>
      <w:r w:rsidR="000D6D15">
        <w:rPr>
          <w:rFonts w:ascii="Times New Roman" w:hAnsi="Times New Roman"/>
          <w:sz w:val="28"/>
        </w:rPr>
        <w:t>т</w:t>
      </w:r>
      <w:r w:rsidR="000D6D15" w:rsidRPr="003230B0">
        <w:rPr>
          <w:rFonts w:ascii="Times New Roman" w:hAnsi="Times New Roman"/>
          <w:sz w:val="28"/>
        </w:rPr>
        <w:t>ериторіальне управління Служби судової охорони у Полтавській області</w:t>
      </w:r>
      <w:r w:rsidR="00D9788C" w:rsidRPr="00EB65CD">
        <w:rPr>
          <w:rFonts w:ascii="Times New Roman" w:hAnsi="Times New Roman"/>
          <w:sz w:val="28"/>
        </w:rPr>
        <w:t>.</w:t>
      </w:r>
    </w:p>
    <w:p w:rsidR="00ED7849" w:rsidRPr="00EB65CD" w:rsidRDefault="00ED7849" w:rsidP="00ED7849">
      <w:pPr>
        <w:spacing w:after="0" w:line="240" w:lineRule="auto"/>
        <w:ind w:firstLine="709"/>
        <w:jc w:val="both"/>
        <w:rPr>
          <w:rFonts w:ascii="Times New Roman" w:hAnsi="Times New Roman"/>
          <w:sz w:val="28"/>
          <w:szCs w:val="28"/>
          <w:lang w:eastAsia="ru-RU"/>
        </w:rPr>
      </w:pPr>
    </w:p>
    <w:p w:rsidR="00ED7849" w:rsidRPr="00EB65CD" w:rsidRDefault="00ED7849" w:rsidP="00ED7849">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 xml:space="preserve">На командира </w:t>
      </w:r>
      <w:r w:rsidR="00D9788C" w:rsidRPr="00EB65CD">
        <w:rPr>
          <w:rFonts w:ascii="Times New Roman" w:hAnsi="Times New Roman"/>
          <w:sz w:val="28"/>
          <w:szCs w:val="28"/>
          <w:lang w:eastAsia="ru-RU"/>
        </w:rPr>
        <w:t xml:space="preserve">комендантського </w:t>
      </w:r>
      <w:r w:rsidRPr="00EB65CD">
        <w:rPr>
          <w:rFonts w:ascii="Times New Roman" w:hAnsi="Times New Roman"/>
          <w:sz w:val="28"/>
          <w:szCs w:val="28"/>
          <w:lang w:eastAsia="ru-RU"/>
        </w:rPr>
        <w:t>взводу територіального управління Служ</w:t>
      </w:r>
      <w:r w:rsidR="00D9788C" w:rsidRPr="00EB65CD">
        <w:rPr>
          <w:rFonts w:ascii="Times New Roman" w:hAnsi="Times New Roman"/>
          <w:sz w:val="28"/>
          <w:szCs w:val="28"/>
          <w:lang w:eastAsia="ru-RU"/>
        </w:rPr>
        <w:t>би судової охорони у Полтавській</w:t>
      </w:r>
      <w:r w:rsidRPr="00EB65CD">
        <w:rPr>
          <w:rFonts w:ascii="Times New Roman" w:hAnsi="Times New Roman"/>
          <w:sz w:val="28"/>
          <w:szCs w:val="28"/>
          <w:lang w:eastAsia="ru-RU"/>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ED7849" w:rsidRPr="00EB65CD" w:rsidRDefault="00ED7849" w:rsidP="00ED7849">
      <w:pPr>
        <w:spacing w:after="0" w:line="240" w:lineRule="auto"/>
        <w:ind w:firstLine="709"/>
        <w:contextualSpacing/>
        <w:jc w:val="both"/>
        <w:rPr>
          <w:rFonts w:ascii="Times New Roman" w:hAnsi="Times New Roman"/>
          <w:b/>
          <w:bCs/>
          <w:sz w:val="28"/>
          <w:szCs w:val="28"/>
          <w:lang w:eastAsia="ru-RU"/>
        </w:rPr>
      </w:pPr>
    </w:p>
    <w:p w:rsidR="00ED7849" w:rsidRPr="00EB65CD" w:rsidRDefault="00ED7849" w:rsidP="002C1EF8">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00D9788C" w:rsidRPr="00EB65CD">
        <w:rPr>
          <w:rFonts w:ascii="Times New Roman" w:hAnsi="Times New Roman"/>
          <w:sz w:val="28"/>
          <w:szCs w:val="28"/>
          <w:lang w:eastAsia="ru-RU"/>
        </w:rPr>
        <w:br/>
      </w:r>
      <w:r w:rsidR="001A22E4" w:rsidRPr="00EB65CD">
        <w:rPr>
          <w:rFonts w:ascii="Times New Roman" w:hAnsi="Times New Roman"/>
          <w:sz w:val="28"/>
        </w:rPr>
        <w:t xml:space="preserve">м. Полтава, вул. Соборності, 17, </w:t>
      </w:r>
      <w:r w:rsidR="000D6D15">
        <w:rPr>
          <w:rFonts w:ascii="Times New Roman" w:hAnsi="Times New Roman"/>
          <w:sz w:val="28"/>
        </w:rPr>
        <w:t>т</w:t>
      </w:r>
      <w:r w:rsidR="001A22E4"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2C1EF8" w:rsidRPr="00EB65CD" w:rsidRDefault="002C1EF8" w:rsidP="002C1EF8">
      <w:pPr>
        <w:spacing w:after="0" w:line="240" w:lineRule="auto"/>
        <w:ind w:firstLine="709"/>
        <w:jc w:val="both"/>
        <w:rPr>
          <w:rFonts w:ascii="Times New Roman" w:hAnsi="Times New Roman"/>
          <w:b/>
          <w:bCs/>
          <w:sz w:val="28"/>
          <w:szCs w:val="28"/>
          <w:lang w:eastAsia="ru-RU"/>
        </w:rPr>
      </w:pPr>
    </w:p>
    <w:p w:rsidR="002C1EF8" w:rsidRPr="00EB65CD" w:rsidRDefault="00ED7849" w:rsidP="00ED7849">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001A22E4" w:rsidRPr="00EB65CD">
        <w:rPr>
          <w:rFonts w:ascii="Times New Roman" w:hAnsi="Times New Roman"/>
          <w:b/>
          <w:bCs/>
          <w:sz w:val="28"/>
          <w:szCs w:val="28"/>
          <w:lang w:eastAsia="ru-RU"/>
        </w:rPr>
        <w:t xml:space="preserve"> </w:t>
      </w:r>
      <w:r w:rsidRPr="00EB65CD">
        <w:rPr>
          <w:rFonts w:ascii="Times New Roman" w:hAnsi="Times New Roman"/>
          <w:b/>
          <w:bCs/>
          <w:sz w:val="28"/>
          <w:szCs w:val="28"/>
          <w:lang w:eastAsia="ru-RU"/>
        </w:rPr>
        <w:t>електронної пошти особи, яка надає додаткову інформацію з питань</w:t>
      </w:r>
      <w:r w:rsidR="001A22E4" w:rsidRPr="00EB65CD">
        <w:rPr>
          <w:rFonts w:ascii="Times New Roman" w:hAnsi="Times New Roman"/>
          <w:b/>
          <w:bCs/>
          <w:sz w:val="28"/>
          <w:szCs w:val="28"/>
          <w:lang w:eastAsia="ru-RU"/>
        </w:rPr>
        <w:t xml:space="preserve"> </w:t>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ED7849" w:rsidRPr="00EB65CD" w:rsidRDefault="00D9788C" w:rsidP="00ED7849">
      <w:pPr>
        <w:spacing w:after="0" w:line="240" w:lineRule="auto"/>
        <w:ind w:firstLine="709"/>
        <w:contextualSpacing/>
        <w:jc w:val="both"/>
        <w:rPr>
          <w:rFonts w:ascii="Times New Roman" w:hAnsi="Times New Roman"/>
          <w:color w:val="000000" w:themeColor="text1"/>
          <w:sz w:val="28"/>
          <w:szCs w:val="28"/>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 050-609-04-09.</w:t>
      </w:r>
    </w:p>
    <w:p w:rsidR="00ED7849" w:rsidRPr="00EB65CD" w:rsidRDefault="00ED7849" w:rsidP="00ED7849">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ED7849" w:rsidRPr="00EB65CD" w:rsidTr="00ED7849">
        <w:trPr>
          <w:trHeight w:val="408"/>
        </w:trPr>
        <w:tc>
          <w:tcPr>
            <w:tcW w:w="9768" w:type="dxa"/>
            <w:gridSpan w:val="3"/>
          </w:tcPr>
          <w:p w:rsidR="00ED7849" w:rsidRPr="00EB65CD" w:rsidRDefault="00ED7849" w:rsidP="00ED7849">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ED7849" w:rsidRPr="00EB65CD" w:rsidRDefault="00ED7849" w:rsidP="00ED7849">
            <w:pPr>
              <w:spacing w:after="0" w:line="240" w:lineRule="auto"/>
              <w:jc w:val="center"/>
              <w:rPr>
                <w:rFonts w:ascii="Times New Roman" w:hAnsi="Times New Roman"/>
                <w:b/>
                <w:sz w:val="28"/>
                <w:szCs w:val="28"/>
                <w:lang w:eastAsia="ru-RU"/>
              </w:rPr>
            </w:pPr>
          </w:p>
        </w:tc>
      </w:tr>
      <w:tr w:rsidR="00ED7849" w:rsidRPr="00EB65CD" w:rsidTr="00ED7849">
        <w:trPr>
          <w:trHeight w:val="408"/>
        </w:trPr>
        <w:tc>
          <w:tcPr>
            <w:tcW w:w="4032" w:type="dxa"/>
            <w:gridSpan w:val="2"/>
            <w:hideMark/>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1. Освіта</w:t>
            </w:r>
          </w:p>
        </w:tc>
        <w:tc>
          <w:tcPr>
            <w:tcW w:w="5736" w:type="dxa"/>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вища, ступінь вищої освіти – бакалавр.</w:t>
            </w:r>
          </w:p>
          <w:p w:rsidR="00ED7849" w:rsidRPr="00EB65CD" w:rsidRDefault="00ED7849" w:rsidP="00ED7849">
            <w:pPr>
              <w:spacing w:after="0" w:line="240" w:lineRule="auto"/>
              <w:jc w:val="both"/>
              <w:rPr>
                <w:rFonts w:ascii="Times New Roman" w:hAnsi="Times New Roman"/>
                <w:sz w:val="28"/>
                <w:szCs w:val="28"/>
                <w:lang w:eastAsia="ru-RU"/>
              </w:rPr>
            </w:pPr>
          </w:p>
        </w:tc>
      </w:tr>
      <w:tr w:rsidR="00ED7849" w:rsidRPr="00EB65CD" w:rsidTr="00ED7849">
        <w:trPr>
          <w:trHeight w:val="408"/>
        </w:trPr>
        <w:tc>
          <w:tcPr>
            <w:tcW w:w="4032" w:type="dxa"/>
            <w:gridSpan w:val="2"/>
            <w:hideMark/>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2. Досвід роботи</w:t>
            </w:r>
          </w:p>
        </w:tc>
        <w:tc>
          <w:tcPr>
            <w:tcW w:w="5736" w:type="dxa"/>
            <w:hideMark/>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стаж роботи в правоохоронних органах, військових формуваннях, інших органів, де присвоюються </w:t>
            </w:r>
            <w:r w:rsidR="009A4572" w:rsidRPr="00EB65CD">
              <w:rPr>
                <w:rFonts w:ascii="Times New Roman" w:hAnsi="Times New Roman"/>
                <w:sz w:val="28"/>
                <w:szCs w:val="28"/>
                <w:lang w:eastAsia="ru-RU"/>
              </w:rPr>
              <w:t xml:space="preserve">офіцерські </w:t>
            </w:r>
            <w:r w:rsidRPr="00EB65CD">
              <w:rPr>
                <w:rFonts w:ascii="Times New Roman" w:hAnsi="Times New Roman"/>
                <w:sz w:val="28"/>
                <w:szCs w:val="28"/>
                <w:lang w:eastAsia="ru-RU"/>
              </w:rPr>
              <w:t>військові та спеціальні звання, не менше 1 року.</w:t>
            </w:r>
          </w:p>
        </w:tc>
      </w:tr>
      <w:tr w:rsidR="00ED7849" w:rsidRPr="00EB65CD" w:rsidTr="00ED7849">
        <w:trPr>
          <w:trHeight w:val="408"/>
        </w:trPr>
        <w:tc>
          <w:tcPr>
            <w:tcW w:w="4032" w:type="dxa"/>
            <w:gridSpan w:val="2"/>
          </w:tcPr>
          <w:p w:rsidR="00ED7849" w:rsidRPr="00EB65CD" w:rsidRDefault="00ED7849" w:rsidP="00ED7849">
            <w:pPr>
              <w:spacing w:after="0" w:line="240" w:lineRule="auto"/>
              <w:jc w:val="both"/>
              <w:rPr>
                <w:rFonts w:ascii="Times New Roman" w:hAnsi="Times New Roman"/>
                <w:sz w:val="28"/>
                <w:szCs w:val="28"/>
                <w:lang w:eastAsia="ru-RU"/>
              </w:rPr>
            </w:pPr>
          </w:p>
        </w:tc>
        <w:tc>
          <w:tcPr>
            <w:tcW w:w="5736" w:type="dxa"/>
          </w:tcPr>
          <w:p w:rsidR="00ED7849" w:rsidRPr="00EB65CD" w:rsidRDefault="00ED7849" w:rsidP="00ED7849">
            <w:pPr>
              <w:spacing w:after="0" w:line="240" w:lineRule="auto"/>
              <w:jc w:val="both"/>
              <w:rPr>
                <w:rFonts w:ascii="Times New Roman" w:hAnsi="Times New Roman"/>
                <w:sz w:val="28"/>
                <w:szCs w:val="28"/>
                <w:lang w:eastAsia="ru-RU"/>
              </w:rPr>
            </w:pPr>
          </w:p>
        </w:tc>
      </w:tr>
      <w:tr w:rsidR="00ED7849" w:rsidRPr="00EB65CD" w:rsidTr="00ED7849">
        <w:trPr>
          <w:trHeight w:val="408"/>
        </w:trPr>
        <w:tc>
          <w:tcPr>
            <w:tcW w:w="4032" w:type="dxa"/>
            <w:gridSpan w:val="2"/>
            <w:hideMark/>
          </w:tcPr>
          <w:p w:rsidR="00ED7849" w:rsidRPr="00EB65CD" w:rsidRDefault="00ED7849" w:rsidP="00ED7849">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ED7849" w:rsidRPr="00EB65CD" w:rsidRDefault="00ED7849" w:rsidP="00ED7849">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ED7849" w:rsidRPr="00EB65CD" w:rsidTr="00ED7849">
        <w:trPr>
          <w:trHeight w:val="408"/>
        </w:trPr>
        <w:tc>
          <w:tcPr>
            <w:tcW w:w="9768" w:type="dxa"/>
            <w:gridSpan w:val="3"/>
          </w:tcPr>
          <w:p w:rsidR="00ED7849" w:rsidRPr="00EB65CD" w:rsidRDefault="00ED7849" w:rsidP="00ED7849">
            <w:pPr>
              <w:spacing w:after="0" w:line="240" w:lineRule="atLeast"/>
              <w:jc w:val="both"/>
              <w:rPr>
                <w:rFonts w:ascii="Times New Roman" w:hAnsi="Times New Roman"/>
                <w:sz w:val="28"/>
                <w:szCs w:val="28"/>
                <w:lang w:eastAsia="ru-RU"/>
              </w:rPr>
            </w:pPr>
          </w:p>
        </w:tc>
      </w:tr>
      <w:tr w:rsidR="00ED7849" w:rsidRPr="00EB65CD" w:rsidTr="00ED7849">
        <w:trPr>
          <w:trHeight w:val="408"/>
        </w:trPr>
        <w:tc>
          <w:tcPr>
            <w:tcW w:w="9768" w:type="dxa"/>
            <w:gridSpan w:val="3"/>
          </w:tcPr>
          <w:p w:rsidR="00ED7849" w:rsidRPr="00EB65CD" w:rsidRDefault="00ED7849" w:rsidP="00ED7849">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ED7849" w:rsidRPr="00EB65CD" w:rsidRDefault="00ED7849" w:rsidP="00ED7849">
            <w:pPr>
              <w:spacing w:after="0" w:line="240" w:lineRule="atLeast"/>
              <w:jc w:val="center"/>
              <w:rPr>
                <w:rFonts w:ascii="Times New Roman" w:hAnsi="Times New Roman"/>
                <w:b/>
                <w:sz w:val="28"/>
                <w:szCs w:val="28"/>
                <w:lang w:eastAsia="ru-RU"/>
              </w:rPr>
            </w:pPr>
          </w:p>
        </w:tc>
      </w:tr>
      <w:tr w:rsidR="00ED7849" w:rsidRPr="00EB65CD" w:rsidTr="00ED7849">
        <w:trPr>
          <w:trHeight w:val="408"/>
        </w:trPr>
        <w:tc>
          <w:tcPr>
            <w:tcW w:w="4008" w:type="dxa"/>
            <w:hideMark/>
          </w:tcPr>
          <w:p w:rsidR="00ED7849" w:rsidRPr="00EB65CD" w:rsidRDefault="00ED7849" w:rsidP="00ED7849">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ED7849" w:rsidRPr="00EB65CD" w:rsidRDefault="00ED7849" w:rsidP="00ED7849">
            <w:pPr>
              <w:spacing w:after="0" w:line="240" w:lineRule="auto"/>
              <w:jc w:val="both"/>
              <w:rPr>
                <w:rFonts w:ascii="Times New Roman" w:hAnsi="Times New Roman"/>
                <w:sz w:val="28"/>
                <w:szCs w:val="28"/>
                <w:lang w:eastAsia="ru-RU"/>
              </w:rPr>
            </w:pPr>
          </w:p>
        </w:tc>
      </w:tr>
      <w:tr w:rsidR="00ED7849" w:rsidRPr="00EB65CD" w:rsidTr="00ED7849">
        <w:trPr>
          <w:trHeight w:val="408"/>
        </w:trPr>
        <w:tc>
          <w:tcPr>
            <w:tcW w:w="4008" w:type="dxa"/>
            <w:hideMark/>
          </w:tcPr>
          <w:p w:rsidR="00ED7849" w:rsidRPr="00EB65CD" w:rsidRDefault="00ED7849" w:rsidP="00ED7849">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ED7849" w:rsidRPr="00EB65CD" w:rsidRDefault="00ED7849" w:rsidP="00ED7849">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щирість та відкритість;</w:t>
            </w:r>
          </w:p>
          <w:p w:rsidR="00ED7849" w:rsidRPr="00EB65CD" w:rsidRDefault="00ED7849" w:rsidP="00ED7849">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орієнтація на досягнення ефективного результату діяльності підрозділу;</w:t>
            </w:r>
          </w:p>
          <w:p w:rsidR="00ED7849" w:rsidRPr="00EB65CD" w:rsidRDefault="00ED7849" w:rsidP="00236CE5">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рівне ставлення та повага до колег </w:t>
            </w:r>
          </w:p>
        </w:tc>
      </w:tr>
      <w:tr w:rsidR="00ED7849" w:rsidRPr="00EB65CD" w:rsidTr="00ED7849">
        <w:trPr>
          <w:trHeight w:val="408"/>
        </w:trPr>
        <w:tc>
          <w:tcPr>
            <w:tcW w:w="4008" w:type="dxa"/>
            <w:hideMark/>
          </w:tcPr>
          <w:p w:rsidR="00ED7849" w:rsidRPr="00EB65CD" w:rsidRDefault="00ED7849" w:rsidP="00ED7849">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3. Аналітичні здібності</w:t>
            </w:r>
          </w:p>
        </w:tc>
        <w:tc>
          <w:tcPr>
            <w:tcW w:w="5760" w:type="dxa"/>
            <w:gridSpan w:val="2"/>
            <w:shd w:val="clear" w:color="auto" w:fill="FFFFFF"/>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здатність систематизувати, узагальнювати </w:t>
            </w:r>
            <w:r w:rsidRPr="00EB65CD">
              <w:rPr>
                <w:rFonts w:ascii="Times New Roman" w:hAnsi="Times New Roman"/>
                <w:sz w:val="28"/>
                <w:szCs w:val="28"/>
                <w:lang w:eastAsia="ru-RU"/>
              </w:rPr>
              <w:lastRenderedPageBreak/>
              <w:t>інформацію;</w:t>
            </w:r>
          </w:p>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ED7849" w:rsidRPr="00EB65CD" w:rsidRDefault="00ED7849" w:rsidP="00ED7849">
            <w:pPr>
              <w:spacing w:after="0" w:line="240" w:lineRule="auto"/>
              <w:jc w:val="both"/>
              <w:rPr>
                <w:rFonts w:ascii="Times New Roman" w:hAnsi="Times New Roman"/>
                <w:sz w:val="28"/>
                <w:szCs w:val="28"/>
                <w:lang w:eastAsia="ru-RU"/>
              </w:rPr>
            </w:pPr>
          </w:p>
        </w:tc>
      </w:tr>
      <w:tr w:rsidR="00ED7849" w:rsidRPr="00EB65CD" w:rsidTr="00ED7849">
        <w:trPr>
          <w:trHeight w:val="408"/>
        </w:trPr>
        <w:tc>
          <w:tcPr>
            <w:tcW w:w="4008" w:type="dxa"/>
            <w:hideMark/>
          </w:tcPr>
          <w:p w:rsidR="00ED7849" w:rsidRPr="00EB65CD" w:rsidRDefault="00ED7849" w:rsidP="00ED7849">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lastRenderedPageBreak/>
              <w:t xml:space="preserve">4. Взаємодія з територіальними підрозділами </w:t>
            </w:r>
          </w:p>
        </w:tc>
        <w:tc>
          <w:tcPr>
            <w:tcW w:w="5760" w:type="dxa"/>
            <w:gridSpan w:val="2"/>
            <w:shd w:val="clear" w:color="auto" w:fill="FFFFFF"/>
            <w:hideMark/>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highlight w:val="yellow"/>
                <w:lang w:eastAsia="ru-RU"/>
              </w:rPr>
              <w:t xml:space="preserve"> </w:t>
            </w:r>
          </w:p>
        </w:tc>
      </w:tr>
      <w:tr w:rsidR="00ED7849" w:rsidRPr="00EB65CD" w:rsidTr="00ED7849">
        <w:trPr>
          <w:trHeight w:val="408"/>
        </w:trPr>
        <w:tc>
          <w:tcPr>
            <w:tcW w:w="4008" w:type="dxa"/>
            <w:hideMark/>
          </w:tcPr>
          <w:p w:rsidR="00ED7849" w:rsidRPr="00EB65CD" w:rsidRDefault="00ED7849" w:rsidP="00ED7849">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ED7849" w:rsidRPr="00EB65CD" w:rsidRDefault="00ED7849" w:rsidP="00ED7849">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ED7849" w:rsidRPr="00EB65CD" w:rsidRDefault="00ED7849" w:rsidP="00ED7849">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ED7849" w:rsidRPr="00EB65CD" w:rsidRDefault="00ED7849" w:rsidP="00ED7849">
            <w:pPr>
              <w:spacing w:after="0" w:line="240" w:lineRule="auto"/>
              <w:jc w:val="both"/>
              <w:rPr>
                <w:rFonts w:ascii="Times New Roman" w:hAnsi="Times New Roman"/>
                <w:sz w:val="28"/>
                <w:szCs w:val="28"/>
                <w:lang w:eastAsia="ru-RU"/>
              </w:rPr>
            </w:pPr>
          </w:p>
        </w:tc>
      </w:tr>
      <w:tr w:rsidR="00ED7849" w:rsidRPr="00EB65CD" w:rsidTr="00ED7849">
        <w:trPr>
          <w:trHeight w:val="408"/>
        </w:trPr>
        <w:tc>
          <w:tcPr>
            <w:tcW w:w="4008" w:type="dxa"/>
            <w:shd w:val="clear" w:color="auto" w:fill="FFFFFF"/>
            <w:hideMark/>
          </w:tcPr>
          <w:p w:rsidR="00ED7849" w:rsidRPr="00EB65CD" w:rsidRDefault="00ED7849" w:rsidP="00ED7849">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ED7849" w:rsidRPr="00EB65CD" w:rsidRDefault="00ED7849" w:rsidP="00ED7849">
            <w:pPr>
              <w:spacing w:after="0" w:line="240" w:lineRule="auto"/>
              <w:jc w:val="both"/>
              <w:rPr>
                <w:rFonts w:ascii="Times New Roman" w:hAnsi="Times New Roman"/>
                <w:sz w:val="28"/>
                <w:szCs w:val="28"/>
                <w:lang w:eastAsia="ru-RU"/>
              </w:rPr>
            </w:pPr>
          </w:p>
        </w:tc>
      </w:tr>
      <w:tr w:rsidR="00ED7849" w:rsidRPr="00EB65CD" w:rsidTr="00ED7849">
        <w:trPr>
          <w:trHeight w:val="408"/>
        </w:trPr>
        <w:tc>
          <w:tcPr>
            <w:tcW w:w="4008" w:type="dxa"/>
            <w:hideMark/>
          </w:tcPr>
          <w:p w:rsidR="00ED7849" w:rsidRPr="00EB65CD" w:rsidRDefault="00ED7849" w:rsidP="00ED7849">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ED7849" w:rsidRPr="00EB65CD" w:rsidRDefault="00ED7849" w:rsidP="00ED7849">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ED7849" w:rsidRPr="00EB65CD" w:rsidTr="00ED7849">
        <w:trPr>
          <w:trHeight w:val="408"/>
        </w:trPr>
        <w:tc>
          <w:tcPr>
            <w:tcW w:w="4008" w:type="dxa"/>
          </w:tcPr>
          <w:p w:rsidR="00ED7849" w:rsidRPr="00EB65CD" w:rsidRDefault="00ED7849" w:rsidP="00ED7849">
            <w:pPr>
              <w:spacing w:after="0" w:line="240" w:lineRule="auto"/>
              <w:rPr>
                <w:rFonts w:ascii="Times New Roman" w:hAnsi="Times New Roman"/>
                <w:sz w:val="28"/>
                <w:szCs w:val="28"/>
                <w:lang w:eastAsia="ru-RU"/>
              </w:rPr>
            </w:pPr>
          </w:p>
        </w:tc>
        <w:tc>
          <w:tcPr>
            <w:tcW w:w="5760" w:type="dxa"/>
            <w:gridSpan w:val="2"/>
          </w:tcPr>
          <w:p w:rsidR="00ED7849" w:rsidRPr="00EB65CD" w:rsidRDefault="00ED7849" w:rsidP="00ED7849">
            <w:pPr>
              <w:spacing w:after="0" w:line="240" w:lineRule="auto"/>
              <w:jc w:val="both"/>
              <w:rPr>
                <w:rFonts w:ascii="Times New Roman" w:hAnsi="Times New Roman"/>
                <w:sz w:val="28"/>
                <w:szCs w:val="28"/>
                <w:lang w:eastAsia="ru-RU"/>
              </w:rPr>
            </w:pPr>
          </w:p>
        </w:tc>
      </w:tr>
      <w:tr w:rsidR="00ED7849" w:rsidRPr="00EB65CD" w:rsidTr="00ED7849">
        <w:trPr>
          <w:trHeight w:val="408"/>
        </w:trPr>
        <w:tc>
          <w:tcPr>
            <w:tcW w:w="9768" w:type="dxa"/>
            <w:gridSpan w:val="3"/>
          </w:tcPr>
          <w:p w:rsidR="00ED7849" w:rsidRPr="00EB65CD" w:rsidRDefault="00ED7849" w:rsidP="00ED7849">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ED7849" w:rsidRPr="00EB65CD" w:rsidRDefault="00ED7849" w:rsidP="00ED7849">
            <w:pPr>
              <w:spacing w:after="0" w:line="240" w:lineRule="auto"/>
              <w:jc w:val="center"/>
              <w:rPr>
                <w:rFonts w:ascii="Times New Roman" w:hAnsi="Times New Roman"/>
                <w:b/>
                <w:sz w:val="28"/>
                <w:szCs w:val="28"/>
                <w:lang w:eastAsia="ru-RU"/>
              </w:rPr>
            </w:pPr>
          </w:p>
        </w:tc>
      </w:tr>
      <w:tr w:rsidR="00ED7849" w:rsidRPr="00EB65CD" w:rsidTr="00ED7849">
        <w:trPr>
          <w:trHeight w:val="408"/>
        </w:trPr>
        <w:tc>
          <w:tcPr>
            <w:tcW w:w="4008" w:type="dxa"/>
            <w:hideMark/>
          </w:tcPr>
          <w:p w:rsidR="00ED7849" w:rsidRPr="00EB65CD" w:rsidRDefault="00ED7849" w:rsidP="00ED7849">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ED7849" w:rsidRPr="00EB65CD" w:rsidRDefault="00ED7849" w:rsidP="00236CE5">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ED7849" w:rsidRPr="00EB65CD" w:rsidTr="00ED7849">
        <w:trPr>
          <w:trHeight w:val="408"/>
        </w:trPr>
        <w:tc>
          <w:tcPr>
            <w:tcW w:w="4008" w:type="dxa"/>
            <w:hideMark/>
          </w:tcPr>
          <w:p w:rsidR="00ED7849" w:rsidRPr="00EB65CD" w:rsidRDefault="00ED7849" w:rsidP="00ED7849">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ED7849" w:rsidRPr="00EB65CD" w:rsidRDefault="00ED7849" w:rsidP="00ED7849">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ED7849" w:rsidRPr="00EB65CD" w:rsidRDefault="00ED7849" w:rsidP="00ED7849">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ED7849" w:rsidRPr="00EB65CD" w:rsidRDefault="00ED7849" w:rsidP="00ED7849">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ED7849" w:rsidRPr="00EB65CD" w:rsidRDefault="00ED7849" w:rsidP="00ED7849">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ED7849" w:rsidRPr="00EB65CD" w:rsidRDefault="00ED7849" w:rsidP="00ED7849">
            <w:pPr>
              <w:spacing w:after="0" w:line="240" w:lineRule="auto"/>
              <w:ind w:left="-5" w:right="96" w:hanging="13"/>
              <w:contextualSpacing/>
              <w:jc w:val="both"/>
              <w:rPr>
                <w:rFonts w:ascii="Times New Roman" w:hAnsi="Times New Roman"/>
                <w:sz w:val="28"/>
                <w:szCs w:val="28"/>
                <w:lang w:eastAsia="ru-RU"/>
              </w:rPr>
            </w:pPr>
          </w:p>
        </w:tc>
      </w:tr>
    </w:tbl>
    <w:p w:rsidR="001778D8" w:rsidRPr="00EB65CD" w:rsidRDefault="001778D8" w:rsidP="001778D8">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1778D8" w:rsidRPr="00EB65CD" w:rsidRDefault="001778D8" w:rsidP="001778D8">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1778D8" w:rsidRPr="00EB65CD" w:rsidRDefault="006E0D3C" w:rsidP="001778D8">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1778D8" w:rsidRPr="00EB65CD" w:rsidRDefault="001778D8" w:rsidP="001778D8">
      <w:pPr>
        <w:jc w:val="center"/>
        <w:rPr>
          <w:rFonts w:ascii="Times New Roman" w:hAnsi="Times New Roman"/>
          <w:b/>
          <w:sz w:val="28"/>
          <w:szCs w:val="28"/>
        </w:rPr>
      </w:pPr>
    </w:p>
    <w:p w:rsidR="001778D8" w:rsidRPr="00EB65CD" w:rsidRDefault="001778D8"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1778D8" w:rsidRPr="00EB65CD" w:rsidRDefault="001778D8"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w:t>
      </w:r>
    </w:p>
    <w:p w:rsidR="001778D8" w:rsidRPr="00EB65CD" w:rsidRDefault="001778D8"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командира відділення</w:t>
      </w:r>
      <w:r w:rsidR="00A57D12" w:rsidRPr="00EB65CD">
        <w:rPr>
          <w:rFonts w:ascii="Times New Roman" w:hAnsi="Times New Roman"/>
          <w:b/>
          <w:sz w:val="28"/>
          <w:szCs w:val="28"/>
        </w:rPr>
        <w:t xml:space="preserve"> комендантського </w:t>
      </w:r>
      <w:r w:rsidRPr="00EB65CD">
        <w:rPr>
          <w:rFonts w:ascii="Times New Roman" w:hAnsi="Times New Roman"/>
          <w:b/>
          <w:sz w:val="28"/>
          <w:szCs w:val="28"/>
        </w:rPr>
        <w:t>в</w:t>
      </w:r>
      <w:r w:rsidR="00A57D12" w:rsidRPr="00EB65CD">
        <w:rPr>
          <w:rFonts w:ascii="Times New Roman" w:hAnsi="Times New Roman"/>
          <w:b/>
          <w:sz w:val="28"/>
          <w:szCs w:val="28"/>
        </w:rPr>
        <w:t>зводу т</w:t>
      </w:r>
      <w:r w:rsidRPr="00EB65CD">
        <w:rPr>
          <w:rFonts w:ascii="Times New Roman" w:hAnsi="Times New Roman"/>
          <w:b/>
          <w:sz w:val="28"/>
          <w:szCs w:val="28"/>
        </w:rPr>
        <w:t xml:space="preserve">ериторіального управління Служби судової охорони </w:t>
      </w:r>
    </w:p>
    <w:p w:rsidR="001778D8" w:rsidRPr="00EB65CD" w:rsidRDefault="00A57D12" w:rsidP="001778D8">
      <w:pPr>
        <w:spacing w:after="0" w:line="240" w:lineRule="auto"/>
        <w:jc w:val="center"/>
        <w:rPr>
          <w:rFonts w:ascii="Times New Roman" w:hAnsi="Times New Roman"/>
          <w:b/>
          <w:sz w:val="28"/>
          <w:szCs w:val="28"/>
        </w:rPr>
      </w:pPr>
      <w:r w:rsidRPr="00EB65CD">
        <w:rPr>
          <w:rFonts w:ascii="Times New Roman" w:hAnsi="Times New Roman"/>
          <w:b/>
          <w:sz w:val="28"/>
          <w:szCs w:val="28"/>
        </w:rPr>
        <w:t>у Полтавській</w:t>
      </w:r>
      <w:r w:rsidR="00236CE5" w:rsidRPr="00EB65CD">
        <w:rPr>
          <w:rFonts w:ascii="Times New Roman" w:hAnsi="Times New Roman"/>
          <w:b/>
          <w:sz w:val="28"/>
          <w:szCs w:val="28"/>
        </w:rPr>
        <w:t xml:space="preserve"> області</w:t>
      </w:r>
    </w:p>
    <w:p w:rsidR="001778D8" w:rsidRPr="00EB65CD" w:rsidRDefault="001778D8" w:rsidP="001778D8">
      <w:pPr>
        <w:jc w:val="center"/>
        <w:rPr>
          <w:rFonts w:ascii="Times New Roman" w:hAnsi="Times New Roman"/>
          <w:b/>
          <w:sz w:val="28"/>
          <w:szCs w:val="28"/>
        </w:rPr>
      </w:pPr>
    </w:p>
    <w:tbl>
      <w:tblPr>
        <w:tblW w:w="9639" w:type="dxa"/>
        <w:tblInd w:w="108" w:type="dxa"/>
        <w:tblLook w:val="04A0" w:firstRow="1" w:lastRow="0" w:firstColumn="1" w:lastColumn="0" w:noHBand="0" w:noVBand="1"/>
      </w:tblPr>
      <w:tblGrid>
        <w:gridCol w:w="4008"/>
        <w:gridCol w:w="24"/>
        <w:gridCol w:w="5607"/>
      </w:tblGrid>
      <w:tr w:rsidR="001778D8" w:rsidRPr="00EB65CD" w:rsidTr="000B53D3">
        <w:trPr>
          <w:trHeight w:val="408"/>
        </w:trPr>
        <w:tc>
          <w:tcPr>
            <w:tcW w:w="9639" w:type="dxa"/>
            <w:gridSpan w:val="3"/>
          </w:tcPr>
          <w:p w:rsidR="001778D8" w:rsidRPr="00EB65CD" w:rsidRDefault="001778D8" w:rsidP="000B53D3">
            <w:pPr>
              <w:jc w:val="center"/>
              <w:rPr>
                <w:rFonts w:ascii="Times New Roman" w:hAnsi="Times New Roman"/>
                <w:b/>
                <w:sz w:val="28"/>
                <w:szCs w:val="28"/>
              </w:rPr>
            </w:pPr>
            <w:r w:rsidRPr="00EB65CD">
              <w:rPr>
                <w:rFonts w:ascii="Times New Roman" w:hAnsi="Times New Roman"/>
                <w:b/>
                <w:sz w:val="28"/>
                <w:szCs w:val="28"/>
              </w:rPr>
              <w:t>Загальні умови</w:t>
            </w:r>
          </w:p>
          <w:p w:rsidR="001778D8" w:rsidRPr="00EB65CD" w:rsidRDefault="001778D8" w:rsidP="000B53D3">
            <w:pPr>
              <w:jc w:val="center"/>
              <w:rPr>
                <w:rFonts w:ascii="Times New Roman" w:hAnsi="Times New Roman"/>
                <w:sz w:val="28"/>
                <w:szCs w:val="28"/>
              </w:rPr>
            </w:pPr>
          </w:p>
        </w:tc>
      </w:tr>
      <w:tr w:rsidR="001778D8" w:rsidRPr="00EB65CD" w:rsidTr="000B53D3">
        <w:trPr>
          <w:trHeight w:val="449"/>
        </w:trPr>
        <w:tc>
          <w:tcPr>
            <w:tcW w:w="9639" w:type="dxa"/>
            <w:gridSpan w:val="3"/>
            <w:hideMark/>
          </w:tcPr>
          <w:p w:rsidR="001778D8" w:rsidRPr="00EB65CD" w:rsidRDefault="001778D8" w:rsidP="00A57D12">
            <w:pPr>
              <w:numPr>
                <w:ilvl w:val="0"/>
                <w:numId w:val="2"/>
              </w:numPr>
              <w:tabs>
                <w:tab w:val="left" w:pos="34"/>
              </w:tabs>
              <w:spacing w:after="0" w:line="240" w:lineRule="auto"/>
              <w:ind w:left="34" w:firstLine="326"/>
              <w:jc w:val="both"/>
              <w:rPr>
                <w:rFonts w:ascii="Times New Roman" w:hAnsi="Times New Roman"/>
                <w:b/>
                <w:sz w:val="28"/>
                <w:szCs w:val="28"/>
              </w:rPr>
            </w:pPr>
            <w:r w:rsidRPr="00EB65CD">
              <w:rPr>
                <w:rFonts w:ascii="Times New Roman" w:hAnsi="Times New Roman"/>
                <w:b/>
                <w:sz w:val="28"/>
                <w:szCs w:val="28"/>
              </w:rPr>
              <w:t xml:space="preserve">Основні посадові обов’язки командира відділення </w:t>
            </w:r>
            <w:r w:rsidR="00A57D12" w:rsidRPr="00EB65CD">
              <w:rPr>
                <w:rFonts w:ascii="Times New Roman" w:hAnsi="Times New Roman"/>
                <w:b/>
                <w:sz w:val="28"/>
                <w:szCs w:val="28"/>
              </w:rPr>
              <w:t xml:space="preserve">комендантського </w:t>
            </w:r>
            <w:r w:rsidRPr="00EB65CD">
              <w:rPr>
                <w:rFonts w:ascii="Times New Roman" w:hAnsi="Times New Roman"/>
                <w:b/>
                <w:sz w:val="28"/>
                <w:szCs w:val="28"/>
              </w:rPr>
              <w:t>взводу територіального управління Служ</w:t>
            </w:r>
            <w:r w:rsidR="00A57D12"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w:t>
            </w:r>
          </w:p>
        </w:tc>
      </w:tr>
      <w:tr w:rsidR="001778D8" w:rsidRPr="00EB65CD" w:rsidTr="000B53D3">
        <w:trPr>
          <w:trHeight w:val="346"/>
        </w:trPr>
        <w:tc>
          <w:tcPr>
            <w:tcW w:w="9639" w:type="dxa"/>
            <w:gridSpan w:val="3"/>
            <w:hideMark/>
          </w:tcPr>
          <w:p w:rsidR="001778D8" w:rsidRPr="00EB65CD" w:rsidRDefault="001778D8" w:rsidP="000B53D3">
            <w:pPr>
              <w:shd w:val="clear" w:color="auto" w:fill="FFFFFF"/>
              <w:spacing w:after="0" w:line="240" w:lineRule="auto"/>
              <w:ind w:firstLine="459"/>
              <w:jc w:val="both"/>
              <w:rPr>
                <w:rFonts w:ascii="Times New Roman" w:hAnsi="Times New Roman"/>
                <w:sz w:val="28"/>
                <w:szCs w:val="28"/>
                <w:shd w:val="clear" w:color="auto" w:fill="FFFFFF"/>
              </w:rPr>
            </w:pPr>
            <w:r w:rsidRPr="00EB65CD">
              <w:rPr>
                <w:rFonts w:ascii="Times New Roman" w:hAnsi="Times New Roman"/>
                <w:sz w:val="28"/>
                <w:szCs w:val="28"/>
                <w:shd w:val="clear" w:color="auto" w:fill="FFFFFF"/>
              </w:rPr>
              <w:t>1) відповідає за успіш</w:t>
            </w:r>
            <w:r w:rsidR="00A57D12" w:rsidRPr="00EB65CD">
              <w:rPr>
                <w:rFonts w:ascii="Times New Roman" w:hAnsi="Times New Roman"/>
                <w:sz w:val="28"/>
                <w:szCs w:val="28"/>
                <w:shd w:val="clear" w:color="auto" w:fill="FFFFFF"/>
              </w:rPr>
              <w:t xml:space="preserve">не виконання відділенням </w:t>
            </w:r>
            <w:r w:rsidRPr="00EB65CD">
              <w:rPr>
                <w:rFonts w:ascii="Times New Roman" w:hAnsi="Times New Roman"/>
                <w:sz w:val="28"/>
                <w:szCs w:val="28"/>
                <w:shd w:val="clear" w:color="auto" w:fill="FFFFFF"/>
              </w:rPr>
              <w:t xml:space="preserve"> завда</w:t>
            </w:r>
            <w:r w:rsidR="00A57D12" w:rsidRPr="00EB65CD">
              <w:rPr>
                <w:rFonts w:ascii="Times New Roman" w:hAnsi="Times New Roman"/>
                <w:sz w:val="28"/>
                <w:szCs w:val="28"/>
                <w:shd w:val="clear" w:color="auto" w:fill="FFFFFF"/>
              </w:rPr>
              <w:t xml:space="preserve">нь по забезпеченню охорони </w:t>
            </w:r>
            <w:r w:rsidRPr="00EB65CD">
              <w:rPr>
                <w:rFonts w:ascii="Times New Roman" w:hAnsi="Times New Roman"/>
                <w:sz w:val="28"/>
                <w:szCs w:val="28"/>
                <w:shd w:val="clear" w:color="auto" w:fill="FFFFFF"/>
              </w:rPr>
              <w:t xml:space="preserve"> органів та установ</w:t>
            </w:r>
            <w:r w:rsidR="00A57D12" w:rsidRPr="00EB65CD">
              <w:rPr>
                <w:rFonts w:ascii="Times New Roman" w:hAnsi="Times New Roman"/>
                <w:sz w:val="28"/>
                <w:szCs w:val="28"/>
                <w:shd w:val="clear" w:color="auto" w:fill="FFFFFF"/>
              </w:rPr>
              <w:t>, адміністративних будівель</w:t>
            </w:r>
            <w:r w:rsidRPr="00EB65CD">
              <w:rPr>
                <w:rFonts w:ascii="Times New Roman" w:hAnsi="Times New Roman"/>
                <w:sz w:val="28"/>
                <w:szCs w:val="28"/>
                <w:shd w:val="clear" w:color="auto" w:fill="FFFFFF"/>
              </w:rPr>
              <w:t xml:space="preserve"> системи правосуддя;</w:t>
            </w:r>
          </w:p>
          <w:p w:rsidR="001778D8" w:rsidRPr="00EB65CD" w:rsidRDefault="001778D8" w:rsidP="000B53D3">
            <w:pPr>
              <w:shd w:val="clear" w:color="auto" w:fill="FFFFFF"/>
              <w:spacing w:after="0" w:line="240" w:lineRule="auto"/>
              <w:ind w:firstLine="459"/>
              <w:jc w:val="both"/>
              <w:rPr>
                <w:rFonts w:ascii="Times New Roman" w:hAnsi="Times New Roman"/>
                <w:sz w:val="28"/>
                <w:szCs w:val="28"/>
                <w:shd w:val="clear" w:color="auto" w:fill="FFFFFF"/>
              </w:rPr>
            </w:pPr>
            <w:r w:rsidRPr="00EB65CD">
              <w:rPr>
                <w:rFonts w:ascii="Times New Roman" w:hAnsi="Times New Roman"/>
                <w:sz w:val="28"/>
                <w:szCs w:val="28"/>
                <w:shd w:val="clear" w:color="auto" w:fill="FFFFFF"/>
              </w:rPr>
              <w:t>2) під</w:t>
            </w:r>
            <w:r w:rsidR="00D21FE1" w:rsidRPr="00EB65CD">
              <w:rPr>
                <w:rFonts w:ascii="Times New Roman" w:hAnsi="Times New Roman"/>
                <w:sz w:val="28"/>
                <w:szCs w:val="28"/>
                <w:shd w:val="clear" w:color="auto" w:fill="FFFFFF"/>
              </w:rPr>
              <w:t xml:space="preserve">тримує громадський порядку на об’єкті охорони </w:t>
            </w:r>
            <w:r w:rsidRPr="00EB65CD">
              <w:rPr>
                <w:rFonts w:ascii="Times New Roman" w:hAnsi="Times New Roman"/>
                <w:sz w:val="28"/>
                <w:szCs w:val="28"/>
                <w:shd w:val="clear" w:color="auto" w:fill="FFFFFF"/>
              </w:rPr>
              <w:t>;</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3</w:t>
            </w:r>
            <w:r w:rsidR="001778D8" w:rsidRPr="00EB65CD">
              <w:rPr>
                <w:rFonts w:ascii="Times New Roman" w:hAnsi="Times New Roman"/>
                <w:sz w:val="28"/>
                <w:szCs w:val="28"/>
              </w:rPr>
              <w:t xml:space="preserve">) знає обстановку на закріплених об’єктах (території) і </w:t>
            </w:r>
            <w:r w:rsidR="001778D8" w:rsidRPr="00EB65CD">
              <w:rPr>
                <w:rFonts w:ascii="Times New Roman" w:hAnsi="Times New Roman"/>
                <w:sz w:val="28"/>
                <w:szCs w:val="28"/>
              </w:rPr>
              <w:br/>
            </w:r>
            <w:r w:rsidRPr="00EB65CD">
              <w:rPr>
                <w:rFonts w:ascii="Times New Roman" w:hAnsi="Times New Roman"/>
                <w:sz w:val="28"/>
                <w:szCs w:val="28"/>
              </w:rPr>
              <w:t>вносить командиру взводу</w:t>
            </w:r>
            <w:r w:rsidR="001778D8" w:rsidRPr="00EB65CD">
              <w:rPr>
                <w:rFonts w:ascii="Times New Roman" w:hAnsi="Times New Roman"/>
                <w:sz w:val="28"/>
                <w:szCs w:val="28"/>
              </w:rPr>
              <w:t xml:space="preserve"> пропозиції щодо </w:t>
            </w:r>
            <w:r w:rsidR="001778D8" w:rsidRPr="00EB65CD">
              <w:rPr>
                <w:rFonts w:ascii="Times New Roman" w:hAnsi="Times New Roman"/>
                <w:sz w:val="28"/>
                <w:szCs w:val="28"/>
              </w:rPr>
              <w:br/>
              <w:t xml:space="preserve">вдосконалення  </w:t>
            </w:r>
            <w:r w:rsidRPr="00EB65CD">
              <w:rPr>
                <w:rFonts w:ascii="Times New Roman" w:hAnsi="Times New Roman"/>
                <w:sz w:val="28"/>
                <w:szCs w:val="28"/>
              </w:rPr>
              <w:t>організації охорони об’єкту</w:t>
            </w:r>
            <w:r w:rsidR="001778D8" w:rsidRPr="00EB65CD">
              <w:rPr>
                <w:rFonts w:ascii="Times New Roman" w:hAnsi="Times New Roman"/>
                <w:sz w:val="28"/>
                <w:szCs w:val="28"/>
              </w:rPr>
              <w:t xml:space="preserve"> (органу чи установи системи правосуддя) та використання нарядів; </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4</w:t>
            </w:r>
            <w:r w:rsidR="001778D8" w:rsidRPr="00EB65CD">
              <w:rPr>
                <w:rFonts w:ascii="Times New Roman" w:hAnsi="Times New Roman"/>
                <w:sz w:val="28"/>
                <w:szCs w:val="28"/>
              </w:rPr>
              <w:t>) здійснює підбір співробітників відділення до складу нарядів з урахуванням морально-ділових та психологічних якостей;</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5</w:t>
            </w:r>
            <w:r w:rsidR="001778D8" w:rsidRPr="00EB65CD">
              <w:rPr>
                <w:rFonts w:ascii="Times New Roman" w:hAnsi="Times New Roman"/>
                <w:sz w:val="28"/>
                <w:szCs w:val="28"/>
              </w:rPr>
              <w:t>) організовує  розстановку  сил та засобів відділення;</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6</w:t>
            </w:r>
            <w:r w:rsidR="001778D8" w:rsidRPr="00EB65CD">
              <w:rPr>
                <w:rFonts w:ascii="Times New Roman" w:hAnsi="Times New Roman"/>
                <w:sz w:val="28"/>
                <w:szCs w:val="28"/>
              </w:rPr>
              <w:t>) здійснює підготовку особового складу відділення до виконання завдань служби;</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7</w:t>
            </w:r>
            <w:r w:rsidR="001778D8" w:rsidRPr="00EB65CD">
              <w:rPr>
                <w:rFonts w:ascii="Times New Roman" w:hAnsi="Times New Roman"/>
                <w:sz w:val="28"/>
                <w:szCs w:val="28"/>
              </w:rPr>
              <w:t>) веде кожного дня облік та аналіз результатів виконання завдань служби співробітниками відділення;</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8</w:t>
            </w:r>
            <w:r w:rsidR="001778D8" w:rsidRPr="00EB65CD">
              <w:rPr>
                <w:rFonts w:ascii="Times New Roman" w:hAnsi="Times New Roman"/>
                <w:sz w:val="28"/>
                <w:szCs w:val="28"/>
              </w:rPr>
              <w:t>) підбиває підсумки виконання завдань служби особовим складом відділення, дає оцінку кожному співробітнику відділення;</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9</w:t>
            </w:r>
            <w:r w:rsidR="001778D8" w:rsidRPr="00EB65CD">
              <w:rPr>
                <w:rFonts w:ascii="Times New Roman" w:hAnsi="Times New Roman"/>
                <w:sz w:val="28"/>
                <w:szCs w:val="28"/>
              </w:rPr>
              <w:t>) здійснює контроль та у разі необхідності особисто очолювати службу;</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10</w:t>
            </w:r>
            <w:r w:rsidR="001778D8" w:rsidRPr="00EB65CD">
              <w:rPr>
                <w:rFonts w:ascii="Times New Roman" w:hAnsi="Times New Roman"/>
                <w:sz w:val="28"/>
                <w:szCs w:val="28"/>
              </w:rPr>
              <w:t>) знає особисті якості підлеглих і вникає в їх потреби;</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14</w:t>
            </w:r>
            <w:r w:rsidR="001778D8" w:rsidRPr="00EB65CD">
              <w:rPr>
                <w:rFonts w:ascii="Times New Roman" w:hAnsi="Times New Roman"/>
                <w:sz w:val="28"/>
                <w:szCs w:val="28"/>
              </w:rPr>
              <w:t>) має досвід роботи з ПК (офісні програми, Інтернет) на рівні впевненого користувача;</w:t>
            </w:r>
          </w:p>
          <w:p w:rsidR="001778D8" w:rsidRPr="00EB65CD" w:rsidRDefault="00D21FE1" w:rsidP="000B53D3">
            <w:pPr>
              <w:shd w:val="clear" w:color="auto" w:fill="FFFFFF"/>
              <w:spacing w:after="0" w:line="240" w:lineRule="auto"/>
              <w:ind w:firstLine="459"/>
              <w:jc w:val="both"/>
              <w:rPr>
                <w:rFonts w:ascii="Times New Roman" w:hAnsi="Times New Roman"/>
                <w:sz w:val="28"/>
                <w:szCs w:val="28"/>
              </w:rPr>
            </w:pPr>
            <w:r w:rsidRPr="00EB65CD">
              <w:rPr>
                <w:rFonts w:ascii="Times New Roman" w:hAnsi="Times New Roman"/>
                <w:sz w:val="28"/>
                <w:szCs w:val="28"/>
              </w:rPr>
              <w:t>15</w:t>
            </w:r>
            <w:r w:rsidR="001778D8" w:rsidRPr="00EB65CD">
              <w:rPr>
                <w:rFonts w:ascii="Times New Roman" w:hAnsi="Times New Roman"/>
                <w:sz w:val="28"/>
                <w:szCs w:val="28"/>
              </w:rPr>
              <w:t>) за дорученням командира взводу виконує інші повноваження, які належать до його компетенції.</w:t>
            </w:r>
          </w:p>
        </w:tc>
      </w:tr>
      <w:tr w:rsidR="001778D8" w:rsidRPr="00EB65CD" w:rsidTr="000B53D3">
        <w:trPr>
          <w:trHeight w:val="408"/>
        </w:trPr>
        <w:tc>
          <w:tcPr>
            <w:tcW w:w="9639" w:type="dxa"/>
            <w:gridSpan w:val="3"/>
          </w:tcPr>
          <w:p w:rsidR="001778D8" w:rsidRPr="00EB65CD" w:rsidRDefault="001778D8" w:rsidP="000B53D3">
            <w:pPr>
              <w:spacing w:after="0" w:line="240" w:lineRule="auto"/>
              <w:ind w:firstLine="462"/>
              <w:jc w:val="both"/>
              <w:rPr>
                <w:rFonts w:ascii="Times New Roman" w:hAnsi="Times New Roman"/>
                <w:b/>
                <w:sz w:val="28"/>
                <w:szCs w:val="28"/>
              </w:rPr>
            </w:pPr>
          </w:p>
          <w:p w:rsidR="001778D8" w:rsidRPr="00EB65CD" w:rsidRDefault="001778D8" w:rsidP="000B53D3">
            <w:pPr>
              <w:spacing w:after="0" w:line="240" w:lineRule="auto"/>
              <w:ind w:firstLine="462"/>
              <w:jc w:val="both"/>
              <w:rPr>
                <w:rFonts w:ascii="Times New Roman" w:hAnsi="Times New Roman"/>
                <w:b/>
                <w:sz w:val="28"/>
                <w:szCs w:val="28"/>
              </w:rPr>
            </w:pPr>
          </w:p>
          <w:p w:rsidR="001778D8" w:rsidRPr="00EB65CD" w:rsidRDefault="001778D8" w:rsidP="000B53D3">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2. Умови оплати праці:</w:t>
            </w: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62"/>
              <w:jc w:val="both"/>
              <w:rPr>
                <w:rFonts w:ascii="Times New Roman" w:hAnsi="Times New Roman"/>
                <w:sz w:val="28"/>
                <w:szCs w:val="28"/>
              </w:rPr>
            </w:pPr>
            <w:r w:rsidRPr="00EB65CD">
              <w:rPr>
                <w:rFonts w:ascii="Times New Roman" w:hAnsi="Times New Roman"/>
                <w:sz w:val="28"/>
                <w:szCs w:val="28"/>
              </w:rPr>
              <w:t>1) посадовий оклад – 3350,00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№7 «Про встановлення посадових окладів співробітникам територіальних підрозділів Служби судової охорони»;</w:t>
            </w:r>
          </w:p>
        </w:tc>
      </w:tr>
      <w:tr w:rsidR="001778D8" w:rsidRPr="00EB65CD" w:rsidTr="000B53D3">
        <w:trPr>
          <w:trHeight w:val="408"/>
        </w:trPr>
        <w:tc>
          <w:tcPr>
            <w:tcW w:w="9639" w:type="dxa"/>
            <w:gridSpan w:val="3"/>
          </w:tcPr>
          <w:p w:rsidR="001778D8" w:rsidRPr="00EB65CD" w:rsidRDefault="001778D8" w:rsidP="000B53D3">
            <w:pPr>
              <w:spacing w:after="0" w:line="240" w:lineRule="auto"/>
              <w:ind w:firstLine="462"/>
              <w:jc w:val="both"/>
              <w:rPr>
                <w:rFonts w:ascii="Times New Roman" w:hAnsi="Times New Roman"/>
                <w:sz w:val="28"/>
                <w:szCs w:val="28"/>
              </w:rPr>
            </w:pPr>
            <w:r w:rsidRPr="00EB65CD">
              <w:rPr>
                <w:rFonts w:ascii="Times New Roman" w:hAnsi="Times New Roman"/>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62"/>
              <w:jc w:val="both"/>
              <w:rPr>
                <w:rFonts w:ascii="Times New Roman" w:hAnsi="Times New Roman"/>
                <w:sz w:val="28"/>
                <w:szCs w:val="28"/>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EB65CD">
              <w:rPr>
                <w:rFonts w:ascii="Times New Roman" w:eastAsia="Times New Roman" w:hAnsi="Times New Roman"/>
                <w:sz w:val="28"/>
                <w:szCs w:val="28"/>
                <w:lang w:eastAsia="uk-UA"/>
              </w:rPr>
              <w:t> </w:t>
            </w:r>
          </w:p>
        </w:tc>
      </w:tr>
      <w:tr w:rsidR="001778D8" w:rsidRPr="00EB65CD" w:rsidTr="000B53D3">
        <w:trPr>
          <w:trHeight w:val="408"/>
        </w:trPr>
        <w:tc>
          <w:tcPr>
            <w:tcW w:w="9639" w:type="dxa"/>
            <w:gridSpan w:val="3"/>
          </w:tcPr>
          <w:p w:rsidR="001778D8" w:rsidRPr="00EB65CD" w:rsidRDefault="001778D8" w:rsidP="000B53D3">
            <w:pPr>
              <w:spacing w:after="0" w:line="240" w:lineRule="auto"/>
              <w:ind w:firstLine="462"/>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1778D8" w:rsidRPr="00EB65CD" w:rsidRDefault="001778D8" w:rsidP="000B53D3">
            <w:pPr>
              <w:spacing w:after="0" w:line="240" w:lineRule="auto"/>
              <w:ind w:firstLine="462"/>
              <w:jc w:val="both"/>
              <w:rPr>
                <w:rFonts w:ascii="Times New Roman" w:eastAsia="Times New Roman" w:hAnsi="Times New Roman"/>
                <w:sz w:val="28"/>
                <w:szCs w:val="28"/>
                <w:lang w:eastAsia="uk-UA"/>
              </w:rPr>
            </w:pP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59"/>
              <w:jc w:val="both"/>
              <w:rPr>
                <w:rFonts w:ascii="Times New Roman" w:hAnsi="Times New Roman"/>
                <w:b/>
                <w:sz w:val="28"/>
                <w:szCs w:val="28"/>
                <w:lang w:eastAsia="ru-RU"/>
              </w:rPr>
            </w:pPr>
            <w:r w:rsidRPr="00EB65CD">
              <w:rPr>
                <w:rFonts w:ascii="Times New Roman" w:hAnsi="Times New Roman"/>
                <w:b/>
                <w:sz w:val="28"/>
                <w:szCs w:val="28"/>
              </w:rPr>
              <w:t>4. Перелік документів, необхідних для участі в конкурсі та строк їх подання:</w:t>
            </w: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1) письмова заява про участь у конкурсі, у якій також зазначається  надання згоди на обробку персональних даних відповідно до Закону України «Про захист персональних даних»;</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2) копія паспорта громадянина України;</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3) копії (копії) документа (документів) про освіту;</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4) заповнена особова картка визначеного зразка, автобіографія, фотокартка розміром 30 х 40 мм;</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6) копія трудової книжки (за наявності);</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8) копія військового квитка або посвідчення особи військовослужбовця (для військовозобов’язаних або військовослужбовців).</w:t>
            </w:r>
          </w:p>
          <w:p w:rsidR="001778D8" w:rsidRPr="00EB65CD" w:rsidRDefault="001778D8" w:rsidP="000B53D3">
            <w:pPr>
              <w:spacing w:after="0" w:line="240" w:lineRule="auto"/>
              <w:ind w:firstLine="459"/>
              <w:jc w:val="both"/>
              <w:rPr>
                <w:rFonts w:ascii="Times New Roman" w:hAnsi="Times New Roman"/>
                <w:sz w:val="28"/>
                <w:szCs w:val="28"/>
              </w:rPr>
            </w:pPr>
            <w:r w:rsidRPr="00EB65CD">
              <w:rPr>
                <w:rFonts w:ascii="Times New Roman" w:hAnsi="Times New Roman"/>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tc>
      </w:tr>
      <w:tr w:rsidR="001778D8" w:rsidRPr="00EB65CD" w:rsidTr="000B53D3">
        <w:trPr>
          <w:trHeight w:val="68"/>
        </w:trPr>
        <w:tc>
          <w:tcPr>
            <w:tcW w:w="9639" w:type="dxa"/>
            <w:gridSpan w:val="3"/>
          </w:tcPr>
          <w:p w:rsidR="001778D8" w:rsidRPr="00EB65CD" w:rsidRDefault="001778D8" w:rsidP="000B53D3">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 xml:space="preserve">особа, яка бажає взяти участь у конкурсі, має право додати до заяви про участь у конкурсі інші документи, зокрема такі, що </w:t>
            </w:r>
            <w:r w:rsidRPr="00EB65CD">
              <w:rPr>
                <w:rStyle w:val="rvts0"/>
                <w:rFonts w:ascii="Times New Roman" w:hAnsi="Times New Roman"/>
                <w:sz w:val="28"/>
                <w:szCs w:val="28"/>
              </w:rPr>
              <w:lastRenderedPageBreak/>
              <w:t>підтверджують її відповідність кваліфікаційним вимогам.</w:t>
            </w:r>
          </w:p>
          <w:p w:rsidR="004505D9" w:rsidRPr="00EB65CD" w:rsidRDefault="004505D9" w:rsidP="004505D9">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236CE5" w:rsidRPr="00EB65CD">
              <w:rPr>
                <w:rFonts w:ascii="Times New Roman" w:hAnsi="Times New Roman"/>
                <w:sz w:val="28"/>
              </w:rPr>
              <w:t>8</w:t>
            </w:r>
            <w:r w:rsidRPr="00EB65CD">
              <w:rPr>
                <w:rFonts w:ascii="Times New Roman" w:hAnsi="Times New Roman"/>
                <w:sz w:val="28"/>
              </w:rPr>
              <w:t xml:space="preserve"> жовтня 2019 року до 09.00 </w:t>
            </w:r>
            <w:r w:rsidR="00236CE5"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D21FE1">
            <w:pPr>
              <w:spacing w:after="0" w:line="240" w:lineRule="auto"/>
              <w:ind w:firstLine="462"/>
              <w:jc w:val="both"/>
              <w:rPr>
                <w:rFonts w:ascii="Times New Roman" w:hAnsi="Times New Roman"/>
                <w:sz w:val="28"/>
                <w:szCs w:val="28"/>
              </w:rPr>
            </w:pPr>
            <w:r w:rsidRPr="00EB65CD">
              <w:rPr>
                <w:rFonts w:ascii="Times New Roman" w:hAnsi="Times New Roman"/>
                <w:sz w:val="28"/>
                <w:szCs w:val="28"/>
              </w:rPr>
              <w:lastRenderedPageBreak/>
              <w:t>На командира відділення</w:t>
            </w:r>
            <w:r w:rsidR="00D21FE1" w:rsidRPr="00EB65CD">
              <w:rPr>
                <w:rFonts w:ascii="Times New Roman" w:hAnsi="Times New Roman"/>
                <w:sz w:val="28"/>
                <w:szCs w:val="28"/>
              </w:rPr>
              <w:t xml:space="preserve"> комендантського</w:t>
            </w:r>
            <w:r w:rsidRPr="00EB65CD">
              <w:rPr>
                <w:rFonts w:ascii="Times New Roman" w:hAnsi="Times New Roman"/>
                <w:sz w:val="28"/>
                <w:szCs w:val="28"/>
              </w:rPr>
              <w:t xml:space="preserve"> взводу територіального управління Служби судової охорони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c>
      </w:tr>
      <w:tr w:rsidR="001778D8" w:rsidRPr="00EB65CD" w:rsidTr="000B53D3">
        <w:trPr>
          <w:trHeight w:val="408"/>
        </w:trPr>
        <w:tc>
          <w:tcPr>
            <w:tcW w:w="9639" w:type="dxa"/>
            <w:gridSpan w:val="3"/>
          </w:tcPr>
          <w:p w:rsidR="001778D8" w:rsidRPr="00EB65CD" w:rsidRDefault="001778D8" w:rsidP="000B53D3">
            <w:pPr>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spacing w:after="0" w:line="240" w:lineRule="auto"/>
              <w:ind w:firstLine="462"/>
              <w:jc w:val="both"/>
              <w:rPr>
                <w:rFonts w:ascii="Times New Roman" w:hAnsi="Times New Roman"/>
                <w:b/>
                <w:sz w:val="28"/>
                <w:szCs w:val="28"/>
              </w:rPr>
            </w:pPr>
            <w:r w:rsidRPr="00EB65CD">
              <w:rPr>
                <w:rFonts w:ascii="Times New Roman" w:hAnsi="Times New Roman"/>
                <w:b/>
                <w:sz w:val="28"/>
                <w:szCs w:val="28"/>
              </w:rPr>
              <w:t xml:space="preserve">5. Місце, дата та час початку проведення конкурсу: </w:t>
            </w:r>
          </w:p>
          <w:p w:rsidR="001778D8" w:rsidRPr="00EB65CD" w:rsidRDefault="00236CE5" w:rsidP="000D6D15">
            <w:pPr>
              <w:spacing w:after="0" w:line="240" w:lineRule="auto"/>
              <w:ind w:firstLine="462"/>
              <w:jc w:val="both"/>
              <w:rPr>
                <w:rFonts w:ascii="Times New Roman" w:hAnsi="Times New Roman"/>
                <w:sz w:val="28"/>
                <w:szCs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tc>
      </w:tr>
      <w:tr w:rsidR="001778D8" w:rsidRPr="00EB65CD" w:rsidTr="000B53D3">
        <w:trPr>
          <w:trHeight w:val="408"/>
        </w:trPr>
        <w:tc>
          <w:tcPr>
            <w:tcW w:w="9639" w:type="dxa"/>
            <w:gridSpan w:val="3"/>
          </w:tcPr>
          <w:p w:rsidR="001778D8" w:rsidRPr="00EB65CD" w:rsidRDefault="001778D8" w:rsidP="000B53D3">
            <w:pPr>
              <w:spacing w:after="0" w:line="240" w:lineRule="auto"/>
              <w:jc w:val="both"/>
              <w:rPr>
                <w:rFonts w:ascii="Times New Roman" w:hAnsi="Times New Roman"/>
                <w:b/>
                <w:sz w:val="28"/>
                <w:szCs w:val="28"/>
              </w:rPr>
            </w:pPr>
          </w:p>
        </w:tc>
      </w:tr>
      <w:tr w:rsidR="001778D8" w:rsidRPr="00EB65CD" w:rsidTr="000B53D3">
        <w:trPr>
          <w:trHeight w:val="408"/>
        </w:trPr>
        <w:tc>
          <w:tcPr>
            <w:tcW w:w="9639" w:type="dxa"/>
            <w:gridSpan w:val="3"/>
            <w:hideMark/>
          </w:tcPr>
          <w:p w:rsidR="001778D8" w:rsidRPr="00EB65CD" w:rsidRDefault="001778D8" w:rsidP="000B53D3">
            <w:pPr>
              <w:pStyle w:val="1"/>
              <w:tabs>
                <w:tab w:val="left" w:pos="142"/>
              </w:tabs>
              <w:ind w:firstLine="462"/>
              <w:jc w:val="both"/>
              <w:rPr>
                <w:b/>
                <w:color w:val="auto"/>
                <w:sz w:val="28"/>
                <w:szCs w:val="28"/>
                <w:lang w:val="uk-UA"/>
              </w:rPr>
            </w:pPr>
            <w:r w:rsidRPr="00EB65CD">
              <w:rPr>
                <w:b/>
                <w:color w:val="auto"/>
                <w:sz w:val="28"/>
                <w:szCs w:val="28"/>
                <w:lang w:val="uk-UA"/>
              </w:rPr>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1778D8" w:rsidRPr="00EB65CD" w:rsidRDefault="00D21FE1" w:rsidP="000B53D3">
            <w:pPr>
              <w:pStyle w:val="1"/>
              <w:tabs>
                <w:tab w:val="left" w:pos="142"/>
              </w:tabs>
              <w:jc w:val="both"/>
              <w:rPr>
                <w:color w:val="auto"/>
                <w:sz w:val="28"/>
                <w:szCs w:val="28"/>
                <w:lang w:val="uk-UA"/>
              </w:rPr>
            </w:pPr>
            <w:proofErr w:type="spellStart"/>
            <w:r w:rsidRPr="00EB65CD">
              <w:rPr>
                <w:color w:val="auto"/>
                <w:sz w:val="28"/>
                <w:szCs w:val="28"/>
                <w:lang w:val="uk-UA"/>
              </w:rPr>
              <w:t>Купровський</w:t>
            </w:r>
            <w:proofErr w:type="spellEnd"/>
            <w:r w:rsidRPr="00EB65CD">
              <w:rPr>
                <w:color w:val="auto"/>
                <w:sz w:val="28"/>
                <w:szCs w:val="28"/>
                <w:lang w:val="uk-UA"/>
              </w:rPr>
              <w:t xml:space="preserve"> Сергій Олексійович, 050-609-04-09.</w:t>
            </w:r>
          </w:p>
        </w:tc>
      </w:tr>
      <w:tr w:rsidR="001778D8" w:rsidRPr="00EB65CD" w:rsidTr="000B53D3">
        <w:trPr>
          <w:trHeight w:val="191"/>
        </w:trPr>
        <w:tc>
          <w:tcPr>
            <w:tcW w:w="9639" w:type="dxa"/>
            <w:gridSpan w:val="3"/>
          </w:tcPr>
          <w:p w:rsidR="001778D8" w:rsidRPr="00EB65CD" w:rsidRDefault="001778D8" w:rsidP="000B53D3">
            <w:pPr>
              <w:ind w:firstLine="462"/>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1778D8" w:rsidRPr="00EB65CD" w:rsidTr="000B53D3">
        <w:trPr>
          <w:trHeight w:val="408"/>
        </w:trPr>
        <w:tc>
          <w:tcPr>
            <w:tcW w:w="4032" w:type="dxa"/>
            <w:gridSpan w:val="2"/>
            <w:hideMark/>
          </w:tcPr>
          <w:p w:rsidR="001778D8" w:rsidRPr="00EB65CD" w:rsidRDefault="001778D8" w:rsidP="000B53D3">
            <w:pPr>
              <w:shd w:val="clear" w:color="auto" w:fill="FFFFFF"/>
              <w:spacing w:before="100" w:beforeAutospacing="1" w:after="100" w:afterAutospacing="1"/>
              <w:rPr>
                <w:rFonts w:ascii="Times New Roman" w:hAnsi="Times New Roman"/>
                <w:sz w:val="28"/>
                <w:szCs w:val="28"/>
              </w:rPr>
            </w:pPr>
            <w:r w:rsidRPr="00EB65CD">
              <w:rPr>
                <w:rFonts w:ascii="Times New Roman" w:hAnsi="Times New Roman"/>
                <w:sz w:val="28"/>
                <w:szCs w:val="28"/>
              </w:rPr>
              <w:t>1. Освіта</w:t>
            </w:r>
          </w:p>
        </w:tc>
        <w:tc>
          <w:tcPr>
            <w:tcW w:w="5607" w:type="dxa"/>
          </w:tcPr>
          <w:p w:rsidR="001778D8" w:rsidRPr="00EB65CD" w:rsidRDefault="001778D8" w:rsidP="009A4572">
            <w:pPr>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1778D8" w:rsidRPr="00EB65CD" w:rsidTr="000B53D3">
        <w:trPr>
          <w:trHeight w:val="408"/>
        </w:trPr>
        <w:tc>
          <w:tcPr>
            <w:tcW w:w="4032" w:type="dxa"/>
            <w:gridSpan w:val="2"/>
            <w:hideMark/>
          </w:tcPr>
          <w:p w:rsidR="001778D8" w:rsidRPr="00EB65CD" w:rsidRDefault="001778D8" w:rsidP="000B53D3">
            <w:pPr>
              <w:shd w:val="clear" w:color="auto" w:fill="FFFFFF"/>
              <w:spacing w:before="100" w:beforeAutospacing="1" w:after="100" w:afterAutospacing="1"/>
              <w:rPr>
                <w:rFonts w:ascii="Times New Roman" w:hAnsi="Times New Roman"/>
                <w:sz w:val="28"/>
                <w:szCs w:val="28"/>
              </w:rPr>
            </w:pPr>
            <w:r w:rsidRPr="00EB65CD">
              <w:rPr>
                <w:rFonts w:ascii="Times New Roman" w:hAnsi="Times New Roman"/>
                <w:sz w:val="28"/>
                <w:szCs w:val="28"/>
              </w:rPr>
              <w:t>2. Досвід роботи</w:t>
            </w:r>
          </w:p>
        </w:tc>
        <w:tc>
          <w:tcPr>
            <w:tcW w:w="5607" w:type="dxa"/>
          </w:tcPr>
          <w:p w:rsidR="001778D8" w:rsidRPr="00EB65CD" w:rsidRDefault="001778D8" w:rsidP="009A4572">
            <w:pPr>
              <w:jc w:val="both"/>
              <w:rPr>
                <w:rFonts w:ascii="Times New Roman" w:hAnsi="Times New Roman"/>
                <w:sz w:val="28"/>
                <w:szCs w:val="28"/>
              </w:rPr>
            </w:pPr>
            <w:r w:rsidRPr="00EB65CD">
              <w:rPr>
                <w:rFonts w:ascii="Times New Roman" w:hAnsi="Times New Roman"/>
                <w:sz w:val="28"/>
                <w:szCs w:val="28"/>
              </w:rPr>
              <w:t xml:space="preserve">досвід служби у збройних силах, військових формуваннях чи правоохоронних органах не менше </w:t>
            </w:r>
            <w:r w:rsidR="00C46BBC" w:rsidRPr="00EB65CD">
              <w:rPr>
                <w:rFonts w:ascii="Times New Roman" w:hAnsi="Times New Roman"/>
                <w:sz w:val="28"/>
                <w:szCs w:val="28"/>
              </w:rPr>
              <w:t>1</w:t>
            </w:r>
            <w:r w:rsidRPr="00EB65CD">
              <w:rPr>
                <w:rFonts w:ascii="Times New Roman" w:hAnsi="Times New Roman"/>
                <w:sz w:val="28"/>
                <w:szCs w:val="28"/>
              </w:rPr>
              <w:t xml:space="preserve"> рок</w:t>
            </w:r>
            <w:r w:rsidR="00C46BBC" w:rsidRPr="00EB65CD">
              <w:rPr>
                <w:rFonts w:ascii="Times New Roman" w:hAnsi="Times New Roman"/>
                <w:sz w:val="28"/>
                <w:szCs w:val="28"/>
              </w:rPr>
              <w:t>у</w:t>
            </w:r>
          </w:p>
        </w:tc>
      </w:tr>
      <w:tr w:rsidR="001778D8" w:rsidRPr="00EB65CD" w:rsidTr="000B53D3">
        <w:trPr>
          <w:trHeight w:val="408"/>
        </w:trPr>
        <w:tc>
          <w:tcPr>
            <w:tcW w:w="4032" w:type="dxa"/>
            <w:gridSpan w:val="2"/>
            <w:hideMark/>
          </w:tcPr>
          <w:p w:rsidR="001778D8" w:rsidRPr="00EB65CD" w:rsidRDefault="001778D8" w:rsidP="000B53D3">
            <w:pPr>
              <w:spacing w:line="240" w:lineRule="atLeast"/>
              <w:ind w:right="-39"/>
              <w:jc w:val="both"/>
              <w:rPr>
                <w:rFonts w:ascii="Times New Roman" w:hAnsi="Times New Roman"/>
                <w:sz w:val="28"/>
                <w:szCs w:val="28"/>
              </w:rPr>
            </w:pPr>
            <w:r w:rsidRPr="00EB65CD">
              <w:rPr>
                <w:rFonts w:ascii="Times New Roman" w:hAnsi="Times New Roman"/>
                <w:sz w:val="28"/>
                <w:szCs w:val="28"/>
              </w:rPr>
              <w:t>3. Володіння державною мовою</w:t>
            </w:r>
          </w:p>
        </w:tc>
        <w:tc>
          <w:tcPr>
            <w:tcW w:w="5607" w:type="dxa"/>
            <w:hideMark/>
          </w:tcPr>
          <w:p w:rsidR="001778D8" w:rsidRPr="00EB65CD" w:rsidRDefault="001778D8" w:rsidP="000B53D3">
            <w:pPr>
              <w:spacing w:line="240" w:lineRule="atLeast"/>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1778D8" w:rsidRPr="00EB65CD" w:rsidTr="000B53D3">
        <w:trPr>
          <w:trHeight w:val="408"/>
        </w:trPr>
        <w:tc>
          <w:tcPr>
            <w:tcW w:w="9639" w:type="dxa"/>
            <w:gridSpan w:val="3"/>
            <w:hideMark/>
          </w:tcPr>
          <w:p w:rsidR="001778D8" w:rsidRPr="00EB65CD" w:rsidRDefault="001778D8" w:rsidP="000B53D3">
            <w:pPr>
              <w:spacing w:line="240" w:lineRule="atLeast"/>
              <w:jc w:val="center"/>
              <w:rPr>
                <w:rFonts w:ascii="Times New Roman" w:hAnsi="Times New Roman"/>
                <w:b/>
                <w:sz w:val="28"/>
                <w:szCs w:val="28"/>
              </w:rPr>
            </w:pPr>
            <w:r w:rsidRPr="00EB65CD">
              <w:rPr>
                <w:rFonts w:ascii="Times New Roman" w:hAnsi="Times New Roman"/>
                <w:b/>
                <w:sz w:val="28"/>
                <w:szCs w:val="28"/>
              </w:rPr>
              <w:t>Вимоги до компетентності.</w:t>
            </w: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організація роботи та контроль;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управління людськими ресурсами;</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вміння мотивувати підлеглих;</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багатофункціональність;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631" w:type="dxa"/>
            <w:gridSpan w:val="2"/>
            <w:shd w:val="clear" w:color="auto" w:fill="FFFFFF"/>
            <w:hideMark/>
          </w:tcPr>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щирість та відкритість;</w:t>
            </w:r>
          </w:p>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орієнтація на досягнення ефективного результату діяльності підрозділу;</w:t>
            </w:r>
          </w:p>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 xml:space="preserve"> </w:t>
            </w: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lastRenderedPageBreak/>
              <w:t>3. Аналітичні здібності</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здатність систематизувати, узагальнювати інформацію;</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гнучкість;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проникливість.</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4. Особистісні компетенції</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комунікабельність, принциповість, рішучість та наполегливість під час виконання поставлених завдань;</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системність;</w:t>
            </w:r>
          </w:p>
          <w:p w:rsidR="001778D8" w:rsidRPr="00EB65CD" w:rsidRDefault="001778D8" w:rsidP="000B53D3">
            <w:pPr>
              <w:shd w:val="clear" w:color="auto" w:fill="FFFFFF"/>
              <w:spacing w:after="0" w:line="240" w:lineRule="auto"/>
              <w:jc w:val="both"/>
              <w:rPr>
                <w:rFonts w:ascii="Times New Roman" w:hAnsi="Times New Roman"/>
                <w:sz w:val="28"/>
                <w:szCs w:val="28"/>
              </w:rPr>
            </w:pPr>
            <w:r w:rsidRPr="00EB65CD">
              <w:rPr>
                <w:rFonts w:ascii="Times New Roman" w:hAnsi="Times New Roman"/>
                <w:sz w:val="28"/>
                <w:szCs w:val="28"/>
              </w:rPr>
              <w:t>самоорганізація та саморозвиток;</w:t>
            </w:r>
          </w:p>
          <w:p w:rsidR="001778D8" w:rsidRPr="00EB65CD" w:rsidRDefault="001778D8" w:rsidP="000B53D3">
            <w:pPr>
              <w:shd w:val="clear" w:color="auto" w:fill="FFFFFF"/>
              <w:spacing w:after="0" w:line="240" w:lineRule="auto"/>
              <w:jc w:val="both"/>
              <w:rPr>
                <w:rFonts w:ascii="Times New Roman" w:hAnsi="Times New Roman"/>
                <w:sz w:val="28"/>
                <w:szCs w:val="28"/>
              </w:rPr>
            </w:pPr>
          </w:p>
        </w:tc>
      </w:tr>
      <w:tr w:rsidR="001778D8" w:rsidRPr="00EB65CD" w:rsidTr="000B53D3">
        <w:trPr>
          <w:trHeight w:val="408"/>
        </w:trPr>
        <w:tc>
          <w:tcPr>
            <w:tcW w:w="4008" w:type="dxa"/>
            <w:shd w:val="clear" w:color="auto" w:fill="FFFFFF"/>
            <w:hideMark/>
          </w:tcPr>
          <w:p w:rsidR="001778D8" w:rsidRPr="00EB65CD" w:rsidRDefault="00080DDA" w:rsidP="000B53D3">
            <w:pPr>
              <w:rPr>
                <w:rFonts w:ascii="Times New Roman" w:hAnsi="Times New Roman"/>
                <w:sz w:val="28"/>
                <w:szCs w:val="28"/>
              </w:rPr>
            </w:pPr>
            <w:r>
              <w:rPr>
                <w:rFonts w:ascii="Times New Roman" w:hAnsi="Times New Roman"/>
                <w:sz w:val="28"/>
                <w:szCs w:val="28"/>
              </w:rPr>
              <w:t>5</w:t>
            </w:r>
            <w:r w:rsidR="001778D8" w:rsidRPr="00EB65CD">
              <w:rPr>
                <w:rFonts w:ascii="Times New Roman" w:hAnsi="Times New Roman"/>
                <w:sz w:val="28"/>
                <w:szCs w:val="28"/>
              </w:rPr>
              <w:t>. Забезпечення охорони об’єктів системи правосуддя</w:t>
            </w:r>
          </w:p>
        </w:tc>
        <w:tc>
          <w:tcPr>
            <w:tcW w:w="5631" w:type="dxa"/>
            <w:gridSpan w:val="2"/>
            <w:shd w:val="clear" w:color="auto" w:fill="FFFFFF"/>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знання законодавства, яке регулює діяльність судових та правоохоронних органів;</w:t>
            </w:r>
          </w:p>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знання системи правоохоронних органів, розмежування їх компетенції, порядок забезпечення їх співпраці.</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9639" w:type="dxa"/>
            <w:gridSpan w:val="3"/>
            <w:hideMark/>
          </w:tcPr>
          <w:p w:rsidR="001778D8" w:rsidRPr="00EB65CD" w:rsidRDefault="001778D8" w:rsidP="000B53D3">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1. Знання законодавства</w:t>
            </w:r>
          </w:p>
        </w:tc>
        <w:tc>
          <w:tcPr>
            <w:tcW w:w="5631" w:type="dxa"/>
            <w:gridSpan w:val="2"/>
          </w:tcPr>
          <w:p w:rsidR="001778D8" w:rsidRPr="00EB65CD" w:rsidRDefault="001778D8" w:rsidP="000B53D3">
            <w:pPr>
              <w:spacing w:after="0" w:line="240" w:lineRule="auto"/>
              <w:jc w:val="both"/>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1778D8" w:rsidRPr="00EB65CD" w:rsidRDefault="001778D8" w:rsidP="000B53D3">
            <w:pPr>
              <w:spacing w:after="0" w:line="240" w:lineRule="auto"/>
              <w:jc w:val="both"/>
              <w:rPr>
                <w:rFonts w:ascii="Times New Roman" w:hAnsi="Times New Roman"/>
                <w:sz w:val="28"/>
                <w:szCs w:val="28"/>
              </w:rPr>
            </w:pPr>
          </w:p>
        </w:tc>
      </w:tr>
      <w:tr w:rsidR="001778D8" w:rsidRPr="00EB65CD" w:rsidTr="000B53D3">
        <w:trPr>
          <w:trHeight w:val="408"/>
        </w:trPr>
        <w:tc>
          <w:tcPr>
            <w:tcW w:w="4008" w:type="dxa"/>
            <w:hideMark/>
          </w:tcPr>
          <w:p w:rsidR="001778D8" w:rsidRPr="00EB65CD" w:rsidRDefault="001778D8" w:rsidP="000B53D3">
            <w:pPr>
              <w:rPr>
                <w:rFonts w:ascii="Times New Roman" w:hAnsi="Times New Roman"/>
                <w:sz w:val="28"/>
                <w:szCs w:val="28"/>
              </w:rPr>
            </w:pPr>
            <w:r w:rsidRPr="00EB65CD">
              <w:rPr>
                <w:rFonts w:ascii="Times New Roman" w:hAnsi="Times New Roman"/>
                <w:sz w:val="28"/>
                <w:szCs w:val="28"/>
              </w:rPr>
              <w:t xml:space="preserve">2. Знання спеціального законодавства </w:t>
            </w:r>
          </w:p>
        </w:tc>
        <w:tc>
          <w:tcPr>
            <w:tcW w:w="5631" w:type="dxa"/>
            <w:gridSpan w:val="2"/>
          </w:tcPr>
          <w:p w:rsidR="001778D8" w:rsidRPr="00EB65CD" w:rsidRDefault="001778D8" w:rsidP="000B53D3">
            <w:pPr>
              <w:ind w:left="88" w:right="96"/>
              <w:contextualSpacing/>
              <w:jc w:val="both"/>
              <w:rPr>
                <w:rFonts w:ascii="Times New Roman" w:hAnsi="Times New Roman"/>
                <w:sz w:val="28"/>
                <w:szCs w:val="28"/>
              </w:rPr>
            </w:pPr>
            <w:r w:rsidRPr="00EB65CD">
              <w:rPr>
                <w:rFonts w:ascii="Times New Roman" w:hAnsi="Times New Roman"/>
                <w:sz w:val="28"/>
                <w:szCs w:val="28"/>
              </w:rPr>
              <w:t>знання:</w:t>
            </w:r>
          </w:p>
          <w:p w:rsidR="001778D8" w:rsidRPr="00EB65CD" w:rsidRDefault="001778D8" w:rsidP="000B53D3">
            <w:pPr>
              <w:ind w:left="88" w:right="96"/>
              <w:contextualSpacing/>
              <w:jc w:val="both"/>
              <w:rPr>
                <w:rFonts w:ascii="Times New Roman" w:hAnsi="Times New Roman"/>
                <w:sz w:val="28"/>
                <w:szCs w:val="28"/>
              </w:rPr>
            </w:pPr>
            <w:r w:rsidRPr="00EB65CD">
              <w:rPr>
                <w:rFonts w:ascii="Times New Roman" w:hAnsi="Times New Roman"/>
                <w:sz w:val="28"/>
                <w:szCs w:val="28"/>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1778D8" w:rsidRPr="00EB65CD" w:rsidRDefault="001778D8" w:rsidP="000B53D3">
            <w:pPr>
              <w:pStyle w:val="a5"/>
              <w:spacing w:after="0" w:line="240" w:lineRule="auto"/>
              <w:ind w:left="88" w:right="96" w:hanging="13"/>
              <w:jc w:val="both"/>
              <w:rPr>
                <w:rFonts w:cs="Times New Roman"/>
                <w:szCs w:val="28"/>
              </w:rPr>
            </w:pPr>
            <w:r w:rsidRPr="00EB65CD">
              <w:rPr>
                <w:rFonts w:cs="Times New Roman"/>
                <w:szCs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w:t>
            </w:r>
          </w:p>
          <w:p w:rsidR="001778D8" w:rsidRPr="00EB65CD" w:rsidRDefault="001778D8" w:rsidP="000B53D3">
            <w:pPr>
              <w:pStyle w:val="a5"/>
              <w:spacing w:after="0" w:line="240" w:lineRule="auto"/>
              <w:ind w:left="88" w:right="96" w:hanging="13"/>
              <w:jc w:val="both"/>
              <w:rPr>
                <w:rFonts w:cs="Times New Roman"/>
                <w:szCs w:val="28"/>
              </w:rPr>
            </w:pPr>
          </w:p>
        </w:tc>
      </w:tr>
    </w:tbl>
    <w:p w:rsidR="00ED7849" w:rsidRPr="00EB65CD" w:rsidRDefault="00ED7849" w:rsidP="00ED7849">
      <w:pPr>
        <w:spacing w:after="160" w:line="259" w:lineRule="auto"/>
      </w:pPr>
      <w:r w:rsidRPr="00EB65CD">
        <w:br w:type="page"/>
      </w:r>
    </w:p>
    <w:p w:rsidR="00631E8D" w:rsidRPr="00EB65CD" w:rsidRDefault="00631E8D" w:rsidP="00631E8D">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631E8D" w:rsidRPr="00EB65CD" w:rsidRDefault="00631E8D" w:rsidP="00631E8D">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FA1762"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631E8D" w:rsidRPr="000D6D15" w:rsidRDefault="006E0D3C" w:rsidP="00631E8D">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631E8D" w:rsidRPr="00EB65CD" w:rsidRDefault="00631E8D" w:rsidP="00631E8D">
      <w:pPr>
        <w:jc w:val="center"/>
        <w:rPr>
          <w:rFonts w:ascii="Times New Roman" w:hAnsi="Times New Roman"/>
          <w:b/>
          <w:sz w:val="28"/>
          <w:szCs w:val="28"/>
        </w:rPr>
      </w:pPr>
    </w:p>
    <w:p w:rsidR="00631E8D" w:rsidRPr="00EB65CD" w:rsidRDefault="00631E8D" w:rsidP="00631E8D">
      <w:pPr>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 категорії </w:t>
      </w:r>
      <w:r w:rsidR="00FA1762" w:rsidRPr="00EB65CD">
        <w:rPr>
          <w:rFonts w:ascii="Times New Roman" w:hAnsi="Times New Roman"/>
          <w:b/>
          <w:sz w:val="28"/>
          <w:szCs w:val="28"/>
        </w:rPr>
        <w:t xml:space="preserve">комендантського </w:t>
      </w:r>
      <w:r w:rsidRPr="00EB65CD">
        <w:rPr>
          <w:rFonts w:ascii="Times New Roman" w:hAnsi="Times New Roman"/>
          <w:b/>
          <w:sz w:val="28"/>
          <w:szCs w:val="28"/>
        </w:rPr>
        <w:t>взводу територіального управління Служ</w:t>
      </w:r>
      <w:r w:rsidR="00FA1762"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w:t>
      </w:r>
    </w:p>
    <w:p w:rsidR="00631E8D" w:rsidRPr="00EB65CD" w:rsidRDefault="00631E8D" w:rsidP="00631E8D">
      <w:pPr>
        <w:spacing w:after="0" w:line="240" w:lineRule="auto"/>
        <w:jc w:val="center"/>
        <w:rPr>
          <w:rFonts w:ascii="Times New Roman" w:hAnsi="Times New Roman"/>
          <w:b/>
          <w:sz w:val="28"/>
          <w:szCs w:val="28"/>
        </w:rPr>
      </w:pPr>
    </w:p>
    <w:p w:rsidR="00631E8D" w:rsidRPr="00EB65CD" w:rsidRDefault="00631E8D" w:rsidP="00631E8D">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631E8D" w:rsidRPr="00EB65CD" w:rsidRDefault="00631E8D" w:rsidP="00631E8D">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 категорії </w:t>
      </w:r>
      <w:r w:rsidR="00FA1762" w:rsidRPr="00EB65CD">
        <w:rPr>
          <w:rFonts w:ascii="Times New Roman" w:hAnsi="Times New Roman"/>
          <w:b/>
          <w:sz w:val="28"/>
          <w:szCs w:val="28"/>
        </w:rPr>
        <w:t xml:space="preserve">комендантського взводу </w:t>
      </w:r>
      <w:r w:rsidRPr="00EB65CD">
        <w:rPr>
          <w:rFonts w:ascii="Times New Roman" w:hAnsi="Times New Roman"/>
          <w:b/>
          <w:sz w:val="28"/>
          <w:szCs w:val="28"/>
        </w:rPr>
        <w:t>територіального управління Служ</w:t>
      </w:r>
      <w:r w:rsidR="00FA1762"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7E57DA" w:rsidRPr="00EB65CD" w:rsidRDefault="007E57DA" w:rsidP="007E57D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адміністративних будівель та установ системи правосуддя;</w:t>
      </w:r>
    </w:p>
    <w:p w:rsidR="007E57DA" w:rsidRPr="00EB65CD" w:rsidRDefault="007E57DA" w:rsidP="007E57D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на об’єктах охорони;</w:t>
      </w:r>
    </w:p>
    <w:p w:rsidR="007E57DA" w:rsidRPr="00EB65CD" w:rsidRDefault="007E57DA" w:rsidP="007E57D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3) забезпечує пропуск осіб до адміністративних будівель (приміщень), органів та установ системи правосуддя та на їх територію транспортних засобів;</w:t>
      </w:r>
    </w:p>
    <w:p w:rsidR="007E57DA" w:rsidRPr="00EB65CD" w:rsidRDefault="007E57DA" w:rsidP="007E57D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4) забезпечує підтримання та реагує на порушення громадського порядку на ввірених під охорону територіях;</w:t>
      </w:r>
    </w:p>
    <w:p w:rsidR="007E57DA" w:rsidRPr="00EB65CD" w:rsidRDefault="007E57DA" w:rsidP="007E57D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здійснює заходи з охорони, забезпечення недоторканності та цілісності приміщень,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7E57DA" w:rsidRPr="00EB65CD" w:rsidRDefault="007E57DA" w:rsidP="007E57D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знає умови та порядок застосування спеціальних засобів, зброї, фізичного впливу;</w:t>
      </w:r>
    </w:p>
    <w:p w:rsidR="007E57DA" w:rsidRPr="00EB65CD" w:rsidRDefault="007E57DA" w:rsidP="007E57DA">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7) за дорученням командира відділення виконує інші повноваження, які належать до його компетенції.</w:t>
      </w:r>
    </w:p>
    <w:p w:rsidR="00631E8D" w:rsidRPr="00EB65CD" w:rsidRDefault="00631E8D" w:rsidP="00631E8D">
      <w:pPr>
        <w:spacing w:after="0" w:line="240" w:lineRule="auto"/>
        <w:ind w:firstLine="709"/>
        <w:jc w:val="both"/>
        <w:rPr>
          <w:rFonts w:ascii="Times New Roman" w:hAnsi="Times New Roman"/>
          <w:color w:val="000000"/>
          <w:sz w:val="28"/>
          <w:szCs w:val="28"/>
        </w:rPr>
      </w:pPr>
    </w:p>
    <w:p w:rsidR="00631E8D" w:rsidRPr="00EB65CD" w:rsidRDefault="00631E8D" w:rsidP="00631E8D">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631E8D" w:rsidRPr="00EB65CD" w:rsidRDefault="00631E8D" w:rsidP="00631E8D">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w:t>
      </w:r>
      <w:r w:rsidRPr="00EB65CD">
        <w:rPr>
          <w:rFonts w:ascii="Times New Roman" w:hAnsi="Times New Roman"/>
          <w:sz w:val="28"/>
        </w:rPr>
        <w:lastRenderedPageBreak/>
        <w:t xml:space="preserve">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31E8D" w:rsidRPr="00EB65CD" w:rsidRDefault="00631E8D" w:rsidP="00631E8D">
      <w:pPr>
        <w:spacing w:after="0" w:line="240" w:lineRule="auto"/>
        <w:ind w:firstLine="851"/>
        <w:jc w:val="both"/>
        <w:rPr>
          <w:rFonts w:ascii="Times New Roman" w:hAnsi="Times New Roman"/>
          <w:sz w:val="28"/>
        </w:rPr>
      </w:pP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631E8D" w:rsidRPr="00EB65CD" w:rsidRDefault="00631E8D" w:rsidP="00631E8D">
      <w:pPr>
        <w:spacing w:after="0" w:line="240" w:lineRule="auto"/>
        <w:ind w:firstLine="851"/>
        <w:jc w:val="both"/>
        <w:rPr>
          <w:rFonts w:ascii="Times New Roman" w:hAnsi="Times New Roman"/>
          <w:b/>
          <w:sz w:val="28"/>
        </w:rPr>
      </w:pPr>
    </w:p>
    <w:p w:rsidR="00631E8D" w:rsidRPr="00EB65CD" w:rsidRDefault="00631E8D" w:rsidP="00631E8D">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4505D9" w:rsidRPr="00EB65CD" w:rsidRDefault="00C46BBC" w:rsidP="004505D9">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1888</w:t>
      </w:r>
      <w:r w:rsidR="004505D9" w:rsidRPr="00EB65CD">
        <w:rPr>
          <w:rFonts w:ascii="Times New Roman" w:hAnsi="Times New Roman"/>
          <w:sz w:val="28"/>
        </w:rPr>
        <w:t xml:space="preserve"> жовтня</w:t>
      </w:r>
      <w:r w:rsidRPr="00EB65CD">
        <w:rPr>
          <w:rFonts w:ascii="Times New Roman" w:hAnsi="Times New Roman"/>
          <w:sz w:val="28"/>
        </w:rPr>
        <w:t xml:space="preserve"> 2019 року до 09.00 28</w:t>
      </w:r>
      <w:r w:rsidR="004505D9" w:rsidRPr="00EB65CD">
        <w:rPr>
          <w:rFonts w:ascii="Times New Roman" w:hAnsi="Times New Roman"/>
          <w:sz w:val="28"/>
        </w:rPr>
        <w:t xml:space="preserve"> жовтня 2019 року за </w:t>
      </w:r>
      <w:proofErr w:type="spellStart"/>
      <w:r w:rsidR="004505D9" w:rsidRPr="00EB65CD">
        <w:rPr>
          <w:rFonts w:ascii="Times New Roman" w:hAnsi="Times New Roman"/>
          <w:sz w:val="28"/>
        </w:rPr>
        <w:t>адресою</w:t>
      </w:r>
      <w:proofErr w:type="spellEnd"/>
      <w:r w:rsidR="004505D9"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004505D9" w:rsidRPr="00EB65CD">
        <w:rPr>
          <w:rFonts w:ascii="Times New Roman" w:hAnsi="Times New Roman"/>
          <w:sz w:val="28"/>
        </w:rPr>
        <w:t>.</w:t>
      </w:r>
    </w:p>
    <w:p w:rsidR="00631E8D" w:rsidRPr="00EB65CD" w:rsidRDefault="00631E8D" w:rsidP="00631E8D">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 категорії </w:t>
      </w:r>
      <w:r w:rsidR="00F77364" w:rsidRPr="00EB65CD">
        <w:rPr>
          <w:rFonts w:ascii="Times New Roman" w:hAnsi="Times New Roman"/>
          <w:sz w:val="28"/>
          <w:szCs w:val="28"/>
        </w:rPr>
        <w:t xml:space="preserve">комендантського </w:t>
      </w:r>
      <w:r w:rsidRPr="00EB65CD">
        <w:rPr>
          <w:rFonts w:ascii="Times New Roman" w:hAnsi="Times New Roman"/>
          <w:sz w:val="28"/>
          <w:szCs w:val="28"/>
        </w:rPr>
        <w:t xml:space="preserve">взводу </w:t>
      </w:r>
      <w:r w:rsidRPr="00EB65CD">
        <w:rPr>
          <w:rFonts w:ascii="Times New Roman" w:hAnsi="Times New Roman"/>
          <w:sz w:val="28"/>
        </w:rPr>
        <w:t>територіального управління Служ</w:t>
      </w:r>
      <w:r w:rsidR="00F77364"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631E8D" w:rsidRPr="00EB65CD" w:rsidRDefault="00631E8D" w:rsidP="00631E8D">
      <w:pPr>
        <w:spacing w:after="0" w:line="240" w:lineRule="auto"/>
        <w:ind w:firstLine="709"/>
        <w:jc w:val="both"/>
        <w:rPr>
          <w:rFonts w:ascii="Times New Roman" w:hAnsi="Times New Roman"/>
          <w:color w:val="000000"/>
          <w:sz w:val="28"/>
          <w:szCs w:val="28"/>
        </w:rPr>
      </w:pPr>
    </w:p>
    <w:p w:rsidR="00631E8D" w:rsidRPr="00EB65CD" w:rsidRDefault="00631E8D" w:rsidP="00631E8D">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2C1EF8" w:rsidRPr="000D6D15" w:rsidRDefault="00C46BBC" w:rsidP="002C1EF8">
      <w:pPr>
        <w:spacing w:after="0" w:line="240" w:lineRule="auto"/>
        <w:ind w:firstLine="773"/>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 xml:space="preserve">ериторіальне управління Служби судової охорони у Полтавській області з 09.00 31 жовтня 2019 </w:t>
      </w:r>
      <w:r w:rsidRPr="000D6D15">
        <w:rPr>
          <w:rFonts w:ascii="Times New Roman" w:hAnsi="Times New Roman"/>
          <w:sz w:val="28"/>
        </w:rPr>
        <w:t>року.</w:t>
      </w:r>
    </w:p>
    <w:tbl>
      <w:tblPr>
        <w:tblW w:w="9639" w:type="dxa"/>
        <w:tblInd w:w="108" w:type="dxa"/>
        <w:tblLook w:val="04A0" w:firstRow="1" w:lastRow="0" w:firstColumn="1" w:lastColumn="0" w:noHBand="0" w:noVBand="1"/>
      </w:tblPr>
      <w:tblGrid>
        <w:gridCol w:w="9745"/>
      </w:tblGrid>
      <w:tr w:rsidR="00631E8D" w:rsidRPr="00EB65CD" w:rsidTr="00631E8D">
        <w:trPr>
          <w:trHeight w:val="408"/>
        </w:trPr>
        <w:tc>
          <w:tcPr>
            <w:tcW w:w="9639" w:type="dxa"/>
          </w:tcPr>
          <w:p w:rsidR="00631E8D" w:rsidRPr="00EB65CD" w:rsidRDefault="00631E8D">
            <w:pPr>
              <w:spacing w:after="0" w:line="240" w:lineRule="auto"/>
              <w:ind w:firstLine="709"/>
              <w:contextualSpacing/>
              <w:jc w:val="both"/>
              <w:rPr>
                <w:rFonts w:ascii="Times New Roman" w:hAnsi="Times New Roman"/>
                <w:b/>
                <w:bCs/>
                <w:sz w:val="28"/>
                <w:szCs w:val="28"/>
              </w:rPr>
            </w:pPr>
          </w:p>
          <w:p w:rsidR="002C1EF8" w:rsidRPr="00EB65CD" w:rsidRDefault="00631E8D">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631E8D" w:rsidRPr="00EB65CD" w:rsidRDefault="00274EF3">
            <w:pPr>
              <w:spacing w:after="0" w:line="240" w:lineRule="auto"/>
              <w:ind w:firstLine="709"/>
              <w:contextualSpacing/>
              <w:jc w:val="both"/>
              <w:rPr>
                <w:rFonts w:ascii="Times New Roman" w:hAnsi="Times New Roman"/>
                <w:sz w:val="28"/>
                <w:szCs w:val="28"/>
                <w:u w:val="single"/>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w:t>
            </w:r>
            <w:r w:rsidR="00631E8D" w:rsidRPr="00EB65CD">
              <w:rPr>
                <w:rFonts w:ascii="Times New Roman" w:hAnsi="Times New Roman"/>
                <w:sz w:val="28"/>
                <w:szCs w:val="28"/>
                <w:lang w:eastAsia="ru-RU"/>
              </w:rPr>
              <w:t xml:space="preserve">, </w:t>
            </w:r>
            <w:r w:rsidRPr="00EB65CD">
              <w:rPr>
                <w:rFonts w:ascii="Times New Roman" w:hAnsi="Times New Roman"/>
                <w:sz w:val="28"/>
                <w:szCs w:val="28"/>
                <w:lang w:eastAsia="ru-RU"/>
              </w:rPr>
              <w:t>050-609-04-09.</w:t>
            </w:r>
          </w:p>
          <w:p w:rsidR="00631E8D" w:rsidRPr="00EB65CD" w:rsidRDefault="00631E8D">
            <w:pPr>
              <w:spacing w:after="0" w:line="240" w:lineRule="auto"/>
              <w:ind w:firstLine="709"/>
              <w:contextualSpacing/>
              <w:jc w:val="both"/>
              <w:rPr>
                <w:rFonts w:ascii="Times New Roman" w:eastAsia="Times New Roman" w:hAnsi="Times New Roman"/>
                <w:sz w:val="28"/>
                <w:szCs w:val="28"/>
              </w:rPr>
            </w:pPr>
          </w:p>
          <w:tbl>
            <w:tblPr>
              <w:tblW w:w="9639" w:type="dxa"/>
              <w:tblLook w:val="04A0" w:firstRow="1" w:lastRow="0" w:firstColumn="1" w:lastColumn="0" w:noHBand="0" w:noVBand="1"/>
            </w:tblPr>
            <w:tblGrid>
              <w:gridCol w:w="108"/>
              <w:gridCol w:w="3900"/>
              <w:gridCol w:w="108"/>
              <w:gridCol w:w="24"/>
              <w:gridCol w:w="5250"/>
              <w:gridCol w:w="108"/>
              <w:gridCol w:w="141"/>
            </w:tblGrid>
            <w:tr w:rsidR="00631E8D" w:rsidRPr="00EB65CD" w:rsidTr="005A1E93">
              <w:trPr>
                <w:gridBefore w:val="1"/>
                <w:gridAfter w:val="1"/>
                <w:wBefore w:w="108" w:type="dxa"/>
                <w:wAfter w:w="141" w:type="dxa"/>
                <w:trHeight w:val="408"/>
              </w:trPr>
              <w:tc>
                <w:tcPr>
                  <w:tcW w:w="9390" w:type="dxa"/>
                  <w:gridSpan w:val="5"/>
                </w:tcPr>
                <w:p w:rsidR="00631E8D" w:rsidRPr="00EB65CD" w:rsidRDefault="00631E8D">
                  <w:pPr>
                    <w:spacing w:after="0" w:line="240" w:lineRule="auto"/>
                    <w:jc w:val="center"/>
                    <w:rPr>
                      <w:rFonts w:ascii="Times New Roman" w:hAnsi="Times New Roman"/>
                      <w:b/>
                      <w:sz w:val="28"/>
                      <w:szCs w:val="28"/>
                    </w:rPr>
                  </w:pPr>
                </w:p>
                <w:p w:rsidR="00631E8D" w:rsidRPr="00EB65CD" w:rsidRDefault="00631E8D">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631E8D" w:rsidRPr="00EB65CD" w:rsidTr="005A1E93">
              <w:trPr>
                <w:gridBefore w:val="1"/>
                <w:gridAfter w:val="1"/>
                <w:wBefore w:w="108" w:type="dxa"/>
                <w:wAfter w:w="141" w:type="dxa"/>
                <w:trHeight w:val="408"/>
              </w:trPr>
              <w:tc>
                <w:tcPr>
                  <w:tcW w:w="9390" w:type="dxa"/>
                  <w:gridSpan w:val="5"/>
                </w:tcPr>
                <w:p w:rsidR="00631E8D" w:rsidRPr="00EB65CD" w:rsidRDefault="00631E8D">
                  <w:pPr>
                    <w:spacing w:after="0" w:line="240" w:lineRule="auto"/>
                    <w:jc w:val="center"/>
                    <w:rPr>
                      <w:rFonts w:ascii="Times New Roman" w:hAnsi="Times New Roman"/>
                      <w:b/>
                      <w:sz w:val="28"/>
                      <w:szCs w:val="28"/>
                    </w:rPr>
                  </w:pPr>
                </w:p>
              </w:tc>
            </w:tr>
            <w:tr w:rsidR="00631E8D" w:rsidRPr="00EB65CD" w:rsidTr="005A1E93">
              <w:trPr>
                <w:gridBefore w:val="1"/>
                <w:gridAfter w:val="1"/>
                <w:wBefore w:w="108" w:type="dxa"/>
                <w:wAfter w:w="141" w:type="dxa"/>
                <w:trHeight w:val="408"/>
              </w:trPr>
              <w:tc>
                <w:tcPr>
                  <w:tcW w:w="4032" w:type="dxa"/>
                  <w:gridSpan w:val="3"/>
                </w:tcPr>
                <w:p w:rsidR="00631E8D"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1. Вік</w:t>
                  </w:r>
                </w:p>
              </w:tc>
              <w:tc>
                <w:tcPr>
                  <w:tcW w:w="5358" w:type="dxa"/>
                  <w:gridSpan w:val="2"/>
                </w:tcPr>
                <w:p w:rsidR="00631E8D" w:rsidRPr="00EB65CD" w:rsidRDefault="005A1E93">
                  <w:pPr>
                    <w:spacing w:after="0" w:line="240" w:lineRule="auto"/>
                    <w:jc w:val="both"/>
                    <w:rPr>
                      <w:rFonts w:ascii="Times New Roman" w:hAnsi="Times New Roman"/>
                      <w:sz w:val="28"/>
                      <w:szCs w:val="28"/>
                    </w:rPr>
                  </w:pPr>
                  <w:r w:rsidRPr="00EB65CD">
                    <w:rPr>
                      <w:rFonts w:ascii="Times New Roman" w:hAnsi="Times New Roman"/>
                      <w:sz w:val="28"/>
                      <w:szCs w:val="28"/>
                    </w:rPr>
                    <w:t>від 18 років</w:t>
                  </w:r>
                </w:p>
              </w:tc>
            </w:tr>
            <w:tr w:rsidR="005A1E93" w:rsidRPr="00EB65CD" w:rsidTr="005A1E93">
              <w:trPr>
                <w:gridBefore w:val="1"/>
                <w:gridAfter w:val="1"/>
                <w:wBefore w:w="108" w:type="dxa"/>
                <w:wAfter w:w="141" w:type="dxa"/>
                <w:trHeight w:val="408"/>
              </w:trPr>
              <w:tc>
                <w:tcPr>
                  <w:tcW w:w="4032" w:type="dxa"/>
                  <w:gridSpan w:val="3"/>
                </w:tcPr>
                <w:p w:rsidR="005A1E93" w:rsidRPr="00EB65CD" w:rsidRDefault="005A1E93" w:rsidP="00501092">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Pr="00EB65CD">
                    <w:rPr>
                      <w:rFonts w:ascii="Times New Roman" w:hAnsi="Times New Roman"/>
                      <w:sz w:val="28"/>
                      <w:szCs w:val="28"/>
                    </w:rPr>
                    <w:t>. Освіта</w:t>
                  </w:r>
                </w:p>
              </w:tc>
              <w:tc>
                <w:tcPr>
                  <w:tcW w:w="5358" w:type="dxa"/>
                  <w:gridSpan w:val="2"/>
                </w:tcPr>
                <w:p w:rsidR="005A1E93" w:rsidRPr="00EB65CD" w:rsidRDefault="005A1E93" w:rsidP="00501092">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5A1E93" w:rsidRPr="00EB65CD" w:rsidTr="005A1E93">
              <w:trPr>
                <w:gridBefore w:val="1"/>
                <w:gridAfter w:val="1"/>
                <w:wBefore w:w="108" w:type="dxa"/>
                <w:wAfter w:w="141" w:type="dxa"/>
                <w:trHeight w:val="408"/>
              </w:trPr>
              <w:tc>
                <w:tcPr>
                  <w:tcW w:w="4032" w:type="dxa"/>
                  <w:gridSpan w:val="3"/>
                  <w:hideMark/>
                </w:tcPr>
                <w:p w:rsidR="005A1E93" w:rsidRPr="00EB65CD" w:rsidRDefault="005A1E93">
                  <w:pPr>
                    <w:spacing w:after="0" w:line="240" w:lineRule="auto"/>
                    <w:jc w:val="both"/>
                    <w:rPr>
                      <w:rFonts w:ascii="Times New Roman" w:hAnsi="Times New Roman"/>
                      <w:sz w:val="28"/>
                      <w:szCs w:val="28"/>
                    </w:rPr>
                  </w:pPr>
                  <w:r>
                    <w:rPr>
                      <w:rFonts w:ascii="Times New Roman" w:hAnsi="Times New Roman"/>
                      <w:sz w:val="28"/>
                      <w:szCs w:val="28"/>
                    </w:rPr>
                    <w:t>3</w:t>
                  </w:r>
                  <w:r w:rsidRPr="00EB65CD">
                    <w:rPr>
                      <w:rFonts w:ascii="Times New Roman" w:hAnsi="Times New Roman"/>
                      <w:sz w:val="28"/>
                      <w:szCs w:val="28"/>
                    </w:rPr>
                    <w:t>. Досвід роботи</w:t>
                  </w:r>
                </w:p>
              </w:tc>
              <w:tc>
                <w:tcPr>
                  <w:tcW w:w="5358" w:type="dxa"/>
                  <w:gridSpan w:val="2"/>
                </w:tcPr>
                <w:p w:rsidR="005A1E93" w:rsidRPr="00EB65CD" w:rsidRDefault="005A1E93" w:rsidP="009A4572">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чи спеціального звання, стаж військової служби або </w:t>
                  </w:r>
                  <w:r>
                    <w:rPr>
                      <w:rFonts w:ascii="Times New Roman" w:hAnsi="Times New Roman"/>
                      <w:sz w:val="28"/>
                      <w:szCs w:val="28"/>
                    </w:rPr>
                    <w:t xml:space="preserve">в </w:t>
                  </w:r>
                  <w:r w:rsidRPr="00EB65CD">
                    <w:rPr>
                      <w:rFonts w:ascii="Times New Roman" w:hAnsi="Times New Roman"/>
                      <w:sz w:val="28"/>
                      <w:szCs w:val="28"/>
                    </w:rPr>
                    <w:t>правоохоронних органах не менше 6 місяців</w:t>
                  </w:r>
                </w:p>
                <w:p w:rsidR="005A1E93" w:rsidRPr="00EB65CD" w:rsidRDefault="005A1E93">
                  <w:pPr>
                    <w:spacing w:after="0" w:line="240" w:lineRule="auto"/>
                    <w:jc w:val="both"/>
                    <w:rPr>
                      <w:rFonts w:ascii="Times New Roman" w:hAnsi="Times New Roman"/>
                      <w:sz w:val="28"/>
                      <w:szCs w:val="28"/>
                    </w:rPr>
                  </w:pPr>
                </w:p>
              </w:tc>
            </w:tr>
            <w:tr w:rsidR="005A1E93" w:rsidRPr="00EB65CD" w:rsidTr="005A1E93">
              <w:trPr>
                <w:gridBefore w:val="1"/>
                <w:gridAfter w:val="1"/>
                <w:wBefore w:w="108" w:type="dxa"/>
                <w:wAfter w:w="141" w:type="dxa"/>
                <w:trHeight w:val="408"/>
              </w:trPr>
              <w:tc>
                <w:tcPr>
                  <w:tcW w:w="4032" w:type="dxa"/>
                  <w:gridSpan w:val="3"/>
                  <w:hideMark/>
                </w:tcPr>
                <w:p w:rsidR="005A1E93" w:rsidRPr="00EB65CD" w:rsidRDefault="005A1E93">
                  <w:pPr>
                    <w:spacing w:after="0" w:line="240" w:lineRule="auto"/>
                    <w:ind w:right="-39"/>
                    <w:jc w:val="both"/>
                    <w:rPr>
                      <w:rFonts w:ascii="Times New Roman" w:hAnsi="Times New Roman"/>
                      <w:sz w:val="28"/>
                      <w:szCs w:val="28"/>
                    </w:rPr>
                  </w:pPr>
                  <w:r>
                    <w:rPr>
                      <w:rFonts w:ascii="Times New Roman" w:hAnsi="Times New Roman"/>
                      <w:sz w:val="28"/>
                      <w:szCs w:val="28"/>
                    </w:rPr>
                    <w:t>4</w:t>
                  </w:r>
                  <w:r w:rsidRPr="00EB65CD">
                    <w:rPr>
                      <w:rFonts w:ascii="Times New Roman" w:hAnsi="Times New Roman"/>
                      <w:sz w:val="28"/>
                      <w:szCs w:val="28"/>
                    </w:rPr>
                    <w:t>. Володіння державною мовою</w:t>
                  </w:r>
                </w:p>
              </w:tc>
              <w:tc>
                <w:tcPr>
                  <w:tcW w:w="5358" w:type="dxa"/>
                  <w:gridSpan w:val="2"/>
                  <w:hideMark/>
                </w:tcPr>
                <w:p w:rsidR="005A1E93" w:rsidRPr="00EB65CD" w:rsidRDefault="005A1E93">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5A1E93" w:rsidRPr="00EB65CD" w:rsidTr="005A1E93">
              <w:trPr>
                <w:gridBefore w:val="1"/>
                <w:gridAfter w:val="1"/>
                <w:wBefore w:w="108" w:type="dxa"/>
                <w:wAfter w:w="141" w:type="dxa"/>
                <w:trHeight w:val="408"/>
              </w:trPr>
              <w:tc>
                <w:tcPr>
                  <w:tcW w:w="9390" w:type="dxa"/>
                  <w:gridSpan w:val="5"/>
                </w:tcPr>
                <w:p w:rsidR="005A1E93" w:rsidRPr="00EB65CD" w:rsidRDefault="005A1E93">
                  <w:pPr>
                    <w:spacing w:after="0" w:line="240" w:lineRule="auto"/>
                    <w:jc w:val="both"/>
                    <w:rPr>
                      <w:rFonts w:ascii="Times New Roman" w:hAnsi="Times New Roman"/>
                      <w:sz w:val="28"/>
                      <w:szCs w:val="28"/>
                    </w:rPr>
                  </w:pPr>
                </w:p>
              </w:tc>
            </w:tr>
            <w:tr w:rsidR="005A1E93" w:rsidRPr="00EB65CD" w:rsidTr="005A1E93">
              <w:trPr>
                <w:gridBefore w:val="1"/>
                <w:gridAfter w:val="1"/>
                <w:wBefore w:w="108" w:type="dxa"/>
                <w:wAfter w:w="141" w:type="dxa"/>
                <w:trHeight w:val="408"/>
              </w:trPr>
              <w:tc>
                <w:tcPr>
                  <w:tcW w:w="9390" w:type="dxa"/>
                  <w:gridSpan w:val="5"/>
                </w:tcPr>
                <w:p w:rsidR="005A1E93" w:rsidRPr="00EB65CD" w:rsidRDefault="005A1E93">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5A1E93" w:rsidRPr="00EB65CD" w:rsidRDefault="005A1E93">
                  <w:pPr>
                    <w:shd w:val="clear" w:color="auto" w:fill="FFFFFF"/>
                    <w:spacing w:after="0" w:line="240" w:lineRule="auto"/>
                    <w:jc w:val="center"/>
                    <w:rPr>
                      <w:rFonts w:ascii="Times New Roman" w:hAnsi="Times New Roman"/>
                      <w:b/>
                      <w:sz w:val="28"/>
                      <w:szCs w:val="28"/>
                    </w:rPr>
                  </w:pPr>
                </w:p>
              </w:tc>
            </w:tr>
            <w:tr w:rsidR="005A1E93" w:rsidRPr="00EB65CD" w:rsidTr="005A1E93">
              <w:trPr>
                <w:gridBefore w:val="1"/>
                <w:gridAfter w:val="1"/>
                <w:wBefore w:w="108" w:type="dxa"/>
                <w:wAfter w:w="141" w:type="dxa"/>
                <w:trHeight w:val="408"/>
              </w:trPr>
              <w:tc>
                <w:tcPr>
                  <w:tcW w:w="4008" w:type="dxa"/>
                  <w:gridSpan w:val="2"/>
                  <w:hideMark/>
                </w:tcPr>
                <w:p w:rsidR="005A1E93" w:rsidRPr="00EB65CD" w:rsidRDefault="005A1E93">
                  <w:pPr>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Вміння працювати в колективі</w:t>
                  </w:r>
                </w:p>
              </w:tc>
              <w:tc>
                <w:tcPr>
                  <w:tcW w:w="5382" w:type="dxa"/>
                  <w:gridSpan w:val="3"/>
                  <w:shd w:val="clear" w:color="auto" w:fill="FFFFFF"/>
                  <w:hideMark/>
                </w:tcPr>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5A1E93" w:rsidRPr="00EB65CD" w:rsidRDefault="005A1E93">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5A1E93" w:rsidRPr="00EB65CD" w:rsidTr="005A1E93">
              <w:trPr>
                <w:gridBefore w:val="1"/>
                <w:gridAfter w:val="1"/>
                <w:wBefore w:w="108" w:type="dxa"/>
                <w:wAfter w:w="141" w:type="dxa"/>
                <w:trHeight w:val="408"/>
              </w:trPr>
              <w:tc>
                <w:tcPr>
                  <w:tcW w:w="4008" w:type="dxa"/>
                  <w:gridSpan w:val="2"/>
                  <w:hideMark/>
                </w:tcPr>
                <w:p w:rsidR="005A1E93" w:rsidRPr="00EB65CD" w:rsidRDefault="005A1E93">
                  <w:pPr>
                    <w:spacing w:after="0" w:line="240" w:lineRule="auto"/>
                    <w:rPr>
                      <w:rFonts w:ascii="Times New Roman" w:hAnsi="Times New Roman"/>
                      <w:sz w:val="28"/>
                      <w:szCs w:val="28"/>
                    </w:rPr>
                  </w:pPr>
                  <w:r>
                    <w:rPr>
                      <w:rFonts w:ascii="Times New Roman" w:hAnsi="Times New Roman"/>
                      <w:sz w:val="28"/>
                      <w:szCs w:val="28"/>
                    </w:rPr>
                    <w:t>2</w:t>
                  </w:r>
                  <w:r w:rsidRPr="00EB65CD">
                    <w:rPr>
                      <w:rFonts w:ascii="Times New Roman" w:hAnsi="Times New Roman"/>
                      <w:sz w:val="28"/>
                      <w:szCs w:val="28"/>
                    </w:rPr>
                    <w:t>. Аналітичні здібності</w:t>
                  </w:r>
                </w:p>
              </w:tc>
              <w:tc>
                <w:tcPr>
                  <w:tcW w:w="5382" w:type="dxa"/>
                  <w:gridSpan w:val="3"/>
                  <w:shd w:val="clear" w:color="auto" w:fill="FFFFFF"/>
                </w:tcPr>
                <w:p w:rsidR="005A1E93" w:rsidRPr="00EB65CD" w:rsidRDefault="005A1E93">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5A1E93" w:rsidRPr="00EB65CD" w:rsidRDefault="005A1E93">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5A1E93" w:rsidRPr="00EB65CD" w:rsidRDefault="005A1E93">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5A1E93" w:rsidRPr="00EB65CD" w:rsidRDefault="005A1E93">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5A1E93" w:rsidRPr="00EB65CD" w:rsidRDefault="005A1E93">
                  <w:pPr>
                    <w:spacing w:after="0" w:line="240" w:lineRule="auto"/>
                    <w:rPr>
                      <w:rFonts w:ascii="Times New Roman" w:hAnsi="Times New Roman"/>
                      <w:sz w:val="28"/>
                      <w:szCs w:val="28"/>
                    </w:rPr>
                  </w:pPr>
                </w:p>
              </w:tc>
            </w:tr>
            <w:tr w:rsidR="005A1E93" w:rsidRPr="00EB65CD" w:rsidTr="005A1E93">
              <w:trPr>
                <w:gridBefore w:val="1"/>
                <w:gridAfter w:val="1"/>
                <w:wBefore w:w="108" w:type="dxa"/>
                <w:wAfter w:w="141" w:type="dxa"/>
                <w:trHeight w:val="408"/>
              </w:trPr>
              <w:tc>
                <w:tcPr>
                  <w:tcW w:w="4008" w:type="dxa"/>
                  <w:gridSpan w:val="2"/>
                  <w:hideMark/>
                </w:tcPr>
                <w:p w:rsidR="005A1E93" w:rsidRPr="00EB65CD" w:rsidRDefault="005A1E93">
                  <w:pPr>
                    <w:spacing w:after="0" w:line="240" w:lineRule="auto"/>
                    <w:rPr>
                      <w:rFonts w:ascii="Times New Roman" w:hAnsi="Times New Roman"/>
                      <w:sz w:val="28"/>
                      <w:szCs w:val="28"/>
                    </w:rPr>
                  </w:pPr>
                  <w:r>
                    <w:rPr>
                      <w:rFonts w:ascii="Times New Roman" w:hAnsi="Times New Roman"/>
                      <w:sz w:val="28"/>
                      <w:szCs w:val="28"/>
                    </w:rPr>
                    <w:t>3</w:t>
                  </w:r>
                  <w:r w:rsidRPr="00EB65CD">
                    <w:rPr>
                      <w:rFonts w:ascii="Times New Roman" w:hAnsi="Times New Roman"/>
                      <w:sz w:val="28"/>
                      <w:szCs w:val="28"/>
                    </w:rPr>
                    <w:t>. Особистісні компетенції</w:t>
                  </w:r>
                </w:p>
              </w:tc>
              <w:tc>
                <w:tcPr>
                  <w:tcW w:w="5382" w:type="dxa"/>
                  <w:gridSpan w:val="3"/>
                  <w:shd w:val="clear" w:color="auto" w:fill="FFFFFF"/>
                  <w:hideMark/>
                </w:tcPr>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вміння аргументовано висловлювати свою </w:t>
                  </w:r>
                  <w:r w:rsidRPr="00EB65CD">
                    <w:rPr>
                      <w:rFonts w:ascii="Times New Roman" w:hAnsi="Times New Roman"/>
                      <w:sz w:val="28"/>
                      <w:szCs w:val="28"/>
                    </w:rPr>
                    <w:lastRenderedPageBreak/>
                    <w:t>думку;</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5A1E93" w:rsidRPr="00EB65CD" w:rsidRDefault="005A1E9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5A1E93" w:rsidRPr="00EB65CD" w:rsidTr="005A1E93">
              <w:trPr>
                <w:trHeight w:val="408"/>
              </w:trPr>
              <w:tc>
                <w:tcPr>
                  <w:tcW w:w="4008" w:type="dxa"/>
                  <w:gridSpan w:val="2"/>
                  <w:shd w:val="clear" w:color="auto" w:fill="FFFFFF"/>
                  <w:hideMark/>
                </w:tcPr>
                <w:p w:rsidR="005A1E93" w:rsidRPr="00EB65CD" w:rsidRDefault="005A1E93" w:rsidP="00501092">
                  <w:pPr>
                    <w:rPr>
                      <w:rFonts w:ascii="Times New Roman" w:hAnsi="Times New Roman"/>
                      <w:sz w:val="28"/>
                      <w:szCs w:val="28"/>
                    </w:rPr>
                  </w:pPr>
                  <w:r>
                    <w:rPr>
                      <w:rFonts w:ascii="Times New Roman" w:hAnsi="Times New Roman"/>
                      <w:sz w:val="28"/>
                      <w:szCs w:val="28"/>
                    </w:rPr>
                    <w:lastRenderedPageBreak/>
                    <w:t>4</w:t>
                  </w:r>
                  <w:r w:rsidRPr="00EB65CD">
                    <w:rPr>
                      <w:rFonts w:ascii="Times New Roman" w:hAnsi="Times New Roman"/>
                      <w:sz w:val="28"/>
                      <w:szCs w:val="28"/>
                    </w:rPr>
                    <w:t>. Забезпечення охорони об’єктів системи правосуддя</w:t>
                  </w:r>
                </w:p>
              </w:tc>
              <w:tc>
                <w:tcPr>
                  <w:tcW w:w="5631" w:type="dxa"/>
                  <w:gridSpan w:val="5"/>
                  <w:shd w:val="clear" w:color="auto" w:fill="FFFFFF"/>
                </w:tcPr>
                <w:p w:rsidR="005A1E93" w:rsidRPr="00EB65CD" w:rsidRDefault="005A1E93" w:rsidP="00501092">
                  <w:pPr>
                    <w:spacing w:after="0" w:line="240" w:lineRule="auto"/>
                    <w:jc w:val="both"/>
                    <w:rPr>
                      <w:rFonts w:ascii="Times New Roman" w:hAnsi="Times New Roman"/>
                      <w:sz w:val="28"/>
                      <w:szCs w:val="28"/>
                    </w:rPr>
                  </w:pPr>
                  <w:r w:rsidRPr="00EB65CD">
                    <w:rPr>
                      <w:rFonts w:ascii="Times New Roman" w:hAnsi="Times New Roman"/>
                      <w:sz w:val="28"/>
                      <w:szCs w:val="28"/>
                    </w:rPr>
                    <w:t>знання законодавства, яке регулює діяльність судових та правоохоронних органів;</w:t>
                  </w:r>
                </w:p>
                <w:p w:rsidR="005A1E93" w:rsidRPr="00EB65CD" w:rsidRDefault="005A1E93" w:rsidP="00501092">
                  <w:pPr>
                    <w:spacing w:after="0" w:line="240" w:lineRule="auto"/>
                    <w:jc w:val="both"/>
                    <w:rPr>
                      <w:rFonts w:ascii="Times New Roman" w:hAnsi="Times New Roman"/>
                      <w:sz w:val="28"/>
                      <w:szCs w:val="28"/>
                    </w:rPr>
                  </w:pPr>
                  <w:r w:rsidRPr="00EB65CD">
                    <w:rPr>
                      <w:rFonts w:ascii="Times New Roman" w:hAnsi="Times New Roman"/>
                      <w:sz w:val="28"/>
                      <w:szCs w:val="28"/>
                    </w:rPr>
                    <w:t>знання системи правоохоронних органів, розмежування їх компетенції, порядок забезпечення їх співпраці.</w:t>
                  </w:r>
                </w:p>
                <w:p w:rsidR="005A1E93" w:rsidRPr="00EB65CD" w:rsidRDefault="005A1E93" w:rsidP="00501092">
                  <w:pPr>
                    <w:spacing w:after="0" w:line="240" w:lineRule="auto"/>
                    <w:jc w:val="both"/>
                    <w:rPr>
                      <w:rFonts w:ascii="Times New Roman" w:hAnsi="Times New Roman"/>
                      <w:sz w:val="28"/>
                      <w:szCs w:val="28"/>
                    </w:rPr>
                  </w:pPr>
                </w:p>
              </w:tc>
            </w:tr>
            <w:tr w:rsidR="005A1E93" w:rsidRPr="00EB65CD" w:rsidTr="005A1E93">
              <w:trPr>
                <w:gridBefore w:val="1"/>
                <w:gridAfter w:val="1"/>
                <w:wBefore w:w="108" w:type="dxa"/>
                <w:wAfter w:w="141" w:type="dxa"/>
                <w:trHeight w:val="408"/>
              </w:trPr>
              <w:tc>
                <w:tcPr>
                  <w:tcW w:w="4008" w:type="dxa"/>
                  <w:gridSpan w:val="2"/>
                </w:tcPr>
                <w:p w:rsidR="005A1E93" w:rsidRPr="00EB65CD" w:rsidRDefault="005A1E93">
                  <w:pPr>
                    <w:rPr>
                      <w:rFonts w:ascii="Times New Roman" w:hAnsi="Times New Roman"/>
                      <w:sz w:val="28"/>
                      <w:szCs w:val="28"/>
                    </w:rPr>
                  </w:pPr>
                </w:p>
              </w:tc>
              <w:tc>
                <w:tcPr>
                  <w:tcW w:w="5382" w:type="dxa"/>
                  <w:gridSpan w:val="3"/>
                </w:tcPr>
                <w:p w:rsidR="005A1E93" w:rsidRPr="00EB65CD" w:rsidRDefault="005A1E93">
                  <w:pPr>
                    <w:jc w:val="both"/>
                    <w:rPr>
                      <w:rFonts w:ascii="Times New Roman" w:hAnsi="Times New Roman"/>
                      <w:sz w:val="28"/>
                      <w:szCs w:val="28"/>
                    </w:rPr>
                  </w:pPr>
                </w:p>
              </w:tc>
            </w:tr>
            <w:tr w:rsidR="005A1E93" w:rsidRPr="00EB65CD" w:rsidTr="005A1E93">
              <w:trPr>
                <w:gridAfter w:val="2"/>
                <w:wAfter w:w="249" w:type="dxa"/>
                <w:trHeight w:val="408"/>
              </w:trPr>
              <w:tc>
                <w:tcPr>
                  <w:tcW w:w="9390" w:type="dxa"/>
                  <w:gridSpan w:val="5"/>
                  <w:hideMark/>
                </w:tcPr>
                <w:p w:rsidR="005A1E93" w:rsidRPr="00EB65CD" w:rsidRDefault="005A1E93">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5A1E93" w:rsidRPr="00EB65CD" w:rsidTr="005A1E93">
              <w:trPr>
                <w:gridAfter w:val="2"/>
                <w:wAfter w:w="249" w:type="dxa"/>
                <w:trHeight w:val="408"/>
              </w:trPr>
              <w:tc>
                <w:tcPr>
                  <w:tcW w:w="4008" w:type="dxa"/>
                  <w:gridSpan w:val="2"/>
                  <w:hideMark/>
                </w:tcPr>
                <w:p w:rsidR="005A1E93" w:rsidRPr="00EB65CD" w:rsidRDefault="005A1E93">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5A1E93" w:rsidRPr="00EB65CD" w:rsidRDefault="005A1E93" w:rsidP="00C46BBC">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tc>
            </w:tr>
            <w:tr w:rsidR="005A1E93" w:rsidRPr="00EB65CD" w:rsidTr="005A1E93">
              <w:trPr>
                <w:gridBefore w:val="1"/>
                <w:gridAfter w:val="1"/>
                <w:wBefore w:w="108" w:type="dxa"/>
                <w:wAfter w:w="141" w:type="dxa"/>
                <w:trHeight w:val="408"/>
              </w:trPr>
              <w:tc>
                <w:tcPr>
                  <w:tcW w:w="9390" w:type="dxa"/>
                  <w:gridSpan w:val="5"/>
                </w:tcPr>
                <w:p w:rsidR="005A1E93" w:rsidRPr="00EB65CD" w:rsidRDefault="005A1E93">
                  <w:pPr>
                    <w:jc w:val="center"/>
                    <w:rPr>
                      <w:rFonts w:ascii="Times New Roman" w:hAnsi="Times New Roman"/>
                      <w:b/>
                      <w:sz w:val="28"/>
                      <w:szCs w:val="28"/>
                    </w:rPr>
                  </w:pPr>
                </w:p>
              </w:tc>
            </w:tr>
          </w:tbl>
          <w:p w:rsidR="00631E8D" w:rsidRPr="00EB65CD" w:rsidRDefault="00631E8D">
            <w:pPr>
              <w:ind w:firstLine="462"/>
              <w:jc w:val="both"/>
              <w:rPr>
                <w:rFonts w:ascii="Times New Roman" w:hAnsi="Times New Roman"/>
                <w:sz w:val="28"/>
                <w:szCs w:val="28"/>
              </w:rPr>
            </w:pPr>
          </w:p>
        </w:tc>
      </w:tr>
    </w:tbl>
    <w:p w:rsidR="00C46BBC" w:rsidRPr="00EB65CD" w:rsidRDefault="00C46BBC" w:rsidP="00631E8D"/>
    <w:p w:rsidR="00C46BBC" w:rsidRPr="00EB65CD" w:rsidRDefault="00C46BBC">
      <w:pPr>
        <w:spacing w:after="160" w:line="259" w:lineRule="auto"/>
      </w:pPr>
      <w:r w:rsidRPr="00EB65CD">
        <w:br w:type="page"/>
      </w:r>
    </w:p>
    <w:p w:rsidR="00D21FE1" w:rsidRPr="00EB65CD" w:rsidRDefault="00D21FE1" w:rsidP="00D21FE1">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D21FE1" w:rsidRPr="00EB65CD" w:rsidRDefault="00D21FE1" w:rsidP="00D21FE1">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D21FE1" w:rsidRPr="00EB65CD" w:rsidRDefault="006E0D3C" w:rsidP="00F96143">
      <w:pPr>
        <w:spacing w:after="0" w:line="240" w:lineRule="auto"/>
        <w:ind w:left="5812"/>
        <w:rPr>
          <w:rFonts w:ascii="Times New Roman" w:hAnsi="Times New Roman"/>
          <w:b/>
          <w:sz w:val="28"/>
          <w:szCs w:val="28"/>
        </w:rPr>
      </w:pPr>
      <w:r>
        <w:rPr>
          <w:rFonts w:ascii="Times New Roman" w:hAnsi="Times New Roman"/>
          <w:sz w:val="28"/>
          <w:szCs w:val="28"/>
        </w:rPr>
        <w:t>від 17.10.2019 №15</w:t>
      </w:r>
    </w:p>
    <w:p w:rsidR="00D21FE1" w:rsidRPr="00EB65CD" w:rsidRDefault="00D21FE1" w:rsidP="00D21FE1">
      <w:pPr>
        <w:jc w:val="center"/>
        <w:rPr>
          <w:rFonts w:ascii="Times New Roman" w:hAnsi="Times New Roman"/>
          <w:b/>
          <w:sz w:val="28"/>
          <w:szCs w:val="28"/>
        </w:rPr>
      </w:pP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F84B76"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контролера ІІ</w:t>
      </w:r>
      <w:r w:rsidR="00F84B76">
        <w:rPr>
          <w:rFonts w:ascii="Times New Roman" w:hAnsi="Times New Roman"/>
          <w:b/>
          <w:sz w:val="28"/>
          <w:szCs w:val="28"/>
        </w:rPr>
        <w:t> </w:t>
      </w:r>
      <w:r w:rsidRPr="00EB65CD">
        <w:rPr>
          <w:rFonts w:ascii="Times New Roman" w:hAnsi="Times New Roman"/>
          <w:b/>
          <w:sz w:val="28"/>
          <w:szCs w:val="28"/>
        </w:rPr>
        <w:t xml:space="preserve">категорії комендантського взводу територіального управління </w:t>
      </w: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Служби судової охорони у Полтавській області</w:t>
      </w:r>
    </w:p>
    <w:p w:rsidR="00D21FE1" w:rsidRPr="00EB65CD" w:rsidRDefault="00D21FE1" w:rsidP="00D21FE1">
      <w:pPr>
        <w:spacing w:after="0" w:line="240" w:lineRule="auto"/>
        <w:jc w:val="center"/>
        <w:rPr>
          <w:rFonts w:ascii="Times New Roman" w:hAnsi="Times New Roman"/>
          <w:b/>
          <w:sz w:val="28"/>
          <w:szCs w:val="28"/>
        </w:rPr>
      </w:pPr>
    </w:p>
    <w:p w:rsidR="00D21FE1" w:rsidRPr="00EB65CD" w:rsidRDefault="00D21FE1" w:rsidP="00D21FE1">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D21FE1" w:rsidRPr="00EB65CD" w:rsidRDefault="00D21FE1" w:rsidP="00D21FE1">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ІІ категорії комендантського взводу територіального управління Служби судової охорони у Полтавській області: </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адміністративних будівель та установ системи правосуддя;</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на об’єктах охорони;</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3) забезпечує пропуск осіб до адміністративних будівель (приміщень), органів та установ системи правосуддя та на їх територію транспортних засобів;</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4) забезпечує підтримання та реагує на порушення громадського порядку на ввірених під охорону територіях;</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здійснює заходи з охорони, забезпечення недоторканності та цілісності приміщень,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D21FE1" w:rsidRPr="00EB65CD" w:rsidRDefault="00D21FE1" w:rsidP="00D21FE1">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знає умови та порядок застосування спеціальних засобів, зброї, фізичного впливу;</w:t>
      </w:r>
    </w:p>
    <w:p w:rsidR="00D21FE1" w:rsidRPr="00EB65CD" w:rsidRDefault="00D21FE1" w:rsidP="00D21FE1">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7) за дорученням командира відділення виконує інші повноваження, які належать до його компетенції.</w:t>
      </w:r>
    </w:p>
    <w:p w:rsidR="00D21FE1" w:rsidRPr="00EB65CD" w:rsidRDefault="00D21FE1" w:rsidP="00D21FE1">
      <w:pPr>
        <w:spacing w:after="0" w:line="240" w:lineRule="auto"/>
        <w:ind w:firstLine="709"/>
        <w:jc w:val="both"/>
        <w:rPr>
          <w:rFonts w:ascii="Times New Roman" w:hAnsi="Times New Roman"/>
          <w:color w:val="000000"/>
          <w:sz w:val="28"/>
          <w:szCs w:val="28"/>
        </w:rPr>
      </w:pPr>
    </w:p>
    <w:p w:rsidR="00D21FE1" w:rsidRPr="00EB65CD" w:rsidRDefault="00D21FE1" w:rsidP="00D21FE1">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D21FE1" w:rsidRPr="00EB65CD" w:rsidRDefault="00D21FE1" w:rsidP="00D21FE1">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EB65CD">
        <w:rPr>
          <w:rFonts w:ascii="Times New Roman" w:hAnsi="Times New Roman"/>
          <w:sz w:val="28"/>
        </w:rPr>
        <w:lastRenderedPageBreak/>
        <w:t xml:space="preserve">які мають постійний характер), премії та одноразових додаткових видів грошового забезпечення. </w:t>
      </w:r>
    </w:p>
    <w:p w:rsidR="00D21FE1" w:rsidRPr="00EB65CD" w:rsidRDefault="00D21FE1" w:rsidP="00D21FE1">
      <w:pPr>
        <w:spacing w:after="0" w:line="240" w:lineRule="auto"/>
        <w:ind w:firstLine="851"/>
        <w:jc w:val="both"/>
        <w:rPr>
          <w:rFonts w:ascii="Times New Roman" w:hAnsi="Times New Roman"/>
          <w:sz w:val="28"/>
        </w:rPr>
      </w:pP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D21FE1" w:rsidRPr="00EB65CD" w:rsidRDefault="00D21FE1" w:rsidP="00D21FE1">
      <w:pPr>
        <w:spacing w:after="0" w:line="240" w:lineRule="auto"/>
        <w:ind w:firstLine="851"/>
        <w:jc w:val="both"/>
        <w:rPr>
          <w:rFonts w:ascii="Times New Roman" w:hAnsi="Times New Roman"/>
          <w:b/>
          <w:sz w:val="28"/>
        </w:rPr>
      </w:pPr>
    </w:p>
    <w:p w:rsidR="00D21FE1" w:rsidRPr="00EB65CD" w:rsidRDefault="00D21FE1" w:rsidP="00D21FE1">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BD5AF0" w:rsidRPr="00EB65CD" w:rsidRDefault="00BD5AF0" w:rsidP="00AC6D2C">
      <w:pPr>
        <w:spacing w:after="0" w:line="240" w:lineRule="auto"/>
        <w:ind w:firstLine="773"/>
        <w:jc w:val="both"/>
        <w:rPr>
          <w:rFonts w:ascii="Times New Roman" w:hAnsi="Times New Roman"/>
          <w:sz w:val="28"/>
        </w:rPr>
      </w:pPr>
    </w:p>
    <w:p w:rsidR="00AC6D2C" w:rsidRPr="00EB65CD" w:rsidRDefault="00AC6D2C" w:rsidP="00AC6D2C">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C46BBC" w:rsidRPr="00EB65CD">
        <w:rPr>
          <w:rFonts w:ascii="Times New Roman" w:hAnsi="Times New Roman"/>
          <w:sz w:val="28"/>
        </w:rPr>
        <w:t>8</w:t>
      </w:r>
      <w:r w:rsidRPr="00EB65CD">
        <w:rPr>
          <w:rFonts w:ascii="Times New Roman" w:hAnsi="Times New Roman"/>
          <w:sz w:val="28"/>
        </w:rPr>
        <w:t xml:space="preserve"> жовтня 2019 року  до 09.00 </w:t>
      </w:r>
      <w:r w:rsidR="00C46BBC"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D21FE1" w:rsidRPr="00EB65CD" w:rsidRDefault="00D21FE1" w:rsidP="00D21FE1">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ІІ категорії комендантського взводу </w:t>
      </w:r>
      <w:r w:rsidRPr="00EB65CD">
        <w:rPr>
          <w:rFonts w:ascii="Times New Roman" w:hAnsi="Times New Roman"/>
          <w:sz w:val="28"/>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21FE1" w:rsidRPr="00EB65CD" w:rsidRDefault="00D21FE1" w:rsidP="00D21FE1">
      <w:pPr>
        <w:spacing w:after="0" w:line="240" w:lineRule="auto"/>
        <w:ind w:firstLine="709"/>
        <w:jc w:val="both"/>
        <w:rPr>
          <w:rFonts w:ascii="Times New Roman" w:hAnsi="Times New Roman"/>
          <w:color w:val="000000"/>
          <w:sz w:val="28"/>
          <w:szCs w:val="28"/>
        </w:rPr>
      </w:pPr>
    </w:p>
    <w:p w:rsidR="00D21FE1" w:rsidRPr="00EB65CD" w:rsidRDefault="00D21FE1" w:rsidP="00D21FE1">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2C1EF8" w:rsidRPr="000D6D15" w:rsidRDefault="00DB13B5" w:rsidP="002C1EF8">
      <w:pPr>
        <w:spacing w:after="0" w:line="240" w:lineRule="auto"/>
        <w:ind w:firstLine="773"/>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 xml:space="preserve">ериторіальне управління Служби судової охорони у Полтавській області з 09.00 31 жовтня 2019 </w:t>
      </w:r>
      <w:r w:rsidRPr="000D6D15">
        <w:rPr>
          <w:rFonts w:ascii="Times New Roman" w:hAnsi="Times New Roman"/>
          <w:sz w:val="28"/>
        </w:rPr>
        <w:t>року.</w:t>
      </w:r>
    </w:p>
    <w:tbl>
      <w:tblPr>
        <w:tblW w:w="0" w:type="dxa"/>
        <w:tblInd w:w="108" w:type="dxa"/>
        <w:tblLayout w:type="fixed"/>
        <w:tblLook w:val="04A0" w:firstRow="1" w:lastRow="0" w:firstColumn="1" w:lastColumn="0" w:noHBand="0" w:noVBand="1"/>
      </w:tblPr>
      <w:tblGrid>
        <w:gridCol w:w="9639"/>
      </w:tblGrid>
      <w:tr w:rsidR="00D21FE1" w:rsidRPr="00EB65CD" w:rsidTr="000B53D3">
        <w:trPr>
          <w:trHeight w:val="408"/>
        </w:trPr>
        <w:tc>
          <w:tcPr>
            <w:tcW w:w="9639" w:type="dxa"/>
          </w:tcPr>
          <w:p w:rsidR="00D21FE1" w:rsidRPr="00EB65CD" w:rsidRDefault="00D21FE1" w:rsidP="000B53D3">
            <w:pPr>
              <w:spacing w:after="0" w:line="240" w:lineRule="auto"/>
              <w:ind w:firstLine="709"/>
              <w:contextualSpacing/>
              <w:jc w:val="both"/>
              <w:rPr>
                <w:rFonts w:ascii="Times New Roman" w:hAnsi="Times New Roman"/>
                <w:b/>
                <w:bCs/>
                <w:sz w:val="28"/>
                <w:szCs w:val="28"/>
              </w:rPr>
            </w:pPr>
          </w:p>
          <w:p w:rsidR="002C1EF8" w:rsidRPr="00EB65CD" w:rsidRDefault="00D21FE1" w:rsidP="000B53D3">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D21FE1" w:rsidRPr="00EB65CD" w:rsidRDefault="00D21FE1" w:rsidP="000B53D3">
            <w:pPr>
              <w:spacing w:after="0" w:line="240" w:lineRule="auto"/>
              <w:ind w:firstLine="709"/>
              <w:contextualSpacing/>
              <w:jc w:val="both"/>
              <w:rPr>
                <w:rFonts w:ascii="Times New Roman" w:hAnsi="Times New Roman"/>
                <w:sz w:val="28"/>
                <w:szCs w:val="28"/>
                <w:u w:val="single"/>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 050-609-04-09.</w:t>
            </w:r>
          </w:p>
          <w:p w:rsidR="00D21FE1" w:rsidRPr="00EB65CD" w:rsidRDefault="00D21FE1" w:rsidP="000B53D3">
            <w:pPr>
              <w:spacing w:after="0" w:line="240" w:lineRule="auto"/>
              <w:ind w:firstLine="709"/>
              <w:contextualSpacing/>
              <w:jc w:val="both"/>
              <w:rPr>
                <w:rFonts w:ascii="Times New Roman" w:eastAsia="Times New Roman" w:hAnsi="Times New Roman"/>
                <w:sz w:val="28"/>
                <w:szCs w:val="28"/>
              </w:rPr>
            </w:pPr>
          </w:p>
          <w:tbl>
            <w:tblPr>
              <w:tblW w:w="9639" w:type="dxa"/>
              <w:tblLayout w:type="fixed"/>
              <w:tblLook w:val="04A0" w:firstRow="1" w:lastRow="0" w:firstColumn="1" w:lastColumn="0" w:noHBand="0" w:noVBand="1"/>
            </w:tblPr>
            <w:tblGrid>
              <w:gridCol w:w="108"/>
              <w:gridCol w:w="3900"/>
              <w:gridCol w:w="108"/>
              <w:gridCol w:w="24"/>
              <w:gridCol w:w="5250"/>
              <w:gridCol w:w="108"/>
              <w:gridCol w:w="141"/>
            </w:tblGrid>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center"/>
                    <w:rPr>
                      <w:rFonts w:ascii="Times New Roman" w:hAnsi="Times New Roman"/>
                      <w:b/>
                      <w:sz w:val="28"/>
                      <w:szCs w:val="28"/>
                    </w:rPr>
                  </w:pPr>
                </w:p>
                <w:p w:rsidR="00D21FE1" w:rsidRPr="00EB65CD" w:rsidRDefault="00D21FE1"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center"/>
                    <w:rPr>
                      <w:rFonts w:ascii="Times New Roman" w:hAnsi="Times New Roman"/>
                      <w:b/>
                      <w:sz w:val="28"/>
                      <w:szCs w:val="28"/>
                    </w:rPr>
                  </w:pPr>
                </w:p>
              </w:tc>
            </w:tr>
            <w:tr w:rsidR="005A1E93" w:rsidRPr="00EB65CD" w:rsidTr="00501092">
              <w:trPr>
                <w:gridBefore w:val="1"/>
                <w:gridAfter w:val="1"/>
                <w:wBefore w:w="108" w:type="dxa"/>
                <w:wAfter w:w="141" w:type="dxa"/>
                <w:trHeight w:val="408"/>
              </w:trPr>
              <w:tc>
                <w:tcPr>
                  <w:tcW w:w="4032" w:type="dxa"/>
                  <w:gridSpan w:val="3"/>
                  <w:hideMark/>
                </w:tcPr>
                <w:p w:rsidR="005A1E93" w:rsidRPr="00EB65CD" w:rsidRDefault="005A1E93" w:rsidP="005A1E93">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5A1E93" w:rsidRPr="00EB65CD" w:rsidRDefault="005A1E93"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D21FE1" w:rsidRPr="00EB65CD">
                    <w:rPr>
                      <w:rFonts w:ascii="Times New Roman" w:hAnsi="Times New Roman"/>
                      <w:sz w:val="28"/>
                      <w:szCs w:val="28"/>
                    </w:rPr>
                    <w:t>. Освіта</w:t>
                  </w:r>
                </w:p>
              </w:tc>
              <w:tc>
                <w:tcPr>
                  <w:tcW w:w="5358" w:type="dxa"/>
                  <w:gridSpan w:val="2"/>
                  <w:hideMark/>
                </w:tcPr>
                <w:p w:rsidR="00D21FE1" w:rsidRPr="00EB65CD" w:rsidRDefault="00D21FE1" w:rsidP="000B53D3">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pacing w:after="0" w:line="240" w:lineRule="auto"/>
                    <w:jc w:val="both"/>
                    <w:rPr>
                      <w:rFonts w:ascii="Times New Roman" w:hAnsi="Times New Roman"/>
                      <w:sz w:val="28"/>
                      <w:szCs w:val="28"/>
                    </w:rPr>
                  </w:pPr>
                  <w:r>
                    <w:rPr>
                      <w:rFonts w:ascii="Times New Roman" w:hAnsi="Times New Roman"/>
                      <w:sz w:val="28"/>
                      <w:szCs w:val="28"/>
                    </w:rPr>
                    <w:t>3</w:t>
                  </w:r>
                  <w:r w:rsidR="00D21FE1" w:rsidRPr="00EB65CD">
                    <w:rPr>
                      <w:rFonts w:ascii="Times New Roman" w:hAnsi="Times New Roman"/>
                      <w:sz w:val="28"/>
                      <w:szCs w:val="28"/>
                    </w:rPr>
                    <w:t>. Досвід роботи</w:t>
                  </w:r>
                </w:p>
              </w:tc>
              <w:tc>
                <w:tcPr>
                  <w:tcW w:w="5358" w:type="dxa"/>
                  <w:gridSpan w:val="2"/>
                </w:tcPr>
                <w:p w:rsidR="00D21FE1" w:rsidRDefault="00C46BBC" w:rsidP="000B53D3">
                  <w:pPr>
                    <w:spacing w:after="0" w:line="240" w:lineRule="auto"/>
                    <w:jc w:val="both"/>
                    <w:rPr>
                      <w:rFonts w:ascii="Times New Roman" w:hAnsi="Times New Roman"/>
                      <w:sz w:val="28"/>
                      <w:szCs w:val="28"/>
                    </w:rPr>
                  </w:pPr>
                  <w:r w:rsidRPr="00EB65CD">
                    <w:rPr>
                      <w:rFonts w:ascii="Times New Roman" w:hAnsi="Times New Roman"/>
                      <w:sz w:val="28"/>
                      <w:szCs w:val="28"/>
                    </w:rPr>
                    <w:t>не обов’язковий</w:t>
                  </w:r>
                  <w:r w:rsidR="005A1E93">
                    <w:rPr>
                      <w:rFonts w:ascii="Times New Roman" w:hAnsi="Times New Roman"/>
                      <w:sz w:val="28"/>
                      <w:szCs w:val="28"/>
                    </w:rPr>
                    <w:t>;</w:t>
                  </w:r>
                </w:p>
                <w:p w:rsidR="005A1E93" w:rsidRPr="00EB65CD" w:rsidRDefault="005A1E93" w:rsidP="005A1E9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p>
                <w:p w:rsidR="005A1E93" w:rsidRPr="00EB65CD" w:rsidRDefault="005A1E93" w:rsidP="005A1E93">
                  <w:pPr>
                    <w:spacing w:after="0" w:line="240" w:lineRule="auto"/>
                    <w:jc w:val="both"/>
                    <w:rPr>
                      <w:rFonts w:ascii="Times New Roman" w:hAnsi="Times New Roman"/>
                      <w:sz w:val="28"/>
                      <w:szCs w:val="28"/>
                    </w:rPr>
                  </w:pPr>
                  <w:r w:rsidRPr="00EB65CD">
                    <w:rPr>
                      <w:rFonts w:ascii="Times New Roman" w:hAnsi="Times New Roman"/>
                      <w:sz w:val="28"/>
                      <w:szCs w:val="28"/>
                    </w:rPr>
                    <w:t xml:space="preserve">чи спеціального звання, стаж військової служби або </w:t>
                  </w:r>
                  <w:r>
                    <w:rPr>
                      <w:rFonts w:ascii="Times New Roman" w:hAnsi="Times New Roman"/>
                      <w:sz w:val="28"/>
                      <w:szCs w:val="28"/>
                    </w:rPr>
                    <w:t xml:space="preserve">в </w:t>
                  </w:r>
                  <w:r w:rsidRPr="00EB65CD">
                    <w:rPr>
                      <w:rFonts w:ascii="Times New Roman" w:hAnsi="Times New Roman"/>
                      <w:sz w:val="28"/>
                      <w:szCs w:val="28"/>
                    </w:rPr>
                    <w:t>правоохоронних органах не менше 6 місяців</w:t>
                  </w:r>
                </w:p>
              </w:tc>
            </w:tr>
            <w:tr w:rsidR="00D21FE1" w:rsidRPr="00EB65CD" w:rsidTr="00080DDA">
              <w:trPr>
                <w:gridBefore w:val="1"/>
                <w:gridAfter w:val="1"/>
                <w:wBefore w:w="108" w:type="dxa"/>
                <w:wAfter w:w="141" w:type="dxa"/>
                <w:trHeight w:val="408"/>
              </w:trPr>
              <w:tc>
                <w:tcPr>
                  <w:tcW w:w="4032" w:type="dxa"/>
                  <w:gridSpan w:val="3"/>
                  <w:hideMark/>
                </w:tcPr>
                <w:p w:rsidR="00D21FE1" w:rsidRPr="00EB65CD" w:rsidRDefault="005A1E93" w:rsidP="000B53D3">
                  <w:pPr>
                    <w:spacing w:after="0" w:line="240" w:lineRule="auto"/>
                    <w:ind w:right="-39"/>
                    <w:jc w:val="both"/>
                    <w:rPr>
                      <w:rFonts w:ascii="Times New Roman" w:hAnsi="Times New Roman"/>
                      <w:sz w:val="28"/>
                      <w:szCs w:val="28"/>
                    </w:rPr>
                  </w:pPr>
                  <w:r>
                    <w:rPr>
                      <w:rFonts w:ascii="Times New Roman" w:hAnsi="Times New Roman"/>
                      <w:sz w:val="28"/>
                      <w:szCs w:val="28"/>
                    </w:rPr>
                    <w:t>4</w:t>
                  </w:r>
                  <w:r w:rsidR="00D21FE1" w:rsidRPr="00EB65CD">
                    <w:rPr>
                      <w:rFonts w:ascii="Times New Roman" w:hAnsi="Times New Roman"/>
                      <w:sz w:val="28"/>
                      <w:szCs w:val="28"/>
                    </w:rPr>
                    <w:t>. Володіння державною мовою</w:t>
                  </w:r>
                </w:p>
              </w:tc>
              <w:tc>
                <w:tcPr>
                  <w:tcW w:w="5358" w:type="dxa"/>
                  <w:gridSpan w:val="2"/>
                  <w:hideMark/>
                </w:tcPr>
                <w:p w:rsidR="00D21FE1" w:rsidRDefault="00D21FE1" w:rsidP="000B53D3">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p w:rsidR="005A1E93" w:rsidRPr="00EB65CD" w:rsidRDefault="005A1E93" w:rsidP="000B53D3">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9390" w:type="dxa"/>
                  <w:gridSpan w:val="5"/>
                </w:tcPr>
                <w:p w:rsidR="00D21FE1" w:rsidRPr="00EB65CD" w:rsidRDefault="00D21FE1" w:rsidP="000B53D3">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D21FE1" w:rsidRPr="00EB65CD" w:rsidRDefault="00D21FE1" w:rsidP="000B53D3">
                  <w:pPr>
                    <w:shd w:val="clear" w:color="auto" w:fill="FFFFFF"/>
                    <w:spacing w:after="0" w:line="240" w:lineRule="auto"/>
                    <w:jc w:val="center"/>
                    <w:rPr>
                      <w:rFonts w:ascii="Times New Roman" w:hAnsi="Times New Roman"/>
                      <w:b/>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D21FE1" w:rsidRPr="00EB65CD" w:rsidRDefault="00D21FE1" w:rsidP="000B53D3">
                  <w:pPr>
                    <w:spacing w:after="0" w:line="240" w:lineRule="auto"/>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382" w:type="dxa"/>
                  <w:gridSpan w:val="3"/>
                  <w:shd w:val="clear" w:color="auto" w:fill="FFFFFF"/>
                  <w:hideMark/>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D21FE1" w:rsidRPr="00EB65CD" w:rsidRDefault="00D21FE1" w:rsidP="000B53D3">
                  <w:pPr>
                    <w:spacing w:after="0" w:line="240" w:lineRule="auto"/>
                    <w:rPr>
                      <w:rFonts w:ascii="Times New Roman" w:hAnsi="Times New Roman"/>
                      <w:sz w:val="28"/>
                      <w:szCs w:val="28"/>
                    </w:rPr>
                  </w:pPr>
                </w:p>
              </w:tc>
            </w:tr>
            <w:tr w:rsidR="00080DDA" w:rsidRPr="00EB65CD" w:rsidTr="00080DDA">
              <w:trPr>
                <w:trHeight w:val="408"/>
              </w:trPr>
              <w:tc>
                <w:tcPr>
                  <w:tcW w:w="4008" w:type="dxa"/>
                  <w:gridSpan w:val="2"/>
                  <w:shd w:val="clear" w:color="auto" w:fill="FFFFFF"/>
                  <w:hideMark/>
                </w:tcPr>
                <w:p w:rsidR="00080DDA" w:rsidRPr="00EB65CD" w:rsidRDefault="00080DDA" w:rsidP="00501092">
                  <w:pPr>
                    <w:rPr>
                      <w:rFonts w:ascii="Times New Roman" w:hAnsi="Times New Roman"/>
                      <w:sz w:val="28"/>
                      <w:szCs w:val="28"/>
                    </w:rPr>
                  </w:pPr>
                  <w:r>
                    <w:rPr>
                      <w:rFonts w:ascii="Times New Roman" w:hAnsi="Times New Roman"/>
                      <w:sz w:val="28"/>
                      <w:szCs w:val="28"/>
                    </w:rPr>
                    <w:t>4</w:t>
                  </w:r>
                  <w:r w:rsidRPr="00EB65CD">
                    <w:rPr>
                      <w:rFonts w:ascii="Times New Roman" w:hAnsi="Times New Roman"/>
                      <w:sz w:val="28"/>
                      <w:szCs w:val="28"/>
                    </w:rPr>
                    <w:t>. Забезпечення охорони об’єктів системи правосуддя</w:t>
                  </w:r>
                </w:p>
              </w:tc>
              <w:tc>
                <w:tcPr>
                  <w:tcW w:w="5631" w:type="dxa"/>
                  <w:gridSpan w:val="5"/>
                  <w:shd w:val="clear" w:color="auto" w:fill="FFFFFF"/>
                </w:tcPr>
                <w:p w:rsidR="00080DDA" w:rsidRPr="00EB65CD" w:rsidRDefault="00080DDA" w:rsidP="00501092">
                  <w:pPr>
                    <w:spacing w:after="0" w:line="240" w:lineRule="auto"/>
                    <w:jc w:val="both"/>
                    <w:rPr>
                      <w:rFonts w:ascii="Times New Roman" w:hAnsi="Times New Roman"/>
                      <w:sz w:val="28"/>
                      <w:szCs w:val="28"/>
                    </w:rPr>
                  </w:pPr>
                  <w:r w:rsidRPr="00EB65CD">
                    <w:rPr>
                      <w:rFonts w:ascii="Times New Roman" w:hAnsi="Times New Roman"/>
                      <w:sz w:val="28"/>
                      <w:szCs w:val="28"/>
                    </w:rPr>
                    <w:t>знання законодавства, яке регулює діяльність судових та правоохоронних органів;</w:t>
                  </w:r>
                </w:p>
                <w:p w:rsidR="00080DDA" w:rsidRPr="00EB65CD" w:rsidRDefault="00080DDA" w:rsidP="00501092">
                  <w:pPr>
                    <w:spacing w:after="0" w:line="240" w:lineRule="auto"/>
                    <w:jc w:val="both"/>
                    <w:rPr>
                      <w:rFonts w:ascii="Times New Roman" w:hAnsi="Times New Roman"/>
                      <w:sz w:val="28"/>
                      <w:szCs w:val="28"/>
                    </w:rPr>
                  </w:pPr>
                  <w:r w:rsidRPr="00EB65CD">
                    <w:rPr>
                      <w:rFonts w:ascii="Times New Roman" w:hAnsi="Times New Roman"/>
                      <w:sz w:val="28"/>
                      <w:szCs w:val="28"/>
                    </w:rPr>
                    <w:t xml:space="preserve">знання системи правоохоронних органів, розмежування їх компетенції, порядок </w:t>
                  </w:r>
                  <w:r w:rsidRPr="00EB65CD">
                    <w:rPr>
                      <w:rFonts w:ascii="Times New Roman" w:hAnsi="Times New Roman"/>
                      <w:sz w:val="28"/>
                      <w:szCs w:val="28"/>
                    </w:rPr>
                    <w:lastRenderedPageBreak/>
                    <w:t>забезпечення їх співпраці.</w:t>
                  </w:r>
                </w:p>
                <w:p w:rsidR="00080DDA" w:rsidRPr="00EB65CD" w:rsidRDefault="00080DDA" w:rsidP="00501092">
                  <w:pPr>
                    <w:spacing w:after="0" w:line="240" w:lineRule="auto"/>
                    <w:jc w:val="both"/>
                    <w:rPr>
                      <w:rFonts w:ascii="Times New Roman" w:hAnsi="Times New Roman"/>
                      <w:sz w:val="28"/>
                      <w:szCs w:val="28"/>
                    </w:rPr>
                  </w:pPr>
                </w:p>
              </w:tc>
            </w:tr>
            <w:tr w:rsidR="00D21FE1" w:rsidRPr="00EB65CD" w:rsidTr="00080DDA">
              <w:trPr>
                <w:gridBefore w:val="1"/>
                <w:gridAfter w:val="1"/>
                <w:wBefore w:w="108" w:type="dxa"/>
                <w:wAfter w:w="141" w:type="dxa"/>
                <w:trHeight w:val="408"/>
              </w:trPr>
              <w:tc>
                <w:tcPr>
                  <w:tcW w:w="4008" w:type="dxa"/>
                  <w:gridSpan w:val="2"/>
                  <w:hideMark/>
                </w:tcPr>
                <w:p w:rsidR="00D21FE1" w:rsidRPr="00EB65CD" w:rsidRDefault="00D21FE1" w:rsidP="000B53D3">
                  <w:pPr>
                    <w:spacing w:after="0" w:line="240" w:lineRule="auto"/>
                    <w:rPr>
                      <w:rFonts w:ascii="Times New Roman" w:hAnsi="Times New Roman"/>
                      <w:sz w:val="28"/>
                      <w:szCs w:val="28"/>
                    </w:rPr>
                  </w:pPr>
                  <w:r w:rsidRPr="00EB65CD">
                    <w:rPr>
                      <w:rFonts w:ascii="Times New Roman" w:hAnsi="Times New Roman"/>
                      <w:sz w:val="28"/>
                      <w:szCs w:val="28"/>
                    </w:rPr>
                    <w:lastRenderedPageBreak/>
                    <w:t>5. Особистісні компетенції</w:t>
                  </w:r>
                </w:p>
              </w:tc>
              <w:tc>
                <w:tcPr>
                  <w:tcW w:w="5382" w:type="dxa"/>
                  <w:gridSpan w:val="3"/>
                  <w:shd w:val="clear" w:color="auto" w:fill="FFFFFF"/>
                  <w:hideMark/>
                </w:tcPr>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D21FE1" w:rsidRPr="00EB65CD" w:rsidRDefault="00D21FE1" w:rsidP="000B53D3">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D21FE1" w:rsidRPr="00EB65CD" w:rsidTr="00080DDA">
              <w:trPr>
                <w:gridBefore w:val="1"/>
                <w:gridAfter w:val="1"/>
                <w:wBefore w:w="108" w:type="dxa"/>
                <w:wAfter w:w="141" w:type="dxa"/>
                <w:trHeight w:val="408"/>
              </w:trPr>
              <w:tc>
                <w:tcPr>
                  <w:tcW w:w="4008" w:type="dxa"/>
                  <w:gridSpan w:val="2"/>
                </w:tcPr>
                <w:p w:rsidR="00D21FE1" w:rsidRPr="00EB65CD" w:rsidRDefault="00D21FE1" w:rsidP="000B53D3">
                  <w:pPr>
                    <w:rPr>
                      <w:rFonts w:ascii="Times New Roman" w:hAnsi="Times New Roman"/>
                      <w:sz w:val="28"/>
                      <w:szCs w:val="28"/>
                    </w:rPr>
                  </w:pPr>
                </w:p>
              </w:tc>
              <w:tc>
                <w:tcPr>
                  <w:tcW w:w="5382" w:type="dxa"/>
                  <w:gridSpan w:val="3"/>
                </w:tcPr>
                <w:p w:rsidR="00D21FE1" w:rsidRPr="00EB65CD" w:rsidRDefault="00D21FE1" w:rsidP="000B53D3">
                  <w:pPr>
                    <w:jc w:val="both"/>
                    <w:rPr>
                      <w:rFonts w:ascii="Times New Roman" w:hAnsi="Times New Roman"/>
                      <w:sz w:val="28"/>
                      <w:szCs w:val="28"/>
                    </w:rPr>
                  </w:pPr>
                </w:p>
              </w:tc>
            </w:tr>
            <w:tr w:rsidR="00D21FE1" w:rsidRPr="00EB65CD" w:rsidTr="00080DDA">
              <w:trPr>
                <w:gridAfter w:val="2"/>
                <w:wAfter w:w="249" w:type="dxa"/>
                <w:trHeight w:val="408"/>
              </w:trPr>
              <w:tc>
                <w:tcPr>
                  <w:tcW w:w="9390" w:type="dxa"/>
                  <w:gridSpan w:val="5"/>
                  <w:hideMark/>
                </w:tcPr>
                <w:p w:rsidR="00D21FE1" w:rsidRPr="00EB65CD" w:rsidRDefault="00D21FE1" w:rsidP="000B53D3">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D21FE1" w:rsidRPr="00EB65CD" w:rsidTr="00080DDA">
              <w:trPr>
                <w:gridAfter w:val="2"/>
                <w:wAfter w:w="249" w:type="dxa"/>
                <w:trHeight w:val="408"/>
              </w:trPr>
              <w:tc>
                <w:tcPr>
                  <w:tcW w:w="4008" w:type="dxa"/>
                  <w:gridSpan w:val="2"/>
                  <w:hideMark/>
                </w:tcPr>
                <w:p w:rsidR="00D21FE1" w:rsidRPr="00EB65CD" w:rsidRDefault="00D21FE1" w:rsidP="000B53D3">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D21FE1" w:rsidRPr="00EB65CD" w:rsidRDefault="00D21FE1" w:rsidP="000B53D3">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D21FE1" w:rsidRPr="00EB65CD" w:rsidRDefault="00D21FE1" w:rsidP="000B53D3">
                  <w:pPr>
                    <w:jc w:val="both"/>
                    <w:rPr>
                      <w:rFonts w:ascii="Times New Roman" w:hAnsi="Times New Roman"/>
                      <w:sz w:val="28"/>
                      <w:szCs w:val="28"/>
                    </w:rPr>
                  </w:pPr>
                </w:p>
              </w:tc>
            </w:tr>
          </w:tbl>
          <w:p w:rsidR="00D21FE1" w:rsidRPr="00EB65CD" w:rsidRDefault="00D21FE1" w:rsidP="000B53D3">
            <w:pPr>
              <w:ind w:firstLine="462"/>
              <w:jc w:val="both"/>
              <w:rPr>
                <w:rFonts w:ascii="Times New Roman" w:hAnsi="Times New Roman"/>
                <w:sz w:val="28"/>
                <w:szCs w:val="28"/>
              </w:rPr>
            </w:pPr>
          </w:p>
        </w:tc>
      </w:tr>
    </w:tbl>
    <w:p w:rsidR="00DB13B5" w:rsidRDefault="00DB13B5">
      <w:pPr>
        <w:spacing w:after="160" w:line="259" w:lineRule="auto"/>
      </w:pPr>
    </w:p>
    <w:p w:rsidR="000D6D15" w:rsidRPr="00EB65CD" w:rsidRDefault="000D6D15">
      <w:pPr>
        <w:spacing w:after="160" w:line="259" w:lineRule="auto"/>
      </w:pPr>
    </w:p>
    <w:p w:rsidR="00DB13B5" w:rsidRPr="00EB65CD" w:rsidRDefault="00DB13B5">
      <w:pPr>
        <w:spacing w:after="160" w:line="259" w:lineRule="auto"/>
      </w:pPr>
      <w:r w:rsidRPr="00EB65CD">
        <w:br w:type="page"/>
      </w:r>
    </w:p>
    <w:p w:rsidR="000B53D3" w:rsidRPr="00EB65CD" w:rsidRDefault="000B53D3" w:rsidP="000B53D3">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0B53D3" w:rsidRPr="00EB65CD" w:rsidRDefault="000B53D3" w:rsidP="000B53D3">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0B53D3" w:rsidRPr="00EB65CD" w:rsidRDefault="006E0D3C" w:rsidP="000B53D3">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0B53D3" w:rsidRPr="00EB65CD" w:rsidRDefault="000B53D3" w:rsidP="000B53D3">
      <w:pPr>
        <w:jc w:val="center"/>
        <w:rPr>
          <w:rFonts w:ascii="Times New Roman" w:hAnsi="Times New Roman"/>
          <w:b/>
          <w:sz w:val="28"/>
          <w:szCs w:val="28"/>
        </w:rPr>
      </w:pPr>
    </w:p>
    <w:p w:rsidR="000B53D3" w:rsidRPr="00EB65CD" w:rsidRDefault="000B53D3" w:rsidP="000B53D3">
      <w:pPr>
        <w:jc w:val="center"/>
        <w:rPr>
          <w:rFonts w:ascii="Times New Roman" w:hAnsi="Times New Roman"/>
          <w:b/>
          <w:sz w:val="28"/>
          <w:szCs w:val="28"/>
        </w:rPr>
      </w:pPr>
    </w:p>
    <w:p w:rsidR="000B53D3" w:rsidRPr="00EB65CD" w:rsidRDefault="000B53D3"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0B53D3" w:rsidRPr="00EB65CD" w:rsidRDefault="000B53D3"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командира підрозділу охорони територіального управління Служби</w:t>
      </w:r>
    </w:p>
    <w:p w:rsidR="000B53D3" w:rsidRPr="00EB65CD" w:rsidRDefault="000B53D3"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 судової охорони у Полтавській області</w:t>
      </w:r>
    </w:p>
    <w:p w:rsidR="000B53D3" w:rsidRPr="00EB65CD" w:rsidRDefault="000B53D3" w:rsidP="000B53D3">
      <w:pPr>
        <w:spacing w:after="0" w:line="240" w:lineRule="auto"/>
        <w:jc w:val="center"/>
        <w:rPr>
          <w:rFonts w:ascii="Times New Roman" w:hAnsi="Times New Roman"/>
          <w:b/>
          <w:sz w:val="28"/>
          <w:szCs w:val="28"/>
        </w:rPr>
      </w:pPr>
    </w:p>
    <w:p w:rsidR="000B53D3" w:rsidRPr="00EB65CD" w:rsidRDefault="000B53D3"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0B53D3" w:rsidRPr="00EB65CD" w:rsidRDefault="000B53D3" w:rsidP="000B53D3">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командира підрозділу охорони територіального управління Служби судової охорони у Полтавській області: </w:t>
      </w:r>
    </w:p>
    <w:p w:rsidR="000B53D3" w:rsidRPr="00EB65CD" w:rsidRDefault="000B53D3" w:rsidP="000B53D3">
      <w:pPr>
        <w:spacing w:after="0" w:line="240" w:lineRule="auto"/>
        <w:ind w:firstLine="851"/>
        <w:jc w:val="both"/>
        <w:rPr>
          <w:rFonts w:ascii="Times New Roman" w:hAnsi="Times New Roman"/>
          <w:b/>
          <w:sz w:val="28"/>
          <w:szCs w:val="28"/>
        </w:rPr>
      </w:pPr>
    </w:p>
    <w:p w:rsidR="000B53D3" w:rsidRPr="00EB65CD" w:rsidRDefault="000B53D3" w:rsidP="000B53D3">
      <w:pPr>
        <w:widowControl w:val="0"/>
        <w:autoSpaceDE w:val="0"/>
        <w:autoSpaceDN w:val="0"/>
        <w:adjustRightInd w:val="0"/>
        <w:spacing w:after="0" w:line="285" w:lineRule="exact"/>
        <w:ind w:right="-30"/>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ab/>
        <w:t>1) здійснює керівництво підрозділом охорони територіального управління Служби судової охорони у Полтавській області (далі-територіального управління)</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 xml:space="preserve">2) забезпечує виконання покладених на підрозділ завдань за всіма напрямами службової діяльності. </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3) розподіляє функціональні обов'язки між особовим складом  підрозділу, здійснює координацію та регулювання  його роботи із забезпечення цілісності об'єктів охорони, матеріальних та інших цінностей;</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4) визначає ступінь відповідальності особового складу, організації охорони за забезпечення цілісності об'єктів охорони;</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5) забезпечує ефективне виконання покладених на заклад завдань щодо охорони об'єктів, матеріальних та інших цінностей  територіального управління;</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6)  несе  персональну  відповідальність  за  результати  роботи особового  складу підрозділу,  виконавчу  та  службову  дисципліну,  дотримання  правил охорони  праці,  протипожежної  безпеки  та  охорони  навколишнього  середовища, законності  та,  за  потреби,  режиму  секретності  і  конспірації;</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7) організовує  збір  та систематизацію  інформації  щодо  стану  об'єктів  охорони,  її  поточний  та  комплексний аналіз, за результатами аналізу приймає рішення щодо раціональної розстановки сил та засобів  охорони,  їх  перегрупування  у  разі  необхідності;</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 xml:space="preserve">8)  вивчає  передовий  досвід організації охорони, зарубіжний досвід </w:t>
      </w:r>
      <w:r w:rsidRPr="00EB65CD">
        <w:rPr>
          <w:rFonts w:ascii="Times New Roman" w:eastAsia="Times New Roman" w:hAnsi="Times New Roman"/>
          <w:color w:val="000000"/>
          <w:sz w:val="28"/>
          <w:szCs w:val="28"/>
          <w:lang w:eastAsia="ru-RU"/>
        </w:rPr>
        <w:lastRenderedPageBreak/>
        <w:t>щодо застосування сучасних заходів для охорони об'єктів,  матеріальних  та  інших  цінностей;</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9) організовує  підготовку  відповідних пропозицій  щодо  цих  питань  керівництву  територіального управління;</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10) організовує своєчасне виконання особовим складом підрозділу наказів, розпоряджень та вказівок керівництва Служби судової охорони, територіального управління, розгляд заяв, скарг та запитів фізичних і юридичних осіб  та інших документів, приймає рішення щодо них;</w:t>
      </w:r>
    </w:p>
    <w:p w:rsidR="000B53D3" w:rsidRPr="00EB65CD" w:rsidRDefault="000B53D3" w:rsidP="000B53D3">
      <w:pPr>
        <w:widowControl w:val="0"/>
        <w:autoSpaceDE w:val="0"/>
        <w:autoSpaceDN w:val="0"/>
        <w:adjustRightInd w:val="0"/>
        <w:spacing w:before="35" w:after="0" w:line="359" w:lineRule="exact"/>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11) організовує комплексне використання наявних можливостей для безперервної роботи з охорони об'єктів, матеріальних та інших цінностей;</w:t>
      </w:r>
    </w:p>
    <w:p w:rsidR="000B53D3" w:rsidRPr="00EB65CD" w:rsidRDefault="000B53D3" w:rsidP="000B53D3">
      <w:pPr>
        <w:widowControl w:val="0"/>
        <w:autoSpaceDE w:val="0"/>
        <w:autoSpaceDN w:val="0"/>
        <w:adjustRightInd w:val="0"/>
        <w:spacing w:before="35" w:after="0" w:line="359" w:lineRule="exact"/>
        <w:ind w:right="40"/>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12) здійснює функції з управління особовим складом підрозділу відповідно до законодавства України про проходження служби;</w:t>
      </w:r>
    </w:p>
    <w:p w:rsidR="000B53D3" w:rsidRPr="00EB65CD" w:rsidRDefault="000B53D3" w:rsidP="000B53D3">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13) вживає необхідних заходів щодо підвищення кваліфікації особового складу підрозділу;</w:t>
      </w:r>
    </w:p>
    <w:p w:rsidR="000B53D3" w:rsidRPr="00EB65CD" w:rsidRDefault="000B53D3" w:rsidP="000B53D3">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14) встановлює відповідно до чинного законодавства внутрішній розпорядок та визначає режим роботи, створює умови для безпечного виконання особовим складом підрозділу покладених на нього обов'язків;</w:t>
      </w:r>
    </w:p>
    <w:p w:rsidR="000B53D3" w:rsidRPr="00EB65CD" w:rsidRDefault="000B53D3" w:rsidP="000B53D3">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15) забезпечує високий рівень фізичної, вогневої та службової підготовки особового складу підрозділу;</w:t>
      </w:r>
    </w:p>
    <w:p w:rsidR="000B53D3" w:rsidRPr="00EB65CD" w:rsidRDefault="000B53D3" w:rsidP="000B53D3">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16)  забезпечує повноту, достовірність та своєчасність подання керівництву територіального управління інформації за напрямом роботи підрозділу;</w:t>
      </w:r>
    </w:p>
    <w:p w:rsidR="000B53D3" w:rsidRPr="00EB65CD" w:rsidRDefault="000B53D3" w:rsidP="000B53D3">
      <w:pPr>
        <w:widowControl w:val="0"/>
        <w:autoSpaceDE w:val="0"/>
        <w:autoSpaceDN w:val="0"/>
        <w:adjustRightInd w:val="0"/>
        <w:spacing w:before="15" w:after="0" w:line="285" w:lineRule="exact"/>
        <w:ind w:right="-3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 xml:space="preserve">17) організовує роботу з документами згідно з чинним законодавством. </w:t>
      </w:r>
    </w:p>
    <w:p w:rsidR="000B53D3" w:rsidRPr="00EB65CD" w:rsidRDefault="000B53D3" w:rsidP="000B53D3">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0B53D3" w:rsidRPr="00EB65CD" w:rsidRDefault="000B53D3" w:rsidP="000B53D3">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0B53D3" w:rsidRPr="00EB65CD" w:rsidRDefault="000B53D3" w:rsidP="000B53D3">
      <w:pPr>
        <w:spacing w:after="0" w:line="240" w:lineRule="auto"/>
        <w:ind w:firstLine="851"/>
        <w:rPr>
          <w:rFonts w:ascii="Times New Roman" w:hAnsi="Times New Roman"/>
          <w:b/>
          <w:sz w:val="28"/>
        </w:rPr>
      </w:pP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7050 гривень;</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0B53D3" w:rsidRPr="00EB65CD" w:rsidRDefault="000B53D3" w:rsidP="000B53D3">
      <w:pPr>
        <w:spacing w:after="0" w:line="240" w:lineRule="auto"/>
        <w:ind w:firstLine="851"/>
        <w:jc w:val="both"/>
        <w:rPr>
          <w:rFonts w:ascii="Times New Roman" w:hAnsi="Times New Roman"/>
          <w:sz w:val="28"/>
        </w:rPr>
      </w:pP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0B53D3" w:rsidRPr="00EB65CD" w:rsidRDefault="000B53D3" w:rsidP="000B53D3">
      <w:pPr>
        <w:spacing w:after="0" w:line="240" w:lineRule="auto"/>
        <w:ind w:firstLine="851"/>
        <w:jc w:val="both"/>
        <w:rPr>
          <w:rFonts w:ascii="Times New Roman" w:hAnsi="Times New Roman"/>
          <w:sz w:val="28"/>
        </w:rPr>
      </w:pPr>
    </w:p>
    <w:p w:rsidR="000B53D3" w:rsidRPr="00EB65CD" w:rsidRDefault="000B53D3" w:rsidP="000B53D3">
      <w:pPr>
        <w:spacing w:after="0" w:line="240" w:lineRule="auto"/>
        <w:ind w:firstLine="851"/>
        <w:jc w:val="both"/>
        <w:rPr>
          <w:rFonts w:ascii="Times New Roman" w:hAnsi="Times New Roman"/>
          <w:b/>
          <w:sz w:val="28"/>
        </w:rPr>
      </w:pPr>
      <w:r w:rsidRPr="00EB65CD">
        <w:rPr>
          <w:rFonts w:ascii="Times New Roman" w:hAnsi="Times New Roman"/>
          <w:b/>
          <w:sz w:val="28"/>
        </w:rPr>
        <w:lastRenderedPageBreak/>
        <w:t>4. Перелік документів, необхідних для участі в конкурсі, та строк їх подання:</w:t>
      </w:r>
    </w:p>
    <w:p w:rsidR="000B53D3" w:rsidRPr="00EB65CD" w:rsidRDefault="000B53D3" w:rsidP="000B53D3">
      <w:pPr>
        <w:spacing w:after="0" w:line="240" w:lineRule="auto"/>
        <w:ind w:firstLine="851"/>
        <w:jc w:val="both"/>
        <w:rPr>
          <w:rFonts w:ascii="Times New Roman" w:hAnsi="Times New Roman"/>
          <w:sz w:val="28"/>
        </w:rPr>
      </w:pP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0B53D3" w:rsidRPr="00EB65CD" w:rsidRDefault="000B53D3" w:rsidP="000B53D3">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D5AF0" w:rsidRPr="00EB65CD" w:rsidRDefault="00BD5AF0" w:rsidP="000B53D3">
      <w:pPr>
        <w:spacing w:after="0" w:line="240" w:lineRule="auto"/>
        <w:ind w:firstLine="773"/>
        <w:jc w:val="both"/>
        <w:rPr>
          <w:rFonts w:ascii="Times New Roman" w:hAnsi="Times New Roman"/>
          <w:sz w:val="28"/>
        </w:rPr>
      </w:pPr>
    </w:p>
    <w:p w:rsidR="000B53D3" w:rsidRPr="00EB65CD" w:rsidRDefault="00980497" w:rsidP="000B53D3">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DB13B5" w:rsidRPr="00EB65CD">
        <w:rPr>
          <w:rFonts w:ascii="Times New Roman" w:hAnsi="Times New Roman"/>
          <w:sz w:val="28"/>
        </w:rPr>
        <w:t>8 жовтня 2019 року  до 09.00 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На командира підрозділу охорони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B53D3" w:rsidRPr="00EB65CD" w:rsidRDefault="000B53D3" w:rsidP="000B53D3">
      <w:pPr>
        <w:spacing w:after="0" w:line="240" w:lineRule="auto"/>
        <w:ind w:firstLine="851"/>
        <w:jc w:val="both"/>
        <w:rPr>
          <w:rFonts w:ascii="Times New Roman" w:hAnsi="Times New Roman"/>
          <w:sz w:val="28"/>
        </w:rPr>
      </w:pPr>
    </w:p>
    <w:p w:rsidR="000B53D3" w:rsidRPr="00EB65CD" w:rsidRDefault="000B53D3" w:rsidP="000B53D3">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AC6D2C" w:rsidRPr="00EB65CD" w:rsidRDefault="00DB13B5"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r w:rsidR="00903541" w:rsidRPr="00EB65CD">
        <w:rPr>
          <w:rFonts w:ascii="Times New Roman" w:hAnsi="Times New Roman"/>
          <w:sz w:val="28"/>
        </w:rPr>
        <w:t>.</w:t>
      </w:r>
    </w:p>
    <w:p w:rsidR="00903541" w:rsidRPr="00EB65CD" w:rsidRDefault="00903541" w:rsidP="000B53D3">
      <w:pPr>
        <w:spacing w:after="0" w:line="240" w:lineRule="auto"/>
        <w:ind w:firstLine="851"/>
        <w:jc w:val="both"/>
        <w:rPr>
          <w:rFonts w:ascii="Times New Roman" w:hAnsi="Times New Roman"/>
          <w:b/>
          <w:sz w:val="28"/>
        </w:rPr>
      </w:pPr>
    </w:p>
    <w:p w:rsidR="000B53D3" w:rsidRPr="00EB65CD" w:rsidRDefault="000B53D3" w:rsidP="000B53D3">
      <w:pPr>
        <w:spacing w:after="0" w:line="240" w:lineRule="auto"/>
        <w:ind w:firstLine="851"/>
        <w:jc w:val="both"/>
        <w:rPr>
          <w:rFonts w:ascii="Times New Roman" w:hAnsi="Times New Roman"/>
          <w:b/>
          <w:sz w:val="28"/>
        </w:rPr>
      </w:pPr>
      <w:r w:rsidRPr="00EB65CD">
        <w:rPr>
          <w:rFonts w:ascii="Times New Roman" w:hAnsi="Times New Roman"/>
          <w:b/>
          <w:sz w:val="28"/>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0B53D3" w:rsidRPr="00EB65CD" w:rsidRDefault="000B53D3" w:rsidP="000B53D3">
      <w:pPr>
        <w:spacing w:after="0" w:line="240" w:lineRule="auto"/>
        <w:ind w:firstLine="851"/>
        <w:jc w:val="both"/>
        <w:rPr>
          <w:rFonts w:ascii="Times New Roman" w:hAnsi="Times New Roman"/>
          <w:color w:val="000000"/>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w:t>
      </w:r>
    </w:p>
    <w:p w:rsidR="00AC6D2C" w:rsidRPr="00EB65CD" w:rsidRDefault="00AC6D2C" w:rsidP="000B53D3">
      <w:pPr>
        <w:spacing w:after="0"/>
        <w:ind w:firstLine="851"/>
        <w:jc w:val="center"/>
        <w:rPr>
          <w:rFonts w:ascii="Times New Roman" w:hAnsi="Times New Roman"/>
          <w:b/>
          <w:sz w:val="28"/>
          <w:szCs w:val="28"/>
        </w:rPr>
      </w:pPr>
    </w:p>
    <w:p w:rsidR="000B53D3" w:rsidRPr="00EB65CD" w:rsidRDefault="000B53D3" w:rsidP="000B53D3">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tbl>
      <w:tblPr>
        <w:tblW w:w="9464" w:type="dxa"/>
        <w:tblLook w:val="04A0" w:firstRow="1" w:lastRow="0" w:firstColumn="1" w:lastColumn="0" w:noHBand="0" w:noVBand="1"/>
      </w:tblPr>
      <w:tblGrid>
        <w:gridCol w:w="5070"/>
        <w:gridCol w:w="4394"/>
      </w:tblGrid>
      <w:tr w:rsidR="000B53D3" w:rsidRPr="00EB65CD" w:rsidTr="000B53D3">
        <w:tc>
          <w:tcPr>
            <w:tcW w:w="5070" w:type="dxa"/>
            <w:hideMark/>
          </w:tcPr>
          <w:p w:rsidR="000B53D3" w:rsidRPr="00EB65CD" w:rsidRDefault="000B53D3" w:rsidP="000B53D3">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394" w:type="dxa"/>
            <w:hideMark/>
          </w:tcPr>
          <w:p w:rsidR="000B53D3" w:rsidRPr="00EB65CD" w:rsidRDefault="000B53D3" w:rsidP="00DB13B5">
            <w:pPr>
              <w:widowControl w:val="0"/>
              <w:tabs>
                <w:tab w:val="left" w:pos="4071"/>
              </w:tabs>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кордону» за  </w:t>
            </w:r>
            <w:r w:rsidRPr="00EB65CD">
              <w:rPr>
                <w:rFonts w:ascii="Times New Roman" w:hAnsi="Times New Roman"/>
                <w:sz w:val="28"/>
                <w:szCs w:val="28"/>
              </w:rPr>
              <w:t>ступенем вищої освіти спеціаліст, бакалавр.</w:t>
            </w:r>
          </w:p>
        </w:tc>
      </w:tr>
      <w:tr w:rsidR="000B53D3" w:rsidRPr="00EB65CD" w:rsidTr="000B53D3">
        <w:tc>
          <w:tcPr>
            <w:tcW w:w="5070" w:type="dxa"/>
            <w:hideMark/>
          </w:tcPr>
          <w:p w:rsidR="000B53D3" w:rsidRPr="00EB65CD" w:rsidRDefault="000B53D3" w:rsidP="000B53D3">
            <w:pPr>
              <w:spacing w:after="0"/>
              <w:jc w:val="both"/>
              <w:rPr>
                <w:rFonts w:ascii="Times New Roman" w:hAnsi="Times New Roman"/>
                <w:sz w:val="28"/>
                <w:szCs w:val="28"/>
              </w:rPr>
            </w:pPr>
            <w:r w:rsidRPr="00EB65CD">
              <w:rPr>
                <w:rFonts w:ascii="Times New Roman" w:hAnsi="Times New Roman"/>
                <w:sz w:val="28"/>
                <w:szCs w:val="28"/>
              </w:rPr>
              <w:t>2. Досвід роботи</w:t>
            </w:r>
          </w:p>
        </w:tc>
        <w:tc>
          <w:tcPr>
            <w:tcW w:w="4394" w:type="dxa"/>
            <w:hideMark/>
          </w:tcPr>
          <w:p w:rsidR="000B53D3" w:rsidRPr="00EB65CD" w:rsidRDefault="000B53D3" w:rsidP="00CF64B4">
            <w:pPr>
              <w:widowControl w:val="0"/>
              <w:autoSpaceDE w:val="0"/>
              <w:autoSpaceDN w:val="0"/>
              <w:adjustRightInd w:val="0"/>
              <w:spacing w:after="0" w:line="240" w:lineRule="auto"/>
              <w:ind w:right="43"/>
              <w:jc w:val="both"/>
              <w:rPr>
                <w:rFonts w:ascii="Times New Roman" w:hAnsi="Times New Roman"/>
                <w:sz w:val="28"/>
                <w:szCs w:val="28"/>
              </w:rPr>
            </w:pPr>
            <w:r w:rsidRPr="00EB65CD">
              <w:rPr>
                <w:rFonts w:ascii="Times New Roman" w:hAnsi="Times New Roman"/>
                <w:color w:val="000000"/>
                <w:sz w:val="28"/>
                <w:szCs w:val="28"/>
              </w:rPr>
              <w:t xml:space="preserve">Стаж роботи за фахом на військовій службі або службі в правоохоронних органах на посадах офіцерського (начальницького) складу не менше </w:t>
            </w:r>
            <w:r w:rsidR="00CF64B4">
              <w:rPr>
                <w:rFonts w:ascii="Times New Roman" w:hAnsi="Times New Roman"/>
                <w:color w:val="000000"/>
                <w:sz w:val="28"/>
                <w:szCs w:val="28"/>
              </w:rPr>
              <w:t>5</w:t>
            </w:r>
            <w:r w:rsidRPr="00EB65CD">
              <w:rPr>
                <w:rFonts w:ascii="Times New Roman" w:hAnsi="Times New Roman"/>
                <w:color w:val="000000"/>
                <w:sz w:val="28"/>
                <w:szCs w:val="28"/>
              </w:rPr>
              <w:t xml:space="preserve"> років</w:t>
            </w:r>
            <w:r w:rsidR="00CF64B4">
              <w:rPr>
                <w:rFonts w:ascii="Times New Roman" w:hAnsi="Times New Roman"/>
                <w:color w:val="000000"/>
                <w:sz w:val="28"/>
                <w:szCs w:val="28"/>
              </w:rPr>
              <w:t>, на керівних посадах не менше 2 років</w:t>
            </w:r>
            <w:r w:rsidRPr="00EB65CD">
              <w:rPr>
                <w:rFonts w:ascii="Times New Roman" w:hAnsi="Times New Roman"/>
                <w:color w:val="000000"/>
                <w:sz w:val="28"/>
                <w:szCs w:val="28"/>
              </w:rPr>
              <w:t>.</w:t>
            </w:r>
          </w:p>
        </w:tc>
      </w:tr>
      <w:tr w:rsidR="000B53D3" w:rsidRPr="00EB65CD" w:rsidTr="000B53D3">
        <w:tc>
          <w:tcPr>
            <w:tcW w:w="5070" w:type="dxa"/>
            <w:hideMark/>
          </w:tcPr>
          <w:p w:rsidR="000B53D3" w:rsidRPr="00EB65CD" w:rsidRDefault="000B53D3" w:rsidP="000B53D3">
            <w:pPr>
              <w:spacing w:after="0"/>
              <w:jc w:val="both"/>
              <w:rPr>
                <w:rFonts w:ascii="Times New Roman" w:hAnsi="Times New Roman"/>
                <w:sz w:val="28"/>
                <w:szCs w:val="28"/>
              </w:rPr>
            </w:pPr>
            <w:r w:rsidRPr="00EB65CD">
              <w:rPr>
                <w:rFonts w:ascii="Times New Roman" w:hAnsi="Times New Roman"/>
                <w:sz w:val="28"/>
                <w:szCs w:val="28"/>
              </w:rPr>
              <w:t>3. Володіння державною</w:t>
            </w:r>
          </w:p>
          <w:p w:rsidR="000B53D3" w:rsidRPr="00EB65CD" w:rsidRDefault="000B53D3" w:rsidP="000B53D3">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394" w:type="dxa"/>
            <w:hideMark/>
          </w:tcPr>
          <w:p w:rsidR="000B53D3" w:rsidRPr="00EB65CD" w:rsidRDefault="000B53D3" w:rsidP="000B53D3">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AC6D2C" w:rsidRPr="00EB65CD" w:rsidRDefault="00AC6D2C" w:rsidP="000B53D3">
      <w:pPr>
        <w:spacing w:after="0"/>
        <w:ind w:firstLine="851"/>
        <w:jc w:val="center"/>
        <w:rPr>
          <w:rFonts w:ascii="Times New Roman" w:hAnsi="Times New Roman"/>
          <w:b/>
          <w:sz w:val="28"/>
          <w:szCs w:val="28"/>
        </w:rPr>
      </w:pPr>
    </w:p>
    <w:p w:rsidR="000B53D3" w:rsidRPr="00EB65CD" w:rsidRDefault="000B53D3" w:rsidP="000B53D3">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10134" w:type="dxa"/>
        <w:tblLook w:val="04A0" w:firstRow="1" w:lastRow="0" w:firstColumn="1" w:lastColumn="0" w:noHBand="0" w:noVBand="1"/>
      </w:tblPr>
      <w:tblGrid>
        <w:gridCol w:w="108"/>
        <w:gridCol w:w="4111"/>
        <w:gridCol w:w="425"/>
        <w:gridCol w:w="103"/>
        <w:gridCol w:w="91"/>
        <w:gridCol w:w="4076"/>
        <w:gridCol w:w="550"/>
        <w:gridCol w:w="142"/>
        <w:gridCol w:w="528"/>
      </w:tblGrid>
      <w:tr w:rsidR="000B53D3" w:rsidRPr="00EB65CD" w:rsidTr="00F6747D">
        <w:trPr>
          <w:gridBefore w:val="1"/>
          <w:wBefore w:w="108" w:type="dxa"/>
        </w:trPr>
        <w:tc>
          <w:tcPr>
            <w:tcW w:w="4639" w:type="dxa"/>
            <w:gridSpan w:val="3"/>
          </w:tcPr>
          <w:p w:rsidR="000B53D3" w:rsidRPr="00EB65CD" w:rsidRDefault="000B53D3" w:rsidP="000B53D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0B53D3" w:rsidRPr="00EB65CD" w:rsidRDefault="000B53D3" w:rsidP="000B53D3">
            <w:pPr>
              <w:spacing w:after="0" w:line="240" w:lineRule="auto"/>
              <w:jc w:val="both"/>
              <w:rPr>
                <w:rFonts w:ascii="Times New Roman" w:hAnsi="Times New Roman"/>
                <w:sz w:val="28"/>
              </w:rPr>
            </w:pPr>
          </w:p>
        </w:tc>
        <w:tc>
          <w:tcPr>
            <w:tcW w:w="5387" w:type="dxa"/>
            <w:gridSpan w:val="5"/>
            <w:hideMark/>
          </w:tcPr>
          <w:p w:rsidR="000B53D3" w:rsidRPr="00EB65CD" w:rsidRDefault="000B53D3" w:rsidP="000B53D3">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0B53D3" w:rsidRPr="00EB65CD" w:rsidRDefault="000B53D3" w:rsidP="000B53D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0B53D3" w:rsidRPr="00EB65CD" w:rsidRDefault="000B53D3" w:rsidP="000B53D3">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0B53D3" w:rsidRPr="00EB65CD" w:rsidTr="00F6747D">
        <w:trPr>
          <w:gridBefore w:val="1"/>
          <w:wBefore w:w="108" w:type="dxa"/>
        </w:trPr>
        <w:tc>
          <w:tcPr>
            <w:tcW w:w="4639" w:type="dxa"/>
            <w:gridSpan w:val="3"/>
            <w:hideMark/>
          </w:tcPr>
          <w:p w:rsidR="000B53D3" w:rsidRPr="00EB65CD" w:rsidRDefault="000B53D3" w:rsidP="000B53D3">
            <w:pPr>
              <w:spacing w:after="0" w:line="240" w:lineRule="auto"/>
              <w:jc w:val="both"/>
              <w:rPr>
                <w:rFonts w:ascii="Times New Roman" w:hAnsi="Times New Roman"/>
                <w:sz w:val="28"/>
              </w:rPr>
            </w:pPr>
            <w:r w:rsidRPr="00EB65CD">
              <w:rPr>
                <w:color w:val="000000"/>
                <w:sz w:val="28"/>
                <w:szCs w:val="24"/>
              </w:rPr>
              <w:t>2.</w:t>
            </w:r>
            <w:r w:rsidRPr="00EB65CD">
              <w:rPr>
                <w:rFonts w:ascii="Times New Roman" w:hAnsi="Times New Roman"/>
                <w:color w:val="000000"/>
                <w:sz w:val="28"/>
                <w:szCs w:val="24"/>
              </w:rPr>
              <w:t>Вміння приймати ефективні рішення</w:t>
            </w:r>
          </w:p>
        </w:tc>
        <w:tc>
          <w:tcPr>
            <w:tcW w:w="5387" w:type="dxa"/>
            <w:gridSpan w:val="5"/>
            <w:hideMark/>
          </w:tcPr>
          <w:p w:rsidR="000B53D3" w:rsidRPr="00EB65CD" w:rsidRDefault="000B53D3" w:rsidP="000B53D3">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0B53D3" w:rsidRPr="00EB65CD" w:rsidTr="00F6747D">
        <w:trPr>
          <w:gridBefore w:val="1"/>
          <w:wBefore w:w="108" w:type="dxa"/>
        </w:trPr>
        <w:tc>
          <w:tcPr>
            <w:tcW w:w="4639" w:type="dxa"/>
            <w:gridSpan w:val="3"/>
            <w:hideMark/>
          </w:tcPr>
          <w:p w:rsidR="000B53D3" w:rsidRPr="00EB65CD" w:rsidRDefault="000B53D3" w:rsidP="000B53D3">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5387" w:type="dxa"/>
            <w:gridSpan w:val="5"/>
            <w:hideMark/>
          </w:tcPr>
          <w:p w:rsidR="000B53D3" w:rsidRPr="00EB65CD" w:rsidRDefault="000B53D3" w:rsidP="000B53D3">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0B53D3" w:rsidRPr="00EB65CD" w:rsidRDefault="000B53D3" w:rsidP="000B53D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0B53D3" w:rsidRPr="00EB65CD" w:rsidTr="00F6747D">
        <w:trPr>
          <w:gridBefore w:val="1"/>
          <w:wBefore w:w="108" w:type="dxa"/>
        </w:trPr>
        <w:tc>
          <w:tcPr>
            <w:tcW w:w="4639" w:type="dxa"/>
            <w:gridSpan w:val="3"/>
            <w:hideMark/>
          </w:tcPr>
          <w:p w:rsidR="000B53D3" w:rsidRPr="00EB65CD" w:rsidRDefault="000B53D3" w:rsidP="000B53D3">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5387" w:type="dxa"/>
            <w:gridSpan w:val="5"/>
            <w:hideMark/>
          </w:tcPr>
          <w:p w:rsidR="000B53D3" w:rsidRPr="00EB65CD" w:rsidRDefault="000B53D3" w:rsidP="000B53D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0B53D3" w:rsidRPr="00EB65CD" w:rsidRDefault="000B53D3" w:rsidP="000B53D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0B53D3" w:rsidRPr="00EB65CD" w:rsidRDefault="000B53D3" w:rsidP="000B53D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0B53D3" w:rsidRPr="00EB65CD" w:rsidTr="00F6747D">
        <w:trPr>
          <w:gridBefore w:val="1"/>
          <w:wBefore w:w="108" w:type="dxa"/>
        </w:trPr>
        <w:tc>
          <w:tcPr>
            <w:tcW w:w="4639" w:type="dxa"/>
            <w:gridSpan w:val="3"/>
          </w:tcPr>
          <w:p w:rsidR="000B53D3" w:rsidRPr="00EB65CD" w:rsidRDefault="000B53D3" w:rsidP="000B53D3">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0B53D3" w:rsidRPr="00EB65CD" w:rsidRDefault="000B53D3" w:rsidP="000B53D3">
            <w:pPr>
              <w:spacing w:after="0" w:line="240" w:lineRule="auto"/>
              <w:jc w:val="both"/>
              <w:rPr>
                <w:rFonts w:ascii="Times New Roman" w:hAnsi="Times New Roman"/>
                <w:sz w:val="28"/>
              </w:rPr>
            </w:pPr>
          </w:p>
        </w:tc>
        <w:tc>
          <w:tcPr>
            <w:tcW w:w="5387" w:type="dxa"/>
            <w:gridSpan w:val="5"/>
            <w:hideMark/>
          </w:tcPr>
          <w:p w:rsidR="000B53D3" w:rsidRPr="00EB65CD" w:rsidRDefault="000B53D3" w:rsidP="000B53D3">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0B53D3" w:rsidRPr="00EB65CD" w:rsidRDefault="000B53D3" w:rsidP="000B53D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7B57A5" w:rsidRPr="00EB65CD" w:rsidTr="00F6747D">
        <w:trPr>
          <w:gridBefore w:val="1"/>
          <w:gridAfter w:val="2"/>
          <w:wBefore w:w="108" w:type="dxa"/>
          <w:wAfter w:w="670" w:type="dxa"/>
          <w:trHeight w:val="408"/>
        </w:trPr>
        <w:tc>
          <w:tcPr>
            <w:tcW w:w="4536" w:type="dxa"/>
            <w:gridSpan w:val="2"/>
            <w:shd w:val="clear" w:color="auto" w:fill="FFFFFF"/>
            <w:hideMark/>
          </w:tcPr>
          <w:p w:rsidR="007B57A5" w:rsidRPr="00EB65CD" w:rsidRDefault="007B57A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4820" w:type="dxa"/>
            <w:gridSpan w:val="4"/>
            <w:shd w:val="clear" w:color="auto" w:fill="FFFFFF"/>
          </w:tcPr>
          <w:p w:rsidR="007B57A5" w:rsidRPr="00EB65CD" w:rsidRDefault="007B57A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7B57A5" w:rsidRPr="00EB65CD" w:rsidRDefault="007B57A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знання системи правоохоронних органів, розмежування їх компетенції, порядок забезпечення їх співпраці</w:t>
            </w:r>
          </w:p>
          <w:p w:rsidR="007B57A5" w:rsidRPr="00EB65CD" w:rsidRDefault="007B57A5" w:rsidP="00501092">
            <w:pPr>
              <w:spacing w:after="0" w:line="240" w:lineRule="auto"/>
              <w:jc w:val="both"/>
              <w:rPr>
                <w:rFonts w:ascii="Times New Roman" w:hAnsi="Times New Roman"/>
                <w:sz w:val="28"/>
                <w:szCs w:val="28"/>
                <w:lang w:eastAsia="ru-RU"/>
              </w:rPr>
            </w:pPr>
          </w:p>
        </w:tc>
      </w:tr>
      <w:tr w:rsidR="00F6747D" w:rsidRPr="00EB65CD" w:rsidTr="00F6747D">
        <w:trPr>
          <w:gridBefore w:val="1"/>
          <w:gridAfter w:val="2"/>
          <w:wBefore w:w="108" w:type="dxa"/>
          <w:wAfter w:w="670" w:type="dxa"/>
          <w:trHeight w:val="408"/>
        </w:trPr>
        <w:tc>
          <w:tcPr>
            <w:tcW w:w="4536" w:type="dxa"/>
            <w:gridSpan w:val="2"/>
            <w:shd w:val="clear" w:color="auto" w:fill="FFFFFF"/>
          </w:tcPr>
          <w:p w:rsidR="00F6747D" w:rsidRPr="00EB65CD" w:rsidRDefault="00F6747D" w:rsidP="00501092">
            <w:pPr>
              <w:spacing w:after="0" w:line="240" w:lineRule="auto"/>
              <w:rPr>
                <w:rFonts w:ascii="Times New Roman" w:hAnsi="Times New Roman"/>
                <w:sz w:val="28"/>
                <w:szCs w:val="28"/>
                <w:lang w:eastAsia="ru-RU"/>
              </w:rPr>
            </w:pPr>
            <w:r w:rsidRPr="00EB65CD">
              <w:rPr>
                <w:rFonts w:ascii="Times New Roman" w:eastAsia="Times New Roman" w:hAnsi="Times New Roman"/>
                <w:color w:val="000000"/>
                <w:sz w:val="28"/>
                <w:szCs w:val="24"/>
                <w:lang w:eastAsia="ru-RU"/>
              </w:rPr>
              <w:lastRenderedPageBreak/>
              <w:t>7. Робота з інформацією</w:t>
            </w:r>
          </w:p>
        </w:tc>
        <w:tc>
          <w:tcPr>
            <w:tcW w:w="4820" w:type="dxa"/>
            <w:gridSpan w:val="4"/>
            <w:shd w:val="clear" w:color="auto" w:fill="FFFFFF"/>
          </w:tcPr>
          <w:p w:rsidR="00F6747D" w:rsidRPr="00EB65CD" w:rsidRDefault="00F6747D" w:rsidP="00501092">
            <w:pPr>
              <w:spacing w:after="0" w:line="240" w:lineRule="auto"/>
              <w:jc w:val="both"/>
              <w:rPr>
                <w:rFonts w:ascii="Times New Roman" w:hAnsi="Times New Roman"/>
                <w:sz w:val="28"/>
                <w:szCs w:val="28"/>
                <w:lang w:eastAsia="ru-RU"/>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0B53D3" w:rsidRPr="00EB65CD" w:rsidTr="00F6747D">
        <w:trPr>
          <w:gridBefore w:val="1"/>
          <w:gridAfter w:val="1"/>
          <w:wBefore w:w="108" w:type="dxa"/>
          <w:wAfter w:w="528" w:type="dxa"/>
        </w:trPr>
        <w:tc>
          <w:tcPr>
            <w:tcW w:w="4111" w:type="dxa"/>
            <w:hideMark/>
          </w:tcPr>
          <w:p w:rsidR="000B53D3" w:rsidRPr="00EB65CD" w:rsidRDefault="000B53D3" w:rsidP="000B53D3">
            <w:pPr>
              <w:widowControl w:val="0"/>
              <w:autoSpaceDE w:val="0"/>
              <w:autoSpaceDN w:val="0"/>
              <w:adjustRightInd w:val="0"/>
              <w:spacing w:after="0" w:line="320" w:lineRule="exact"/>
              <w:ind w:right="-38"/>
              <w:jc w:val="both"/>
              <w:rPr>
                <w:rFonts w:ascii="Times New Roman" w:hAnsi="Times New Roman"/>
                <w:sz w:val="28"/>
              </w:rPr>
            </w:pPr>
          </w:p>
        </w:tc>
        <w:tc>
          <w:tcPr>
            <w:tcW w:w="5387" w:type="dxa"/>
            <w:gridSpan w:val="6"/>
            <w:hideMark/>
          </w:tcPr>
          <w:p w:rsidR="000B53D3" w:rsidRPr="00EB65CD" w:rsidRDefault="000B53D3" w:rsidP="00F6747D">
            <w:pPr>
              <w:widowControl w:val="0"/>
              <w:autoSpaceDE w:val="0"/>
              <w:autoSpaceDN w:val="0"/>
              <w:adjustRightInd w:val="0"/>
              <w:spacing w:after="0" w:line="320" w:lineRule="exact"/>
              <w:ind w:right="-38"/>
              <w:jc w:val="both"/>
              <w:rPr>
                <w:rFonts w:ascii="Times New Roman" w:hAnsi="Times New Roman"/>
                <w:sz w:val="28"/>
              </w:rPr>
            </w:pPr>
          </w:p>
        </w:tc>
      </w:tr>
      <w:tr w:rsidR="000B53D3" w:rsidRPr="00EB65CD" w:rsidTr="00F6747D">
        <w:trPr>
          <w:gridAfter w:val="3"/>
          <w:wAfter w:w="1220" w:type="dxa"/>
        </w:trPr>
        <w:tc>
          <w:tcPr>
            <w:tcW w:w="4838" w:type="dxa"/>
            <w:gridSpan w:val="5"/>
          </w:tcPr>
          <w:p w:rsidR="000B53D3" w:rsidRPr="00EB65CD" w:rsidRDefault="000B53D3" w:rsidP="000B53D3">
            <w:pPr>
              <w:spacing w:line="240" w:lineRule="auto"/>
              <w:ind w:firstLine="127"/>
              <w:jc w:val="both"/>
              <w:rPr>
                <w:rFonts w:ascii="Times New Roman" w:hAnsi="Times New Roman"/>
                <w:i/>
                <w:sz w:val="28"/>
                <w:szCs w:val="28"/>
              </w:rPr>
            </w:pPr>
          </w:p>
        </w:tc>
        <w:tc>
          <w:tcPr>
            <w:tcW w:w="4076" w:type="dxa"/>
          </w:tcPr>
          <w:p w:rsidR="000B53D3" w:rsidRPr="00EB65CD" w:rsidRDefault="000B53D3" w:rsidP="000B53D3">
            <w:pPr>
              <w:pStyle w:val="a4"/>
              <w:jc w:val="both"/>
              <w:rPr>
                <w:rFonts w:ascii="Times New Roman" w:hAnsi="Times New Roman"/>
                <w:color w:val="000000"/>
                <w:sz w:val="28"/>
                <w:szCs w:val="28"/>
                <w:lang w:val="uk-UA"/>
              </w:rPr>
            </w:pPr>
          </w:p>
        </w:tc>
      </w:tr>
    </w:tbl>
    <w:p w:rsidR="000B53D3" w:rsidRPr="00EB65CD" w:rsidRDefault="000B53D3" w:rsidP="000B53D3">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0B53D3" w:rsidRPr="00EB65CD" w:rsidRDefault="000B53D3" w:rsidP="000B53D3">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0B53D3" w:rsidRPr="00EB65CD" w:rsidTr="000B53D3">
        <w:tc>
          <w:tcPr>
            <w:tcW w:w="3836" w:type="dxa"/>
            <w:hideMark/>
          </w:tcPr>
          <w:p w:rsidR="000B53D3" w:rsidRPr="00EB65CD" w:rsidRDefault="000B53D3" w:rsidP="000B53D3">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0B53D3" w:rsidRPr="00EB65CD" w:rsidRDefault="000B53D3" w:rsidP="000B53D3">
            <w:pPr>
              <w:widowControl w:val="0"/>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w:t>
            </w:r>
            <w:r w:rsidRPr="00EB65CD">
              <w:rPr>
                <w:rFonts w:ascii="Times New Roman" w:eastAsia="Times New Roman" w:hAnsi="Times New Roman"/>
                <w:color w:val="000000"/>
                <w:sz w:val="28"/>
                <w:szCs w:val="28"/>
                <w:lang w:eastAsia="ru-RU"/>
              </w:rPr>
              <w:t>Конституції України, законів України, указів Президента України,   нормативно-правових  актів  Верховної  Ради  України,  Кабінету  Міністрів  України,  інших нормативно-правових  актів  та  нормативних  документів,  що  стосуються  діяльності Служби судової охорони, Дисциплінарного статуту Національної поліції України; практики застосування законодавства з питань, що належать до компетенції підрозділу охорони; основні засади державної політики у сфері правоохоронної діяльності, інформаційної безпеки; основних чинників, що впливають на стан об'єктів охорони, збереження матеріальних та інших цінностей; основ державного управління; основ організації праці та управління; правил ділового етикету; правил і норми охорони праці та протипожежного захисту.</w:t>
            </w:r>
          </w:p>
        </w:tc>
      </w:tr>
    </w:tbl>
    <w:p w:rsidR="00ED7185" w:rsidRPr="00EB65CD" w:rsidRDefault="00ED7185" w:rsidP="000B53D3">
      <w:pPr>
        <w:spacing w:after="0" w:line="240" w:lineRule="auto"/>
        <w:ind w:left="5812"/>
        <w:rPr>
          <w:rFonts w:ascii="Times New Roman" w:hAnsi="Times New Roman"/>
          <w:b/>
          <w:sz w:val="28"/>
          <w:szCs w:val="28"/>
        </w:rPr>
      </w:pPr>
    </w:p>
    <w:p w:rsidR="00ED7185" w:rsidRPr="00EB65CD" w:rsidRDefault="00ED7185">
      <w:pPr>
        <w:spacing w:after="160" w:line="259" w:lineRule="auto"/>
        <w:rPr>
          <w:rFonts w:ascii="Times New Roman" w:hAnsi="Times New Roman"/>
          <w:b/>
          <w:sz w:val="28"/>
          <w:szCs w:val="28"/>
        </w:rPr>
      </w:pPr>
      <w:r w:rsidRPr="00EB65CD">
        <w:rPr>
          <w:rFonts w:ascii="Times New Roman" w:hAnsi="Times New Roman"/>
          <w:b/>
          <w:sz w:val="28"/>
          <w:szCs w:val="28"/>
        </w:rPr>
        <w:br w:type="page"/>
      </w:r>
    </w:p>
    <w:p w:rsidR="000B53D3" w:rsidRPr="00EB65CD" w:rsidRDefault="000B53D3" w:rsidP="000B53D3">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0B53D3" w:rsidRPr="00EB65CD" w:rsidRDefault="000B53D3" w:rsidP="000B53D3">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D93BD7"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0B53D3" w:rsidRPr="00EB65CD" w:rsidRDefault="006E0D3C" w:rsidP="000B53D3">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0B53D3" w:rsidRPr="00EB65CD" w:rsidRDefault="000B53D3" w:rsidP="000B53D3">
      <w:pPr>
        <w:jc w:val="center"/>
        <w:rPr>
          <w:rFonts w:ascii="Times New Roman" w:hAnsi="Times New Roman"/>
          <w:b/>
          <w:sz w:val="28"/>
          <w:szCs w:val="28"/>
        </w:rPr>
      </w:pPr>
    </w:p>
    <w:p w:rsidR="000B53D3" w:rsidRPr="00EB65CD" w:rsidRDefault="000B53D3" w:rsidP="000B53D3">
      <w:pPr>
        <w:jc w:val="center"/>
        <w:rPr>
          <w:rFonts w:ascii="Times New Roman" w:hAnsi="Times New Roman"/>
          <w:b/>
          <w:sz w:val="28"/>
          <w:szCs w:val="28"/>
        </w:rPr>
      </w:pPr>
    </w:p>
    <w:p w:rsidR="000B53D3" w:rsidRPr="00EB65CD" w:rsidRDefault="000B53D3"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0B53D3" w:rsidRPr="00EB65CD" w:rsidRDefault="000B53D3"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w:t>
      </w:r>
      <w:r w:rsidR="00ED7185" w:rsidRPr="00EB65CD">
        <w:rPr>
          <w:rFonts w:ascii="Times New Roman" w:hAnsi="Times New Roman"/>
          <w:b/>
          <w:sz w:val="28"/>
          <w:szCs w:val="28"/>
        </w:rPr>
        <w:t xml:space="preserve">у на зайняття вакантної посади </w:t>
      </w:r>
      <w:r w:rsidRPr="00EB65CD">
        <w:rPr>
          <w:rFonts w:ascii="Times New Roman" w:hAnsi="Times New Roman"/>
          <w:b/>
          <w:sz w:val="28"/>
          <w:szCs w:val="28"/>
        </w:rPr>
        <w:t>заступника командира підрозділу охорони територіального управління Служби</w:t>
      </w:r>
    </w:p>
    <w:p w:rsidR="000B53D3" w:rsidRPr="00EB65CD" w:rsidRDefault="00D93BD7"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 судової охорони у Полтавській</w:t>
      </w:r>
      <w:r w:rsidR="000B53D3" w:rsidRPr="00EB65CD">
        <w:rPr>
          <w:rFonts w:ascii="Times New Roman" w:hAnsi="Times New Roman"/>
          <w:b/>
          <w:sz w:val="28"/>
          <w:szCs w:val="28"/>
        </w:rPr>
        <w:t xml:space="preserve"> області</w:t>
      </w:r>
    </w:p>
    <w:p w:rsidR="000B53D3" w:rsidRPr="00EB65CD" w:rsidRDefault="000B53D3" w:rsidP="000B53D3">
      <w:pPr>
        <w:spacing w:after="0" w:line="240" w:lineRule="auto"/>
        <w:jc w:val="center"/>
        <w:rPr>
          <w:rFonts w:ascii="Times New Roman" w:hAnsi="Times New Roman"/>
          <w:b/>
          <w:sz w:val="28"/>
          <w:szCs w:val="28"/>
        </w:rPr>
      </w:pPr>
    </w:p>
    <w:p w:rsidR="000B53D3" w:rsidRPr="00EB65CD" w:rsidRDefault="000B53D3" w:rsidP="000B53D3">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0B53D3" w:rsidRPr="00EB65CD" w:rsidRDefault="000B53D3" w:rsidP="000B53D3">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заступника командира підрозділу охорони територіального управління Служ</w:t>
      </w:r>
      <w:r w:rsidR="00D93BD7"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0B53D3" w:rsidRPr="00EB65CD" w:rsidRDefault="000B53D3" w:rsidP="000B53D3">
      <w:pPr>
        <w:spacing w:after="0" w:line="240" w:lineRule="auto"/>
        <w:ind w:firstLine="851"/>
        <w:jc w:val="both"/>
        <w:rPr>
          <w:rFonts w:ascii="Times New Roman" w:hAnsi="Times New Roman"/>
          <w:b/>
          <w:sz w:val="28"/>
          <w:szCs w:val="28"/>
        </w:rPr>
      </w:pPr>
    </w:p>
    <w:p w:rsidR="000B53D3" w:rsidRPr="00EB65CD" w:rsidRDefault="000B53D3" w:rsidP="000B53D3">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ab/>
        <w:t>1) здійснює керівництво діяльністю підрозділу в   межах наданих йому начальником територіального управління Служ</w:t>
      </w:r>
      <w:r w:rsidR="00D93BD7" w:rsidRPr="00EB65CD">
        <w:rPr>
          <w:rFonts w:ascii="Times New Roman" w:eastAsia="Times New Roman" w:hAnsi="Times New Roman"/>
          <w:color w:val="000000"/>
          <w:sz w:val="28"/>
          <w:szCs w:val="28"/>
          <w:lang w:eastAsia="ru-RU"/>
        </w:rPr>
        <w:t>би судової охорони у Полтавській</w:t>
      </w:r>
      <w:r w:rsidRPr="00EB65CD">
        <w:rPr>
          <w:rFonts w:ascii="Times New Roman" w:eastAsia="Times New Roman" w:hAnsi="Times New Roman"/>
          <w:color w:val="000000"/>
          <w:sz w:val="28"/>
          <w:szCs w:val="28"/>
          <w:lang w:eastAsia="ru-RU"/>
        </w:rPr>
        <w:t xml:space="preserve"> області (далі-територіального управління) повноважень;</w:t>
      </w:r>
    </w:p>
    <w:p w:rsidR="000B53D3" w:rsidRPr="00EB65CD" w:rsidRDefault="000B53D3" w:rsidP="000B53D3">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ab/>
        <w:t xml:space="preserve">2) у разі відсутності командира підрозділу охорони  виконує  його  функціональні  обов'язки;  </w:t>
      </w:r>
    </w:p>
    <w:p w:rsidR="000B53D3" w:rsidRPr="00EB65CD" w:rsidRDefault="000B53D3" w:rsidP="000B53D3">
      <w:pPr>
        <w:widowControl w:val="0"/>
        <w:autoSpaceDE w:val="0"/>
        <w:autoSpaceDN w:val="0"/>
        <w:adjustRightInd w:val="0"/>
        <w:spacing w:after="0" w:line="240" w:lineRule="auto"/>
        <w:ind w:right="-3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3) розподіляє  у  межах  наданих  йому повноважень обов’язки між особовим складом закладу, контролює своєчасність та якість прийняття  ним  рішень,  сприяє  виявленню  ініціативи  щодо  їх  реалізації;</w:t>
      </w:r>
    </w:p>
    <w:p w:rsidR="000B53D3" w:rsidRPr="00EB65CD" w:rsidRDefault="000B53D3" w:rsidP="000B53D3">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ab/>
        <w:t xml:space="preserve">4) регулює  та контролює  ефективну  взаємодію  взводів підрозділу охорони,  у  межах  наданих </w:t>
      </w:r>
      <w:r w:rsidRPr="00EB65CD">
        <w:rPr>
          <w:rFonts w:ascii="Times New Roman" w:eastAsia="Times New Roman" w:hAnsi="Times New Roman"/>
          <w:sz w:val="28"/>
          <w:szCs w:val="28"/>
          <w:lang w:eastAsia="ru-RU"/>
        </w:rPr>
        <w:t xml:space="preserve"> </w:t>
      </w:r>
      <w:r w:rsidRPr="00EB65CD">
        <w:rPr>
          <w:rFonts w:ascii="Times New Roman" w:eastAsia="Times New Roman" w:hAnsi="Times New Roman"/>
          <w:color w:val="000000"/>
          <w:sz w:val="28"/>
          <w:szCs w:val="28"/>
          <w:lang w:eastAsia="ru-RU"/>
        </w:rPr>
        <w:t>повноважень організовує їх взаємодію з структурними підрозділами територіального управління з питань, що належать до компетенції службової діяльності підрозділу;</w:t>
      </w:r>
    </w:p>
    <w:p w:rsidR="000B53D3" w:rsidRPr="00EB65CD" w:rsidRDefault="000B53D3" w:rsidP="000B53D3">
      <w:pPr>
        <w:widowControl w:val="0"/>
        <w:autoSpaceDE w:val="0"/>
        <w:autoSpaceDN w:val="0"/>
        <w:adjustRightInd w:val="0"/>
        <w:spacing w:after="0" w:line="240" w:lineRule="auto"/>
        <w:ind w:right="-30"/>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ab/>
        <w:t>5) несе персональну відповідальність у межах наданих повноважень за результати  роботи особового складу  підрозділу, виконавчу та службову  дисципліну,  дотримання  правил  охорони  праці,  протипожежної  безпеки  та охорони навколишнього середовища, законності та режиму секретності;</w:t>
      </w:r>
    </w:p>
    <w:p w:rsidR="000B53D3" w:rsidRPr="00EB65CD" w:rsidRDefault="000B53D3" w:rsidP="000B53D3">
      <w:pPr>
        <w:widowControl w:val="0"/>
        <w:autoSpaceDE w:val="0"/>
        <w:autoSpaceDN w:val="0"/>
        <w:adjustRightInd w:val="0"/>
        <w:spacing w:after="0" w:line="240" w:lineRule="auto"/>
        <w:ind w:right="-30"/>
        <w:jc w:val="both"/>
        <w:rPr>
          <w:rFonts w:ascii="Times New Roman" w:eastAsia="Times New Roman" w:hAnsi="Times New Roman"/>
          <w:i/>
          <w:color w:val="000000"/>
          <w:sz w:val="28"/>
          <w:szCs w:val="28"/>
          <w:lang w:eastAsia="ru-RU"/>
        </w:rPr>
      </w:pPr>
      <w:r w:rsidRPr="00EB65CD">
        <w:rPr>
          <w:rFonts w:ascii="Times New Roman" w:eastAsia="Times New Roman" w:hAnsi="Times New Roman"/>
          <w:color w:val="000000"/>
          <w:sz w:val="28"/>
          <w:szCs w:val="28"/>
          <w:lang w:eastAsia="ru-RU"/>
        </w:rPr>
        <w:tab/>
        <w:t>6) здійснює заходи,  спрямовані  на  впровадження  передового  досвіду  з  питань  діяльності  підрозділу охорони.</w:t>
      </w:r>
      <w:r w:rsidRPr="00EB65CD">
        <w:rPr>
          <w:rFonts w:ascii="Times New Roman" w:eastAsia="Times New Roman" w:hAnsi="Times New Roman"/>
          <w:i/>
          <w:color w:val="000000"/>
          <w:sz w:val="28"/>
          <w:szCs w:val="28"/>
          <w:lang w:eastAsia="ru-RU"/>
        </w:rPr>
        <w:tab/>
        <w:t xml:space="preserve"> </w:t>
      </w:r>
    </w:p>
    <w:p w:rsidR="000B53D3" w:rsidRPr="00EB65CD" w:rsidRDefault="000B53D3" w:rsidP="000B53D3">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7) створює необхідні умови для виявлення особовим складом підрозділу охорони творчої ініціативи, пошуку нових шляхів ефективного вирішення завдань, покладених на підрозділ;</w:t>
      </w:r>
    </w:p>
    <w:p w:rsidR="000B53D3" w:rsidRPr="00EB65CD" w:rsidRDefault="000B53D3" w:rsidP="000B53D3">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8) регулює роботу  підрозділу  з  його  ефективної  взаємодії  з  структурними  підрозділами територіального управління;</w:t>
      </w:r>
    </w:p>
    <w:p w:rsidR="000B53D3" w:rsidRPr="00EB65CD" w:rsidRDefault="000B53D3" w:rsidP="000B53D3">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 xml:space="preserve">9) аналізує  стан  і  тенденції  діяльності  територіального управління  за напрямом,  який належить  до компетенції  підрозділу охорони,  вносить  </w:t>
      </w:r>
      <w:r w:rsidRPr="00EB65CD">
        <w:rPr>
          <w:rFonts w:ascii="Times New Roman" w:eastAsia="Times New Roman" w:hAnsi="Times New Roman"/>
          <w:color w:val="000000"/>
          <w:sz w:val="28"/>
          <w:szCs w:val="28"/>
          <w:lang w:eastAsia="ru-RU"/>
        </w:rPr>
        <w:lastRenderedPageBreak/>
        <w:t>пропозиції  щодо  усунення негативних  та  закріплення  позитивних  тенденцій;</w:t>
      </w:r>
    </w:p>
    <w:p w:rsidR="000B53D3" w:rsidRPr="00EB65CD" w:rsidRDefault="000B53D3" w:rsidP="000B53D3">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10)  здійснює  функції  з  управління  особовим складом закладу відповідно до законодавства України про працю та проходження служби.</w:t>
      </w:r>
      <w:r w:rsidRPr="00EB65CD">
        <w:rPr>
          <w:rFonts w:ascii="Times New Roman" w:eastAsia="Times New Roman" w:hAnsi="Times New Roman"/>
          <w:color w:val="000000"/>
          <w:sz w:val="28"/>
          <w:szCs w:val="28"/>
          <w:lang w:eastAsia="ru-RU"/>
        </w:rPr>
        <w:tab/>
        <w:t xml:space="preserve"> </w:t>
      </w:r>
    </w:p>
    <w:p w:rsidR="000B53D3" w:rsidRPr="00EB65CD" w:rsidRDefault="000B53D3" w:rsidP="000B53D3">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11) сприяє  підвищенню  кваліфікації  особового  складу  закладу;</w:t>
      </w:r>
    </w:p>
    <w:p w:rsidR="000B53D3" w:rsidRPr="00EB65CD" w:rsidRDefault="000B53D3" w:rsidP="000B53D3">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12)  здійснює  контроль  за своєчасним  та  якісним  виконанням  завдань керівництва  територіального управління;</w:t>
      </w:r>
    </w:p>
    <w:p w:rsidR="000B53D3" w:rsidRPr="00EB65CD" w:rsidRDefault="000B53D3" w:rsidP="000B53D3">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13) забезпечує високий рівень фізичної, вогневої та службової підготовки особового складу закладу;</w:t>
      </w:r>
    </w:p>
    <w:p w:rsidR="000B53D3" w:rsidRPr="00EB65CD" w:rsidRDefault="000B53D3" w:rsidP="009A4572">
      <w:pPr>
        <w:widowControl w:val="0"/>
        <w:autoSpaceDE w:val="0"/>
        <w:autoSpaceDN w:val="0"/>
        <w:adjustRightInd w:val="0"/>
        <w:spacing w:after="0" w:line="240" w:lineRule="auto"/>
        <w:ind w:right="40" w:firstLine="708"/>
        <w:jc w:val="both"/>
        <w:rPr>
          <w:rFonts w:ascii="Times New Roman" w:eastAsia="Times New Roman" w:hAnsi="Times New Roman"/>
          <w:color w:val="000000"/>
          <w:sz w:val="28"/>
          <w:szCs w:val="28"/>
          <w:lang w:eastAsia="ru-RU"/>
        </w:rPr>
      </w:pPr>
      <w:r w:rsidRPr="00EB65CD">
        <w:rPr>
          <w:rFonts w:ascii="Times New Roman" w:eastAsia="Times New Roman" w:hAnsi="Times New Roman"/>
          <w:color w:val="000000"/>
          <w:sz w:val="28"/>
          <w:szCs w:val="28"/>
          <w:lang w:eastAsia="ru-RU"/>
        </w:rPr>
        <w:t>14) здійснює  контроль  за  веденням  діловодства  відповідно  до  чинного законода</w:t>
      </w:r>
      <w:r w:rsidR="009A4572" w:rsidRPr="00EB65CD">
        <w:rPr>
          <w:rFonts w:ascii="Times New Roman" w:eastAsia="Times New Roman" w:hAnsi="Times New Roman"/>
          <w:color w:val="000000"/>
          <w:sz w:val="28"/>
          <w:szCs w:val="28"/>
          <w:lang w:eastAsia="ru-RU"/>
        </w:rPr>
        <w:t xml:space="preserve">вства. </w:t>
      </w:r>
    </w:p>
    <w:p w:rsidR="000B53D3" w:rsidRPr="00EB65CD" w:rsidRDefault="000B53D3" w:rsidP="000B53D3">
      <w:pPr>
        <w:widowControl w:val="0"/>
        <w:autoSpaceDE w:val="0"/>
        <w:autoSpaceDN w:val="0"/>
        <w:adjustRightInd w:val="0"/>
        <w:spacing w:after="0" w:line="240" w:lineRule="auto"/>
        <w:ind w:right="40" w:firstLine="708"/>
        <w:jc w:val="both"/>
        <w:rPr>
          <w:rFonts w:ascii="Times New Roman" w:hAnsi="Times New Roman"/>
          <w:color w:val="000000"/>
          <w:sz w:val="28"/>
          <w:szCs w:val="28"/>
        </w:rPr>
      </w:pPr>
    </w:p>
    <w:p w:rsidR="000B53D3" w:rsidRPr="00EB65CD" w:rsidRDefault="000B53D3" w:rsidP="000B53D3">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0B53D3" w:rsidRPr="00EB65CD" w:rsidRDefault="000B53D3" w:rsidP="000B53D3">
      <w:pPr>
        <w:spacing w:after="0" w:line="240" w:lineRule="auto"/>
        <w:ind w:firstLine="851"/>
        <w:rPr>
          <w:rFonts w:ascii="Times New Roman" w:hAnsi="Times New Roman"/>
          <w:b/>
          <w:sz w:val="28"/>
        </w:rPr>
      </w:pP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6910 гривень;</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0B53D3" w:rsidRPr="00EB65CD" w:rsidRDefault="000B53D3" w:rsidP="000B53D3">
      <w:pPr>
        <w:spacing w:after="0" w:line="240" w:lineRule="auto"/>
        <w:ind w:firstLine="851"/>
        <w:jc w:val="both"/>
        <w:rPr>
          <w:rFonts w:ascii="Times New Roman" w:hAnsi="Times New Roman"/>
          <w:sz w:val="28"/>
        </w:rPr>
      </w:pP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0B53D3" w:rsidRPr="00EB65CD" w:rsidRDefault="000B53D3" w:rsidP="000B53D3">
      <w:pPr>
        <w:spacing w:after="0" w:line="240" w:lineRule="auto"/>
        <w:ind w:firstLine="851"/>
        <w:jc w:val="both"/>
        <w:rPr>
          <w:rFonts w:ascii="Times New Roman" w:hAnsi="Times New Roman"/>
          <w:sz w:val="28"/>
        </w:rPr>
      </w:pPr>
    </w:p>
    <w:p w:rsidR="000B53D3" w:rsidRPr="00EB65CD" w:rsidRDefault="000B53D3" w:rsidP="000B53D3">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0B53D3" w:rsidRPr="00EB65CD" w:rsidRDefault="000B53D3" w:rsidP="000B53D3">
      <w:pPr>
        <w:spacing w:after="0" w:line="240" w:lineRule="auto"/>
        <w:ind w:firstLine="851"/>
        <w:jc w:val="both"/>
        <w:rPr>
          <w:rFonts w:ascii="Times New Roman" w:hAnsi="Times New Roman"/>
          <w:sz w:val="28"/>
        </w:rPr>
      </w:pP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6) копія трудової книжки (за наявності);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0B53D3" w:rsidRPr="00EB65CD" w:rsidRDefault="000B53D3" w:rsidP="000B53D3">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w:t>
      </w:r>
      <w:r w:rsidRPr="00EB65CD">
        <w:rPr>
          <w:rStyle w:val="rvts0"/>
          <w:rFonts w:ascii="Times New Roman" w:hAnsi="Times New Roman"/>
          <w:sz w:val="28"/>
          <w:szCs w:val="28"/>
        </w:rPr>
        <w:t>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D5AF0" w:rsidRPr="00EB65CD" w:rsidRDefault="00BD5AF0" w:rsidP="000B53D3">
      <w:pPr>
        <w:spacing w:after="0" w:line="240" w:lineRule="auto"/>
        <w:ind w:firstLine="773"/>
        <w:jc w:val="both"/>
        <w:rPr>
          <w:rFonts w:ascii="Times New Roman" w:hAnsi="Times New Roman"/>
          <w:sz w:val="28"/>
        </w:rPr>
      </w:pPr>
    </w:p>
    <w:p w:rsidR="000B53D3" w:rsidRPr="00EB65CD" w:rsidRDefault="00980497" w:rsidP="000B53D3">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ED7185" w:rsidRPr="00EB65CD">
        <w:rPr>
          <w:rFonts w:ascii="Times New Roman" w:hAnsi="Times New Roman"/>
          <w:sz w:val="28"/>
        </w:rPr>
        <w:t>8</w:t>
      </w:r>
      <w:r w:rsidRPr="00EB65CD">
        <w:rPr>
          <w:rFonts w:ascii="Times New Roman" w:hAnsi="Times New Roman"/>
          <w:sz w:val="28"/>
        </w:rPr>
        <w:t xml:space="preserve"> жовтня 2019 року  до 09.00 </w:t>
      </w:r>
      <w:r w:rsidR="00ED7185"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0B53D3" w:rsidRPr="00EB65CD" w:rsidRDefault="000B53D3" w:rsidP="000B53D3">
      <w:pPr>
        <w:spacing w:after="0" w:line="240" w:lineRule="auto"/>
        <w:ind w:firstLine="851"/>
        <w:jc w:val="both"/>
        <w:rPr>
          <w:rFonts w:ascii="Times New Roman" w:hAnsi="Times New Roman"/>
          <w:sz w:val="28"/>
        </w:rPr>
      </w:pPr>
      <w:r w:rsidRPr="00EB65CD">
        <w:rPr>
          <w:rFonts w:ascii="Times New Roman" w:hAnsi="Times New Roman"/>
          <w:sz w:val="28"/>
        </w:rPr>
        <w:t>На заступника командира підрозділу охорони територіального управління Служ</w:t>
      </w:r>
      <w:r w:rsidR="00D93BD7"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B53D3" w:rsidRPr="00EB65CD" w:rsidRDefault="000B53D3" w:rsidP="000B53D3">
      <w:pPr>
        <w:spacing w:after="0" w:line="240" w:lineRule="auto"/>
        <w:ind w:firstLine="851"/>
        <w:jc w:val="both"/>
        <w:rPr>
          <w:rFonts w:ascii="Times New Roman" w:hAnsi="Times New Roman"/>
          <w:sz w:val="28"/>
        </w:rPr>
      </w:pPr>
    </w:p>
    <w:p w:rsidR="000B53D3" w:rsidRPr="00EB65CD" w:rsidRDefault="000B53D3" w:rsidP="000B53D3">
      <w:pPr>
        <w:spacing w:after="0" w:line="240" w:lineRule="auto"/>
        <w:ind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0B53D3" w:rsidRPr="00EB65CD" w:rsidRDefault="00ED7185" w:rsidP="000B53D3">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903541" w:rsidRPr="00EB65CD" w:rsidRDefault="00903541" w:rsidP="000B53D3">
      <w:pPr>
        <w:spacing w:after="0" w:line="240" w:lineRule="auto"/>
        <w:ind w:firstLine="851"/>
        <w:jc w:val="both"/>
        <w:rPr>
          <w:rFonts w:ascii="Times New Roman" w:hAnsi="Times New Roman"/>
          <w:sz w:val="28"/>
        </w:rPr>
      </w:pPr>
    </w:p>
    <w:p w:rsidR="000B53D3" w:rsidRPr="00EB65CD" w:rsidRDefault="000B53D3" w:rsidP="000B53D3">
      <w:pPr>
        <w:spacing w:after="0" w:line="240" w:lineRule="auto"/>
        <w:ind w:firstLine="851"/>
        <w:jc w:val="both"/>
        <w:rPr>
          <w:rFonts w:ascii="Times New Roman" w:hAnsi="Times New Roman"/>
          <w:b/>
          <w:sz w:val="28"/>
        </w:rPr>
      </w:pPr>
      <w:r w:rsidRPr="00EB65CD">
        <w:rPr>
          <w:rFonts w:ascii="Times New Roman" w:hAnsi="Times New Roman"/>
          <w:b/>
          <w:sz w:val="28"/>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0B53D3" w:rsidRPr="00EB65CD" w:rsidRDefault="000B53D3" w:rsidP="000B53D3">
      <w:pPr>
        <w:spacing w:after="0" w:line="240" w:lineRule="auto"/>
        <w:ind w:firstLine="851"/>
        <w:jc w:val="both"/>
        <w:rPr>
          <w:rFonts w:ascii="Times New Roman" w:hAnsi="Times New Roman"/>
          <w:sz w:val="28"/>
        </w:rPr>
      </w:pPr>
    </w:p>
    <w:p w:rsidR="000B53D3" w:rsidRPr="00EB65CD" w:rsidRDefault="00894833" w:rsidP="000B53D3">
      <w:pPr>
        <w:spacing w:after="0" w:line="240" w:lineRule="auto"/>
        <w:ind w:firstLine="851"/>
        <w:jc w:val="both"/>
        <w:rPr>
          <w:rFonts w:ascii="Times New Roman" w:hAnsi="Times New Roman"/>
          <w:sz w:val="28"/>
        </w:rPr>
      </w:pPr>
      <w:proofErr w:type="spellStart"/>
      <w:r w:rsidRPr="00EB65CD">
        <w:rPr>
          <w:rFonts w:ascii="Times New Roman" w:hAnsi="Times New Roman"/>
          <w:sz w:val="28"/>
        </w:rPr>
        <w:t>Купровський</w:t>
      </w:r>
      <w:proofErr w:type="spellEnd"/>
      <w:r w:rsidRPr="00EB65CD">
        <w:rPr>
          <w:rFonts w:ascii="Times New Roman" w:hAnsi="Times New Roman"/>
          <w:sz w:val="28"/>
        </w:rPr>
        <w:t xml:space="preserve"> Сергій Олексійович, 050-609-04-09.</w:t>
      </w:r>
    </w:p>
    <w:p w:rsidR="000B53D3" w:rsidRPr="00EB65CD" w:rsidRDefault="000B53D3" w:rsidP="000B53D3"/>
    <w:p w:rsidR="000B53D3" w:rsidRPr="00EB65CD" w:rsidRDefault="000B53D3" w:rsidP="000B53D3">
      <w:pPr>
        <w:spacing w:after="0"/>
        <w:ind w:firstLine="851"/>
        <w:jc w:val="center"/>
        <w:rPr>
          <w:rFonts w:ascii="Times New Roman" w:hAnsi="Times New Roman"/>
          <w:b/>
          <w:sz w:val="28"/>
          <w:szCs w:val="28"/>
        </w:rPr>
      </w:pPr>
      <w:r w:rsidRPr="00EB65CD">
        <w:rPr>
          <w:rFonts w:ascii="Times New Roman" w:hAnsi="Times New Roman"/>
          <w:b/>
          <w:sz w:val="28"/>
          <w:szCs w:val="28"/>
        </w:rPr>
        <w:t>Квалі</w:t>
      </w:r>
      <w:r w:rsidRPr="00EB65CD">
        <w:rPr>
          <w:rFonts w:ascii="Times New Roman" w:hAnsi="Times New Roman"/>
          <w:sz w:val="28"/>
          <w:szCs w:val="28"/>
        </w:rPr>
        <w:t>ф</w:t>
      </w:r>
      <w:r w:rsidRPr="00EB65CD">
        <w:rPr>
          <w:rFonts w:ascii="Times New Roman" w:hAnsi="Times New Roman"/>
          <w:b/>
          <w:sz w:val="28"/>
          <w:szCs w:val="28"/>
        </w:rPr>
        <w:t>ікаційні вимоги.</w:t>
      </w:r>
    </w:p>
    <w:tbl>
      <w:tblPr>
        <w:tblW w:w="9464" w:type="dxa"/>
        <w:tblLook w:val="04A0" w:firstRow="1" w:lastRow="0" w:firstColumn="1" w:lastColumn="0" w:noHBand="0" w:noVBand="1"/>
      </w:tblPr>
      <w:tblGrid>
        <w:gridCol w:w="5070"/>
        <w:gridCol w:w="4394"/>
      </w:tblGrid>
      <w:tr w:rsidR="000B53D3" w:rsidRPr="00EB65CD" w:rsidTr="000B53D3">
        <w:tc>
          <w:tcPr>
            <w:tcW w:w="5070" w:type="dxa"/>
            <w:hideMark/>
          </w:tcPr>
          <w:p w:rsidR="000B53D3" w:rsidRPr="00EB65CD" w:rsidRDefault="000B53D3" w:rsidP="000B53D3">
            <w:pPr>
              <w:spacing w:after="0"/>
              <w:jc w:val="both"/>
              <w:rPr>
                <w:rFonts w:ascii="Times New Roman" w:hAnsi="Times New Roman"/>
                <w:sz w:val="28"/>
                <w:szCs w:val="28"/>
              </w:rPr>
            </w:pPr>
            <w:r w:rsidRPr="00EB65CD">
              <w:rPr>
                <w:rFonts w:ascii="Times New Roman" w:hAnsi="Times New Roman"/>
                <w:sz w:val="28"/>
                <w:szCs w:val="28"/>
              </w:rPr>
              <w:t>1. Освіта</w:t>
            </w:r>
          </w:p>
        </w:tc>
        <w:tc>
          <w:tcPr>
            <w:tcW w:w="4394" w:type="dxa"/>
            <w:hideMark/>
          </w:tcPr>
          <w:p w:rsidR="000B53D3" w:rsidRPr="00EB65CD" w:rsidRDefault="000B53D3" w:rsidP="00ED7185">
            <w:pPr>
              <w:widowControl w:val="0"/>
              <w:tabs>
                <w:tab w:val="left" w:pos="4071"/>
              </w:tabs>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color w:val="000000"/>
                <w:sz w:val="28"/>
                <w:szCs w:val="28"/>
              </w:rPr>
              <w:t xml:space="preserve">Вища освіта в галузі знань «Право» або «Воєнні науки, національна безпека, безпека державного кордону» за  </w:t>
            </w:r>
            <w:r w:rsidRPr="00EB65CD">
              <w:rPr>
                <w:rFonts w:ascii="Times New Roman" w:hAnsi="Times New Roman"/>
                <w:sz w:val="28"/>
                <w:szCs w:val="28"/>
              </w:rPr>
              <w:t>ступенем вищої освіти спеціаліст, бакалавр.</w:t>
            </w:r>
          </w:p>
        </w:tc>
      </w:tr>
      <w:tr w:rsidR="000B53D3" w:rsidRPr="00EB65CD" w:rsidTr="000B53D3">
        <w:tc>
          <w:tcPr>
            <w:tcW w:w="5070" w:type="dxa"/>
            <w:hideMark/>
          </w:tcPr>
          <w:p w:rsidR="000B53D3" w:rsidRPr="00EB65CD" w:rsidRDefault="000B53D3" w:rsidP="009A4572">
            <w:pPr>
              <w:spacing w:after="0" w:line="240" w:lineRule="auto"/>
              <w:jc w:val="both"/>
              <w:rPr>
                <w:rFonts w:ascii="Times New Roman" w:hAnsi="Times New Roman"/>
                <w:sz w:val="28"/>
                <w:szCs w:val="28"/>
              </w:rPr>
            </w:pPr>
            <w:r w:rsidRPr="00EB65CD">
              <w:rPr>
                <w:rFonts w:ascii="Times New Roman" w:hAnsi="Times New Roman"/>
                <w:sz w:val="28"/>
                <w:szCs w:val="28"/>
              </w:rPr>
              <w:t>2. Досвід роботи</w:t>
            </w:r>
          </w:p>
        </w:tc>
        <w:tc>
          <w:tcPr>
            <w:tcW w:w="4394" w:type="dxa"/>
            <w:hideMark/>
          </w:tcPr>
          <w:p w:rsidR="000B53D3" w:rsidRPr="00EB65CD" w:rsidRDefault="000B53D3" w:rsidP="00CF64B4">
            <w:pPr>
              <w:widowControl w:val="0"/>
              <w:autoSpaceDE w:val="0"/>
              <w:autoSpaceDN w:val="0"/>
              <w:adjustRightInd w:val="0"/>
              <w:spacing w:after="0" w:line="240" w:lineRule="auto"/>
              <w:ind w:right="43"/>
              <w:jc w:val="both"/>
              <w:rPr>
                <w:rFonts w:ascii="Times New Roman" w:hAnsi="Times New Roman"/>
                <w:sz w:val="28"/>
                <w:szCs w:val="28"/>
              </w:rPr>
            </w:pPr>
            <w:r w:rsidRPr="00EB65CD">
              <w:rPr>
                <w:rFonts w:ascii="Times New Roman" w:hAnsi="Times New Roman"/>
                <w:color w:val="000000"/>
                <w:sz w:val="28"/>
                <w:szCs w:val="28"/>
              </w:rPr>
              <w:t xml:space="preserve">Стаж роботи за фахом на військовій службі або службі в </w:t>
            </w:r>
            <w:r w:rsidRPr="00EB65CD">
              <w:rPr>
                <w:rFonts w:ascii="Times New Roman" w:hAnsi="Times New Roman"/>
                <w:color w:val="000000"/>
                <w:sz w:val="28"/>
                <w:szCs w:val="28"/>
              </w:rPr>
              <w:lastRenderedPageBreak/>
              <w:t xml:space="preserve">правоохоронних органах на посадах офіцерського (начальницького) складу не менше </w:t>
            </w:r>
            <w:r w:rsidR="00CF64B4">
              <w:rPr>
                <w:rFonts w:ascii="Times New Roman" w:hAnsi="Times New Roman"/>
                <w:color w:val="000000"/>
                <w:sz w:val="28"/>
                <w:szCs w:val="28"/>
              </w:rPr>
              <w:t>5</w:t>
            </w:r>
            <w:r w:rsidRPr="00EB65CD">
              <w:rPr>
                <w:rFonts w:ascii="Times New Roman" w:hAnsi="Times New Roman"/>
                <w:color w:val="000000"/>
                <w:sz w:val="28"/>
                <w:szCs w:val="28"/>
              </w:rPr>
              <w:t xml:space="preserve"> років</w:t>
            </w:r>
            <w:r w:rsidR="00CF64B4">
              <w:rPr>
                <w:rFonts w:ascii="Times New Roman" w:hAnsi="Times New Roman"/>
                <w:color w:val="000000"/>
                <w:sz w:val="28"/>
                <w:szCs w:val="28"/>
              </w:rPr>
              <w:t>, на керівних посадах не менше 2 років</w:t>
            </w:r>
            <w:r w:rsidRPr="00EB65CD">
              <w:rPr>
                <w:rFonts w:ascii="Times New Roman" w:hAnsi="Times New Roman"/>
                <w:color w:val="000000"/>
                <w:sz w:val="28"/>
                <w:szCs w:val="28"/>
              </w:rPr>
              <w:t>.</w:t>
            </w:r>
          </w:p>
        </w:tc>
      </w:tr>
      <w:tr w:rsidR="000B53D3" w:rsidRPr="00EB65CD" w:rsidTr="000B53D3">
        <w:tc>
          <w:tcPr>
            <w:tcW w:w="5070" w:type="dxa"/>
            <w:hideMark/>
          </w:tcPr>
          <w:p w:rsidR="000B53D3" w:rsidRPr="00EB65CD" w:rsidRDefault="000B53D3" w:rsidP="000B53D3">
            <w:pPr>
              <w:spacing w:after="0"/>
              <w:jc w:val="both"/>
              <w:rPr>
                <w:rFonts w:ascii="Times New Roman" w:hAnsi="Times New Roman"/>
                <w:sz w:val="28"/>
                <w:szCs w:val="28"/>
              </w:rPr>
            </w:pPr>
            <w:r w:rsidRPr="00EB65CD">
              <w:rPr>
                <w:rFonts w:ascii="Times New Roman" w:hAnsi="Times New Roman"/>
                <w:sz w:val="28"/>
                <w:szCs w:val="28"/>
              </w:rPr>
              <w:lastRenderedPageBreak/>
              <w:t>3. Володіння державною</w:t>
            </w:r>
          </w:p>
          <w:p w:rsidR="000B53D3" w:rsidRPr="00EB65CD" w:rsidRDefault="000B53D3" w:rsidP="000B53D3">
            <w:pPr>
              <w:spacing w:after="0"/>
              <w:jc w:val="both"/>
              <w:rPr>
                <w:rFonts w:ascii="Times New Roman" w:hAnsi="Times New Roman"/>
                <w:sz w:val="28"/>
                <w:szCs w:val="28"/>
              </w:rPr>
            </w:pPr>
            <w:r w:rsidRPr="00EB65CD">
              <w:rPr>
                <w:rFonts w:ascii="Times New Roman" w:hAnsi="Times New Roman"/>
                <w:sz w:val="28"/>
                <w:szCs w:val="28"/>
              </w:rPr>
              <w:t xml:space="preserve"> мовою</w:t>
            </w:r>
          </w:p>
        </w:tc>
        <w:tc>
          <w:tcPr>
            <w:tcW w:w="4394" w:type="dxa"/>
            <w:hideMark/>
          </w:tcPr>
          <w:p w:rsidR="000B53D3" w:rsidRPr="00EB65CD" w:rsidRDefault="000B53D3" w:rsidP="000B53D3">
            <w:pPr>
              <w:spacing w:after="0"/>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bl>
    <w:p w:rsidR="000B53D3" w:rsidRPr="00EB65CD" w:rsidRDefault="000B53D3" w:rsidP="000B53D3">
      <w:pPr>
        <w:spacing w:after="0"/>
        <w:ind w:firstLine="851"/>
        <w:jc w:val="center"/>
        <w:rPr>
          <w:rFonts w:ascii="Times New Roman" w:hAnsi="Times New Roman"/>
          <w:b/>
          <w:sz w:val="28"/>
          <w:szCs w:val="28"/>
        </w:rPr>
      </w:pPr>
      <w:r w:rsidRPr="00EB65CD">
        <w:rPr>
          <w:rFonts w:ascii="Times New Roman" w:hAnsi="Times New Roman"/>
          <w:b/>
          <w:sz w:val="28"/>
          <w:szCs w:val="28"/>
        </w:rPr>
        <w:t>Вимоги до компетентності.</w:t>
      </w:r>
    </w:p>
    <w:tbl>
      <w:tblPr>
        <w:tblW w:w="9645" w:type="dxa"/>
        <w:tblLook w:val="04A0" w:firstRow="1" w:lastRow="0" w:firstColumn="1" w:lastColumn="0" w:noHBand="0" w:noVBand="1"/>
      </w:tblPr>
      <w:tblGrid>
        <w:gridCol w:w="108"/>
        <w:gridCol w:w="4768"/>
        <w:gridCol w:w="619"/>
        <w:gridCol w:w="4076"/>
        <w:gridCol w:w="74"/>
      </w:tblGrid>
      <w:tr w:rsidR="000B53D3" w:rsidRPr="00EB65CD" w:rsidTr="00F5026A">
        <w:trPr>
          <w:gridBefore w:val="1"/>
          <w:wBefore w:w="108" w:type="dxa"/>
        </w:trPr>
        <w:tc>
          <w:tcPr>
            <w:tcW w:w="4768" w:type="dxa"/>
          </w:tcPr>
          <w:p w:rsidR="000B53D3" w:rsidRPr="00EB65CD" w:rsidRDefault="000B53D3" w:rsidP="000B53D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1. Наявність лідерських якостей</w:t>
            </w:r>
          </w:p>
          <w:p w:rsidR="000B53D3" w:rsidRPr="00EB65CD" w:rsidRDefault="000B53D3" w:rsidP="000B53D3">
            <w:pPr>
              <w:spacing w:after="0" w:line="240" w:lineRule="auto"/>
              <w:jc w:val="both"/>
              <w:rPr>
                <w:rFonts w:ascii="Times New Roman" w:hAnsi="Times New Roman"/>
                <w:sz w:val="28"/>
              </w:rPr>
            </w:pPr>
          </w:p>
        </w:tc>
        <w:tc>
          <w:tcPr>
            <w:tcW w:w="4769" w:type="dxa"/>
            <w:gridSpan w:val="3"/>
            <w:hideMark/>
          </w:tcPr>
          <w:p w:rsidR="000B53D3" w:rsidRPr="00EB65CD" w:rsidRDefault="000B53D3" w:rsidP="000B53D3">
            <w:pPr>
              <w:spacing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Встановлення  цілей,  пріоритетів  та орієнтирів; </w:t>
            </w:r>
          </w:p>
          <w:p w:rsidR="000B53D3" w:rsidRPr="00EB65CD" w:rsidRDefault="000B53D3" w:rsidP="000B53D3">
            <w:pPr>
              <w:spacing w:before="120" w:after="0" w:line="240" w:lineRule="auto"/>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Стратегічне планування; Багатофункціональність; </w:t>
            </w:r>
          </w:p>
          <w:p w:rsidR="000B53D3" w:rsidRPr="00EB65CD" w:rsidRDefault="000B53D3" w:rsidP="000B53D3">
            <w:pPr>
              <w:spacing w:before="120" w:after="0" w:line="240" w:lineRule="auto"/>
              <w:rPr>
                <w:rFonts w:ascii="Times New Roman" w:hAnsi="Times New Roman"/>
                <w:sz w:val="28"/>
              </w:rPr>
            </w:pPr>
            <w:r w:rsidRPr="00EB65CD">
              <w:rPr>
                <w:rFonts w:ascii="Times New Roman" w:eastAsia="Times New Roman" w:hAnsi="Times New Roman"/>
                <w:color w:val="000000"/>
                <w:sz w:val="28"/>
                <w:szCs w:val="24"/>
                <w:lang w:eastAsia="ru-RU"/>
              </w:rPr>
              <w:t>Ведення ділових переговорів; Досягнення кінцевих результатів.</w:t>
            </w:r>
          </w:p>
        </w:tc>
      </w:tr>
      <w:tr w:rsidR="000B53D3" w:rsidRPr="00EB65CD" w:rsidTr="00F5026A">
        <w:trPr>
          <w:gridBefore w:val="1"/>
          <w:wBefore w:w="108" w:type="dxa"/>
        </w:trPr>
        <w:tc>
          <w:tcPr>
            <w:tcW w:w="4768" w:type="dxa"/>
            <w:hideMark/>
          </w:tcPr>
          <w:p w:rsidR="000B53D3" w:rsidRPr="00EB65CD" w:rsidRDefault="000B53D3" w:rsidP="000B53D3">
            <w:pPr>
              <w:spacing w:after="0" w:line="240" w:lineRule="auto"/>
              <w:jc w:val="both"/>
              <w:rPr>
                <w:rFonts w:ascii="Times New Roman" w:hAnsi="Times New Roman"/>
                <w:sz w:val="28"/>
              </w:rPr>
            </w:pPr>
            <w:r w:rsidRPr="00CF64B4">
              <w:rPr>
                <w:rFonts w:ascii="Times New Roman" w:hAnsi="Times New Roman"/>
                <w:color w:val="000000"/>
                <w:sz w:val="28"/>
                <w:szCs w:val="24"/>
              </w:rPr>
              <w:t>2.</w:t>
            </w:r>
            <w:r w:rsidRPr="00EB65CD">
              <w:rPr>
                <w:rFonts w:ascii="Times New Roman" w:hAnsi="Times New Roman"/>
                <w:color w:val="000000"/>
                <w:sz w:val="28"/>
                <w:szCs w:val="24"/>
              </w:rPr>
              <w:t>Вміння приймати ефективні рішення</w:t>
            </w:r>
          </w:p>
        </w:tc>
        <w:tc>
          <w:tcPr>
            <w:tcW w:w="4769" w:type="dxa"/>
            <w:gridSpan w:val="3"/>
            <w:hideMark/>
          </w:tcPr>
          <w:p w:rsidR="000B53D3" w:rsidRPr="00EB65CD" w:rsidRDefault="000B53D3" w:rsidP="000B53D3">
            <w:pPr>
              <w:spacing w:after="0" w:line="240" w:lineRule="auto"/>
              <w:jc w:val="both"/>
              <w:rPr>
                <w:rFonts w:ascii="Times New Roman" w:hAnsi="Times New Roman"/>
                <w:sz w:val="28"/>
              </w:rPr>
            </w:pPr>
            <w:r w:rsidRPr="00EB65CD">
              <w:rPr>
                <w:rFonts w:ascii="Times New Roman" w:hAnsi="Times New Roman"/>
                <w:color w:val="000000"/>
                <w:sz w:val="28"/>
                <w:szCs w:val="24"/>
              </w:rPr>
              <w:t xml:space="preserve">Здатність швидко приймати рішення та діяти </w:t>
            </w:r>
            <w:r w:rsidRPr="00EB65CD">
              <w:rPr>
                <w:color w:val="000000"/>
                <w:sz w:val="28"/>
                <w:szCs w:val="24"/>
              </w:rPr>
              <w:t xml:space="preserve">в </w:t>
            </w:r>
            <w:r w:rsidRPr="00EB65CD">
              <w:rPr>
                <w:rFonts w:ascii="Times New Roman" w:hAnsi="Times New Roman"/>
                <w:color w:val="000000"/>
                <w:sz w:val="28"/>
                <w:szCs w:val="24"/>
              </w:rPr>
              <w:t>екстремальних ситуаціях.</w:t>
            </w:r>
          </w:p>
        </w:tc>
      </w:tr>
      <w:tr w:rsidR="000B53D3" w:rsidRPr="00EB65CD" w:rsidTr="00F5026A">
        <w:trPr>
          <w:gridBefore w:val="1"/>
          <w:wBefore w:w="108" w:type="dxa"/>
        </w:trPr>
        <w:tc>
          <w:tcPr>
            <w:tcW w:w="4768" w:type="dxa"/>
            <w:hideMark/>
          </w:tcPr>
          <w:p w:rsidR="000B53D3" w:rsidRPr="00EB65CD" w:rsidRDefault="000B53D3" w:rsidP="000B53D3">
            <w:pPr>
              <w:spacing w:after="0" w:line="240" w:lineRule="auto"/>
              <w:jc w:val="both"/>
              <w:rPr>
                <w:rFonts w:ascii="Times New Roman" w:hAnsi="Times New Roman"/>
                <w:sz w:val="28"/>
              </w:rPr>
            </w:pPr>
            <w:r w:rsidRPr="00EB65CD">
              <w:rPr>
                <w:color w:val="000000"/>
                <w:sz w:val="28"/>
                <w:szCs w:val="24"/>
              </w:rPr>
              <w:t xml:space="preserve">3. </w:t>
            </w:r>
            <w:r w:rsidRPr="00EB65CD">
              <w:rPr>
                <w:rFonts w:ascii="Times New Roman" w:hAnsi="Times New Roman"/>
                <w:color w:val="000000"/>
                <w:sz w:val="28"/>
                <w:szCs w:val="24"/>
              </w:rPr>
              <w:t>Комунікація та взаємодія</w:t>
            </w:r>
          </w:p>
        </w:tc>
        <w:tc>
          <w:tcPr>
            <w:tcW w:w="4769" w:type="dxa"/>
            <w:gridSpan w:val="3"/>
            <w:hideMark/>
          </w:tcPr>
          <w:p w:rsidR="000B53D3" w:rsidRPr="00EB65CD" w:rsidRDefault="000B53D3" w:rsidP="000B53D3">
            <w:pPr>
              <w:widowControl w:val="0"/>
              <w:autoSpaceDE w:val="0"/>
              <w:autoSpaceDN w:val="0"/>
              <w:adjustRightInd w:val="0"/>
              <w:spacing w:after="0" w:line="320" w:lineRule="exact"/>
              <w:ind w:right="-37"/>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Вміння  здійснювати  ефективну  комунікацію та проводити публічні виступи; </w:t>
            </w:r>
          </w:p>
          <w:p w:rsidR="000B53D3" w:rsidRPr="00EB65CD" w:rsidRDefault="000B53D3" w:rsidP="000B53D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Відкритість.</w:t>
            </w:r>
          </w:p>
        </w:tc>
      </w:tr>
      <w:tr w:rsidR="000B53D3" w:rsidRPr="00EB65CD" w:rsidTr="00F5026A">
        <w:trPr>
          <w:gridBefore w:val="1"/>
          <w:wBefore w:w="108" w:type="dxa"/>
        </w:trPr>
        <w:tc>
          <w:tcPr>
            <w:tcW w:w="4768" w:type="dxa"/>
            <w:hideMark/>
          </w:tcPr>
          <w:p w:rsidR="000B53D3" w:rsidRPr="00EB65CD" w:rsidRDefault="000B53D3" w:rsidP="000B53D3">
            <w:pPr>
              <w:spacing w:after="0" w:line="240" w:lineRule="auto"/>
              <w:jc w:val="both"/>
              <w:rPr>
                <w:rFonts w:ascii="Times New Roman" w:hAnsi="Times New Roman"/>
                <w:sz w:val="28"/>
              </w:rPr>
            </w:pPr>
            <w:r w:rsidRPr="00EB65CD">
              <w:rPr>
                <w:color w:val="000000"/>
                <w:sz w:val="28"/>
                <w:szCs w:val="24"/>
              </w:rPr>
              <w:t>4.</w:t>
            </w:r>
            <w:r w:rsidRPr="00EB65CD">
              <w:rPr>
                <w:rFonts w:ascii="Times New Roman" w:hAnsi="Times New Roman"/>
                <w:color w:val="000000"/>
                <w:sz w:val="28"/>
                <w:szCs w:val="24"/>
              </w:rPr>
              <w:t>Управління організацією та персоналом</w:t>
            </w:r>
          </w:p>
        </w:tc>
        <w:tc>
          <w:tcPr>
            <w:tcW w:w="4769" w:type="dxa"/>
            <w:gridSpan w:val="3"/>
            <w:hideMark/>
          </w:tcPr>
          <w:p w:rsidR="000B53D3" w:rsidRPr="00EB65CD" w:rsidRDefault="000B53D3" w:rsidP="000B53D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Організація роботи та контроль; </w:t>
            </w:r>
          </w:p>
          <w:p w:rsidR="000B53D3" w:rsidRPr="00EB65CD" w:rsidRDefault="000B53D3" w:rsidP="000B53D3">
            <w:pPr>
              <w:widowControl w:val="0"/>
              <w:autoSpaceDE w:val="0"/>
              <w:autoSpaceDN w:val="0"/>
              <w:adjustRightInd w:val="0"/>
              <w:spacing w:after="0" w:line="315" w:lineRule="exact"/>
              <w:ind w:right="-38"/>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Управління людськими ресурсами; </w:t>
            </w:r>
          </w:p>
          <w:p w:rsidR="000B53D3" w:rsidRPr="00EB65CD" w:rsidRDefault="000B53D3" w:rsidP="000B53D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Вміння мотивувати підлеглих працівників.</w:t>
            </w:r>
          </w:p>
        </w:tc>
      </w:tr>
      <w:tr w:rsidR="000B53D3" w:rsidRPr="00EB65CD" w:rsidTr="00F5026A">
        <w:trPr>
          <w:gridBefore w:val="1"/>
          <w:wBefore w:w="108" w:type="dxa"/>
        </w:trPr>
        <w:tc>
          <w:tcPr>
            <w:tcW w:w="4768" w:type="dxa"/>
          </w:tcPr>
          <w:p w:rsidR="000B53D3" w:rsidRPr="00EB65CD" w:rsidRDefault="000B53D3" w:rsidP="000B53D3">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5. Особистісні компетенції</w:t>
            </w:r>
          </w:p>
          <w:p w:rsidR="000B53D3" w:rsidRPr="00EB65CD" w:rsidRDefault="000B53D3" w:rsidP="000B53D3">
            <w:pPr>
              <w:spacing w:after="0" w:line="240" w:lineRule="auto"/>
              <w:jc w:val="both"/>
              <w:rPr>
                <w:rFonts w:ascii="Times New Roman" w:hAnsi="Times New Roman"/>
                <w:sz w:val="28"/>
              </w:rPr>
            </w:pPr>
          </w:p>
        </w:tc>
        <w:tc>
          <w:tcPr>
            <w:tcW w:w="4769" w:type="dxa"/>
            <w:gridSpan w:val="3"/>
            <w:hideMark/>
          </w:tcPr>
          <w:p w:rsidR="000B53D3" w:rsidRPr="00EB65CD" w:rsidRDefault="000B53D3" w:rsidP="000B53D3">
            <w:pPr>
              <w:widowControl w:val="0"/>
              <w:autoSpaceDE w:val="0"/>
              <w:autoSpaceDN w:val="0"/>
              <w:adjustRightInd w:val="0"/>
              <w:spacing w:after="0" w:line="320" w:lineRule="exact"/>
              <w:ind w:right="-36"/>
              <w:jc w:val="both"/>
              <w:rPr>
                <w:rFonts w:ascii="Times New Roman" w:eastAsia="Times New Roman" w:hAnsi="Times New Roman"/>
                <w:color w:val="000000"/>
                <w:sz w:val="28"/>
                <w:szCs w:val="24"/>
                <w:lang w:eastAsia="ru-RU"/>
              </w:rPr>
            </w:pPr>
            <w:r w:rsidRPr="00EB65CD">
              <w:rPr>
                <w:rFonts w:ascii="Times New Roman" w:eastAsia="Times New Roman" w:hAnsi="Times New Roman"/>
                <w:color w:val="000000"/>
                <w:sz w:val="28"/>
                <w:szCs w:val="24"/>
                <w:lang w:eastAsia="ru-RU"/>
              </w:rPr>
              <w:t xml:space="preserve">Принциповість, рішучість і вимогливість під час прийняття рішень; </w:t>
            </w:r>
          </w:p>
          <w:p w:rsidR="000B53D3" w:rsidRPr="00EB65CD" w:rsidRDefault="000B53D3" w:rsidP="000B53D3">
            <w:pPr>
              <w:widowControl w:val="0"/>
              <w:autoSpaceDE w:val="0"/>
              <w:autoSpaceDN w:val="0"/>
              <w:adjustRightInd w:val="0"/>
              <w:spacing w:after="0" w:line="315" w:lineRule="exact"/>
              <w:ind w:right="-38"/>
              <w:rPr>
                <w:rFonts w:ascii="Times New Roman" w:hAnsi="Times New Roman"/>
                <w:sz w:val="28"/>
              </w:rPr>
            </w:pPr>
            <w:r w:rsidRPr="00EB65CD">
              <w:rPr>
                <w:rFonts w:ascii="Times New Roman" w:eastAsia="Times New Roman" w:hAnsi="Times New Roman"/>
                <w:color w:val="000000"/>
                <w:sz w:val="28"/>
                <w:szCs w:val="24"/>
                <w:lang w:eastAsia="ru-RU"/>
              </w:rPr>
              <w:t>Системність; Самоорганізація та саморозвиток; Політична нейтральність.</w:t>
            </w:r>
          </w:p>
        </w:tc>
      </w:tr>
      <w:tr w:rsidR="00F5026A" w:rsidRPr="00EB65CD" w:rsidTr="00F5026A">
        <w:trPr>
          <w:gridBefore w:val="1"/>
          <w:wBefore w:w="108" w:type="dxa"/>
        </w:trPr>
        <w:tc>
          <w:tcPr>
            <w:tcW w:w="4768" w:type="dxa"/>
          </w:tcPr>
          <w:p w:rsidR="00F5026A" w:rsidRPr="00EB65CD" w:rsidRDefault="00F5026A" w:rsidP="000B53D3">
            <w:pPr>
              <w:spacing w:before="120" w:after="0" w:line="240" w:lineRule="auto"/>
              <w:contextualSpacing/>
              <w:rPr>
                <w:rFonts w:ascii="Times New Roman" w:eastAsia="Times New Roman" w:hAnsi="Times New Roman"/>
                <w:color w:val="000000"/>
                <w:sz w:val="28"/>
                <w:szCs w:val="24"/>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4769" w:type="dxa"/>
            <w:gridSpan w:val="3"/>
          </w:tcPr>
          <w:p w:rsidR="00F5026A" w:rsidRPr="00EB65CD" w:rsidRDefault="00F5026A" w:rsidP="00F5026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F5026A" w:rsidRPr="00EB65CD" w:rsidRDefault="00F5026A" w:rsidP="00F5026A">
            <w:pPr>
              <w:spacing w:after="0" w:line="240" w:lineRule="auto"/>
              <w:jc w:val="both"/>
              <w:rPr>
                <w:rFonts w:ascii="Times New Roman" w:eastAsia="Times New Roman" w:hAnsi="Times New Roman"/>
                <w:color w:val="000000"/>
                <w:sz w:val="28"/>
                <w:szCs w:val="24"/>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0B53D3" w:rsidRPr="00EB65CD" w:rsidTr="00F5026A">
        <w:trPr>
          <w:gridBefore w:val="1"/>
          <w:wBefore w:w="108" w:type="dxa"/>
        </w:trPr>
        <w:tc>
          <w:tcPr>
            <w:tcW w:w="4768" w:type="dxa"/>
            <w:hideMark/>
          </w:tcPr>
          <w:p w:rsidR="000B53D3" w:rsidRPr="00EB65CD" w:rsidRDefault="000B53D3" w:rsidP="000B53D3">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7. Робота з інформацією</w:t>
            </w:r>
          </w:p>
        </w:tc>
        <w:tc>
          <w:tcPr>
            <w:tcW w:w="4769" w:type="dxa"/>
            <w:gridSpan w:val="3"/>
            <w:hideMark/>
          </w:tcPr>
          <w:p w:rsidR="000B53D3" w:rsidRPr="00EB65CD" w:rsidRDefault="000B53D3" w:rsidP="000B53D3">
            <w:pPr>
              <w:widowControl w:val="0"/>
              <w:autoSpaceDE w:val="0"/>
              <w:autoSpaceDN w:val="0"/>
              <w:adjustRightInd w:val="0"/>
              <w:spacing w:after="0" w:line="320" w:lineRule="exact"/>
              <w:ind w:right="-38"/>
              <w:jc w:val="both"/>
              <w:rPr>
                <w:rFonts w:ascii="Times New Roman" w:hAnsi="Times New Roman"/>
                <w:sz w:val="28"/>
              </w:rPr>
            </w:pPr>
            <w:r w:rsidRPr="00EB65CD">
              <w:rPr>
                <w:rFonts w:ascii="Times New Roman" w:eastAsia="Times New Roman" w:hAnsi="Times New Roman"/>
                <w:color w:val="000000"/>
                <w:sz w:val="28"/>
                <w:szCs w:val="24"/>
                <w:lang w:eastAsia="ru-RU"/>
              </w:rPr>
              <w:t>Знання основ законодавства про інформацію</w:t>
            </w:r>
          </w:p>
        </w:tc>
      </w:tr>
      <w:tr w:rsidR="000B53D3" w:rsidRPr="00EB65CD" w:rsidTr="00F5026A">
        <w:trPr>
          <w:gridAfter w:val="1"/>
          <w:wAfter w:w="74" w:type="dxa"/>
        </w:trPr>
        <w:tc>
          <w:tcPr>
            <w:tcW w:w="5495" w:type="dxa"/>
            <w:gridSpan w:val="3"/>
          </w:tcPr>
          <w:p w:rsidR="000B53D3" w:rsidRPr="00EB65CD" w:rsidRDefault="000B53D3" w:rsidP="000B53D3">
            <w:pPr>
              <w:spacing w:line="240" w:lineRule="auto"/>
              <w:ind w:firstLine="127"/>
              <w:jc w:val="both"/>
              <w:rPr>
                <w:rFonts w:ascii="Times New Roman" w:hAnsi="Times New Roman"/>
                <w:i/>
                <w:sz w:val="28"/>
                <w:szCs w:val="28"/>
              </w:rPr>
            </w:pPr>
          </w:p>
        </w:tc>
        <w:tc>
          <w:tcPr>
            <w:tcW w:w="4076" w:type="dxa"/>
          </w:tcPr>
          <w:p w:rsidR="000B53D3" w:rsidRPr="00EB65CD" w:rsidRDefault="000B53D3" w:rsidP="000B53D3">
            <w:pPr>
              <w:pStyle w:val="a4"/>
              <w:jc w:val="both"/>
              <w:rPr>
                <w:rFonts w:ascii="Times New Roman" w:hAnsi="Times New Roman"/>
                <w:color w:val="000000"/>
                <w:sz w:val="28"/>
                <w:szCs w:val="28"/>
                <w:lang w:val="uk-UA"/>
              </w:rPr>
            </w:pPr>
          </w:p>
        </w:tc>
      </w:tr>
    </w:tbl>
    <w:p w:rsidR="000B53D3" w:rsidRPr="00EB65CD" w:rsidRDefault="000B53D3" w:rsidP="000B53D3">
      <w:pPr>
        <w:spacing w:after="0" w:line="240" w:lineRule="auto"/>
        <w:ind w:firstLine="851"/>
        <w:jc w:val="center"/>
        <w:rPr>
          <w:rFonts w:ascii="Times New Roman" w:hAnsi="Times New Roman"/>
          <w:b/>
          <w:sz w:val="28"/>
          <w:szCs w:val="28"/>
        </w:rPr>
      </w:pPr>
      <w:r w:rsidRPr="00EB65CD">
        <w:rPr>
          <w:rFonts w:ascii="Times New Roman" w:hAnsi="Times New Roman"/>
          <w:b/>
          <w:sz w:val="28"/>
          <w:szCs w:val="28"/>
        </w:rPr>
        <w:t>Професійні знання.</w:t>
      </w:r>
    </w:p>
    <w:p w:rsidR="000B53D3" w:rsidRPr="00EB65CD" w:rsidRDefault="000B53D3" w:rsidP="000B53D3">
      <w:pPr>
        <w:spacing w:after="0" w:line="240" w:lineRule="auto"/>
        <w:ind w:firstLine="851"/>
        <w:jc w:val="center"/>
        <w:rPr>
          <w:rFonts w:ascii="Times New Roman" w:hAnsi="Times New Roman"/>
          <w:b/>
          <w:sz w:val="28"/>
          <w:szCs w:val="28"/>
        </w:rPr>
      </w:pPr>
    </w:p>
    <w:tbl>
      <w:tblPr>
        <w:tblW w:w="0" w:type="auto"/>
        <w:tblLook w:val="04A0" w:firstRow="1" w:lastRow="0" w:firstColumn="1" w:lastColumn="0" w:noHBand="0" w:noVBand="1"/>
      </w:tblPr>
      <w:tblGrid>
        <w:gridCol w:w="3836"/>
        <w:gridCol w:w="5735"/>
      </w:tblGrid>
      <w:tr w:rsidR="000B53D3" w:rsidRPr="00EB65CD" w:rsidTr="000B53D3">
        <w:tc>
          <w:tcPr>
            <w:tcW w:w="3836" w:type="dxa"/>
            <w:hideMark/>
          </w:tcPr>
          <w:p w:rsidR="000B53D3" w:rsidRPr="00EB65CD" w:rsidRDefault="000B53D3" w:rsidP="000B53D3">
            <w:pPr>
              <w:spacing w:after="0" w:line="240" w:lineRule="auto"/>
              <w:jc w:val="both"/>
              <w:rPr>
                <w:rFonts w:ascii="Times New Roman" w:hAnsi="Times New Roman"/>
                <w:sz w:val="28"/>
                <w:szCs w:val="28"/>
              </w:rPr>
            </w:pPr>
            <w:r w:rsidRPr="00EB65CD">
              <w:rPr>
                <w:rFonts w:ascii="Times New Roman" w:hAnsi="Times New Roman"/>
                <w:sz w:val="28"/>
                <w:szCs w:val="28"/>
              </w:rPr>
              <w:t>1. Знання законодавства</w:t>
            </w:r>
          </w:p>
        </w:tc>
        <w:tc>
          <w:tcPr>
            <w:tcW w:w="5735" w:type="dxa"/>
            <w:hideMark/>
          </w:tcPr>
          <w:p w:rsidR="000B53D3" w:rsidRPr="00EB65CD" w:rsidRDefault="000B53D3" w:rsidP="000B53D3">
            <w:pPr>
              <w:widowControl w:val="0"/>
              <w:autoSpaceDE w:val="0"/>
              <w:autoSpaceDN w:val="0"/>
              <w:adjustRightInd w:val="0"/>
              <w:spacing w:before="35" w:after="0" w:line="285" w:lineRule="exact"/>
              <w:ind w:right="-30"/>
              <w:jc w:val="both"/>
              <w:rPr>
                <w:rFonts w:ascii="Times New Roman" w:hAnsi="Times New Roman"/>
                <w:sz w:val="28"/>
                <w:szCs w:val="28"/>
              </w:rPr>
            </w:pPr>
            <w:r w:rsidRPr="00EB65CD">
              <w:rPr>
                <w:rFonts w:ascii="Times New Roman" w:hAnsi="Times New Roman"/>
                <w:sz w:val="28"/>
                <w:szCs w:val="28"/>
              </w:rPr>
              <w:t xml:space="preserve">Знання: </w:t>
            </w:r>
            <w:r w:rsidRPr="00EB65CD">
              <w:rPr>
                <w:rFonts w:ascii="Times New Roman" w:eastAsia="Times New Roman" w:hAnsi="Times New Roman"/>
                <w:color w:val="000000"/>
                <w:sz w:val="28"/>
                <w:szCs w:val="28"/>
                <w:lang w:eastAsia="ru-RU"/>
              </w:rPr>
              <w:t xml:space="preserve">Конституції України, законів </w:t>
            </w:r>
            <w:r w:rsidRPr="00EB65CD">
              <w:rPr>
                <w:rFonts w:ascii="Times New Roman" w:eastAsia="Times New Roman" w:hAnsi="Times New Roman"/>
                <w:color w:val="000000"/>
                <w:sz w:val="28"/>
                <w:szCs w:val="28"/>
                <w:lang w:eastAsia="ru-RU"/>
              </w:rPr>
              <w:lastRenderedPageBreak/>
              <w:t>України, указів Президента України,   нормативно-правових  актів  Верховної  Ради  України,  Кабінету  Міністрів  України,  інших нормативно-правових  актів  та  нормативних  документів,  що  стосуються  діяльності Служби судової охорони, Дисциплінарного статуту Національної поліції України; практики застосування законодавства з питань, що належать до компетенції підрозділу охорони; основні засади державної політики у сфері правоохоронної діяльності, інформаційної безпеки; основних чинників, що впливають на стан об'єктів охорони, збереження матеріальних та інших цінностей; основ державного управління; основ організації праці та управління; правил ділового етикету; правил і норми охорони праці та протипожежного захисту.</w:t>
            </w:r>
          </w:p>
        </w:tc>
      </w:tr>
      <w:tr w:rsidR="000B53D3" w:rsidRPr="00EB65CD" w:rsidTr="000B53D3">
        <w:tc>
          <w:tcPr>
            <w:tcW w:w="3836" w:type="dxa"/>
            <w:hideMark/>
          </w:tcPr>
          <w:p w:rsidR="000B53D3" w:rsidRPr="00EB65CD" w:rsidRDefault="000B53D3" w:rsidP="000B53D3">
            <w:pPr>
              <w:spacing w:after="0" w:line="240" w:lineRule="auto"/>
              <w:jc w:val="both"/>
              <w:rPr>
                <w:rFonts w:ascii="Times New Roman" w:hAnsi="Times New Roman"/>
                <w:sz w:val="28"/>
                <w:szCs w:val="28"/>
              </w:rPr>
            </w:pPr>
            <w:r w:rsidRPr="00EB65CD">
              <w:rPr>
                <w:rFonts w:ascii="Times New Roman" w:hAnsi="Times New Roman"/>
                <w:sz w:val="28"/>
                <w:szCs w:val="28"/>
              </w:rPr>
              <w:lastRenderedPageBreak/>
              <w:t>2. Знання спеціального</w:t>
            </w:r>
          </w:p>
          <w:p w:rsidR="000B53D3" w:rsidRPr="00EB65CD" w:rsidRDefault="000B53D3" w:rsidP="000B53D3">
            <w:pPr>
              <w:spacing w:after="0" w:line="240" w:lineRule="auto"/>
              <w:jc w:val="both"/>
              <w:rPr>
                <w:rFonts w:ascii="Times New Roman" w:hAnsi="Times New Roman"/>
                <w:sz w:val="28"/>
                <w:szCs w:val="28"/>
              </w:rPr>
            </w:pPr>
            <w:r w:rsidRPr="00EB65CD">
              <w:rPr>
                <w:rFonts w:ascii="Times New Roman" w:hAnsi="Times New Roman"/>
                <w:sz w:val="28"/>
                <w:szCs w:val="28"/>
              </w:rPr>
              <w:t>законодавства</w:t>
            </w:r>
          </w:p>
        </w:tc>
        <w:tc>
          <w:tcPr>
            <w:tcW w:w="5735" w:type="dxa"/>
            <w:hideMark/>
          </w:tcPr>
          <w:p w:rsidR="000B53D3" w:rsidRPr="00EB65CD" w:rsidRDefault="000B53D3" w:rsidP="000B53D3">
            <w:pPr>
              <w:spacing w:after="0" w:line="240" w:lineRule="auto"/>
              <w:ind w:firstLine="33"/>
              <w:jc w:val="both"/>
              <w:rPr>
                <w:rFonts w:ascii="Times New Roman" w:hAnsi="Times New Roman"/>
                <w:sz w:val="28"/>
                <w:szCs w:val="28"/>
              </w:rPr>
            </w:pPr>
            <w:r w:rsidRPr="00EB65CD">
              <w:rPr>
                <w:rFonts w:ascii="Times New Roman" w:hAnsi="Times New Roman"/>
                <w:sz w:val="28"/>
                <w:szCs w:val="28"/>
              </w:rPr>
              <w:t>Знання: законів України «Про судоустрій і статус суддів», «Про Національну поліцію», «Про запобігання корупції», «Про очищення влади»,  «Про звернення громадян», «Про захист персональних даних», «Про оплату праці»; актів Кабінету Міністрів України,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ED7185" w:rsidRPr="00EB65CD" w:rsidRDefault="00ED7185" w:rsidP="000B53D3">
      <w:pPr>
        <w:ind w:firstLine="851"/>
        <w:jc w:val="both"/>
      </w:pPr>
    </w:p>
    <w:p w:rsidR="00ED7185" w:rsidRPr="00EB65CD" w:rsidRDefault="00ED7185">
      <w:pPr>
        <w:spacing w:after="160" w:line="259" w:lineRule="auto"/>
      </w:pPr>
      <w:r w:rsidRPr="00EB65CD">
        <w:br w:type="page"/>
      </w:r>
    </w:p>
    <w:p w:rsidR="004A3A3A" w:rsidRPr="00EB65CD" w:rsidRDefault="004A3A3A" w:rsidP="004A3A3A">
      <w:pPr>
        <w:spacing w:after="0" w:line="240" w:lineRule="auto"/>
        <w:ind w:left="4962"/>
        <w:contextualSpacing/>
        <w:rPr>
          <w:rFonts w:ascii="Times New Roman" w:hAnsi="Times New Roman"/>
          <w:b/>
          <w:color w:val="000000"/>
          <w:sz w:val="28"/>
          <w:szCs w:val="28"/>
          <w:lang w:eastAsia="ru-RU"/>
        </w:rPr>
      </w:pPr>
      <w:r w:rsidRPr="00EB65CD">
        <w:rPr>
          <w:rFonts w:ascii="Times New Roman" w:hAnsi="Times New Roman"/>
          <w:b/>
          <w:color w:val="000000"/>
          <w:sz w:val="28"/>
          <w:szCs w:val="28"/>
          <w:lang w:eastAsia="ru-RU"/>
        </w:rPr>
        <w:lastRenderedPageBreak/>
        <w:t>ЗАТВЕРДЖЕНО</w:t>
      </w:r>
    </w:p>
    <w:p w:rsidR="004A3A3A" w:rsidRPr="00EB65CD" w:rsidRDefault="004A3A3A" w:rsidP="004A3A3A">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4A3A3A" w:rsidRPr="00EB65CD" w:rsidRDefault="004A3A3A" w:rsidP="004A3A3A">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006E0D3C">
        <w:rPr>
          <w:rFonts w:ascii="Times New Roman" w:hAnsi="Times New Roman"/>
          <w:sz w:val="28"/>
          <w:szCs w:val="28"/>
        </w:rPr>
        <w:t>від 17.10.2019 №15</w:t>
      </w:r>
    </w:p>
    <w:p w:rsidR="004A3A3A" w:rsidRPr="00CF64B4" w:rsidRDefault="004A3A3A" w:rsidP="004A3A3A">
      <w:pPr>
        <w:spacing w:after="0" w:line="240" w:lineRule="auto"/>
        <w:jc w:val="center"/>
        <w:rPr>
          <w:rFonts w:ascii="Times New Roman" w:hAnsi="Times New Roman"/>
          <w:b/>
          <w:sz w:val="28"/>
          <w:szCs w:val="28"/>
          <w:lang w:eastAsia="ru-RU"/>
        </w:rPr>
      </w:pPr>
    </w:p>
    <w:p w:rsidR="004A3A3A" w:rsidRPr="00EB65CD" w:rsidRDefault="004A3A3A" w:rsidP="004A3A3A">
      <w:pPr>
        <w:spacing w:after="0" w:line="240" w:lineRule="auto"/>
        <w:jc w:val="center"/>
        <w:rPr>
          <w:rFonts w:ascii="Times New Roman" w:hAnsi="Times New Roman"/>
          <w:b/>
          <w:sz w:val="28"/>
          <w:szCs w:val="28"/>
          <w:lang w:eastAsia="ru-RU"/>
        </w:rPr>
      </w:pP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командира взводу охорони підрозділу охорони територіального управління Служби судової охорони у Полтавській області</w:t>
      </w: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4A3A3A" w:rsidRPr="00EB65CD" w:rsidRDefault="004A3A3A" w:rsidP="004A3A3A">
      <w:pPr>
        <w:spacing w:after="0" w:line="240" w:lineRule="auto"/>
        <w:jc w:val="center"/>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1. Основні повноваження командира взводу охорони підрозділу охорони територіального управління Служби судової охорони у Полтавській області:</w:t>
      </w:r>
    </w:p>
    <w:p w:rsidR="004A3A3A" w:rsidRPr="00EB65CD" w:rsidRDefault="004A3A3A" w:rsidP="004A3A3A">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65CD">
        <w:rPr>
          <w:rFonts w:ascii="Times New Roman" w:hAnsi="Times New Roman"/>
          <w:sz w:val="28"/>
          <w:szCs w:val="28"/>
          <w:shd w:val="clear" w:color="auto" w:fill="FFFFFF"/>
          <w:lang w:eastAsia="ru-RU"/>
        </w:rPr>
        <w:t xml:space="preserve">Відповідає за діяльність взводу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 xml:space="preserve">1) знати обстановку на закріпленій території і </w:t>
      </w:r>
      <w:r w:rsidRPr="00EB65CD">
        <w:rPr>
          <w:rFonts w:ascii="Times New Roman" w:hAnsi="Times New Roman"/>
          <w:sz w:val="28"/>
          <w:szCs w:val="28"/>
          <w:lang w:eastAsia="ru-RU"/>
        </w:rPr>
        <w:br/>
        <w:t xml:space="preserve">вносити командиру підрозділу охорони пропозиції щодо </w:t>
      </w:r>
      <w:r w:rsidRPr="00EB65CD">
        <w:rPr>
          <w:rFonts w:ascii="Times New Roman" w:hAnsi="Times New Roman"/>
          <w:sz w:val="28"/>
          <w:szCs w:val="28"/>
          <w:lang w:eastAsia="ru-RU"/>
        </w:rPr>
        <w:br/>
        <w:t xml:space="preserve">вдосконалення  організації охорони об’єктів судів, органів та установ системи правосуддя та використання нарядів; </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розстановку  сил та засобів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підготовку особового складу взводу до виконання завдань служби;</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завдань служби особовим складом взводу;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4A3A3A" w:rsidRPr="00EB65CD" w:rsidRDefault="004A3A3A" w:rsidP="004A3A3A">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lastRenderedPageBreak/>
        <w:t>2. Умови оплати праці:</w:t>
      </w: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оклад – </w:t>
      </w:r>
      <w:r w:rsidRPr="00EB65CD">
        <w:rPr>
          <w:rFonts w:ascii="Times New Roman" w:hAnsi="Times New Roman"/>
          <w:b/>
          <w:noProof/>
          <w:sz w:val="28"/>
          <w:szCs w:val="28"/>
          <w:lang w:eastAsia="ru-RU"/>
        </w:rPr>
        <w:t>3440</w:t>
      </w:r>
      <w:r w:rsidRPr="00EB65CD">
        <w:rPr>
          <w:rFonts w:ascii="Times New Roman" w:hAnsi="Times New Roman"/>
          <w:noProof/>
          <w:sz w:val="28"/>
          <w:szCs w:val="28"/>
          <w:lang w:eastAsia="ru-RU"/>
        </w:rPr>
        <w:t xml:space="preserve"> 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A3A3A" w:rsidRPr="00EB65CD" w:rsidRDefault="004A3A3A" w:rsidP="004A3A3A">
      <w:pPr>
        <w:spacing w:after="0" w:line="240" w:lineRule="auto"/>
        <w:ind w:firstLine="709"/>
        <w:jc w:val="both"/>
        <w:rPr>
          <w:rFonts w:ascii="Times New Roman" w:eastAsia="Times New Roman" w:hAnsi="Times New Roman"/>
          <w:b/>
          <w:sz w:val="28"/>
          <w:szCs w:val="28"/>
          <w:lang w:eastAsia="uk-UA"/>
        </w:rPr>
      </w:pPr>
    </w:p>
    <w:p w:rsidR="004A3A3A" w:rsidRPr="00EB65CD" w:rsidRDefault="004A3A3A" w:rsidP="004A3A3A">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4A3A3A" w:rsidRPr="00EB65CD" w:rsidRDefault="004A3A3A" w:rsidP="004A3A3A">
      <w:pPr>
        <w:spacing w:after="0" w:line="240" w:lineRule="auto"/>
        <w:ind w:firstLine="709"/>
        <w:jc w:val="both"/>
        <w:rPr>
          <w:rFonts w:ascii="Times New Roman" w:hAnsi="Times New Roman"/>
          <w:b/>
          <w:sz w:val="28"/>
          <w:szCs w:val="28"/>
          <w:lang w:eastAsia="ru-RU"/>
        </w:rPr>
      </w:pP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4A3A3A" w:rsidRPr="00EB65CD" w:rsidRDefault="004A3A3A" w:rsidP="004A3A3A">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A3A3A" w:rsidRPr="00EB65CD" w:rsidRDefault="004A3A3A" w:rsidP="004A3A3A">
      <w:pPr>
        <w:spacing w:after="0" w:line="240" w:lineRule="auto"/>
        <w:ind w:firstLine="709"/>
        <w:jc w:val="both"/>
        <w:rPr>
          <w:rFonts w:ascii="Times New Roman" w:hAnsi="Times New Roman"/>
          <w:sz w:val="28"/>
          <w:szCs w:val="28"/>
          <w:lang w:eastAsia="ru-RU"/>
        </w:rPr>
      </w:pP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4A3A3A" w:rsidRPr="00EB65CD" w:rsidRDefault="004A3A3A" w:rsidP="004A3A3A">
      <w:pPr>
        <w:spacing w:after="0" w:line="240" w:lineRule="auto"/>
        <w:ind w:firstLine="709"/>
        <w:jc w:val="both"/>
        <w:rPr>
          <w:rFonts w:ascii="Times New Roman" w:hAnsi="Times New Roman"/>
          <w:sz w:val="28"/>
          <w:szCs w:val="28"/>
          <w:lang w:eastAsia="ru-RU"/>
        </w:rPr>
      </w:pPr>
    </w:p>
    <w:p w:rsidR="004A3A3A" w:rsidRPr="00EB65CD" w:rsidRDefault="004A3A3A" w:rsidP="004A3A3A">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4A3A3A" w:rsidRPr="00EB65CD" w:rsidRDefault="004A3A3A" w:rsidP="004A3A3A">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особа, яка бажає взяти участь у конкурсі, має право </w:t>
      </w:r>
      <w:r w:rsidRPr="00EB65CD">
        <w:rPr>
          <w:rFonts w:ascii="Times New Roman" w:hAnsi="Times New Roman"/>
          <w:sz w:val="28"/>
          <w:szCs w:val="28"/>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4A3A3A" w:rsidRPr="00EB65CD" w:rsidRDefault="004A3A3A" w:rsidP="004A3A3A">
      <w:pPr>
        <w:spacing w:after="0" w:line="240" w:lineRule="auto"/>
        <w:ind w:firstLine="709"/>
        <w:contextualSpacing/>
        <w:jc w:val="both"/>
        <w:rPr>
          <w:rFonts w:ascii="Times New Roman" w:hAnsi="Times New Roman"/>
          <w:sz w:val="28"/>
          <w:szCs w:val="28"/>
          <w:lang w:eastAsia="ru-RU"/>
        </w:rPr>
      </w:pPr>
    </w:p>
    <w:p w:rsidR="00AC6D2C" w:rsidRPr="00EB65CD" w:rsidRDefault="00AC6D2C" w:rsidP="00AC6D2C">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ED7185" w:rsidRPr="00EB65CD">
        <w:rPr>
          <w:rFonts w:ascii="Times New Roman" w:hAnsi="Times New Roman"/>
          <w:sz w:val="28"/>
        </w:rPr>
        <w:t>8</w:t>
      </w:r>
      <w:r w:rsidRPr="00EB65CD">
        <w:rPr>
          <w:rFonts w:ascii="Times New Roman" w:hAnsi="Times New Roman"/>
          <w:sz w:val="28"/>
        </w:rPr>
        <w:t xml:space="preserve"> жовтня 2019 року  до 09.00 </w:t>
      </w:r>
      <w:r w:rsidR="00ED7185"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4A3A3A" w:rsidRPr="00EB65CD" w:rsidRDefault="004A3A3A" w:rsidP="004A3A3A">
      <w:pPr>
        <w:spacing w:after="0" w:line="240" w:lineRule="auto"/>
        <w:ind w:firstLine="709"/>
        <w:jc w:val="both"/>
        <w:rPr>
          <w:rFonts w:ascii="Times New Roman" w:hAnsi="Times New Roman"/>
          <w:sz w:val="28"/>
          <w:szCs w:val="28"/>
          <w:lang w:eastAsia="ru-RU"/>
        </w:rPr>
      </w:pPr>
    </w:p>
    <w:p w:rsidR="004A3A3A" w:rsidRPr="00EB65CD" w:rsidRDefault="004A3A3A" w:rsidP="004A3A3A">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На командира взводу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contextualSpacing/>
        <w:jc w:val="both"/>
        <w:rPr>
          <w:rFonts w:ascii="Times New Roman" w:hAnsi="Times New Roman"/>
          <w:b/>
          <w:bCs/>
          <w:sz w:val="28"/>
          <w:szCs w:val="28"/>
          <w:lang w:eastAsia="ru-RU"/>
        </w:rPr>
      </w:pPr>
    </w:p>
    <w:p w:rsidR="004A3A3A" w:rsidRPr="00EB65CD" w:rsidRDefault="004A3A3A" w:rsidP="00903541">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00ED7185" w:rsidRPr="00EB65CD">
        <w:rPr>
          <w:rFonts w:ascii="Times New Roman" w:hAnsi="Times New Roman"/>
          <w:sz w:val="28"/>
        </w:rPr>
        <w:t xml:space="preserve">м. Полтава, вул. Соборності, 17, </w:t>
      </w:r>
      <w:r w:rsidR="000D6D15">
        <w:rPr>
          <w:rFonts w:ascii="Times New Roman" w:hAnsi="Times New Roman"/>
          <w:sz w:val="28"/>
        </w:rPr>
        <w:t>т</w:t>
      </w:r>
      <w:r w:rsidR="00ED7185"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903541" w:rsidRPr="00EB65CD" w:rsidRDefault="00903541" w:rsidP="00903541">
      <w:pPr>
        <w:spacing w:after="0" w:line="240" w:lineRule="auto"/>
        <w:ind w:firstLine="709"/>
        <w:jc w:val="both"/>
        <w:rPr>
          <w:rFonts w:ascii="Times New Roman" w:hAnsi="Times New Roman"/>
          <w:b/>
          <w:bCs/>
          <w:sz w:val="28"/>
          <w:szCs w:val="28"/>
          <w:lang w:eastAsia="ru-RU"/>
        </w:rPr>
      </w:pPr>
    </w:p>
    <w:p w:rsidR="00903541" w:rsidRPr="00EB65CD" w:rsidRDefault="004A3A3A" w:rsidP="004A3A3A">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4A3A3A" w:rsidRPr="00EB65CD" w:rsidRDefault="004A3A3A" w:rsidP="004A3A3A">
      <w:pPr>
        <w:spacing w:after="0" w:line="240" w:lineRule="auto"/>
        <w:ind w:firstLine="709"/>
        <w:contextualSpacing/>
        <w:jc w:val="both"/>
        <w:rPr>
          <w:rFonts w:ascii="Times New Roman" w:hAnsi="Times New Roman"/>
          <w:color w:val="000000"/>
          <w:sz w:val="28"/>
          <w:szCs w:val="28"/>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w:t>
      </w:r>
      <w:r w:rsidR="008F42C5" w:rsidRPr="00EB65CD">
        <w:rPr>
          <w:rFonts w:ascii="Times New Roman" w:hAnsi="Times New Roman"/>
          <w:sz w:val="28"/>
          <w:szCs w:val="28"/>
          <w:lang w:eastAsia="ru-RU"/>
        </w:rPr>
        <w:t>, 050-609-04-09.</w:t>
      </w:r>
    </w:p>
    <w:p w:rsidR="004A3A3A" w:rsidRPr="00EB65CD" w:rsidRDefault="004A3A3A" w:rsidP="004A3A3A">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4A3A3A" w:rsidRPr="00EB65CD" w:rsidTr="00505F37">
        <w:trPr>
          <w:trHeight w:val="408"/>
        </w:trPr>
        <w:tc>
          <w:tcPr>
            <w:tcW w:w="9768" w:type="dxa"/>
            <w:gridSpan w:val="3"/>
          </w:tcPr>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4A3A3A" w:rsidRPr="00EB65CD" w:rsidRDefault="004A3A3A" w:rsidP="004A3A3A">
            <w:pPr>
              <w:spacing w:after="0" w:line="240" w:lineRule="auto"/>
              <w:jc w:val="center"/>
              <w:rPr>
                <w:rFonts w:ascii="Times New Roman" w:hAnsi="Times New Roman"/>
                <w:b/>
                <w:sz w:val="28"/>
                <w:szCs w:val="28"/>
                <w:lang w:eastAsia="ru-RU"/>
              </w:rPr>
            </w:pPr>
          </w:p>
        </w:tc>
      </w:tr>
      <w:tr w:rsidR="004A3A3A" w:rsidRPr="00EB65CD" w:rsidTr="00505F37">
        <w:trPr>
          <w:trHeight w:val="408"/>
        </w:trPr>
        <w:tc>
          <w:tcPr>
            <w:tcW w:w="4032" w:type="dxa"/>
            <w:gridSpan w:val="2"/>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1. Освіта</w:t>
            </w:r>
          </w:p>
        </w:tc>
        <w:tc>
          <w:tcPr>
            <w:tcW w:w="5736" w:type="dxa"/>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вища, ступінь вищої освіти – бакалавр.</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32" w:type="dxa"/>
            <w:gridSpan w:val="2"/>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2. Досвід роботи</w:t>
            </w:r>
          </w:p>
        </w:tc>
        <w:tc>
          <w:tcPr>
            <w:tcW w:w="5736" w:type="dxa"/>
            <w:hideMark/>
          </w:tcPr>
          <w:p w:rsidR="004A3A3A" w:rsidRPr="00EB65CD" w:rsidRDefault="004A3A3A" w:rsidP="00CF64B4">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стаж роботи в правоохоронних органах, військових формуваннях, інших органів, де присвоюються </w:t>
            </w:r>
            <w:r w:rsidR="009A4572" w:rsidRPr="00EB65CD">
              <w:rPr>
                <w:rFonts w:ascii="Times New Roman" w:hAnsi="Times New Roman"/>
                <w:sz w:val="28"/>
                <w:szCs w:val="28"/>
                <w:lang w:eastAsia="ru-RU"/>
              </w:rPr>
              <w:t xml:space="preserve">офіцерські </w:t>
            </w:r>
            <w:r w:rsidRPr="00EB65CD">
              <w:rPr>
                <w:rFonts w:ascii="Times New Roman" w:hAnsi="Times New Roman"/>
                <w:sz w:val="28"/>
                <w:szCs w:val="28"/>
                <w:lang w:eastAsia="ru-RU"/>
              </w:rPr>
              <w:t xml:space="preserve">військові та спеціальні звання, не менше </w:t>
            </w:r>
            <w:r w:rsidR="00CF64B4">
              <w:rPr>
                <w:rFonts w:ascii="Times New Roman" w:hAnsi="Times New Roman"/>
                <w:sz w:val="28"/>
                <w:szCs w:val="28"/>
                <w:lang w:eastAsia="ru-RU"/>
              </w:rPr>
              <w:t>2</w:t>
            </w:r>
            <w:r w:rsidRPr="00EB65CD">
              <w:rPr>
                <w:rFonts w:ascii="Times New Roman" w:hAnsi="Times New Roman"/>
                <w:sz w:val="28"/>
                <w:szCs w:val="28"/>
                <w:lang w:eastAsia="ru-RU"/>
              </w:rPr>
              <w:t xml:space="preserve"> рок</w:t>
            </w:r>
            <w:r w:rsidR="00CF64B4">
              <w:rPr>
                <w:rFonts w:ascii="Times New Roman" w:hAnsi="Times New Roman"/>
                <w:sz w:val="28"/>
                <w:szCs w:val="28"/>
                <w:lang w:eastAsia="ru-RU"/>
              </w:rPr>
              <w:t>ів</w:t>
            </w:r>
            <w:r w:rsidRPr="00EB65CD">
              <w:rPr>
                <w:rFonts w:ascii="Times New Roman" w:hAnsi="Times New Roman"/>
                <w:sz w:val="28"/>
                <w:szCs w:val="28"/>
                <w:lang w:eastAsia="ru-RU"/>
              </w:rPr>
              <w:t>.</w:t>
            </w:r>
          </w:p>
        </w:tc>
      </w:tr>
      <w:tr w:rsidR="004A3A3A" w:rsidRPr="00EB65CD" w:rsidTr="00505F37">
        <w:trPr>
          <w:trHeight w:val="408"/>
        </w:trPr>
        <w:tc>
          <w:tcPr>
            <w:tcW w:w="4032" w:type="dxa"/>
            <w:gridSpan w:val="2"/>
          </w:tcPr>
          <w:p w:rsidR="004A3A3A" w:rsidRPr="00EB65CD" w:rsidRDefault="004A3A3A" w:rsidP="004A3A3A">
            <w:pPr>
              <w:spacing w:after="0" w:line="240" w:lineRule="auto"/>
              <w:jc w:val="both"/>
              <w:rPr>
                <w:rFonts w:ascii="Times New Roman" w:hAnsi="Times New Roman"/>
                <w:sz w:val="28"/>
                <w:szCs w:val="28"/>
                <w:lang w:eastAsia="ru-RU"/>
              </w:rPr>
            </w:pPr>
          </w:p>
        </w:tc>
        <w:tc>
          <w:tcPr>
            <w:tcW w:w="5736" w:type="dxa"/>
          </w:tcPr>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32" w:type="dxa"/>
            <w:gridSpan w:val="2"/>
            <w:hideMark/>
          </w:tcPr>
          <w:p w:rsidR="004A3A3A" w:rsidRPr="00EB65CD" w:rsidRDefault="004A3A3A" w:rsidP="004A3A3A">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4A3A3A" w:rsidRPr="00EB65CD" w:rsidRDefault="004A3A3A" w:rsidP="004A3A3A">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4A3A3A" w:rsidRPr="00EB65CD" w:rsidTr="00505F37">
        <w:trPr>
          <w:trHeight w:val="408"/>
        </w:trPr>
        <w:tc>
          <w:tcPr>
            <w:tcW w:w="9768" w:type="dxa"/>
            <w:gridSpan w:val="3"/>
          </w:tcPr>
          <w:p w:rsidR="004A3A3A" w:rsidRPr="00EB65CD" w:rsidRDefault="004A3A3A" w:rsidP="004A3A3A">
            <w:pPr>
              <w:spacing w:after="0" w:line="240" w:lineRule="atLeast"/>
              <w:jc w:val="both"/>
              <w:rPr>
                <w:rFonts w:ascii="Times New Roman" w:hAnsi="Times New Roman"/>
                <w:sz w:val="28"/>
                <w:szCs w:val="28"/>
                <w:lang w:eastAsia="ru-RU"/>
              </w:rPr>
            </w:pPr>
          </w:p>
        </w:tc>
      </w:tr>
      <w:tr w:rsidR="004A3A3A" w:rsidRPr="00EB65CD" w:rsidTr="00505F37">
        <w:trPr>
          <w:trHeight w:val="408"/>
        </w:trPr>
        <w:tc>
          <w:tcPr>
            <w:tcW w:w="9768" w:type="dxa"/>
            <w:gridSpan w:val="3"/>
          </w:tcPr>
          <w:p w:rsidR="004A3A3A" w:rsidRPr="00EB65CD" w:rsidRDefault="004A3A3A" w:rsidP="004A3A3A">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4A3A3A" w:rsidRPr="00EB65CD" w:rsidRDefault="004A3A3A" w:rsidP="004A3A3A">
            <w:pPr>
              <w:spacing w:after="0" w:line="240" w:lineRule="atLeast"/>
              <w:jc w:val="center"/>
              <w:rPr>
                <w:rFonts w:ascii="Times New Roman" w:hAnsi="Times New Roman"/>
                <w:b/>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щирість та відкритість;</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орієнтація на досягнення ефективного </w:t>
            </w:r>
            <w:r w:rsidRPr="00EB65CD">
              <w:rPr>
                <w:rFonts w:ascii="Times New Roman" w:hAnsi="Times New Roman"/>
                <w:sz w:val="28"/>
                <w:szCs w:val="28"/>
                <w:lang w:eastAsia="ru-RU"/>
              </w:rPr>
              <w:lastRenderedPageBreak/>
              <w:t>результату діяльності підрозділу;</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рівне ставлення та повага до колег</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 </w:t>
            </w: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lastRenderedPageBreak/>
              <w:t>3. Аналітичні здібності</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highlight w:val="yellow"/>
                <w:lang w:eastAsia="ru-RU"/>
              </w:rPr>
              <w:t xml:space="preserve"> </w:t>
            </w: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4A3A3A" w:rsidRPr="00EB65CD" w:rsidRDefault="004A3A3A" w:rsidP="004A3A3A">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shd w:val="clear" w:color="auto" w:fill="FFFFFF"/>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4A3A3A" w:rsidRPr="00EB65CD" w:rsidTr="00505F37">
        <w:trPr>
          <w:trHeight w:val="408"/>
        </w:trPr>
        <w:tc>
          <w:tcPr>
            <w:tcW w:w="4008" w:type="dxa"/>
          </w:tcPr>
          <w:p w:rsidR="004A3A3A" w:rsidRPr="00EB65CD" w:rsidRDefault="004A3A3A" w:rsidP="004A3A3A">
            <w:pPr>
              <w:spacing w:after="0" w:line="240" w:lineRule="auto"/>
              <w:rPr>
                <w:rFonts w:ascii="Times New Roman" w:hAnsi="Times New Roman"/>
                <w:sz w:val="28"/>
                <w:szCs w:val="28"/>
                <w:lang w:eastAsia="ru-RU"/>
              </w:rPr>
            </w:pPr>
          </w:p>
        </w:tc>
        <w:tc>
          <w:tcPr>
            <w:tcW w:w="5760" w:type="dxa"/>
            <w:gridSpan w:val="2"/>
          </w:tcPr>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9768" w:type="dxa"/>
            <w:gridSpan w:val="3"/>
          </w:tcPr>
          <w:p w:rsidR="004A3A3A" w:rsidRPr="00EB65CD" w:rsidRDefault="004A3A3A" w:rsidP="004A3A3A">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4A3A3A" w:rsidRPr="00EB65CD" w:rsidRDefault="004A3A3A" w:rsidP="004A3A3A">
            <w:pPr>
              <w:spacing w:after="0" w:line="240" w:lineRule="auto"/>
              <w:jc w:val="center"/>
              <w:rPr>
                <w:rFonts w:ascii="Times New Roman" w:hAnsi="Times New Roman"/>
                <w:b/>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4A3A3A" w:rsidRPr="00EB65CD" w:rsidRDefault="004A3A3A" w:rsidP="004A3A3A">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4A3A3A" w:rsidRPr="00EB65CD" w:rsidRDefault="004A3A3A" w:rsidP="004A3A3A">
            <w:pPr>
              <w:spacing w:after="0" w:line="240" w:lineRule="auto"/>
              <w:jc w:val="both"/>
              <w:rPr>
                <w:rFonts w:ascii="Times New Roman" w:hAnsi="Times New Roman"/>
                <w:sz w:val="28"/>
                <w:szCs w:val="28"/>
                <w:lang w:eastAsia="ru-RU"/>
              </w:rPr>
            </w:pPr>
          </w:p>
        </w:tc>
      </w:tr>
      <w:tr w:rsidR="004A3A3A" w:rsidRPr="00EB65CD" w:rsidTr="00505F37">
        <w:trPr>
          <w:trHeight w:val="408"/>
        </w:trPr>
        <w:tc>
          <w:tcPr>
            <w:tcW w:w="4008" w:type="dxa"/>
            <w:hideMark/>
          </w:tcPr>
          <w:p w:rsidR="004A3A3A" w:rsidRPr="00EB65CD" w:rsidRDefault="004A3A3A" w:rsidP="004A3A3A">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4A3A3A" w:rsidRPr="00EB65CD" w:rsidRDefault="004A3A3A" w:rsidP="004A3A3A">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4A3A3A" w:rsidRPr="00EB65CD" w:rsidRDefault="004A3A3A" w:rsidP="004A3A3A">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законів України «Про звернення громадян», «Про доступ до публічної інформації», «Про інформацію», «Про очищення влади», «Про захист персональних даних», «Про статус </w:t>
            </w:r>
            <w:r w:rsidRPr="00EB65CD">
              <w:rPr>
                <w:rFonts w:ascii="Times New Roman" w:hAnsi="Times New Roman"/>
                <w:sz w:val="28"/>
                <w:szCs w:val="28"/>
                <w:lang w:eastAsia="ru-RU"/>
              </w:rPr>
              <w:lastRenderedPageBreak/>
              <w:t>народного депутата»;</w:t>
            </w: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p>
          <w:p w:rsidR="004A3A3A" w:rsidRPr="00EB65CD" w:rsidRDefault="004A3A3A" w:rsidP="004A3A3A">
            <w:pPr>
              <w:spacing w:after="0" w:line="240" w:lineRule="auto"/>
              <w:ind w:left="-5" w:right="96" w:hanging="13"/>
              <w:contextualSpacing/>
              <w:jc w:val="both"/>
              <w:rPr>
                <w:rFonts w:ascii="Times New Roman" w:hAnsi="Times New Roman"/>
                <w:sz w:val="28"/>
                <w:szCs w:val="28"/>
                <w:lang w:eastAsia="ru-RU"/>
              </w:rPr>
            </w:pPr>
          </w:p>
        </w:tc>
      </w:tr>
    </w:tbl>
    <w:p w:rsidR="004A3A3A" w:rsidRPr="00EB65CD" w:rsidRDefault="004A3A3A" w:rsidP="005E1905">
      <w:pPr>
        <w:spacing w:after="160" w:line="259" w:lineRule="auto"/>
      </w:pPr>
      <w:r w:rsidRPr="00EB65CD">
        <w:lastRenderedPageBreak/>
        <w:br w:type="page"/>
      </w:r>
    </w:p>
    <w:p w:rsidR="008558D5" w:rsidRPr="00EB65CD" w:rsidRDefault="004A3A3A" w:rsidP="008558D5">
      <w:pPr>
        <w:spacing w:after="0" w:line="240" w:lineRule="auto"/>
        <w:ind w:left="4962"/>
        <w:contextualSpacing/>
        <w:rPr>
          <w:rFonts w:ascii="Times New Roman" w:hAnsi="Times New Roman"/>
          <w:b/>
          <w:color w:val="000000"/>
          <w:sz w:val="28"/>
          <w:szCs w:val="28"/>
          <w:lang w:eastAsia="ru-RU"/>
        </w:rPr>
      </w:pPr>
      <w:r w:rsidRPr="00EB65CD">
        <w:lastRenderedPageBreak/>
        <w:t xml:space="preserve"> </w:t>
      </w:r>
      <w:r w:rsidR="008558D5" w:rsidRPr="00EB65CD">
        <w:rPr>
          <w:rFonts w:ascii="Times New Roman" w:hAnsi="Times New Roman"/>
          <w:b/>
          <w:color w:val="000000"/>
          <w:sz w:val="28"/>
          <w:szCs w:val="28"/>
          <w:lang w:eastAsia="ru-RU"/>
        </w:rPr>
        <w:t>ЗАТВЕРДЖЕНО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006E0D3C">
        <w:rPr>
          <w:rFonts w:ascii="Times New Roman" w:hAnsi="Times New Roman"/>
          <w:sz w:val="28"/>
          <w:szCs w:val="28"/>
        </w:rPr>
        <w:t>від 17.10.2019 №15</w:t>
      </w:r>
    </w:p>
    <w:p w:rsidR="008558D5" w:rsidRPr="00CF64B4"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8558D5" w:rsidRPr="00EB65CD" w:rsidRDefault="008558D5" w:rsidP="008558D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заступника</w:t>
      </w:r>
      <w:r w:rsidRPr="00EB65CD">
        <w:rPr>
          <w:rFonts w:ascii="Times New Roman" w:hAnsi="Times New Roman"/>
          <w:b/>
          <w:sz w:val="28"/>
          <w:szCs w:val="28"/>
          <w:lang w:eastAsia="ru-RU"/>
        </w:rPr>
        <w:t xml:space="preserve"> командира 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w:t>
      </w:r>
      <w:r>
        <w:rPr>
          <w:rFonts w:ascii="Times New Roman" w:hAnsi="Times New Roman"/>
          <w:b/>
          <w:sz w:val="28"/>
          <w:szCs w:val="28"/>
          <w:lang w:eastAsia="ru-RU"/>
        </w:rPr>
        <w:t xml:space="preserve">заступника </w:t>
      </w:r>
      <w:r w:rsidRPr="00EB65CD">
        <w:rPr>
          <w:rFonts w:ascii="Times New Roman" w:hAnsi="Times New Roman"/>
          <w:b/>
          <w:sz w:val="28"/>
          <w:szCs w:val="28"/>
          <w:lang w:eastAsia="ru-RU"/>
        </w:rPr>
        <w:t>командира 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hd w:val="clear" w:color="auto" w:fill="FFFFFF"/>
        <w:spacing w:after="0" w:line="240" w:lineRule="auto"/>
        <w:ind w:firstLine="709"/>
        <w:jc w:val="both"/>
        <w:rPr>
          <w:rFonts w:ascii="Times New Roman" w:hAnsi="Times New Roman"/>
          <w:sz w:val="28"/>
          <w:szCs w:val="28"/>
          <w:shd w:val="clear" w:color="auto" w:fill="FFFFFF"/>
          <w:lang w:eastAsia="ru-RU"/>
        </w:rPr>
      </w:pPr>
      <w:r w:rsidRPr="00EB65CD">
        <w:rPr>
          <w:rFonts w:ascii="Times New Roman" w:hAnsi="Times New Roman"/>
          <w:sz w:val="28"/>
          <w:szCs w:val="28"/>
          <w:shd w:val="clear" w:color="auto" w:fill="FFFFFF"/>
          <w:lang w:eastAsia="ru-RU"/>
        </w:rPr>
        <w:t xml:space="preserve">Відповідає за діяльність взводу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знати обстановку на закріпленій території</w:t>
      </w:r>
      <w:r>
        <w:rPr>
          <w:rFonts w:ascii="Times New Roman" w:hAnsi="Times New Roman"/>
          <w:sz w:val="28"/>
          <w:szCs w:val="28"/>
          <w:lang w:eastAsia="ru-RU"/>
        </w:rPr>
        <w:t xml:space="preserve"> і вносити командиру взводу</w:t>
      </w:r>
      <w:r w:rsidRPr="00EB65CD">
        <w:rPr>
          <w:rFonts w:ascii="Times New Roman" w:hAnsi="Times New Roman"/>
          <w:sz w:val="28"/>
          <w:szCs w:val="28"/>
          <w:lang w:eastAsia="ru-RU"/>
        </w:rPr>
        <w:t xml:space="preserve"> охорони </w:t>
      </w:r>
      <w:r>
        <w:rPr>
          <w:rFonts w:ascii="Times New Roman" w:hAnsi="Times New Roman"/>
          <w:sz w:val="28"/>
          <w:szCs w:val="28"/>
          <w:lang w:eastAsia="ru-RU"/>
        </w:rPr>
        <w:t xml:space="preserve">пропозиції щодо вдосконалення </w:t>
      </w:r>
      <w:r w:rsidRPr="00EB65CD">
        <w:rPr>
          <w:rFonts w:ascii="Times New Roman" w:hAnsi="Times New Roman"/>
          <w:sz w:val="28"/>
          <w:szCs w:val="28"/>
          <w:lang w:eastAsia="ru-RU"/>
        </w:rPr>
        <w:t xml:space="preserve">організації охорони об’єктів судів, органів та установ системи правосуддя та використання нарядів; </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здійснювати підбір співробітників взводу до складу нарядів з урахуванням морально-ділових та психологічних якостей;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розстановку  сил та засобів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підготовку особового складу взводу до виконання завдань служби;</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завдань служби співробітниками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завдань служби особовим складом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на рівні впевненого користувача;</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9) за дорученням начальника управління виконувати інші повноваження, які належать до його компетенції.</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Default="008558D5" w:rsidP="008558D5">
      <w:pPr>
        <w:spacing w:after="0" w:line="240" w:lineRule="auto"/>
        <w:ind w:firstLine="709"/>
        <w:jc w:val="both"/>
        <w:rPr>
          <w:rFonts w:ascii="Times New Roman" w:hAnsi="Times New Roman"/>
          <w:b/>
          <w:sz w:val="28"/>
          <w:szCs w:val="28"/>
          <w:lang w:eastAsia="ru-RU"/>
        </w:rPr>
      </w:pPr>
    </w:p>
    <w:p w:rsidR="00CF64B4" w:rsidRPr="00EB65CD" w:rsidRDefault="00CF64B4"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lastRenderedPageBreak/>
        <w:t>2. Умови оплати праці:</w:t>
      </w: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w:t>
      </w:r>
      <w:r w:rsidRPr="002C0376">
        <w:rPr>
          <w:rFonts w:ascii="Times New Roman" w:hAnsi="Times New Roman"/>
          <w:sz w:val="28"/>
          <w:szCs w:val="28"/>
          <w:lang w:eastAsia="ru-RU"/>
        </w:rPr>
        <w:t xml:space="preserve">оклад – </w:t>
      </w:r>
      <w:r w:rsidRPr="00CF64B4">
        <w:rPr>
          <w:rFonts w:ascii="Times New Roman" w:hAnsi="Times New Roman"/>
          <w:noProof/>
          <w:sz w:val="28"/>
          <w:szCs w:val="28"/>
          <w:lang w:eastAsia="ru-RU"/>
        </w:rPr>
        <w:t xml:space="preserve">3350 </w:t>
      </w:r>
      <w:r w:rsidRPr="00EB65CD">
        <w:rPr>
          <w:rFonts w:ascii="Times New Roman" w:hAnsi="Times New Roman"/>
          <w:noProof/>
          <w:sz w:val="28"/>
          <w:szCs w:val="28"/>
          <w:lang w:eastAsia="ru-RU"/>
        </w:rPr>
        <w:t>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558D5" w:rsidRPr="00EB65CD" w:rsidRDefault="008558D5" w:rsidP="008558D5">
      <w:pPr>
        <w:spacing w:after="0" w:line="240" w:lineRule="auto"/>
        <w:ind w:firstLine="709"/>
        <w:jc w:val="both"/>
        <w:rPr>
          <w:rFonts w:ascii="Times New Roman" w:eastAsia="Times New Roman" w:hAnsi="Times New Roman"/>
          <w:b/>
          <w:sz w:val="28"/>
          <w:szCs w:val="28"/>
          <w:lang w:eastAsia="uk-UA"/>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8558D5" w:rsidRPr="00EB65CD" w:rsidRDefault="008558D5" w:rsidP="008558D5">
      <w:pPr>
        <w:spacing w:after="0" w:line="240" w:lineRule="auto"/>
        <w:ind w:firstLine="851"/>
        <w:jc w:val="both"/>
        <w:rPr>
          <w:rFonts w:ascii="Times New Roman" w:hAnsi="Times New Roman"/>
          <w:sz w:val="28"/>
          <w:szCs w:val="28"/>
        </w:rPr>
      </w:pPr>
      <w:r w:rsidRPr="00EB65CD">
        <w:rPr>
          <w:rFonts w:ascii="Times New Roman" w:hAnsi="Times New Roman"/>
          <w:sz w:val="28"/>
          <w:szCs w:val="28"/>
        </w:rPr>
        <w:t xml:space="preserve">У відповідності до частини 3 статті 54 Закону України «Про Національну поліцію»,  особа, яка бажає взяти участь у конкурсі, має право </w:t>
      </w:r>
      <w:r w:rsidRPr="00EB65CD">
        <w:rPr>
          <w:rFonts w:ascii="Times New Roman" w:hAnsi="Times New Roman"/>
          <w:sz w:val="28"/>
          <w:szCs w:val="28"/>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t xml:space="preserve">Документи приймаються з 09.00 18 жовтня 2019 року  до 09.00 28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 xml:space="preserve">На </w:t>
      </w:r>
      <w:r>
        <w:rPr>
          <w:rFonts w:ascii="Times New Roman" w:hAnsi="Times New Roman"/>
          <w:sz w:val="28"/>
          <w:szCs w:val="28"/>
          <w:lang w:eastAsia="ru-RU"/>
        </w:rPr>
        <w:t xml:space="preserve">заступника </w:t>
      </w:r>
      <w:r w:rsidRPr="00EB65CD">
        <w:rPr>
          <w:rFonts w:ascii="Times New Roman" w:hAnsi="Times New Roman"/>
          <w:sz w:val="28"/>
          <w:szCs w:val="28"/>
          <w:lang w:eastAsia="ru-RU"/>
        </w:rPr>
        <w:t>командира взводу 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contextualSpacing/>
        <w:jc w:val="both"/>
        <w:rPr>
          <w:rFonts w:ascii="Times New Roman" w:hAnsi="Times New Roman"/>
          <w:b/>
          <w:bCs/>
          <w:sz w:val="28"/>
          <w:szCs w:val="28"/>
          <w:lang w:eastAsia="ru-RU"/>
        </w:rPr>
      </w:pP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8558D5" w:rsidRPr="00EB65CD" w:rsidRDefault="008558D5" w:rsidP="008558D5">
      <w:pPr>
        <w:spacing w:after="0" w:line="240" w:lineRule="auto"/>
        <w:ind w:firstLine="709"/>
        <w:jc w:val="both"/>
        <w:rPr>
          <w:rFonts w:ascii="Times New Roman" w:hAnsi="Times New Roman"/>
          <w:b/>
          <w:bCs/>
          <w:sz w:val="28"/>
          <w:szCs w:val="28"/>
          <w:lang w:eastAsia="ru-RU"/>
        </w:rPr>
      </w:pP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8558D5" w:rsidRPr="00EB65CD" w:rsidRDefault="008558D5" w:rsidP="008558D5">
      <w:pPr>
        <w:spacing w:after="0" w:line="240" w:lineRule="auto"/>
        <w:ind w:firstLine="709"/>
        <w:contextualSpacing/>
        <w:jc w:val="both"/>
        <w:rPr>
          <w:rFonts w:ascii="Times New Roman" w:hAnsi="Times New Roman"/>
          <w:color w:val="000000"/>
          <w:sz w:val="28"/>
          <w:szCs w:val="28"/>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 050-609-04-09.</w:t>
      </w:r>
    </w:p>
    <w:p w:rsidR="008558D5" w:rsidRPr="00EB65CD" w:rsidRDefault="008558D5" w:rsidP="008558D5">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1. Освіта</w:t>
            </w:r>
          </w:p>
        </w:tc>
        <w:tc>
          <w:tcPr>
            <w:tcW w:w="5736" w:type="dxa"/>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вища, ступінь вищої освіти – бакалавр</w:t>
            </w:r>
            <w:r w:rsidR="00FA30AA">
              <w:rPr>
                <w:rFonts w:ascii="Times New Roman" w:hAnsi="Times New Roman"/>
                <w:sz w:val="28"/>
                <w:szCs w:val="28"/>
                <w:lang w:eastAsia="ru-RU"/>
              </w:rPr>
              <w:t>, спеціаліст</w:t>
            </w:r>
            <w:r w:rsidRPr="00953863">
              <w:rPr>
                <w:rFonts w:ascii="Times New Roman" w:hAnsi="Times New Roman"/>
                <w:sz w:val="28"/>
                <w:szCs w:val="28"/>
                <w:lang w:eastAsia="ru-RU"/>
              </w:rPr>
              <w:t>.</w:t>
            </w:r>
          </w:p>
          <w:p w:rsidR="008558D5" w:rsidRPr="00953863" w:rsidRDefault="008558D5" w:rsidP="00501092">
            <w:pPr>
              <w:spacing w:after="0" w:line="240" w:lineRule="auto"/>
              <w:jc w:val="both"/>
              <w:rPr>
                <w:rFonts w:ascii="Times New Roman" w:hAnsi="Times New Roman"/>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2. Досвід роботи</w:t>
            </w:r>
          </w:p>
        </w:tc>
        <w:tc>
          <w:tcPr>
            <w:tcW w:w="5736" w:type="dxa"/>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стаж служби в правоохоронних органах, військових формуваннях, інших органів, де присвоюються офіцерські військові та спеціальні звання, не менше 1 року.</w:t>
            </w:r>
          </w:p>
        </w:tc>
      </w:tr>
      <w:tr w:rsidR="008558D5" w:rsidRPr="00EB65CD" w:rsidTr="00501092">
        <w:trPr>
          <w:trHeight w:val="408"/>
        </w:trPr>
        <w:tc>
          <w:tcPr>
            <w:tcW w:w="4032"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c>
          <w:tcPr>
            <w:tcW w:w="5736" w:type="dxa"/>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32" w:type="dxa"/>
            <w:gridSpan w:val="2"/>
            <w:hideMark/>
          </w:tcPr>
          <w:p w:rsidR="008558D5" w:rsidRPr="00EB65CD" w:rsidRDefault="008558D5" w:rsidP="00501092">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8558D5" w:rsidRPr="00EB65CD" w:rsidRDefault="008558D5" w:rsidP="00501092">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8558D5" w:rsidRPr="00EB65CD" w:rsidTr="00501092">
        <w:trPr>
          <w:trHeight w:val="408"/>
        </w:trPr>
        <w:tc>
          <w:tcPr>
            <w:tcW w:w="9768" w:type="dxa"/>
            <w:gridSpan w:val="3"/>
          </w:tcPr>
          <w:p w:rsidR="008558D5" w:rsidRPr="00EB65CD" w:rsidRDefault="008558D5" w:rsidP="00501092">
            <w:pPr>
              <w:spacing w:after="0" w:line="240" w:lineRule="atLeast"/>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8558D5" w:rsidRPr="00EB65CD" w:rsidRDefault="008558D5" w:rsidP="00501092">
            <w:pPr>
              <w:spacing w:after="0" w:line="240" w:lineRule="atLeast"/>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Вміння працювати в </w:t>
            </w:r>
            <w:r w:rsidRPr="00EB65CD">
              <w:rPr>
                <w:rFonts w:ascii="Times New Roman" w:hAnsi="Times New Roman"/>
                <w:sz w:val="28"/>
                <w:szCs w:val="28"/>
                <w:lang w:eastAsia="ru-RU"/>
              </w:rPr>
              <w:lastRenderedPageBreak/>
              <w:t>колективі</w:t>
            </w:r>
          </w:p>
        </w:tc>
        <w:tc>
          <w:tcPr>
            <w:tcW w:w="5760" w:type="dxa"/>
            <w:gridSpan w:val="2"/>
            <w:shd w:val="clear" w:color="auto" w:fill="FFFFFF"/>
            <w:hideMark/>
          </w:tcPr>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щирість та відкритість;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орієнтація на досягнення ефективного результату діяльності підрозділу;</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рівне ставлення та повага до колег</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lastRenderedPageBreak/>
              <w:t>3. Аналітичні здібності</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гнучкість;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t xml:space="preserve">4. Взаємодія з територіальними підрозділами </w:t>
            </w:r>
          </w:p>
        </w:tc>
        <w:tc>
          <w:tcPr>
            <w:tcW w:w="5760" w:type="dxa"/>
            <w:gridSpan w:val="2"/>
            <w:shd w:val="clear" w:color="auto" w:fill="FFFFFF"/>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highlight w:val="yellow"/>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shd w:val="clear" w:color="auto" w:fill="FFFFFF"/>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8558D5" w:rsidRPr="00EB65CD" w:rsidTr="00501092">
        <w:trPr>
          <w:trHeight w:val="408"/>
        </w:trPr>
        <w:tc>
          <w:tcPr>
            <w:tcW w:w="4008" w:type="dxa"/>
          </w:tcPr>
          <w:p w:rsidR="008558D5" w:rsidRPr="00EB65CD" w:rsidRDefault="008558D5" w:rsidP="00501092">
            <w:pPr>
              <w:spacing w:after="0" w:line="240" w:lineRule="auto"/>
              <w:rPr>
                <w:rFonts w:ascii="Times New Roman" w:hAnsi="Times New Roman"/>
                <w:sz w:val="28"/>
                <w:szCs w:val="28"/>
                <w:lang w:eastAsia="ru-RU"/>
              </w:rPr>
            </w:pP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законів України «Про звернення громадян», «Про доступ до публічної інформації», «Про інформацію», «Про очищення влади», «Про </w:t>
            </w:r>
            <w:r w:rsidRPr="00EB65CD">
              <w:rPr>
                <w:rFonts w:ascii="Times New Roman" w:hAnsi="Times New Roman"/>
                <w:sz w:val="28"/>
                <w:szCs w:val="28"/>
                <w:lang w:eastAsia="ru-RU"/>
              </w:rPr>
              <w:lastRenderedPageBreak/>
              <w:t>захист персональних даних», «Про статус народного депутата»;</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tc>
      </w:tr>
    </w:tbl>
    <w:p w:rsidR="00FA30AA" w:rsidRDefault="00FA30AA" w:rsidP="008558D5">
      <w:pPr>
        <w:spacing w:after="0" w:line="240" w:lineRule="auto"/>
        <w:ind w:left="4962"/>
        <w:contextualSpacing/>
        <w:rPr>
          <w:rFonts w:ascii="Times New Roman" w:hAnsi="Times New Roman"/>
          <w:b/>
          <w:color w:val="000000"/>
          <w:sz w:val="28"/>
          <w:szCs w:val="28"/>
          <w:lang w:eastAsia="ru-RU"/>
        </w:rPr>
      </w:pPr>
    </w:p>
    <w:p w:rsidR="00FA30AA" w:rsidRDefault="00FA30AA">
      <w:pPr>
        <w:spacing w:after="160" w:line="259" w:lineRule="auto"/>
        <w:rPr>
          <w:rFonts w:ascii="Times New Roman" w:hAnsi="Times New Roman"/>
          <w:b/>
          <w:color w:val="000000"/>
          <w:sz w:val="28"/>
          <w:szCs w:val="28"/>
          <w:lang w:eastAsia="ru-RU"/>
        </w:rPr>
      </w:pPr>
      <w:r>
        <w:rPr>
          <w:rFonts w:ascii="Times New Roman" w:hAnsi="Times New Roman"/>
          <w:b/>
          <w:color w:val="000000"/>
          <w:sz w:val="28"/>
          <w:szCs w:val="28"/>
          <w:lang w:eastAsia="ru-RU"/>
        </w:rPr>
        <w:br w:type="page"/>
      </w:r>
    </w:p>
    <w:p w:rsidR="008558D5" w:rsidRPr="00EB65CD" w:rsidRDefault="008558D5" w:rsidP="008558D5">
      <w:pPr>
        <w:spacing w:after="0" w:line="240" w:lineRule="auto"/>
        <w:ind w:left="4962"/>
        <w:contextualSpacing/>
        <w:rPr>
          <w:rFonts w:ascii="Times New Roman" w:hAnsi="Times New Roman"/>
          <w:b/>
          <w:color w:val="000000"/>
          <w:sz w:val="28"/>
          <w:szCs w:val="28"/>
          <w:lang w:eastAsia="ru-RU"/>
        </w:rPr>
      </w:pPr>
      <w:r w:rsidRPr="00EB65CD">
        <w:rPr>
          <w:rFonts w:ascii="Times New Roman" w:hAnsi="Times New Roman"/>
          <w:b/>
          <w:color w:val="000000"/>
          <w:sz w:val="28"/>
          <w:szCs w:val="28"/>
          <w:lang w:eastAsia="ru-RU"/>
        </w:rPr>
        <w:lastRenderedPageBreak/>
        <w:t>ЗАТВЕРДЖЕНО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Наказ начальника територіального</w:t>
      </w:r>
    </w:p>
    <w:p w:rsidR="008558D5" w:rsidRPr="00EB65CD" w:rsidRDefault="008558D5" w:rsidP="008558D5">
      <w:pPr>
        <w:spacing w:after="0" w:line="240" w:lineRule="auto"/>
        <w:ind w:left="4962"/>
        <w:contextualSpacing/>
        <w:rPr>
          <w:rFonts w:ascii="Times New Roman" w:hAnsi="Times New Roman"/>
          <w:sz w:val="28"/>
          <w:szCs w:val="28"/>
        </w:rPr>
      </w:pPr>
      <w:r w:rsidRPr="00EB65CD">
        <w:rPr>
          <w:rFonts w:ascii="Times New Roman" w:hAnsi="Times New Roman"/>
          <w:sz w:val="28"/>
          <w:szCs w:val="28"/>
        </w:rPr>
        <w:t>управління Служби судової охорони у Полтавській області</w:t>
      </w:r>
      <w:r w:rsidRPr="00EB65CD">
        <w:rPr>
          <w:rFonts w:ascii="Times New Roman" w:hAnsi="Times New Roman"/>
          <w:sz w:val="28"/>
          <w:szCs w:val="28"/>
        </w:rPr>
        <w:br/>
      </w:r>
      <w:r w:rsidR="006E0D3C">
        <w:rPr>
          <w:rFonts w:ascii="Times New Roman" w:hAnsi="Times New Roman"/>
          <w:sz w:val="28"/>
          <w:szCs w:val="28"/>
        </w:rPr>
        <w:t>від 17.10.2019 №15</w:t>
      </w:r>
    </w:p>
    <w:p w:rsidR="008558D5" w:rsidRPr="008A7A43"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УМОВИ</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проведення конкурсу на зайняття вакантної посади </w:t>
      </w: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 xml:space="preserve"> командира </w:t>
      </w:r>
      <w:r>
        <w:rPr>
          <w:rFonts w:ascii="Times New Roman" w:hAnsi="Times New Roman"/>
          <w:b/>
          <w:sz w:val="28"/>
          <w:szCs w:val="28"/>
          <w:lang w:eastAsia="ru-RU"/>
        </w:rPr>
        <w:t xml:space="preserve">відділення </w:t>
      </w:r>
      <w:r w:rsidRPr="00EB65CD">
        <w:rPr>
          <w:rFonts w:ascii="Times New Roman" w:hAnsi="Times New Roman"/>
          <w:b/>
          <w:sz w:val="28"/>
          <w:szCs w:val="28"/>
          <w:lang w:eastAsia="ru-RU"/>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Загальні умови</w:t>
      </w:r>
    </w:p>
    <w:p w:rsidR="008558D5" w:rsidRPr="00EB65CD" w:rsidRDefault="008558D5" w:rsidP="008558D5">
      <w:pPr>
        <w:spacing w:after="0" w:line="240" w:lineRule="auto"/>
        <w:jc w:val="center"/>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 xml:space="preserve">1. Основні повноваження командира </w:t>
      </w:r>
      <w:r>
        <w:rPr>
          <w:rFonts w:ascii="Times New Roman" w:hAnsi="Times New Roman"/>
          <w:b/>
          <w:sz w:val="28"/>
          <w:szCs w:val="28"/>
          <w:lang w:eastAsia="ru-RU"/>
        </w:rPr>
        <w:t xml:space="preserve">відділення </w:t>
      </w:r>
      <w:r w:rsidRPr="00EB65CD">
        <w:rPr>
          <w:rFonts w:ascii="Times New Roman" w:hAnsi="Times New Roman"/>
          <w:b/>
          <w:sz w:val="28"/>
          <w:szCs w:val="28"/>
          <w:lang w:eastAsia="ru-RU"/>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hd w:val="clear" w:color="auto" w:fill="FFFFFF"/>
        <w:spacing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Відповідає за діяльність відділення</w:t>
      </w:r>
      <w:r w:rsidRPr="00EB65CD">
        <w:rPr>
          <w:rFonts w:ascii="Times New Roman" w:hAnsi="Times New Roman"/>
          <w:sz w:val="28"/>
          <w:szCs w:val="28"/>
          <w:shd w:val="clear" w:color="auto" w:fill="FFFFFF"/>
          <w:lang w:eastAsia="ru-RU"/>
        </w:rPr>
        <w:t xml:space="preserve"> охорони по забезпеченню  охорони </w:t>
      </w:r>
      <w:r w:rsidRPr="00EB65CD">
        <w:rPr>
          <w:rFonts w:ascii="Times New Roman" w:hAnsi="Times New Roman"/>
          <w:sz w:val="28"/>
          <w:szCs w:val="28"/>
          <w:shd w:val="clear" w:color="auto" w:fill="FFFFFF"/>
          <w:lang w:eastAsia="ru-RU"/>
        </w:rPr>
        <w:br/>
        <w:t>судів, органів та установ системи правосуддя, підтримання громадського порядку в суді, припинення проявів неповаги до суду, забезпечення у суді безпеки учасників судового процесу, додержання особовим складом дисципліни, виконання покладених завдань, а також за стан зберігання зброї, спеціальних засобів та майна взводу.</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Він зобов'язаний: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знати обстановку на закріпленій території</w:t>
      </w:r>
      <w:r>
        <w:rPr>
          <w:rFonts w:ascii="Times New Roman" w:hAnsi="Times New Roman"/>
          <w:sz w:val="28"/>
          <w:szCs w:val="28"/>
          <w:lang w:eastAsia="ru-RU"/>
        </w:rPr>
        <w:t xml:space="preserve"> і вносити командиру взводу</w:t>
      </w:r>
      <w:r w:rsidRPr="00EB65CD">
        <w:rPr>
          <w:rFonts w:ascii="Times New Roman" w:hAnsi="Times New Roman"/>
          <w:sz w:val="28"/>
          <w:szCs w:val="28"/>
          <w:lang w:eastAsia="ru-RU"/>
        </w:rPr>
        <w:t xml:space="preserve"> охорони </w:t>
      </w:r>
      <w:r>
        <w:rPr>
          <w:rFonts w:ascii="Times New Roman" w:hAnsi="Times New Roman"/>
          <w:sz w:val="28"/>
          <w:szCs w:val="28"/>
          <w:lang w:eastAsia="ru-RU"/>
        </w:rPr>
        <w:t xml:space="preserve">пропозиції щодо вдосконалення </w:t>
      </w:r>
      <w:r w:rsidRPr="00EB65CD">
        <w:rPr>
          <w:rFonts w:ascii="Times New Roman" w:hAnsi="Times New Roman"/>
          <w:sz w:val="28"/>
          <w:szCs w:val="28"/>
          <w:lang w:eastAsia="ru-RU"/>
        </w:rPr>
        <w:t xml:space="preserve">організації охорони об’єктів судів, органів та установ системи правосуддя та використання нарядів; </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здійснюв</w:t>
      </w:r>
      <w:r>
        <w:rPr>
          <w:rFonts w:ascii="Times New Roman" w:hAnsi="Times New Roman"/>
          <w:sz w:val="28"/>
          <w:szCs w:val="28"/>
          <w:lang w:eastAsia="ru-RU"/>
        </w:rPr>
        <w:t>ати підбір співробітників відділення</w:t>
      </w:r>
      <w:r w:rsidRPr="00EB65CD">
        <w:rPr>
          <w:rFonts w:ascii="Times New Roman" w:hAnsi="Times New Roman"/>
          <w:sz w:val="28"/>
          <w:szCs w:val="28"/>
          <w:lang w:eastAsia="ru-RU"/>
        </w:rPr>
        <w:t xml:space="preserve"> до складу нарядів з урахуванням морально-ділових та психологічних якостей;</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організовувати  ро</w:t>
      </w:r>
      <w:r>
        <w:rPr>
          <w:rFonts w:ascii="Times New Roman" w:hAnsi="Times New Roman"/>
          <w:sz w:val="28"/>
          <w:szCs w:val="28"/>
          <w:lang w:eastAsia="ru-RU"/>
        </w:rPr>
        <w:t>зстановку  сил та засобів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здійснювати пі</w:t>
      </w:r>
      <w:r>
        <w:rPr>
          <w:rFonts w:ascii="Times New Roman" w:hAnsi="Times New Roman"/>
          <w:sz w:val="28"/>
          <w:szCs w:val="28"/>
          <w:lang w:eastAsia="ru-RU"/>
        </w:rPr>
        <w:t>дготовку особового складу відділення</w:t>
      </w:r>
      <w:r w:rsidRPr="00EB65CD">
        <w:rPr>
          <w:rFonts w:ascii="Times New Roman" w:hAnsi="Times New Roman"/>
          <w:sz w:val="28"/>
          <w:szCs w:val="28"/>
          <w:lang w:eastAsia="ru-RU"/>
        </w:rPr>
        <w:t xml:space="preserve"> до виконання завдань служби;</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вести облік та аналіз результатів виконання завда</w:t>
      </w:r>
      <w:r>
        <w:rPr>
          <w:rFonts w:ascii="Times New Roman" w:hAnsi="Times New Roman"/>
          <w:sz w:val="28"/>
          <w:szCs w:val="28"/>
          <w:lang w:eastAsia="ru-RU"/>
        </w:rPr>
        <w:t>нь служби співробітниками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підбивати підсумки виконання завдан</w:t>
      </w:r>
      <w:r>
        <w:rPr>
          <w:rFonts w:ascii="Times New Roman" w:hAnsi="Times New Roman"/>
          <w:sz w:val="28"/>
          <w:szCs w:val="28"/>
          <w:lang w:eastAsia="ru-RU"/>
        </w:rPr>
        <w:t>ь служби особовим складом відділення</w:t>
      </w:r>
      <w:r w:rsidRPr="00EB65CD">
        <w:rPr>
          <w:rFonts w:ascii="Times New Roman" w:hAnsi="Times New Roman"/>
          <w:sz w:val="28"/>
          <w:szCs w:val="28"/>
          <w:lang w:eastAsia="ru-RU"/>
        </w:rPr>
        <w:t>;</w:t>
      </w:r>
    </w:p>
    <w:p w:rsidR="008558D5" w:rsidRPr="00EB65CD"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7)  розробляти графіки перевірок несення служби, здійснювати контроль та особисто очолювати службу;</w:t>
      </w:r>
    </w:p>
    <w:p w:rsidR="008558D5" w:rsidRPr="00B76FFA" w:rsidRDefault="008558D5" w:rsidP="008558D5">
      <w:pPr>
        <w:shd w:val="clear" w:color="auto" w:fill="FFFFFF"/>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8) мати досвід роботи з ПК (офісні програми, Інтернет) н</w:t>
      </w:r>
      <w:r>
        <w:rPr>
          <w:rFonts w:ascii="Times New Roman" w:hAnsi="Times New Roman"/>
          <w:sz w:val="28"/>
          <w:szCs w:val="28"/>
          <w:lang w:eastAsia="ru-RU"/>
        </w:rPr>
        <w:t>а рівні впевненого користувача;</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b/>
          <w:sz w:val="28"/>
          <w:szCs w:val="28"/>
          <w:lang w:eastAsia="ru-RU"/>
        </w:rPr>
        <w:t>2. Умови оплати праці:</w:t>
      </w: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hAnsi="Times New Roman"/>
          <w:sz w:val="28"/>
          <w:szCs w:val="28"/>
          <w:lang w:eastAsia="ru-RU"/>
        </w:rPr>
        <w:t xml:space="preserve">1) посадовий </w:t>
      </w:r>
      <w:r w:rsidRPr="002C0376">
        <w:rPr>
          <w:rFonts w:ascii="Times New Roman" w:hAnsi="Times New Roman"/>
          <w:sz w:val="28"/>
          <w:szCs w:val="28"/>
          <w:lang w:eastAsia="ru-RU"/>
        </w:rPr>
        <w:t xml:space="preserve">оклад – </w:t>
      </w:r>
      <w:r w:rsidRPr="008A7A43">
        <w:rPr>
          <w:rFonts w:ascii="Times New Roman" w:hAnsi="Times New Roman"/>
          <w:noProof/>
          <w:sz w:val="28"/>
          <w:szCs w:val="28"/>
          <w:lang w:eastAsia="ru-RU"/>
        </w:rPr>
        <w:t>3350</w:t>
      </w:r>
      <w:r w:rsidRPr="002C0376">
        <w:rPr>
          <w:rFonts w:ascii="Times New Roman" w:hAnsi="Times New Roman"/>
          <w:noProof/>
          <w:sz w:val="28"/>
          <w:szCs w:val="28"/>
          <w:lang w:eastAsia="ru-RU"/>
        </w:rPr>
        <w:t xml:space="preserve"> </w:t>
      </w:r>
      <w:r w:rsidRPr="00EB65CD">
        <w:rPr>
          <w:rFonts w:ascii="Times New Roman" w:hAnsi="Times New Roman"/>
          <w:noProof/>
          <w:sz w:val="28"/>
          <w:szCs w:val="28"/>
          <w:lang w:eastAsia="ru-RU"/>
        </w:rPr>
        <w:t>гривень відповідно до постанови Кабінету Міністрів України від 03 квітня 2019 року</w:t>
      </w:r>
      <w:r w:rsidRPr="00EB65C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w:t>
      </w:r>
      <w:r w:rsidRPr="00EB65CD">
        <w:rPr>
          <w:rFonts w:ascii="Times New Roman" w:hAnsi="Times New Roman"/>
          <w:sz w:val="28"/>
          <w:szCs w:val="28"/>
          <w:lang w:eastAsia="ru-RU"/>
        </w:rPr>
        <w:lastRenderedPageBreak/>
        <w:t>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8558D5" w:rsidRPr="00EB65CD" w:rsidRDefault="008558D5" w:rsidP="008558D5">
      <w:pPr>
        <w:spacing w:after="0" w:line="240" w:lineRule="auto"/>
        <w:ind w:firstLine="709"/>
        <w:jc w:val="both"/>
        <w:rPr>
          <w:rFonts w:ascii="Times New Roman" w:eastAsia="Times New Roman" w:hAnsi="Times New Roman"/>
          <w:b/>
          <w:sz w:val="28"/>
          <w:szCs w:val="28"/>
          <w:lang w:eastAsia="uk-UA"/>
        </w:rPr>
      </w:pPr>
    </w:p>
    <w:p w:rsidR="008558D5" w:rsidRPr="00EB65CD" w:rsidRDefault="008558D5" w:rsidP="008558D5">
      <w:pPr>
        <w:spacing w:after="0" w:line="240" w:lineRule="auto"/>
        <w:ind w:firstLine="709"/>
        <w:jc w:val="both"/>
        <w:rPr>
          <w:rFonts w:ascii="Times New Roman" w:hAnsi="Times New Roman"/>
          <w:b/>
          <w:sz w:val="28"/>
          <w:szCs w:val="28"/>
          <w:lang w:eastAsia="ru-RU"/>
        </w:rPr>
      </w:pPr>
      <w:r w:rsidRPr="00EB65CD">
        <w:rPr>
          <w:rFonts w:ascii="Times New Roman" w:eastAsia="Times New Roman" w:hAnsi="Times New Roman"/>
          <w:b/>
          <w:sz w:val="28"/>
          <w:szCs w:val="28"/>
          <w:lang w:eastAsia="uk-UA"/>
        </w:rPr>
        <w:t>3. Інформація про строковість чи безстроковість призначення на посаду:</w:t>
      </w: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eastAsia="Times New Roman" w:hAnsi="Times New Roman"/>
          <w:sz w:val="28"/>
          <w:szCs w:val="28"/>
          <w:lang w:eastAsia="uk-UA"/>
        </w:rPr>
        <w:t>безстроково.</w:t>
      </w:r>
    </w:p>
    <w:p w:rsidR="008558D5" w:rsidRPr="00EB65CD" w:rsidRDefault="008558D5" w:rsidP="008558D5">
      <w:pPr>
        <w:spacing w:after="0" w:line="240" w:lineRule="auto"/>
        <w:ind w:firstLine="709"/>
        <w:jc w:val="both"/>
        <w:rPr>
          <w:rFonts w:ascii="Times New Roman" w:hAnsi="Times New Roman"/>
          <w:b/>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b/>
          <w:sz w:val="28"/>
          <w:szCs w:val="28"/>
          <w:lang w:eastAsia="ru-RU"/>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2) копія паспорта громадянина України;</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3) копії (копії) документа (документів) про освіту;</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4) заповнена особова картка визначеного зразка, автобіографія, фотокартка розміром 30 х 40 мм;</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8558D5" w:rsidRPr="00EB65CD" w:rsidRDefault="008558D5" w:rsidP="008558D5">
      <w:pPr>
        <w:spacing w:after="0" w:line="240" w:lineRule="auto"/>
        <w:ind w:firstLine="709"/>
        <w:jc w:val="both"/>
        <w:rPr>
          <w:rFonts w:ascii="Times New Roman" w:hAnsi="Times New Roman"/>
          <w:sz w:val="28"/>
          <w:szCs w:val="28"/>
          <w:lang w:eastAsia="ru-RU"/>
        </w:rPr>
      </w:pPr>
      <w:r w:rsidRPr="00EB65CD">
        <w:rPr>
          <w:rFonts w:ascii="Times New Roman" w:hAnsi="Times New Roman"/>
          <w:sz w:val="28"/>
          <w:szCs w:val="28"/>
          <w:lang w:eastAsia="ru-RU"/>
        </w:rPr>
        <w:t>6) копія трудової книжки (за наявності);</w:t>
      </w: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eastAsia="Times New Roman" w:hAnsi="Times New Roman"/>
          <w:sz w:val="28"/>
          <w:szCs w:val="28"/>
          <w:lang w:eastAsia="uk-UA"/>
        </w:rPr>
      </w:pPr>
      <w:r w:rsidRPr="00EB65C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8558D5" w:rsidRPr="00EB65CD" w:rsidRDefault="008558D5" w:rsidP="008558D5">
      <w:pPr>
        <w:spacing w:after="0" w:line="240" w:lineRule="auto"/>
        <w:ind w:firstLine="851"/>
        <w:jc w:val="both"/>
        <w:rPr>
          <w:rFonts w:ascii="Times New Roman" w:hAnsi="Times New Roman"/>
          <w:sz w:val="28"/>
          <w:szCs w:val="28"/>
        </w:rPr>
      </w:pPr>
      <w:r w:rsidRPr="00EB65CD">
        <w:rPr>
          <w:rFonts w:ascii="Times New Roman" w:hAnsi="Times New Roman"/>
          <w:sz w:val="28"/>
          <w:szCs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lastRenderedPageBreak/>
        <w:t xml:space="preserve">Документи приймаються з 09.00 18 жовтня 2019 року  до 09.00 28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709"/>
        <w:jc w:val="both"/>
        <w:rPr>
          <w:rFonts w:ascii="Times New Roman" w:hAnsi="Times New Roman"/>
          <w:sz w:val="28"/>
          <w:szCs w:val="28"/>
          <w:lang w:eastAsia="ru-RU"/>
        </w:rPr>
      </w:pPr>
    </w:p>
    <w:p w:rsidR="008558D5" w:rsidRPr="00EB65CD" w:rsidRDefault="008558D5" w:rsidP="008558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w:t>
      </w:r>
      <w:r w:rsidRPr="00EB65CD">
        <w:rPr>
          <w:rFonts w:ascii="Times New Roman" w:hAnsi="Times New Roman"/>
          <w:sz w:val="28"/>
          <w:szCs w:val="28"/>
          <w:lang w:eastAsia="ru-RU"/>
        </w:rPr>
        <w:t xml:space="preserve">командира </w:t>
      </w:r>
      <w:r>
        <w:rPr>
          <w:rFonts w:ascii="Times New Roman" w:hAnsi="Times New Roman"/>
          <w:sz w:val="28"/>
          <w:szCs w:val="28"/>
          <w:lang w:eastAsia="ru-RU"/>
        </w:rPr>
        <w:t xml:space="preserve">відділення </w:t>
      </w:r>
      <w:r w:rsidRPr="00EB65CD">
        <w:rPr>
          <w:rFonts w:ascii="Times New Roman" w:hAnsi="Times New Roman"/>
          <w:sz w:val="28"/>
          <w:szCs w:val="28"/>
          <w:lang w:eastAsia="ru-RU"/>
        </w:rPr>
        <w:t xml:space="preserve">взводу </w:t>
      </w:r>
      <w:r>
        <w:rPr>
          <w:rFonts w:ascii="Times New Roman" w:hAnsi="Times New Roman"/>
          <w:sz w:val="28"/>
          <w:szCs w:val="28"/>
          <w:lang w:eastAsia="ru-RU"/>
        </w:rPr>
        <w:t xml:space="preserve">охорони </w:t>
      </w:r>
      <w:r w:rsidRPr="00EB65CD">
        <w:rPr>
          <w:rFonts w:ascii="Times New Roman" w:hAnsi="Times New Roman"/>
          <w:sz w:val="28"/>
          <w:szCs w:val="28"/>
          <w:lang w:eastAsia="ru-RU"/>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contextualSpacing/>
        <w:jc w:val="both"/>
        <w:rPr>
          <w:rFonts w:ascii="Times New Roman" w:hAnsi="Times New Roman"/>
          <w:b/>
          <w:bCs/>
          <w:sz w:val="28"/>
          <w:szCs w:val="28"/>
          <w:lang w:eastAsia="ru-RU"/>
        </w:rPr>
      </w:pPr>
    </w:p>
    <w:p w:rsidR="008558D5" w:rsidRPr="00EB65CD" w:rsidRDefault="008558D5" w:rsidP="008558D5">
      <w:pPr>
        <w:spacing w:after="0" w:line="240" w:lineRule="auto"/>
        <w:ind w:firstLine="709"/>
        <w:jc w:val="both"/>
        <w:rPr>
          <w:rFonts w:ascii="Times New Roman" w:hAnsi="Times New Roman"/>
          <w:sz w:val="28"/>
        </w:rPr>
      </w:pPr>
      <w:r w:rsidRPr="00EB65CD">
        <w:rPr>
          <w:rFonts w:ascii="Times New Roman" w:hAnsi="Times New Roman"/>
          <w:b/>
          <w:bCs/>
          <w:sz w:val="28"/>
          <w:szCs w:val="28"/>
          <w:lang w:eastAsia="ru-RU"/>
        </w:rPr>
        <w:t>5. Місце, дата та час початку проведення конкурсу:</w:t>
      </w:r>
      <w:r w:rsidRPr="00EB65CD">
        <w:rPr>
          <w:rFonts w:ascii="Times New Roman" w:hAnsi="Times New Roman"/>
          <w:sz w:val="28"/>
          <w:szCs w:val="28"/>
          <w:lang w:eastAsia="ru-RU"/>
        </w:rPr>
        <w:br/>
      </w: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p w:rsidR="008558D5" w:rsidRPr="00EB65CD" w:rsidRDefault="008558D5" w:rsidP="008558D5">
      <w:pPr>
        <w:spacing w:after="0" w:line="240" w:lineRule="auto"/>
        <w:ind w:firstLine="709"/>
        <w:jc w:val="both"/>
        <w:rPr>
          <w:rFonts w:ascii="Times New Roman" w:hAnsi="Times New Roman"/>
          <w:b/>
          <w:bCs/>
          <w:sz w:val="28"/>
          <w:szCs w:val="28"/>
          <w:lang w:eastAsia="ru-RU"/>
        </w:rPr>
      </w:pPr>
    </w:p>
    <w:p w:rsidR="008558D5" w:rsidRPr="00EB65CD" w:rsidRDefault="008558D5" w:rsidP="008558D5">
      <w:pPr>
        <w:spacing w:after="0" w:line="240" w:lineRule="auto"/>
        <w:ind w:firstLine="709"/>
        <w:contextualSpacing/>
        <w:jc w:val="both"/>
        <w:rPr>
          <w:rFonts w:ascii="Times New Roman" w:hAnsi="Times New Roman"/>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проведення конкурсу:</w:t>
      </w:r>
      <w:r w:rsidRPr="00EB65CD">
        <w:rPr>
          <w:rFonts w:ascii="Times New Roman" w:hAnsi="Times New Roman"/>
          <w:sz w:val="28"/>
          <w:szCs w:val="28"/>
          <w:lang w:eastAsia="ru-RU"/>
        </w:rPr>
        <w:t xml:space="preserve"> </w:t>
      </w:r>
    </w:p>
    <w:p w:rsidR="008558D5" w:rsidRPr="00EB65CD" w:rsidRDefault="008558D5" w:rsidP="008558D5">
      <w:pPr>
        <w:spacing w:after="0" w:line="240" w:lineRule="auto"/>
        <w:ind w:firstLine="709"/>
        <w:contextualSpacing/>
        <w:jc w:val="both"/>
        <w:rPr>
          <w:rFonts w:ascii="Times New Roman" w:hAnsi="Times New Roman"/>
          <w:color w:val="000000"/>
          <w:sz w:val="28"/>
          <w:szCs w:val="28"/>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 050-609-04-09.</w:t>
      </w:r>
    </w:p>
    <w:p w:rsidR="008558D5" w:rsidRPr="00EB65CD" w:rsidRDefault="008558D5" w:rsidP="008558D5">
      <w:pPr>
        <w:spacing w:after="0" w:line="240" w:lineRule="auto"/>
        <w:ind w:firstLine="709"/>
        <w:jc w:val="both"/>
        <w:rPr>
          <w:rFonts w:ascii="Times New Roman" w:hAnsi="Times New Roman"/>
          <w:sz w:val="28"/>
          <w:szCs w:val="28"/>
          <w:lang w:eastAsia="ru-RU"/>
        </w:rPr>
      </w:pPr>
    </w:p>
    <w:tbl>
      <w:tblPr>
        <w:tblW w:w="9768" w:type="dxa"/>
        <w:tblInd w:w="108" w:type="dxa"/>
        <w:tblLook w:val="04A0" w:firstRow="1" w:lastRow="0" w:firstColumn="1" w:lastColumn="0" w:noHBand="0" w:noVBand="1"/>
      </w:tblPr>
      <w:tblGrid>
        <w:gridCol w:w="4008"/>
        <w:gridCol w:w="24"/>
        <w:gridCol w:w="5736"/>
      </w:tblGrid>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sz w:val="28"/>
                <w:szCs w:val="28"/>
                <w:lang w:eastAsia="ru-RU"/>
              </w:rPr>
              <w:br w:type="page"/>
            </w:r>
            <w:r w:rsidRPr="00EB65CD">
              <w:rPr>
                <w:rFonts w:ascii="Times New Roman" w:hAnsi="Times New Roman"/>
                <w:b/>
                <w:sz w:val="28"/>
                <w:szCs w:val="28"/>
                <w:lang w:eastAsia="ru-RU"/>
              </w:rPr>
              <w:t>Кваліфікаційні вимоги</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1. Освіта</w:t>
            </w:r>
          </w:p>
        </w:tc>
        <w:tc>
          <w:tcPr>
            <w:tcW w:w="5736" w:type="dxa"/>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повна середня освіта.</w:t>
            </w:r>
          </w:p>
          <w:p w:rsidR="008558D5" w:rsidRPr="00953863" w:rsidRDefault="008558D5" w:rsidP="00501092">
            <w:pPr>
              <w:spacing w:after="0" w:line="240" w:lineRule="auto"/>
              <w:jc w:val="both"/>
              <w:rPr>
                <w:rFonts w:ascii="Times New Roman" w:hAnsi="Times New Roman"/>
                <w:sz w:val="28"/>
                <w:szCs w:val="28"/>
                <w:lang w:eastAsia="ru-RU"/>
              </w:rPr>
            </w:pPr>
          </w:p>
        </w:tc>
      </w:tr>
      <w:tr w:rsidR="008558D5" w:rsidRPr="00953863" w:rsidTr="00501092">
        <w:trPr>
          <w:trHeight w:val="408"/>
        </w:trPr>
        <w:tc>
          <w:tcPr>
            <w:tcW w:w="4032" w:type="dxa"/>
            <w:gridSpan w:val="2"/>
            <w:hideMark/>
          </w:tcPr>
          <w:p w:rsidR="008558D5" w:rsidRPr="00953863" w:rsidRDefault="008558D5" w:rsidP="00501092">
            <w:pPr>
              <w:spacing w:after="0" w:line="240" w:lineRule="auto"/>
              <w:jc w:val="both"/>
              <w:rPr>
                <w:rFonts w:ascii="Times New Roman" w:hAnsi="Times New Roman"/>
                <w:sz w:val="28"/>
                <w:szCs w:val="28"/>
                <w:lang w:eastAsia="ru-RU"/>
              </w:rPr>
            </w:pPr>
            <w:r w:rsidRPr="00953863">
              <w:rPr>
                <w:rFonts w:ascii="Times New Roman" w:hAnsi="Times New Roman"/>
                <w:sz w:val="28"/>
                <w:szCs w:val="28"/>
                <w:lang w:eastAsia="ru-RU"/>
              </w:rPr>
              <w:t>2. Досвід роботи</w:t>
            </w:r>
          </w:p>
        </w:tc>
        <w:tc>
          <w:tcPr>
            <w:tcW w:w="5736" w:type="dxa"/>
            <w:hideMark/>
          </w:tcPr>
          <w:p w:rsidR="008558D5" w:rsidRPr="00953863" w:rsidRDefault="008558D5" w:rsidP="00501092">
            <w:pPr>
              <w:spacing w:after="0" w:line="240" w:lineRule="auto"/>
              <w:jc w:val="both"/>
              <w:rPr>
                <w:rFonts w:ascii="Times New Roman" w:hAnsi="Times New Roman"/>
                <w:sz w:val="28"/>
                <w:szCs w:val="28"/>
                <w:lang w:eastAsia="ru-RU"/>
              </w:rPr>
            </w:pPr>
            <w:r>
              <w:rPr>
                <w:rFonts w:ascii="Times New Roman" w:hAnsi="Times New Roman"/>
                <w:sz w:val="28"/>
                <w:szCs w:val="28"/>
              </w:rPr>
              <w:t>стаж</w:t>
            </w:r>
            <w:r w:rsidRPr="00953863">
              <w:rPr>
                <w:rFonts w:ascii="Times New Roman" w:hAnsi="Times New Roman"/>
                <w:sz w:val="28"/>
                <w:szCs w:val="28"/>
              </w:rPr>
              <w:t xml:space="preserve"> служби у збройних силах, військових формуваннях чи правоохоронних органах не менше 1 року, відсутність офіцерського військового чи спеціального звання.</w:t>
            </w:r>
          </w:p>
        </w:tc>
      </w:tr>
      <w:tr w:rsidR="008558D5" w:rsidRPr="00EB65CD" w:rsidTr="00501092">
        <w:trPr>
          <w:trHeight w:val="408"/>
        </w:trPr>
        <w:tc>
          <w:tcPr>
            <w:tcW w:w="4032"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c>
          <w:tcPr>
            <w:tcW w:w="5736" w:type="dxa"/>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32" w:type="dxa"/>
            <w:gridSpan w:val="2"/>
            <w:hideMark/>
          </w:tcPr>
          <w:p w:rsidR="008558D5" w:rsidRPr="00EB65CD" w:rsidRDefault="008558D5" w:rsidP="00501092">
            <w:pPr>
              <w:spacing w:after="0" w:line="240" w:lineRule="atLeast"/>
              <w:ind w:right="-39"/>
              <w:jc w:val="both"/>
              <w:rPr>
                <w:rFonts w:ascii="Times New Roman" w:hAnsi="Times New Roman"/>
                <w:sz w:val="28"/>
                <w:szCs w:val="28"/>
                <w:lang w:eastAsia="ru-RU"/>
              </w:rPr>
            </w:pPr>
            <w:r w:rsidRPr="00EB65CD">
              <w:rPr>
                <w:rFonts w:ascii="Times New Roman" w:hAnsi="Times New Roman"/>
                <w:sz w:val="28"/>
                <w:szCs w:val="28"/>
                <w:lang w:eastAsia="ru-RU"/>
              </w:rPr>
              <w:t>3. Володіння державною мовою</w:t>
            </w:r>
          </w:p>
        </w:tc>
        <w:tc>
          <w:tcPr>
            <w:tcW w:w="5736" w:type="dxa"/>
            <w:hideMark/>
          </w:tcPr>
          <w:p w:rsidR="008558D5" w:rsidRPr="00EB65CD" w:rsidRDefault="008558D5" w:rsidP="00501092">
            <w:pPr>
              <w:spacing w:after="0" w:line="240" w:lineRule="atLeast"/>
              <w:jc w:val="both"/>
              <w:rPr>
                <w:rFonts w:ascii="Times New Roman" w:hAnsi="Times New Roman"/>
                <w:sz w:val="28"/>
                <w:szCs w:val="28"/>
                <w:lang w:eastAsia="ru-RU"/>
              </w:rPr>
            </w:pPr>
            <w:r w:rsidRPr="00EB65CD">
              <w:rPr>
                <w:rFonts w:ascii="Times New Roman" w:hAnsi="Times New Roman"/>
                <w:sz w:val="28"/>
                <w:szCs w:val="28"/>
                <w:lang w:eastAsia="ru-RU"/>
              </w:rPr>
              <w:t>вільне володіння державною мовою.</w:t>
            </w:r>
          </w:p>
        </w:tc>
      </w:tr>
      <w:tr w:rsidR="008558D5" w:rsidRPr="00EB65CD" w:rsidTr="00501092">
        <w:trPr>
          <w:trHeight w:val="408"/>
        </w:trPr>
        <w:tc>
          <w:tcPr>
            <w:tcW w:w="9768" w:type="dxa"/>
            <w:gridSpan w:val="3"/>
          </w:tcPr>
          <w:p w:rsidR="008558D5" w:rsidRPr="00EB65CD" w:rsidRDefault="008558D5" w:rsidP="00501092">
            <w:pPr>
              <w:spacing w:after="0" w:line="240" w:lineRule="atLeast"/>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tLeast"/>
              <w:jc w:val="center"/>
              <w:rPr>
                <w:rFonts w:ascii="Times New Roman" w:hAnsi="Times New Roman"/>
                <w:b/>
                <w:sz w:val="28"/>
                <w:szCs w:val="28"/>
                <w:lang w:eastAsia="ru-RU"/>
              </w:rPr>
            </w:pPr>
            <w:r w:rsidRPr="00EB65CD">
              <w:rPr>
                <w:rFonts w:ascii="Times New Roman" w:hAnsi="Times New Roman"/>
                <w:b/>
                <w:sz w:val="28"/>
                <w:szCs w:val="28"/>
                <w:lang w:eastAsia="ru-RU"/>
              </w:rPr>
              <w:t>Вимоги до компетентності</w:t>
            </w:r>
          </w:p>
          <w:p w:rsidR="008558D5" w:rsidRPr="00EB65CD" w:rsidRDefault="008558D5" w:rsidP="00501092">
            <w:pPr>
              <w:spacing w:after="0" w:line="240" w:lineRule="atLeast"/>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Наявність лідерських якостей</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організація роботи та контроль;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управління людськими ресурсами;</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вміння мотивувати підлеглих;</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багатофункціональність;</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досягнення кінцевих результатів</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2. Вміння працювати в колективі</w:t>
            </w:r>
          </w:p>
        </w:tc>
        <w:tc>
          <w:tcPr>
            <w:tcW w:w="5760" w:type="dxa"/>
            <w:gridSpan w:val="2"/>
            <w:shd w:val="clear" w:color="auto" w:fill="FFFFFF"/>
            <w:hideMark/>
          </w:tcPr>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щирість та відкритість;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орієнтація на досягнення ефективного результату діяльності підрозділу;</w:t>
            </w:r>
          </w:p>
          <w:p w:rsidR="008558D5" w:rsidRPr="00EB65CD" w:rsidRDefault="008558D5" w:rsidP="008A7A43">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 xml:space="preserve">рівне ставлення та повага до колег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3. Аналітичні здібності</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здатність систематизувати, узагальнювати інформацію;</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lastRenderedPageBreak/>
              <w:t>гнучкість;</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проникливість</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highlight w:val="yellow"/>
                <w:lang w:eastAsia="ru-RU"/>
              </w:rPr>
            </w:pPr>
            <w:r w:rsidRPr="00EB65CD">
              <w:rPr>
                <w:rFonts w:ascii="Times New Roman" w:hAnsi="Times New Roman"/>
                <w:sz w:val="28"/>
                <w:szCs w:val="28"/>
                <w:lang w:eastAsia="ru-RU"/>
              </w:rPr>
              <w:lastRenderedPageBreak/>
              <w:t xml:space="preserve">4. Взаємодія з територіальними підрозділами </w:t>
            </w:r>
          </w:p>
        </w:tc>
        <w:tc>
          <w:tcPr>
            <w:tcW w:w="5760" w:type="dxa"/>
            <w:gridSpan w:val="2"/>
            <w:shd w:val="clear" w:color="auto" w:fill="FFFFFF"/>
            <w:hideMark/>
          </w:tcPr>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виконання завдань, визначених територіальним управлінням Служби з організації охорони судів, органів та установ системи правосуддя</w:t>
            </w:r>
            <w:r w:rsidRPr="00EB65CD">
              <w:rPr>
                <w:rFonts w:ascii="Times New Roman" w:hAnsi="Times New Roman"/>
                <w:sz w:val="28"/>
                <w:szCs w:val="28"/>
                <w:highlight w:val="yellow"/>
                <w:lang w:eastAsia="ru-RU"/>
              </w:rPr>
              <w:t xml:space="preserve"> </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5. Особистісні компетенції</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системність;</w:t>
            </w:r>
          </w:p>
          <w:p w:rsidR="008558D5" w:rsidRPr="00EB65CD" w:rsidRDefault="008558D5" w:rsidP="00501092">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самоорганізація та саморозвиток;</w:t>
            </w:r>
          </w:p>
          <w:p w:rsidR="008558D5" w:rsidRPr="00EB65CD" w:rsidRDefault="008558D5" w:rsidP="008A7A43">
            <w:pPr>
              <w:shd w:val="clear" w:color="auto" w:fill="FFFFFF"/>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політична нейтральність</w:t>
            </w:r>
          </w:p>
        </w:tc>
      </w:tr>
      <w:tr w:rsidR="008558D5" w:rsidRPr="00EB65CD" w:rsidTr="00501092">
        <w:trPr>
          <w:trHeight w:val="408"/>
        </w:trPr>
        <w:tc>
          <w:tcPr>
            <w:tcW w:w="4008" w:type="dxa"/>
            <w:shd w:val="clear" w:color="auto" w:fill="FFFFFF"/>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2"/>
            <w:shd w:val="clear" w:color="auto" w:fill="FFFFFF"/>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558D5" w:rsidRPr="00EB65CD" w:rsidRDefault="008558D5" w:rsidP="008A7A43">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7. Робота з інформацією </w:t>
            </w:r>
          </w:p>
        </w:tc>
        <w:tc>
          <w:tcPr>
            <w:tcW w:w="5760" w:type="dxa"/>
            <w:gridSpan w:val="2"/>
            <w:hideMark/>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основ законодавства про інформацію.</w:t>
            </w:r>
          </w:p>
        </w:tc>
      </w:tr>
      <w:tr w:rsidR="008558D5" w:rsidRPr="00EB65CD" w:rsidTr="00501092">
        <w:trPr>
          <w:trHeight w:val="408"/>
        </w:trPr>
        <w:tc>
          <w:tcPr>
            <w:tcW w:w="4008" w:type="dxa"/>
          </w:tcPr>
          <w:p w:rsidR="008558D5" w:rsidRPr="00EB65CD" w:rsidRDefault="008558D5" w:rsidP="00501092">
            <w:pPr>
              <w:spacing w:after="0" w:line="240" w:lineRule="auto"/>
              <w:rPr>
                <w:rFonts w:ascii="Times New Roman" w:hAnsi="Times New Roman"/>
                <w:sz w:val="28"/>
                <w:szCs w:val="28"/>
                <w:lang w:eastAsia="ru-RU"/>
              </w:rPr>
            </w:pP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9768" w:type="dxa"/>
            <w:gridSpan w:val="3"/>
          </w:tcPr>
          <w:p w:rsidR="008558D5" w:rsidRPr="00EB65CD" w:rsidRDefault="008558D5" w:rsidP="00501092">
            <w:pPr>
              <w:spacing w:after="0" w:line="240" w:lineRule="auto"/>
              <w:jc w:val="center"/>
              <w:rPr>
                <w:rFonts w:ascii="Times New Roman" w:hAnsi="Times New Roman"/>
                <w:b/>
                <w:sz w:val="28"/>
                <w:szCs w:val="28"/>
                <w:lang w:eastAsia="ru-RU"/>
              </w:rPr>
            </w:pPr>
            <w:r w:rsidRPr="00EB65CD">
              <w:rPr>
                <w:rFonts w:ascii="Times New Roman" w:hAnsi="Times New Roman"/>
                <w:b/>
                <w:sz w:val="28"/>
                <w:szCs w:val="28"/>
                <w:lang w:eastAsia="ru-RU"/>
              </w:rPr>
              <w:t>Професійні знання</w:t>
            </w:r>
          </w:p>
          <w:p w:rsidR="008558D5" w:rsidRPr="00EB65CD" w:rsidRDefault="008558D5" w:rsidP="00501092">
            <w:pPr>
              <w:spacing w:after="0" w:line="240" w:lineRule="auto"/>
              <w:jc w:val="center"/>
              <w:rPr>
                <w:rFonts w:ascii="Times New Roman" w:hAnsi="Times New Roman"/>
                <w:b/>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1. Знання законодавства</w:t>
            </w:r>
          </w:p>
        </w:tc>
        <w:tc>
          <w:tcPr>
            <w:tcW w:w="5760" w:type="dxa"/>
            <w:gridSpan w:val="2"/>
          </w:tcPr>
          <w:p w:rsidR="008558D5" w:rsidRPr="00EB65CD" w:rsidRDefault="008558D5"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8558D5" w:rsidRPr="00EB65CD" w:rsidRDefault="008558D5" w:rsidP="00501092">
            <w:pPr>
              <w:spacing w:after="0" w:line="240" w:lineRule="auto"/>
              <w:jc w:val="both"/>
              <w:rPr>
                <w:rFonts w:ascii="Times New Roman" w:hAnsi="Times New Roman"/>
                <w:sz w:val="28"/>
                <w:szCs w:val="28"/>
                <w:lang w:eastAsia="ru-RU"/>
              </w:rPr>
            </w:pPr>
          </w:p>
        </w:tc>
      </w:tr>
      <w:tr w:rsidR="008558D5" w:rsidRPr="00EB65CD" w:rsidTr="00501092">
        <w:trPr>
          <w:trHeight w:val="408"/>
        </w:trPr>
        <w:tc>
          <w:tcPr>
            <w:tcW w:w="4008" w:type="dxa"/>
            <w:hideMark/>
          </w:tcPr>
          <w:p w:rsidR="008558D5" w:rsidRPr="00EB65CD" w:rsidRDefault="008558D5"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 xml:space="preserve">2. Знання спеціального законодавства </w:t>
            </w:r>
          </w:p>
        </w:tc>
        <w:tc>
          <w:tcPr>
            <w:tcW w:w="5760" w:type="dxa"/>
            <w:gridSpan w:val="2"/>
          </w:tcPr>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знання:</w:t>
            </w:r>
          </w:p>
          <w:p w:rsidR="008558D5" w:rsidRPr="00EB65CD" w:rsidRDefault="008558D5" w:rsidP="00501092">
            <w:pPr>
              <w:spacing w:after="0" w:line="240" w:lineRule="auto"/>
              <w:ind w:left="-5" w:right="96"/>
              <w:contextualSpacing/>
              <w:jc w:val="both"/>
              <w:rPr>
                <w:rFonts w:ascii="Times New Roman" w:hAnsi="Times New Roman"/>
                <w:sz w:val="28"/>
                <w:szCs w:val="28"/>
                <w:lang w:eastAsia="ru-RU"/>
              </w:rPr>
            </w:pPr>
            <w:r w:rsidRPr="00EB65CD">
              <w:rPr>
                <w:rFonts w:ascii="Times New Roman" w:hAnsi="Times New Roman"/>
                <w:sz w:val="28"/>
                <w:szCs w:val="28"/>
                <w:lang w:eastAsia="ru-RU"/>
              </w:rPr>
              <w:t xml:space="preserve">Кримінального кодексу України, Кримінального процесуального кодексу України, Кодексу України про адміністративні правопорушення, </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r w:rsidRPr="00EB65CD">
              <w:rPr>
                <w:rFonts w:ascii="Times New Roman" w:hAnsi="Times New Roman"/>
                <w:sz w:val="28"/>
                <w:szCs w:val="28"/>
                <w:lang w:eastAsia="ru-RU"/>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p w:rsidR="008558D5" w:rsidRPr="00EB65CD" w:rsidRDefault="008558D5" w:rsidP="00501092">
            <w:pPr>
              <w:spacing w:after="0" w:line="240" w:lineRule="auto"/>
              <w:ind w:left="-5" w:right="96" w:hanging="13"/>
              <w:contextualSpacing/>
              <w:jc w:val="both"/>
              <w:rPr>
                <w:rFonts w:ascii="Times New Roman" w:hAnsi="Times New Roman"/>
                <w:sz w:val="28"/>
                <w:szCs w:val="28"/>
                <w:lang w:eastAsia="ru-RU"/>
              </w:rPr>
            </w:pPr>
          </w:p>
        </w:tc>
      </w:tr>
    </w:tbl>
    <w:p w:rsidR="00FA30AA" w:rsidRDefault="00FA30AA">
      <w:pPr>
        <w:spacing w:after="160" w:line="259" w:lineRule="auto"/>
      </w:pPr>
      <w:r>
        <w:br w:type="page"/>
      </w:r>
    </w:p>
    <w:p w:rsidR="008558D5" w:rsidRPr="00EB65CD" w:rsidRDefault="008558D5" w:rsidP="008558D5">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8558D5" w:rsidRPr="00EB65CD" w:rsidRDefault="008558D5" w:rsidP="008558D5">
      <w:pPr>
        <w:spacing w:after="0" w:line="240" w:lineRule="auto"/>
        <w:ind w:left="5812"/>
        <w:rPr>
          <w:rFonts w:ascii="Times New Roman" w:hAnsi="Times New Roman"/>
          <w:sz w:val="28"/>
          <w:szCs w:val="28"/>
        </w:rPr>
      </w:pPr>
      <w:r w:rsidRPr="00EB65CD">
        <w:rPr>
          <w:rFonts w:ascii="Times New Roman" w:hAnsi="Times New Roman"/>
          <w:sz w:val="28"/>
          <w:szCs w:val="28"/>
        </w:rPr>
        <w:t xml:space="preserve">Наказ начальника територіального управління  Служби судової охорони у Полтавській області </w:t>
      </w:r>
    </w:p>
    <w:p w:rsidR="008558D5" w:rsidRPr="00EB65CD" w:rsidRDefault="006E0D3C" w:rsidP="008558D5">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8558D5" w:rsidRPr="00EB65CD" w:rsidRDefault="008558D5" w:rsidP="008558D5">
      <w:pPr>
        <w:jc w:val="center"/>
        <w:rPr>
          <w:rFonts w:ascii="Times New Roman" w:hAnsi="Times New Roman"/>
          <w:b/>
          <w:sz w:val="28"/>
          <w:szCs w:val="28"/>
        </w:rPr>
      </w:pPr>
    </w:p>
    <w:p w:rsidR="008558D5" w:rsidRPr="00EB65CD" w:rsidRDefault="008558D5" w:rsidP="008558D5">
      <w:pPr>
        <w:jc w:val="center"/>
        <w:rPr>
          <w:rFonts w:ascii="Times New Roman" w:hAnsi="Times New Roman"/>
          <w:b/>
          <w:sz w:val="28"/>
          <w:szCs w:val="28"/>
        </w:rPr>
      </w:pPr>
    </w:p>
    <w:p w:rsidR="008558D5" w:rsidRPr="00EB65CD" w:rsidRDefault="008558D5" w:rsidP="008558D5">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8558D5" w:rsidRPr="00EB65CD" w:rsidRDefault="008558D5" w:rsidP="008558D5">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 категорії </w:t>
      </w:r>
      <w:r>
        <w:rPr>
          <w:rFonts w:ascii="Times New Roman" w:hAnsi="Times New Roman"/>
          <w:b/>
          <w:sz w:val="28"/>
          <w:szCs w:val="28"/>
        </w:rPr>
        <w:t xml:space="preserve">(заступника командира відділення) </w:t>
      </w:r>
      <w:r w:rsidRPr="00EB65CD">
        <w:rPr>
          <w:rFonts w:ascii="Times New Roman" w:hAnsi="Times New Roman"/>
          <w:b/>
          <w:sz w:val="28"/>
          <w:szCs w:val="28"/>
        </w:rPr>
        <w:t>взводу охорони підрозділу охорони територіального управління Служби судової охорони у Полтавській області</w:t>
      </w:r>
    </w:p>
    <w:p w:rsidR="008558D5" w:rsidRPr="00EB65CD" w:rsidRDefault="008558D5" w:rsidP="008558D5">
      <w:pPr>
        <w:spacing w:after="0" w:line="240" w:lineRule="auto"/>
        <w:jc w:val="center"/>
        <w:rPr>
          <w:rFonts w:ascii="Times New Roman" w:hAnsi="Times New Roman"/>
          <w:b/>
          <w:sz w:val="28"/>
          <w:szCs w:val="28"/>
        </w:rPr>
      </w:pPr>
    </w:p>
    <w:p w:rsidR="008558D5" w:rsidRPr="00EB65CD" w:rsidRDefault="008558D5" w:rsidP="008558D5">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8558D5" w:rsidRPr="00EB65CD" w:rsidRDefault="008558D5" w:rsidP="008558D5">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 xml:space="preserve">1. Основні посадові обов’язки контролера І категорії </w:t>
      </w:r>
      <w:r>
        <w:rPr>
          <w:rFonts w:ascii="Times New Roman" w:hAnsi="Times New Roman"/>
          <w:b/>
          <w:sz w:val="28"/>
          <w:szCs w:val="28"/>
        </w:rPr>
        <w:t xml:space="preserve">(заступника командира відділення) </w:t>
      </w:r>
      <w:r w:rsidRPr="00EB65CD">
        <w:rPr>
          <w:rFonts w:ascii="Times New Roman" w:hAnsi="Times New Roman"/>
          <w:b/>
          <w:sz w:val="28"/>
          <w:szCs w:val="28"/>
        </w:rPr>
        <w:t xml:space="preserve">взводу охорони підрозділу охорони територіального управління Служби судової охорони у Полтавській області: </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558D5" w:rsidRPr="00EB65CD" w:rsidRDefault="008558D5" w:rsidP="008558D5">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8558D5" w:rsidRPr="00EB65CD" w:rsidRDefault="008558D5" w:rsidP="008558D5">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8558D5" w:rsidRPr="00EB65CD" w:rsidRDefault="008558D5" w:rsidP="008558D5">
      <w:pPr>
        <w:spacing w:after="0" w:line="240" w:lineRule="auto"/>
        <w:ind w:firstLine="709"/>
        <w:jc w:val="both"/>
        <w:rPr>
          <w:rFonts w:ascii="Times New Roman" w:hAnsi="Times New Roman"/>
          <w:color w:val="000000"/>
          <w:sz w:val="28"/>
          <w:szCs w:val="28"/>
        </w:rPr>
      </w:pPr>
    </w:p>
    <w:p w:rsidR="008558D5" w:rsidRPr="00EB65CD" w:rsidRDefault="008558D5" w:rsidP="008558D5">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8558D5" w:rsidRPr="00EB65CD" w:rsidRDefault="008558D5" w:rsidP="008558D5">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 xml:space="preserve">1) посадовий оклад </w:t>
      </w:r>
      <w:r w:rsidRPr="002C0376">
        <w:rPr>
          <w:rFonts w:ascii="Times New Roman" w:hAnsi="Times New Roman"/>
          <w:sz w:val="28"/>
        </w:rPr>
        <w:t xml:space="preserve">– 3260 </w:t>
      </w:r>
      <w:r w:rsidRPr="00EB65CD">
        <w:rPr>
          <w:rFonts w:ascii="Times New Roman" w:hAnsi="Times New Roman"/>
          <w:sz w:val="28"/>
        </w:rPr>
        <w:t xml:space="preserve">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w:t>
      </w:r>
      <w:r w:rsidRPr="00EB65CD">
        <w:rPr>
          <w:rFonts w:ascii="Times New Roman" w:hAnsi="Times New Roman"/>
          <w:sz w:val="28"/>
        </w:rPr>
        <w:lastRenderedPageBreak/>
        <w:t>охорони від 10.04.2019 № 7 «Про встановлення посадових окладів співробітникам територіальних підрозділів Служби судової охорони»;</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558D5" w:rsidRPr="00EB65CD" w:rsidRDefault="008558D5" w:rsidP="008558D5">
      <w:pPr>
        <w:spacing w:after="0" w:line="240" w:lineRule="auto"/>
        <w:ind w:firstLine="851"/>
        <w:jc w:val="both"/>
        <w:rPr>
          <w:rFonts w:ascii="Times New Roman" w:hAnsi="Times New Roman"/>
          <w:sz w:val="28"/>
        </w:rPr>
      </w:pP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8558D5" w:rsidRPr="00EB65CD" w:rsidRDefault="008558D5" w:rsidP="008558D5">
      <w:pPr>
        <w:spacing w:after="0" w:line="240" w:lineRule="auto"/>
        <w:ind w:firstLine="851"/>
        <w:jc w:val="both"/>
        <w:rPr>
          <w:rFonts w:ascii="Times New Roman" w:hAnsi="Times New Roman"/>
          <w:b/>
          <w:sz w:val="28"/>
        </w:rPr>
      </w:pPr>
    </w:p>
    <w:p w:rsidR="008558D5" w:rsidRPr="00EB65CD" w:rsidRDefault="008558D5" w:rsidP="008558D5">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8558D5" w:rsidRPr="00EB65CD" w:rsidRDefault="008558D5" w:rsidP="008558D5">
      <w:pPr>
        <w:spacing w:after="0" w:line="240" w:lineRule="auto"/>
        <w:ind w:firstLine="773"/>
        <w:jc w:val="both"/>
        <w:rPr>
          <w:rFonts w:ascii="Times New Roman" w:hAnsi="Times New Roman"/>
          <w:sz w:val="28"/>
        </w:rPr>
      </w:pPr>
      <w:r w:rsidRPr="00EB65CD">
        <w:rPr>
          <w:rFonts w:ascii="Times New Roman" w:hAnsi="Times New Roman"/>
          <w:sz w:val="28"/>
        </w:rPr>
        <w:t xml:space="preserve">Документи приймаються з 09.00 18 жовтня 2019 року  до 09.00 28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0D6D15">
        <w:rPr>
          <w:rFonts w:ascii="Times New Roman" w:hAnsi="Times New Roman"/>
          <w:sz w:val="28"/>
        </w:rPr>
        <w:t>, т</w:t>
      </w:r>
      <w:r w:rsidR="000D6D15"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На </w:t>
      </w:r>
      <w:r w:rsidRPr="00EB65CD">
        <w:rPr>
          <w:rFonts w:ascii="Times New Roman" w:hAnsi="Times New Roman"/>
          <w:sz w:val="28"/>
          <w:szCs w:val="28"/>
        </w:rPr>
        <w:t xml:space="preserve">контролера І категорії взводу охорони підрозділу охорони </w:t>
      </w:r>
      <w:r w:rsidRPr="00EB65CD">
        <w:rPr>
          <w:rFonts w:ascii="Times New Roman" w:hAnsi="Times New Roman"/>
          <w:sz w:val="28"/>
        </w:rPr>
        <w:t>територіального управління Служби судової охорони у Полтавській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8558D5" w:rsidRPr="00EB65CD" w:rsidRDefault="008558D5" w:rsidP="008558D5">
      <w:pPr>
        <w:spacing w:after="0" w:line="240" w:lineRule="auto"/>
        <w:ind w:firstLine="709"/>
        <w:jc w:val="both"/>
        <w:rPr>
          <w:rFonts w:ascii="Times New Roman" w:hAnsi="Times New Roman"/>
          <w:color w:val="000000"/>
          <w:sz w:val="28"/>
          <w:szCs w:val="28"/>
        </w:rPr>
      </w:pPr>
    </w:p>
    <w:p w:rsidR="008558D5" w:rsidRPr="00EB65CD" w:rsidRDefault="008558D5" w:rsidP="008558D5">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8558D5" w:rsidRPr="00EB65CD" w:rsidRDefault="008558D5" w:rsidP="008558D5">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0D6D15">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tbl>
      <w:tblPr>
        <w:tblW w:w="0" w:type="dxa"/>
        <w:tblInd w:w="108" w:type="dxa"/>
        <w:tblLayout w:type="fixed"/>
        <w:tblLook w:val="04A0" w:firstRow="1" w:lastRow="0" w:firstColumn="1" w:lastColumn="0" w:noHBand="0" w:noVBand="1"/>
      </w:tblPr>
      <w:tblGrid>
        <w:gridCol w:w="9639"/>
      </w:tblGrid>
      <w:tr w:rsidR="008558D5" w:rsidRPr="00EB65CD" w:rsidTr="00501092">
        <w:trPr>
          <w:trHeight w:val="408"/>
        </w:trPr>
        <w:tc>
          <w:tcPr>
            <w:tcW w:w="9639" w:type="dxa"/>
          </w:tcPr>
          <w:p w:rsidR="008558D5" w:rsidRPr="00EB65CD" w:rsidRDefault="008558D5" w:rsidP="00501092">
            <w:pPr>
              <w:spacing w:after="0" w:line="240" w:lineRule="auto"/>
              <w:ind w:firstLine="709"/>
              <w:contextualSpacing/>
              <w:jc w:val="both"/>
              <w:rPr>
                <w:rFonts w:ascii="Times New Roman" w:hAnsi="Times New Roman"/>
                <w:b/>
                <w:bCs/>
                <w:sz w:val="28"/>
                <w:szCs w:val="28"/>
              </w:rPr>
            </w:pPr>
          </w:p>
          <w:p w:rsidR="008558D5" w:rsidRPr="00EB65CD" w:rsidRDefault="008558D5" w:rsidP="00501092">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00FA30AA">
              <w:rPr>
                <w:rFonts w:ascii="Times New Roman" w:hAnsi="Times New Roman"/>
                <w:b/>
                <w:bCs/>
                <w:sz w:val="28"/>
                <w:szCs w:val="28"/>
                <w:lang w:eastAsia="ru-RU"/>
              </w:rPr>
              <w:t xml:space="preserve"> </w:t>
            </w:r>
            <w:r w:rsidRPr="00EB65CD">
              <w:rPr>
                <w:rFonts w:ascii="Times New Roman" w:hAnsi="Times New Roman"/>
                <w:b/>
                <w:bCs/>
                <w:sz w:val="28"/>
                <w:szCs w:val="28"/>
                <w:lang w:eastAsia="ru-RU"/>
              </w:rPr>
              <w:t>електронної пошти особи, яка надає додаткову інформацію з питань</w:t>
            </w:r>
            <w:r w:rsidR="00FA30AA">
              <w:rPr>
                <w:rFonts w:ascii="Times New Roman" w:hAnsi="Times New Roman"/>
                <w:b/>
                <w:bCs/>
                <w:sz w:val="28"/>
                <w:szCs w:val="28"/>
                <w:lang w:eastAsia="ru-RU"/>
              </w:rPr>
              <w:t xml:space="preserve"> </w:t>
            </w:r>
            <w:r w:rsidRPr="00EB65CD">
              <w:rPr>
                <w:rFonts w:ascii="Times New Roman" w:hAnsi="Times New Roman"/>
                <w:b/>
                <w:bCs/>
                <w:sz w:val="28"/>
                <w:szCs w:val="28"/>
                <w:lang w:eastAsia="ru-RU"/>
              </w:rPr>
              <w:t xml:space="preserve">проведення конкурсу: </w:t>
            </w:r>
          </w:p>
          <w:p w:rsidR="008558D5" w:rsidRPr="00EB65CD" w:rsidRDefault="008558D5" w:rsidP="00501092">
            <w:pPr>
              <w:spacing w:after="0" w:line="240" w:lineRule="auto"/>
              <w:ind w:firstLine="709"/>
              <w:contextualSpacing/>
              <w:jc w:val="both"/>
              <w:rPr>
                <w:rFonts w:ascii="Times New Roman" w:hAnsi="Times New Roman"/>
                <w:color w:val="000000"/>
                <w:sz w:val="28"/>
                <w:szCs w:val="28"/>
                <w:u w:val="single"/>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 050-609-04-09.</w:t>
            </w:r>
          </w:p>
          <w:p w:rsidR="008558D5" w:rsidRPr="00EB65CD" w:rsidRDefault="008558D5" w:rsidP="00501092">
            <w:pPr>
              <w:spacing w:after="0" w:line="240" w:lineRule="auto"/>
              <w:ind w:firstLine="709"/>
              <w:contextualSpacing/>
              <w:jc w:val="both"/>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pacing w:after="0" w:line="240" w:lineRule="auto"/>
                    <w:jc w:val="center"/>
                    <w:rPr>
                      <w:rFonts w:ascii="Times New Roman" w:hAnsi="Times New Roman"/>
                      <w:b/>
                      <w:sz w:val="28"/>
                      <w:szCs w:val="28"/>
                    </w:rPr>
                  </w:pPr>
                </w:p>
                <w:p w:rsidR="008558D5" w:rsidRPr="00EB65CD" w:rsidRDefault="008558D5" w:rsidP="00501092">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pacing w:after="0" w:line="240" w:lineRule="auto"/>
                    <w:jc w:val="center"/>
                    <w:rPr>
                      <w:rFonts w:ascii="Times New Roman" w:hAnsi="Times New Roman"/>
                      <w:b/>
                      <w:sz w:val="28"/>
                      <w:szCs w:val="28"/>
                    </w:rPr>
                  </w:pPr>
                </w:p>
              </w:tc>
            </w:tr>
            <w:tr w:rsidR="008558D5" w:rsidRPr="00EB65CD" w:rsidTr="008A7A43">
              <w:trPr>
                <w:gridBefore w:val="1"/>
                <w:gridAfter w:val="1"/>
                <w:wBefore w:w="108" w:type="dxa"/>
                <w:wAfter w:w="270" w:type="dxa"/>
                <w:trHeight w:val="408"/>
              </w:trPr>
              <w:tc>
                <w:tcPr>
                  <w:tcW w:w="4032" w:type="dxa"/>
                  <w:gridSpan w:val="3"/>
                  <w:hideMark/>
                </w:tcPr>
                <w:p w:rsidR="008558D5" w:rsidRPr="00EB65CD" w:rsidRDefault="008558D5" w:rsidP="00501092">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Освіта</w:t>
                  </w:r>
                </w:p>
              </w:tc>
              <w:tc>
                <w:tcPr>
                  <w:tcW w:w="5358" w:type="dxa"/>
                  <w:gridSpan w:val="2"/>
                  <w:hideMark/>
                </w:tcPr>
                <w:p w:rsidR="008558D5" w:rsidRPr="00EB65CD" w:rsidRDefault="008558D5" w:rsidP="00501092">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8558D5" w:rsidRPr="00EB65CD" w:rsidTr="008A7A43">
              <w:trPr>
                <w:gridBefore w:val="1"/>
                <w:gridAfter w:val="1"/>
                <w:wBefore w:w="108" w:type="dxa"/>
                <w:wAfter w:w="270" w:type="dxa"/>
                <w:trHeight w:val="408"/>
              </w:trPr>
              <w:tc>
                <w:tcPr>
                  <w:tcW w:w="4032" w:type="dxa"/>
                  <w:gridSpan w:val="3"/>
                  <w:hideMark/>
                </w:tcPr>
                <w:p w:rsidR="008558D5" w:rsidRPr="00EB65CD" w:rsidRDefault="008558D5" w:rsidP="00501092">
                  <w:pPr>
                    <w:spacing w:after="0" w:line="240" w:lineRule="auto"/>
                    <w:jc w:val="both"/>
                    <w:rPr>
                      <w:rFonts w:ascii="Times New Roman" w:hAnsi="Times New Roman"/>
                      <w:sz w:val="28"/>
                      <w:szCs w:val="28"/>
                    </w:rPr>
                  </w:pPr>
                  <w:r>
                    <w:rPr>
                      <w:rFonts w:ascii="Times New Roman" w:hAnsi="Times New Roman"/>
                      <w:sz w:val="28"/>
                      <w:szCs w:val="28"/>
                    </w:rPr>
                    <w:t>2</w:t>
                  </w:r>
                  <w:r w:rsidRPr="00EB65CD">
                    <w:rPr>
                      <w:rFonts w:ascii="Times New Roman" w:hAnsi="Times New Roman"/>
                      <w:sz w:val="28"/>
                      <w:szCs w:val="28"/>
                    </w:rPr>
                    <w:t>. Досвід роботи</w:t>
                  </w:r>
                </w:p>
              </w:tc>
              <w:tc>
                <w:tcPr>
                  <w:tcW w:w="5358" w:type="dxa"/>
                  <w:gridSpan w:val="2"/>
                </w:tcPr>
                <w:p w:rsidR="008558D5" w:rsidRPr="00EB65CD" w:rsidRDefault="008558D5" w:rsidP="00501092">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чи спеціального звання, стаж військової служби або </w:t>
                  </w:r>
                  <w:r>
                    <w:rPr>
                      <w:rFonts w:ascii="Times New Roman" w:hAnsi="Times New Roman"/>
                      <w:sz w:val="28"/>
                      <w:szCs w:val="28"/>
                    </w:rPr>
                    <w:t xml:space="preserve">в </w:t>
                  </w:r>
                  <w:r w:rsidRPr="00EB65CD">
                    <w:rPr>
                      <w:rFonts w:ascii="Times New Roman" w:hAnsi="Times New Roman"/>
                      <w:sz w:val="28"/>
                      <w:szCs w:val="28"/>
                    </w:rPr>
                    <w:t>правоохоронних органах не менше 6 місяців</w:t>
                  </w:r>
                </w:p>
                <w:p w:rsidR="008558D5" w:rsidRPr="00EB65CD" w:rsidRDefault="008558D5" w:rsidP="00501092">
                  <w:pPr>
                    <w:spacing w:after="0" w:line="240" w:lineRule="auto"/>
                    <w:jc w:val="both"/>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4032" w:type="dxa"/>
                  <w:gridSpan w:val="3"/>
                  <w:hideMark/>
                </w:tcPr>
                <w:p w:rsidR="008558D5" w:rsidRPr="00EB65CD" w:rsidRDefault="008558D5" w:rsidP="00501092">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8558D5" w:rsidRPr="00EB65CD" w:rsidRDefault="008558D5" w:rsidP="00501092">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pacing w:after="0" w:line="240" w:lineRule="auto"/>
                    <w:jc w:val="both"/>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9390" w:type="dxa"/>
                  <w:gridSpan w:val="5"/>
                </w:tcPr>
                <w:p w:rsidR="008558D5" w:rsidRPr="00EB65CD" w:rsidRDefault="008558D5" w:rsidP="00501092">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8558D5" w:rsidRPr="00EB65CD" w:rsidRDefault="008558D5" w:rsidP="00501092">
                  <w:pPr>
                    <w:shd w:val="clear" w:color="auto" w:fill="FFFFFF"/>
                    <w:spacing w:after="0" w:line="240" w:lineRule="auto"/>
                    <w:jc w:val="center"/>
                    <w:rPr>
                      <w:rFonts w:ascii="Times New Roman" w:hAnsi="Times New Roman"/>
                      <w:b/>
                      <w:sz w:val="28"/>
                      <w:szCs w:val="28"/>
                    </w:rPr>
                  </w:pP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1. Наявність лідерських якостей</w:t>
                  </w:r>
                </w:p>
              </w:tc>
              <w:tc>
                <w:tcPr>
                  <w:tcW w:w="5382" w:type="dxa"/>
                  <w:gridSpan w:val="3"/>
                  <w:shd w:val="clear" w:color="auto" w:fill="FFFFFF"/>
                </w:tcPr>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висока мотивація та орієнтація на якісні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зміни в державі;</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досягнення кінцевих результатів</w:t>
                  </w:r>
                </w:p>
                <w:p w:rsidR="008558D5" w:rsidRPr="00EB65CD" w:rsidRDefault="008558D5" w:rsidP="00501092">
                  <w:pPr>
                    <w:spacing w:after="0" w:line="240" w:lineRule="auto"/>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2. Вміння працювати в колективі</w:t>
                  </w:r>
                </w:p>
              </w:tc>
              <w:tc>
                <w:tcPr>
                  <w:tcW w:w="5382" w:type="dxa"/>
                  <w:gridSpan w:val="3"/>
                  <w:shd w:val="clear" w:color="auto" w:fill="FFFFFF"/>
                  <w:hideMark/>
                </w:tcPr>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3. Аналітичні здібності</w:t>
                  </w:r>
                </w:p>
              </w:tc>
              <w:tc>
                <w:tcPr>
                  <w:tcW w:w="5382" w:type="dxa"/>
                  <w:gridSpan w:val="3"/>
                  <w:shd w:val="clear" w:color="auto" w:fill="FFFFFF"/>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8558D5" w:rsidRPr="00EB65CD" w:rsidRDefault="008558D5" w:rsidP="00501092">
                  <w:pPr>
                    <w:spacing w:after="0" w:line="240" w:lineRule="auto"/>
                    <w:rPr>
                      <w:rFonts w:ascii="Times New Roman" w:hAnsi="Times New Roman"/>
                      <w:sz w:val="28"/>
                      <w:szCs w:val="28"/>
                    </w:rPr>
                  </w:pPr>
                </w:p>
              </w:tc>
            </w:tr>
            <w:tr w:rsidR="008558D5" w:rsidRPr="00EB65CD" w:rsidTr="008A7A43">
              <w:trPr>
                <w:gridBefore w:val="1"/>
                <w:gridAfter w:val="1"/>
                <w:wBefore w:w="108" w:type="dxa"/>
                <w:wAfter w:w="270" w:type="dxa"/>
                <w:trHeight w:val="408"/>
              </w:trPr>
              <w:tc>
                <w:tcPr>
                  <w:tcW w:w="4008" w:type="dxa"/>
                  <w:gridSpan w:val="2"/>
                  <w:hideMark/>
                </w:tcPr>
                <w:p w:rsidR="008558D5" w:rsidRPr="00EB65CD" w:rsidRDefault="008558D5" w:rsidP="00501092">
                  <w:pPr>
                    <w:spacing w:after="0" w:line="240" w:lineRule="auto"/>
                    <w:rPr>
                      <w:rFonts w:ascii="Times New Roman" w:hAnsi="Times New Roman"/>
                      <w:sz w:val="28"/>
                      <w:szCs w:val="28"/>
                    </w:rPr>
                  </w:pPr>
                  <w:r w:rsidRPr="00EB65CD">
                    <w:rPr>
                      <w:rFonts w:ascii="Times New Roman" w:hAnsi="Times New Roman"/>
                      <w:sz w:val="28"/>
                      <w:szCs w:val="28"/>
                    </w:rPr>
                    <w:lastRenderedPageBreak/>
                    <w:t>5. Особистісні компетенції</w:t>
                  </w:r>
                </w:p>
              </w:tc>
              <w:tc>
                <w:tcPr>
                  <w:tcW w:w="5382" w:type="dxa"/>
                  <w:gridSpan w:val="3"/>
                  <w:shd w:val="clear" w:color="auto" w:fill="FFFFFF"/>
                  <w:hideMark/>
                </w:tcPr>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8558D5" w:rsidRPr="00EB65CD" w:rsidRDefault="008558D5" w:rsidP="00501092">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8A7A43">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sidRPr="00EB65CD">
                    <w:rPr>
                      <w:rFonts w:ascii="Times New Roman" w:hAnsi="Times New Roman"/>
                      <w:sz w:val="28"/>
                      <w:szCs w:val="28"/>
                      <w:lang w:eastAsia="ru-RU"/>
                    </w:rPr>
                    <w:t>6.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8558D5" w:rsidRPr="00EB65CD" w:rsidTr="008A7A43">
              <w:trPr>
                <w:gridBefore w:val="1"/>
                <w:gridAfter w:val="1"/>
                <w:wBefore w:w="108" w:type="dxa"/>
                <w:wAfter w:w="270" w:type="dxa"/>
                <w:trHeight w:val="408"/>
              </w:trPr>
              <w:tc>
                <w:tcPr>
                  <w:tcW w:w="4008" w:type="dxa"/>
                  <w:gridSpan w:val="2"/>
                </w:tcPr>
                <w:p w:rsidR="008558D5" w:rsidRPr="00EB65CD" w:rsidRDefault="008558D5" w:rsidP="00501092">
                  <w:pPr>
                    <w:rPr>
                      <w:rFonts w:ascii="Times New Roman" w:hAnsi="Times New Roman"/>
                      <w:sz w:val="28"/>
                      <w:szCs w:val="28"/>
                    </w:rPr>
                  </w:pPr>
                </w:p>
              </w:tc>
              <w:tc>
                <w:tcPr>
                  <w:tcW w:w="5382" w:type="dxa"/>
                  <w:gridSpan w:val="3"/>
                </w:tcPr>
                <w:p w:rsidR="008558D5" w:rsidRPr="00EB65CD" w:rsidRDefault="008558D5" w:rsidP="00501092">
                  <w:pPr>
                    <w:jc w:val="both"/>
                    <w:rPr>
                      <w:rFonts w:ascii="Times New Roman" w:hAnsi="Times New Roman"/>
                      <w:sz w:val="28"/>
                      <w:szCs w:val="28"/>
                    </w:rPr>
                  </w:pPr>
                </w:p>
              </w:tc>
            </w:tr>
            <w:tr w:rsidR="008558D5" w:rsidRPr="00EB65CD" w:rsidTr="008A7A43">
              <w:trPr>
                <w:gridAfter w:val="2"/>
                <w:wAfter w:w="378" w:type="dxa"/>
                <w:trHeight w:val="408"/>
              </w:trPr>
              <w:tc>
                <w:tcPr>
                  <w:tcW w:w="9390" w:type="dxa"/>
                  <w:gridSpan w:val="5"/>
                  <w:hideMark/>
                </w:tcPr>
                <w:p w:rsidR="008558D5" w:rsidRPr="00EB65CD" w:rsidRDefault="008558D5" w:rsidP="00501092">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8558D5" w:rsidRPr="00EB65CD" w:rsidTr="008A7A43">
              <w:trPr>
                <w:gridAfter w:val="2"/>
                <w:wAfter w:w="378" w:type="dxa"/>
                <w:trHeight w:val="408"/>
              </w:trPr>
              <w:tc>
                <w:tcPr>
                  <w:tcW w:w="4008" w:type="dxa"/>
                  <w:gridSpan w:val="2"/>
                  <w:hideMark/>
                </w:tcPr>
                <w:p w:rsidR="008558D5" w:rsidRPr="00EB65CD" w:rsidRDefault="008558D5" w:rsidP="00501092">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8558D5" w:rsidRPr="00EB65CD" w:rsidRDefault="008558D5" w:rsidP="00501092">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8558D5" w:rsidRPr="00EB65CD" w:rsidRDefault="008558D5" w:rsidP="00501092">
                  <w:pPr>
                    <w:jc w:val="both"/>
                    <w:rPr>
                      <w:rFonts w:ascii="Times New Roman" w:hAnsi="Times New Roman"/>
                      <w:sz w:val="28"/>
                      <w:szCs w:val="28"/>
                    </w:rPr>
                  </w:pPr>
                </w:p>
              </w:tc>
            </w:tr>
          </w:tbl>
          <w:p w:rsidR="008558D5" w:rsidRPr="00EB65CD" w:rsidRDefault="008558D5" w:rsidP="00501092">
            <w:pPr>
              <w:ind w:firstLine="462"/>
              <w:jc w:val="both"/>
              <w:rPr>
                <w:rFonts w:ascii="Times New Roman" w:hAnsi="Times New Roman"/>
                <w:sz w:val="28"/>
                <w:szCs w:val="28"/>
              </w:rPr>
            </w:pPr>
          </w:p>
        </w:tc>
      </w:tr>
    </w:tbl>
    <w:p w:rsidR="00FA30AA" w:rsidRDefault="00FA30AA" w:rsidP="004A3A3A"/>
    <w:p w:rsidR="000D6D15" w:rsidRDefault="000D6D15" w:rsidP="004A3A3A"/>
    <w:p w:rsidR="00FA30AA" w:rsidRDefault="00FA30AA">
      <w:pPr>
        <w:spacing w:after="160" w:line="259" w:lineRule="auto"/>
      </w:pPr>
      <w:r>
        <w:br w:type="page"/>
      </w:r>
    </w:p>
    <w:p w:rsidR="004A3A3A" w:rsidRPr="00EB65CD" w:rsidRDefault="004A3A3A" w:rsidP="004A3A3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505F37"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4A3A3A" w:rsidRPr="00EB65CD" w:rsidRDefault="006E0D3C" w:rsidP="004A3A3A">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4A3A3A" w:rsidRPr="00EB65CD" w:rsidRDefault="004A3A3A" w:rsidP="004A3A3A">
      <w:pPr>
        <w:jc w:val="center"/>
        <w:rPr>
          <w:rFonts w:ascii="Times New Roman" w:hAnsi="Times New Roman"/>
          <w:b/>
          <w:sz w:val="28"/>
          <w:szCs w:val="28"/>
        </w:rPr>
      </w:pPr>
    </w:p>
    <w:p w:rsidR="004A3A3A" w:rsidRPr="00EB65CD" w:rsidRDefault="004A3A3A" w:rsidP="004A3A3A">
      <w:pPr>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проведення конкурсу на зайняття вакантної посади контролера І категорії взводу охорони підрозділу охорони територіального управління Служ</w:t>
      </w:r>
      <w:r w:rsidR="00505F37"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w:t>
      </w:r>
    </w:p>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4A3A3A" w:rsidRPr="00EB65CD" w:rsidRDefault="004A3A3A" w:rsidP="004A3A3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контролера І категорії взводу охорони підрозділу охорони територіального управління Служ</w:t>
      </w:r>
      <w:r w:rsidR="00505F37"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4A3A3A" w:rsidRPr="00EB65CD" w:rsidRDefault="004A3A3A" w:rsidP="004A3A3A">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A3A3A" w:rsidRPr="00EB65CD" w:rsidRDefault="004A3A3A" w:rsidP="004A3A3A">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A3A3A" w:rsidRPr="00EB65CD" w:rsidRDefault="004A3A3A" w:rsidP="004A3A3A">
      <w:pPr>
        <w:spacing w:after="0" w:line="240" w:lineRule="auto"/>
        <w:ind w:firstLine="851"/>
        <w:jc w:val="both"/>
        <w:rPr>
          <w:rFonts w:ascii="Times New Roman" w:hAnsi="Times New Roman"/>
          <w:sz w:val="28"/>
        </w:rPr>
      </w:pP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A3A3A" w:rsidRPr="00EB65CD" w:rsidRDefault="004A3A3A" w:rsidP="004A3A3A">
      <w:pPr>
        <w:spacing w:after="0" w:line="240" w:lineRule="auto"/>
        <w:ind w:firstLine="851"/>
        <w:jc w:val="both"/>
        <w:rPr>
          <w:rFonts w:ascii="Times New Roman" w:hAnsi="Times New Roman"/>
          <w:b/>
          <w:sz w:val="28"/>
        </w:rPr>
      </w:pPr>
    </w:p>
    <w:p w:rsidR="004A3A3A" w:rsidRPr="00EB65CD" w:rsidRDefault="004A3A3A" w:rsidP="004A3A3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AC6D2C" w:rsidRPr="00EB65CD" w:rsidRDefault="00AC6D2C" w:rsidP="00AC6D2C">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AE059B" w:rsidRPr="00EB65CD">
        <w:rPr>
          <w:rFonts w:ascii="Times New Roman" w:hAnsi="Times New Roman"/>
          <w:sz w:val="28"/>
        </w:rPr>
        <w:t>8</w:t>
      </w:r>
      <w:r w:rsidRPr="00EB65CD">
        <w:rPr>
          <w:rFonts w:ascii="Times New Roman" w:hAnsi="Times New Roman"/>
          <w:sz w:val="28"/>
        </w:rPr>
        <w:t xml:space="preserve"> жовтня 2019 року  до 09.00 </w:t>
      </w:r>
      <w:r w:rsidR="00AE059B"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543062">
        <w:rPr>
          <w:rFonts w:ascii="Times New Roman" w:hAnsi="Times New Roman"/>
          <w:sz w:val="28"/>
        </w:rPr>
        <w:t>, т</w:t>
      </w:r>
      <w:r w:rsidR="00543062"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 категорії взводу охорони підрозділу охорони </w:t>
      </w:r>
      <w:r w:rsidRPr="00EB65CD">
        <w:rPr>
          <w:rFonts w:ascii="Times New Roman" w:hAnsi="Times New Roman"/>
          <w:sz w:val="28"/>
        </w:rPr>
        <w:t>територіального управління Служ</w:t>
      </w:r>
      <w:r w:rsidR="00505F37" w:rsidRPr="00EB65CD">
        <w:rPr>
          <w:rFonts w:ascii="Times New Roman" w:hAnsi="Times New Roman"/>
          <w:sz w:val="28"/>
        </w:rPr>
        <w:t>би судової охорони у Полтавській</w:t>
      </w:r>
      <w:r w:rsidRPr="00EB65CD">
        <w:rPr>
          <w:rFonts w:ascii="Times New Roman" w:hAnsi="Times New Roman"/>
          <w:sz w:val="28"/>
        </w:rPr>
        <w:t xml:space="preserve"> області поширюються обмеження та вимоги, встановлені Законом України «Про </w:t>
      </w:r>
      <w:r w:rsidRPr="00EB65CD">
        <w:rPr>
          <w:rFonts w:ascii="Times New Roman" w:hAnsi="Times New Roman"/>
          <w:sz w:val="28"/>
        </w:rPr>
        <w:lastRenderedPageBreak/>
        <w:t>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A3A3A" w:rsidRPr="00EB65CD" w:rsidRDefault="00AE059B"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543062">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tbl>
      <w:tblPr>
        <w:tblW w:w="0" w:type="dxa"/>
        <w:tblInd w:w="108" w:type="dxa"/>
        <w:tblLayout w:type="fixed"/>
        <w:tblLook w:val="04A0" w:firstRow="1" w:lastRow="0" w:firstColumn="1" w:lastColumn="0" w:noHBand="0" w:noVBand="1"/>
      </w:tblPr>
      <w:tblGrid>
        <w:gridCol w:w="9639"/>
      </w:tblGrid>
      <w:tr w:rsidR="004A3A3A" w:rsidRPr="00EB65CD" w:rsidTr="00505F37">
        <w:trPr>
          <w:trHeight w:val="408"/>
        </w:trPr>
        <w:tc>
          <w:tcPr>
            <w:tcW w:w="9639" w:type="dxa"/>
          </w:tcPr>
          <w:p w:rsidR="004A3A3A" w:rsidRPr="00EB65CD" w:rsidRDefault="004A3A3A" w:rsidP="004A3A3A">
            <w:pPr>
              <w:spacing w:after="0" w:line="240" w:lineRule="auto"/>
              <w:ind w:firstLine="709"/>
              <w:contextualSpacing/>
              <w:jc w:val="both"/>
              <w:rPr>
                <w:rFonts w:ascii="Times New Roman" w:hAnsi="Times New Roman"/>
                <w:b/>
                <w:bCs/>
                <w:sz w:val="28"/>
                <w:szCs w:val="28"/>
              </w:rPr>
            </w:pPr>
          </w:p>
          <w:p w:rsidR="00AC6D2C" w:rsidRPr="00EB65CD" w:rsidRDefault="004A3A3A" w:rsidP="004A3A3A">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003230B0">
              <w:rPr>
                <w:rFonts w:ascii="Times New Roman" w:hAnsi="Times New Roman"/>
                <w:b/>
                <w:bCs/>
                <w:sz w:val="28"/>
                <w:szCs w:val="28"/>
                <w:lang w:eastAsia="ru-RU"/>
              </w:rPr>
              <w:t xml:space="preserve"> </w:t>
            </w:r>
            <w:r w:rsidRPr="00EB65CD">
              <w:rPr>
                <w:rFonts w:ascii="Times New Roman" w:hAnsi="Times New Roman"/>
                <w:b/>
                <w:bCs/>
                <w:sz w:val="28"/>
                <w:szCs w:val="28"/>
                <w:lang w:eastAsia="ru-RU"/>
              </w:rPr>
              <w:t>електронної пошти особи, яка надає додаткову інформацію з питань</w:t>
            </w:r>
            <w:r w:rsidR="003230B0">
              <w:rPr>
                <w:rFonts w:ascii="Times New Roman" w:hAnsi="Times New Roman"/>
                <w:b/>
                <w:bCs/>
                <w:sz w:val="28"/>
                <w:szCs w:val="28"/>
                <w:lang w:eastAsia="ru-RU"/>
              </w:rPr>
              <w:t xml:space="preserve"> </w:t>
            </w:r>
            <w:r w:rsidRPr="00EB65CD">
              <w:rPr>
                <w:rFonts w:ascii="Times New Roman" w:hAnsi="Times New Roman"/>
                <w:b/>
                <w:bCs/>
                <w:sz w:val="28"/>
                <w:szCs w:val="28"/>
                <w:lang w:eastAsia="ru-RU"/>
              </w:rPr>
              <w:t xml:space="preserve">проведення конкурсу: </w:t>
            </w:r>
          </w:p>
          <w:p w:rsidR="004A3A3A" w:rsidRPr="00EB65CD" w:rsidRDefault="00505F37" w:rsidP="004A3A3A">
            <w:pPr>
              <w:spacing w:after="0" w:line="240" w:lineRule="auto"/>
              <w:ind w:firstLine="709"/>
              <w:contextualSpacing/>
              <w:jc w:val="both"/>
              <w:rPr>
                <w:rFonts w:ascii="Times New Roman" w:hAnsi="Times New Roman"/>
                <w:color w:val="000000"/>
                <w:sz w:val="28"/>
                <w:szCs w:val="28"/>
                <w:u w:val="single"/>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 050-609-04-09.</w:t>
            </w: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tc>
            </w:tr>
            <w:tr w:rsidR="005A1E93" w:rsidRPr="00EB65CD" w:rsidTr="005A1E93">
              <w:trPr>
                <w:gridBefore w:val="1"/>
                <w:gridAfter w:val="1"/>
                <w:wBefore w:w="108" w:type="dxa"/>
                <w:wAfter w:w="270" w:type="dxa"/>
                <w:trHeight w:val="408"/>
              </w:trPr>
              <w:tc>
                <w:tcPr>
                  <w:tcW w:w="4032" w:type="dxa"/>
                  <w:gridSpan w:val="3"/>
                  <w:hideMark/>
                </w:tcPr>
                <w:p w:rsidR="005A1E93" w:rsidRPr="00EB65CD" w:rsidRDefault="005A1E93" w:rsidP="005A1E93">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5A1E93" w:rsidRPr="00EB65CD" w:rsidRDefault="005A1E93"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4A3A3A" w:rsidRPr="00EB65CD" w:rsidTr="005A1E93">
              <w:trPr>
                <w:gridBefore w:val="1"/>
                <w:gridAfter w:val="1"/>
                <w:wBefore w:w="108" w:type="dxa"/>
                <w:wAfter w:w="270" w:type="dxa"/>
                <w:trHeight w:val="408"/>
              </w:trPr>
              <w:tc>
                <w:tcPr>
                  <w:tcW w:w="4032" w:type="dxa"/>
                  <w:gridSpan w:val="3"/>
                  <w:hideMark/>
                </w:tcPr>
                <w:p w:rsidR="004A3A3A" w:rsidRPr="00EB65CD" w:rsidRDefault="005A1E93" w:rsidP="004A3A3A">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Освіта</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4A3A3A" w:rsidRPr="00EB65CD" w:rsidTr="005A1E93">
              <w:trPr>
                <w:gridBefore w:val="1"/>
                <w:gridAfter w:val="1"/>
                <w:wBefore w:w="108" w:type="dxa"/>
                <w:wAfter w:w="270" w:type="dxa"/>
                <w:trHeight w:val="408"/>
              </w:trPr>
              <w:tc>
                <w:tcPr>
                  <w:tcW w:w="4032" w:type="dxa"/>
                  <w:gridSpan w:val="3"/>
                  <w:hideMark/>
                </w:tcPr>
                <w:p w:rsidR="004A3A3A" w:rsidRPr="00EB65CD" w:rsidRDefault="005A1E93" w:rsidP="004A3A3A">
                  <w:pPr>
                    <w:spacing w:after="0" w:line="240" w:lineRule="auto"/>
                    <w:jc w:val="both"/>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Досвід роботи</w:t>
                  </w:r>
                </w:p>
              </w:tc>
              <w:tc>
                <w:tcPr>
                  <w:tcW w:w="5358" w:type="dxa"/>
                  <w:gridSpan w:val="2"/>
                </w:tcPr>
                <w:p w:rsidR="00FA30AA" w:rsidRDefault="005A1E93" w:rsidP="008A7A43">
                  <w:pPr>
                    <w:spacing w:after="0" w:line="240" w:lineRule="auto"/>
                    <w:jc w:val="both"/>
                    <w:rPr>
                      <w:rFonts w:ascii="Times New Roman" w:hAnsi="Times New Roman"/>
                      <w:sz w:val="28"/>
                      <w:szCs w:val="28"/>
                      <w:lang w:val="ru-RU"/>
                    </w:rPr>
                  </w:pPr>
                  <w:r>
                    <w:rPr>
                      <w:rFonts w:ascii="Times New Roman" w:hAnsi="Times New Roman"/>
                      <w:sz w:val="28"/>
                      <w:szCs w:val="28"/>
                    </w:rPr>
                    <w:t>н</w:t>
                  </w:r>
                  <w:r w:rsidR="004871C6">
                    <w:rPr>
                      <w:rFonts w:ascii="Times New Roman" w:hAnsi="Times New Roman"/>
                      <w:sz w:val="28"/>
                      <w:szCs w:val="28"/>
                    </w:rPr>
                    <w:t xml:space="preserve">е </w:t>
                  </w:r>
                  <w:r w:rsidR="00FA30AA" w:rsidRPr="00FA30AA">
                    <w:rPr>
                      <w:rFonts w:ascii="Times New Roman" w:hAnsi="Times New Roman"/>
                      <w:sz w:val="28"/>
                      <w:szCs w:val="28"/>
                    </w:rPr>
                    <w:t>обов’язковий</w:t>
                  </w:r>
                  <w:r>
                    <w:rPr>
                      <w:rFonts w:ascii="Times New Roman" w:hAnsi="Times New Roman"/>
                      <w:sz w:val="28"/>
                      <w:szCs w:val="28"/>
                      <w:lang w:val="ru-RU"/>
                    </w:rPr>
                    <w:t>;</w:t>
                  </w:r>
                </w:p>
                <w:p w:rsidR="008A7A43" w:rsidRDefault="004A3A3A" w:rsidP="008A7A4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r w:rsidR="00FA30AA">
                    <w:rPr>
                      <w:rFonts w:ascii="Times New Roman" w:hAnsi="Times New Roman"/>
                      <w:sz w:val="28"/>
                      <w:szCs w:val="28"/>
                    </w:rPr>
                    <w:t>чи спеціального звання</w:t>
                  </w:r>
                  <w:r w:rsidR="008A7A43">
                    <w:rPr>
                      <w:rFonts w:ascii="Times New Roman" w:hAnsi="Times New Roman"/>
                      <w:sz w:val="28"/>
                      <w:szCs w:val="28"/>
                    </w:rPr>
                    <w:t>;</w:t>
                  </w:r>
                </w:p>
                <w:p w:rsidR="004A3A3A" w:rsidRPr="00EB65CD" w:rsidRDefault="004A3A3A" w:rsidP="004871C6">
                  <w:pPr>
                    <w:spacing w:after="0" w:line="240" w:lineRule="auto"/>
                    <w:jc w:val="both"/>
                    <w:rPr>
                      <w:rFonts w:ascii="Times New Roman" w:hAnsi="Times New Roman"/>
                      <w:sz w:val="28"/>
                      <w:szCs w:val="28"/>
                    </w:rPr>
                  </w:pPr>
                </w:p>
              </w:tc>
            </w:tr>
            <w:tr w:rsidR="004A3A3A" w:rsidRPr="00EB65CD" w:rsidTr="005A1E93">
              <w:trPr>
                <w:gridBefore w:val="1"/>
                <w:gridAfter w:val="1"/>
                <w:wBefore w:w="108" w:type="dxa"/>
                <w:wAfter w:w="270" w:type="dxa"/>
                <w:trHeight w:val="408"/>
              </w:trPr>
              <w:tc>
                <w:tcPr>
                  <w:tcW w:w="4032" w:type="dxa"/>
                  <w:gridSpan w:val="3"/>
                  <w:hideMark/>
                </w:tcPr>
                <w:p w:rsidR="004A3A3A" w:rsidRPr="00EB65CD" w:rsidRDefault="005A1E93" w:rsidP="004A3A3A">
                  <w:pPr>
                    <w:spacing w:after="0" w:line="240" w:lineRule="auto"/>
                    <w:ind w:right="-39"/>
                    <w:jc w:val="both"/>
                    <w:rPr>
                      <w:rFonts w:ascii="Times New Roman" w:hAnsi="Times New Roman"/>
                      <w:sz w:val="28"/>
                      <w:szCs w:val="28"/>
                    </w:rPr>
                  </w:pPr>
                  <w:r>
                    <w:rPr>
                      <w:rFonts w:ascii="Times New Roman" w:hAnsi="Times New Roman"/>
                      <w:sz w:val="28"/>
                      <w:szCs w:val="28"/>
                    </w:rPr>
                    <w:t>4</w:t>
                  </w:r>
                  <w:r w:rsidR="004A3A3A" w:rsidRPr="00EB65CD">
                    <w:rPr>
                      <w:rFonts w:ascii="Times New Roman" w:hAnsi="Times New Roman"/>
                      <w:sz w:val="28"/>
                      <w:szCs w:val="28"/>
                    </w:rPr>
                    <w:t>. Володіння державною мовою</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both"/>
                    <w:rPr>
                      <w:rFonts w:ascii="Times New Roman" w:hAnsi="Times New Roman"/>
                      <w:sz w:val="28"/>
                      <w:szCs w:val="28"/>
                    </w:rPr>
                  </w:pPr>
                </w:p>
              </w:tc>
            </w:tr>
            <w:tr w:rsidR="004A3A3A" w:rsidRPr="00EB65CD" w:rsidTr="005A1E93">
              <w:trPr>
                <w:gridBefore w:val="1"/>
                <w:gridAfter w:val="1"/>
                <w:wBefore w:w="108" w:type="dxa"/>
                <w:wAfter w:w="270" w:type="dxa"/>
                <w:trHeight w:val="408"/>
              </w:trPr>
              <w:tc>
                <w:tcPr>
                  <w:tcW w:w="9390" w:type="dxa"/>
                  <w:gridSpan w:val="5"/>
                </w:tcPr>
                <w:p w:rsidR="004A3A3A" w:rsidRPr="00EB65CD" w:rsidRDefault="004A3A3A" w:rsidP="004A3A3A">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4A3A3A" w:rsidRPr="00EB65CD" w:rsidRDefault="004A3A3A" w:rsidP="004A3A3A">
                  <w:pPr>
                    <w:shd w:val="clear" w:color="auto" w:fill="FFFFFF"/>
                    <w:spacing w:after="0" w:line="240" w:lineRule="auto"/>
                    <w:jc w:val="center"/>
                    <w:rPr>
                      <w:rFonts w:ascii="Times New Roman" w:hAnsi="Times New Roman"/>
                      <w:b/>
                      <w:sz w:val="28"/>
                      <w:szCs w:val="28"/>
                    </w:rPr>
                  </w:pPr>
                </w:p>
              </w:tc>
            </w:tr>
            <w:tr w:rsidR="004A3A3A" w:rsidRPr="00EB65CD" w:rsidTr="005A1E93">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1</w:t>
                  </w:r>
                  <w:r w:rsidR="004A3A3A" w:rsidRPr="00EB65CD">
                    <w:rPr>
                      <w:rFonts w:ascii="Times New Roman" w:hAnsi="Times New Roman"/>
                      <w:sz w:val="28"/>
                      <w:szCs w:val="28"/>
                    </w:rPr>
                    <w:t>. Вміння працювати в колективі</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4A3A3A" w:rsidRPr="00EB65CD" w:rsidTr="005A1E93">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Аналітичні здібності</w:t>
                  </w:r>
                </w:p>
              </w:tc>
              <w:tc>
                <w:tcPr>
                  <w:tcW w:w="5382" w:type="dxa"/>
                  <w:gridSpan w:val="3"/>
                  <w:shd w:val="clear" w:color="auto" w:fill="FFFFFF"/>
                </w:tcPr>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4A3A3A" w:rsidRPr="00EB65CD" w:rsidRDefault="004A3A3A" w:rsidP="004A3A3A">
                  <w:pPr>
                    <w:spacing w:after="0" w:line="240" w:lineRule="auto"/>
                    <w:rPr>
                      <w:rFonts w:ascii="Times New Roman" w:hAnsi="Times New Roman"/>
                      <w:sz w:val="28"/>
                      <w:szCs w:val="28"/>
                    </w:rPr>
                  </w:pPr>
                </w:p>
              </w:tc>
            </w:tr>
            <w:tr w:rsidR="004A3A3A" w:rsidRPr="00EB65CD" w:rsidTr="005A1E93">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Особистісні компетенції</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стійкість до стресу, емоційних та фізичних навантажень;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вміння аргументовано висловлювати свою думку;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5A1E93">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4</w:t>
                  </w:r>
                  <w:r w:rsidRPr="00EB65CD">
                    <w:rPr>
                      <w:rFonts w:ascii="Times New Roman" w:hAnsi="Times New Roman"/>
                      <w:sz w:val="28"/>
                      <w:szCs w:val="28"/>
                      <w:lang w:eastAsia="ru-RU"/>
                    </w:rPr>
                    <w:t>.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4A3A3A" w:rsidRPr="00EB65CD" w:rsidTr="005A1E93">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r w:rsidR="004A3A3A" w:rsidRPr="00EB65CD" w:rsidTr="005A1E93">
              <w:trPr>
                <w:gridAfter w:val="2"/>
                <w:wAfter w:w="378" w:type="dxa"/>
                <w:trHeight w:val="408"/>
              </w:trPr>
              <w:tc>
                <w:tcPr>
                  <w:tcW w:w="9390" w:type="dxa"/>
                  <w:gridSpan w:val="5"/>
                  <w:hideMark/>
                </w:tcPr>
                <w:p w:rsidR="004A3A3A" w:rsidRPr="00EB65CD" w:rsidRDefault="004A3A3A" w:rsidP="004A3A3A">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4A3A3A" w:rsidRPr="00EB65CD" w:rsidTr="005A1E93">
              <w:trPr>
                <w:gridAfter w:val="2"/>
                <w:wAfter w:w="378" w:type="dxa"/>
                <w:trHeight w:val="408"/>
              </w:trPr>
              <w:tc>
                <w:tcPr>
                  <w:tcW w:w="4008" w:type="dxa"/>
                  <w:gridSpan w:val="2"/>
                  <w:hideMark/>
                </w:tcPr>
                <w:p w:rsidR="004A3A3A" w:rsidRPr="00EB65CD" w:rsidRDefault="004A3A3A" w:rsidP="004A3A3A">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4A3A3A" w:rsidRDefault="004A3A3A" w:rsidP="004A3A3A">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543062" w:rsidRPr="00EB65CD" w:rsidRDefault="00543062" w:rsidP="004A3A3A">
                  <w:pPr>
                    <w:ind w:left="171"/>
                    <w:rPr>
                      <w:rFonts w:ascii="Times New Roman" w:hAnsi="Times New Roman"/>
                      <w:sz w:val="28"/>
                      <w:szCs w:val="28"/>
                    </w:rPr>
                  </w:pPr>
                </w:p>
                <w:p w:rsidR="004A3A3A" w:rsidRPr="00EB65CD" w:rsidRDefault="004A3A3A" w:rsidP="004A3A3A">
                  <w:pPr>
                    <w:jc w:val="both"/>
                    <w:rPr>
                      <w:rFonts w:ascii="Times New Roman" w:hAnsi="Times New Roman"/>
                      <w:sz w:val="28"/>
                      <w:szCs w:val="28"/>
                    </w:rPr>
                  </w:pPr>
                </w:p>
              </w:tc>
            </w:tr>
          </w:tbl>
          <w:p w:rsidR="004A3A3A" w:rsidRPr="00EB65CD" w:rsidRDefault="004A3A3A" w:rsidP="004A3A3A">
            <w:pPr>
              <w:ind w:firstLine="462"/>
              <w:jc w:val="both"/>
              <w:rPr>
                <w:rFonts w:ascii="Times New Roman" w:hAnsi="Times New Roman"/>
                <w:sz w:val="28"/>
                <w:szCs w:val="28"/>
              </w:rPr>
            </w:pPr>
          </w:p>
        </w:tc>
      </w:tr>
    </w:tbl>
    <w:p w:rsidR="004A3A3A" w:rsidRPr="00EB65CD" w:rsidRDefault="004A3A3A" w:rsidP="004A3A3A">
      <w:pPr>
        <w:spacing w:after="160" w:line="259" w:lineRule="auto"/>
      </w:pPr>
      <w:r w:rsidRPr="00EB65CD">
        <w:lastRenderedPageBreak/>
        <w:br w:type="page"/>
      </w:r>
    </w:p>
    <w:p w:rsidR="004A3A3A" w:rsidRPr="00EB65CD" w:rsidRDefault="004A3A3A" w:rsidP="004A3A3A">
      <w:pPr>
        <w:spacing w:after="0" w:line="240" w:lineRule="auto"/>
        <w:ind w:left="5812"/>
        <w:rPr>
          <w:rFonts w:ascii="Times New Roman" w:hAnsi="Times New Roman"/>
          <w:b/>
          <w:sz w:val="28"/>
          <w:szCs w:val="28"/>
        </w:rPr>
      </w:pPr>
      <w:r w:rsidRPr="00EB65CD">
        <w:rPr>
          <w:rFonts w:ascii="Times New Roman" w:hAnsi="Times New Roman"/>
          <w:b/>
          <w:sz w:val="28"/>
          <w:szCs w:val="28"/>
        </w:rPr>
        <w:lastRenderedPageBreak/>
        <w:t>ЗАТВЕРДЖЕНО</w:t>
      </w:r>
    </w:p>
    <w:p w:rsidR="004A3A3A" w:rsidRPr="00EB65CD" w:rsidRDefault="004A3A3A" w:rsidP="004A3A3A">
      <w:pPr>
        <w:spacing w:after="0" w:line="240" w:lineRule="auto"/>
        <w:ind w:left="5812"/>
        <w:rPr>
          <w:rFonts w:ascii="Times New Roman" w:hAnsi="Times New Roman"/>
          <w:sz w:val="28"/>
          <w:szCs w:val="28"/>
        </w:rPr>
      </w:pPr>
      <w:r w:rsidRPr="00EB65CD">
        <w:rPr>
          <w:rFonts w:ascii="Times New Roman" w:hAnsi="Times New Roman"/>
          <w:sz w:val="28"/>
          <w:szCs w:val="28"/>
        </w:rPr>
        <w:t>Наказ начальника територіального управління  Служ</w:t>
      </w:r>
      <w:r w:rsidR="000C3214" w:rsidRPr="00EB65CD">
        <w:rPr>
          <w:rFonts w:ascii="Times New Roman" w:hAnsi="Times New Roman"/>
          <w:sz w:val="28"/>
          <w:szCs w:val="28"/>
        </w:rPr>
        <w:t>би судової охорони у Полтавській</w:t>
      </w:r>
      <w:r w:rsidRPr="00EB65CD">
        <w:rPr>
          <w:rFonts w:ascii="Times New Roman" w:hAnsi="Times New Roman"/>
          <w:sz w:val="28"/>
          <w:szCs w:val="28"/>
        </w:rPr>
        <w:t xml:space="preserve"> області </w:t>
      </w:r>
    </w:p>
    <w:p w:rsidR="004A3A3A" w:rsidRPr="00EB65CD" w:rsidRDefault="006E0D3C" w:rsidP="004A3A3A">
      <w:pPr>
        <w:spacing w:after="0" w:line="240" w:lineRule="auto"/>
        <w:ind w:left="5812"/>
        <w:rPr>
          <w:rFonts w:ascii="Times New Roman" w:hAnsi="Times New Roman"/>
          <w:sz w:val="28"/>
          <w:szCs w:val="28"/>
        </w:rPr>
      </w:pPr>
      <w:r>
        <w:rPr>
          <w:rFonts w:ascii="Times New Roman" w:hAnsi="Times New Roman"/>
          <w:sz w:val="28"/>
          <w:szCs w:val="28"/>
        </w:rPr>
        <w:t>від 17.10.2019 №15</w:t>
      </w:r>
    </w:p>
    <w:p w:rsidR="004A3A3A" w:rsidRPr="00EB65CD" w:rsidRDefault="004A3A3A" w:rsidP="004A3A3A">
      <w:pPr>
        <w:jc w:val="center"/>
        <w:rPr>
          <w:rFonts w:ascii="Times New Roman" w:hAnsi="Times New Roman"/>
          <w:b/>
          <w:sz w:val="28"/>
          <w:szCs w:val="28"/>
        </w:rPr>
      </w:pPr>
    </w:p>
    <w:p w:rsidR="004A3A3A" w:rsidRPr="00EB65CD" w:rsidRDefault="004A3A3A" w:rsidP="004A3A3A">
      <w:pPr>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УМОВИ</w:t>
      </w: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 xml:space="preserve">проведення конкурсу на зайняття вакантної посади  контролера                  ІІ категорії взводу охорони підрозділу охорони територіального управління Служби судової охорони у </w:t>
      </w:r>
      <w:r w:rsidR="000C3214" w:rsidRPr="00EB65CD">
        <w:rPr>
          <w:rFonts w:ascii="Times New Roman" w:hAnsi="Times New Roman"/>
          <w:b/>
          <w:sz w:val="28"/>
          <w:szCs w:val="28"/>
        </w:rPr>
        <w:t>Полтавській</w:t>
      </w:r>
      <w:r w:rsidRPr="00EB65CD">
        <w:rPr>
          <w:rFonts w:ascii="Times New Roman" w:hAnsi="Times New Roman"/>
          <w:b/>
          <w:sz w:val="28"/>
          <w:szCs w:val="28"/>
        </w:rPr>
        <w:t xml:space="preserve"> області</w:t>
      </w:r>
    </w:p>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Загальні умови.</w:t>
      </w:r>
    </w:p>
    <w:p w:rsidR="004A3A3A" w:rsidRPr="00EB65CD" w:rsidRDefault="004A3A3A" w:rsidP="004A3A3A">
      <w:pPr>
        <w:spacing w:after="0" w:line="240" w:lineRule="auto"/>
        <w:ind w:firstLine="851"/>
        <w:jc w:val="both"/>
        <w:rPr>
          <w:rFonts w:ascii="Times New Roman" w:hAnsi="Times New Roman"/>
          <w:b/>
          <w:sz w:val="28"/>
          <w:szCs w:val="28"/>
        </w:rPr>
      </w:pPr>
      <w:r w:rsidRPr="00EB65CD">
        <w:rPr>
          <w:rFonts w:ascii="Times New Roman" w:hAnsi="Times New Roman"/>
          <w:b/>
          <w:sz w:val="28"/>
          <w:szCs w:val="28"/>
        </w:rPr>
        <w:t>1. Основні посадові обов’язки контролера ІІ категорії взводу охорони підрозділу охорони територіального управління Служ</w:t>
      </w:r>
      <w:r w:rsidR="000C3214" w:rsidRPr="00EB65CD">
        <w:rPr>
          <w:rFonts w:ascii="Times New Roman" w:hAnsi="Times New Roman"/>
          <w:b/>
          <w:sz w:val="28"/>
          <w:szCs w:val="28"/>
        </w:rPr>
        <w:t>би судової охорони у Полтавській</w:t>
      </w:r>
      <w:r w:rsidRPr="00EB65CD">
        <w:rPr>
          <w:rFonts w:ascii="Times New Roman" w:hAnsi="Times New Roman"/>
          <w:b/>
          <w:sz w:val="28"/>
          <w:szCs w:val="28"/>
        </w:rPr>
        <w:t xml:space="preserve"> області: </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1) здійснює завдання по забезпеченню охорони судів, органів та установ системи правосуддя;</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2) підтримує громадський порядок у суді;</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shd w:val="clear" w:color="auto" w:fill="FFFFFF"/>
        </w:rPr>
      </w:pPr>
      <w:r w:rsidRPr="00EB65CD">
        <w:rPr>
          <w:rFonts w:ascii="Times New Roman" w:hAnsi="Times New Roman"/>
          <w:color w:val="000000"/>
          <w:sz w:val="28"/>
          <w:szCs w:val="28"/>
          <w:shd w:val="clear" w:color="auto" w:fill="FFFFFF"/>
        </w:rPr>
        <w:t>3) припиняє прояви неповаги до суду;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shd w:val="clear" w:color="auto" w:fill="FFFFFF"/>
        </w:rPr>
        <w:t>4) забезпечує у суді безпеку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5) забезпечує пропуск осіб до будинків (приміщень) судів, органів та установ системи правосуддя та на їх територію транспортних засобів;</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6) забезпечує підтримання та реагує на порушення громадського порядку при розгляді справ судом;</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 xml:space="preserve"> 7) вживає заходи до припинення проявів неповаги до суду, безпеки учасників судового процесу;</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4A3A3A" w:rsidRPr="00EB65CD" w:rsidRDefault="004A3A3A" w:rsidP="004A3A3A">
      <w:pPr>
        <w:shd w:val="clear" w:color="auto" w:fill="FFFFFF"/>
        <w:spacing w:after="0" w:line="240" w:lineRule="auto"/>
        <w:ind w:firstLine="462"/>
        <w:jc w:val="both"/>
        <w:rPr>
          <w:rFonts w:ascii="Times New Roman" w:hAnsi="Times New Roman"/>
          <w:color w:val="000000"/>
          <w:sz w:val="28"/>
          <w:szCs w:val="28"/>
        </w:rPr>
      </w:pPr>
      <w:r w:rsidRPr="00EB65CD">
        <w:rPr>
          <w:rFonts w:ascii="Times New Roman" w:hAnsi="Times New Roman"/>
          <w:color w:val="000000"/>
          <w:sz w:val="28"/>
          <w:szCs w:val="28"/>
        </w:rPr>
        <w:t>9) знає умови та порядок застосування спеціальних засобів, зброї, фізичного впливу;</w:t>
      </w:r>
    </w:p>
    <w:p w:rsidR="004A3A3A" w:rsidRPr="00EB65CD" w:rsidRDefault="004A3A3A" w:rsidP="004A3A3A">
      <w:pPr>
        <w:spacing w:after="0" w:line="240" w:lineRule="auto"/>
        <w:ind w:firstLine="462"/>
        <w:jc w:val="both"/>
        <w:rPr>
          <w:rFonts w:ascii="Times New Roman" w:hAnsi="Times New Roman"/>
          <w:b/>
          <w:sz w:val="28"/>
          <w:szCs w:val="28"/>
        </w:rPr>
      </w:pPr>
      <w:r w:rsidRPr="00EB65CD">
        <w:rPr>
          <w:rFonts w:ascii="Times New Roman" w:hAnsi="Times New Roman"/>
          <w:color w:val="000000"/>
          <w:sz w:val="28"/>
          <w:szCs w:val="28"/>
        </w:rPr>
        <w:t>10) за дорученням командира відділення виконує інші повноваження, які належать до його компетенції.</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firstLine="851"/>
        <w:rPr>
          <w:rFonts w:ascii="Times New Roman" w:hAnsi="Times New Roman"/>
          <w:b/>
          <w:sz w:val="28"/>
        </w:rPr>
      </w:pPr>
      <w:r w:rsidRPr="00EB65CD">
        <w:rPr>
          <w:rFonts w:ascii="Times New Roman" w:hAnsi="Times New Roman"/>
          <w:b/>
          <w:sz w:val="28"/>
        </w:rPr>
        <w:t>2. Умови оплати праці:</w:t>
      </w:r>
    </w:p>
    <w:p w:rsidR="004A3A3A" w:rsidRPr="00EB65CD" w:rsidRDefault="004A3A3A" w:rsidP="004A3A3A">
      <w:pPr>
        <w:tabs>
          <w:tab w:val="left" w:pos="5812"/>
        </w:tabs>
        <w:spacing w:after="0" w:line="240" w:lineRule="auto"/>
        <w:ind w:firstLine="851"/>
        <w:jc w:val="both"/>
        <w:rPr>
          <w:rFonts w:ascii="Times New Roman" w:hAnsi="Times New Roman"/>
          <w:sz w:val="28"/>
        </w:rPr>
      </w:pPr>
      <w:r w:rsidRPr="00EB65CD">
        <w:rPr>
          <w:rFonts w:ascii="Times New Roman" w:hAnsi="Times New Roman"/>
          <w:sz w:val="28"/>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4A3A3A" w:rsidRPr="00EB65CD" w:rsidRDefault="004A3A3A" w:rsidP="004A3A3A">
      <w:pPr>
        <w:spacing w:after="0" w:line="240" w:lineRule="auto"/>
        <w:ind w:firstLine="851"/>
        <w:jc w:val="both"/>
        <w:rPr>
          <w:rFonts w:ascii="Times New Roman" w:hAnsi="Times New Roman"/>
          <w:sz w:val="28"/>
        </w:rPr>
      </w:pP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3. Інформація про строковість чи безстроковість призначення на посаду: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 безстроково. </w:t>
      </w:r>
    </w:p>
    <w:p w:rsidR="004A3A3A" w:rsidRPr="00EB65CD" w:rsidRDefault="004A3A3A" w:rsidP="004A3A3A">
      <w:pPr>
        <w:spacing w:after="0" w:line="240" w:lineRule="auto"/>
        <w:ind w:firstLine="851"/>
        <w:jc w:val="both"/>
        <w:rPr>
          <w:rFonts w:ascii="Times New Roman" w:hAnsi="Times New Roman"/>
          <w:b/>
          <w:sz w:val="28"/>
        </w:rPr>
      </w:pPr>
    </w:p>
    <w:p w:rsidR="004A3A3A" w:rsidRPr="00EB65CD" w:rsidRDefault="004A3A3A" w:rsidP="004A3A3A">
      <w:pPr>
        <w:spacing w:after="0" w:line="240" w:lineRule="auto"/>
        <w:ind w:firstLine="851"/>
        <w:jc w:val="both"/>
        <w:rPr>
          <w:rFonts w:ascii="Times New Roman" w:hAnsi="Times New Roman"/>
          <w:b/>
          <w:sz w:val="28"/>
        </w:rPr>
      </w:pPr>
      <w:r w:rsidRPr="00EB65CD">
        <w:rPr>
          <w:rFonts w:ascii="Times New Roman" w:hAnsi="Times New Roman"/>
          <w:b/>
          <w:sz w:val="28"/>
        </w:rPr>
        <w:t>4. Перелік документів, необхідних для участі в конкурсі, та строк їх подання:</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2) копія паспорта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3) копії (копії) документа (документів) про освіту;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4) заповнена особова картка визначеного зразка, автобіографія, фотокартка розміром 30 х 40 мм;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6) копія трудової книжки (за наявності);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8) копія військового квитка або посвідчення особи військовослужбовця (для військовозобов’язаних або військовослужбовців).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підтверджують її відповідність кваліфікаційній ним вимогам.</w:t>
      </w:r>
    </w:p>
    <w:p w:rsidR="00AC6D2C" w:rsidRPr="00EB65CD" w:rsidRDefault="00AC6D2C" w:rsidP="00AC6D2C">
      <w:pPr>
        <w:spacing w:after="0" w:line="240" w:lineRule="auto"/>
        <w:ind w:firstLine="773"/>
        <w:jc w:val="both"/>
        <w:rPr>
          <w:rFonts w:ascii="Times New Roman" w:hAnsi="Times New Roman"/>
          <w:sz w:val="28"/>
        </w:rPr>
      </w:pPr>
      <w:r w:rsidRPr="00EB65CD">
        <w:rPr>
          <w:rFonts w:ascii="Times New Roman" w:hAnsi="Times New Roman"/>
          <w:sz w:val="28"/>
        </w:rPr>
        <w:t>Документи приймаються з 09.00 1</w:t>
      </w:r>
      <w:r w:rsidR="00AE059B" w:rsidRPr="00EB65CD">
        <w:rPr>
          <w:rFonts w:ascii="Times New Roman" w:hAnsi="Times New Roman"/>
          <w:sz w:val="28"/>
        </w:rPr>
        <w:t>8</w:t>
      </w:r>
      <w:r w:rsidRPr="00EB65CD">
        <w:rPr>
          <w:rFonts w:ascii="Times New Roman" w:hAnsi="Times New Roman"/>
          <w:sz w:val="28"/>
        </w:rPr>
        <w:t xml:space="preserve"> жовтня 2019 року  до 09.00 </w:t>
      </w:r>
      <w:r w:rsidR="00AE059B" w:rsidRPr="00EB65CD">
        <w:rPr>
          <w:rFonts w:ascii="Times New Roman" w:hAnsi="Times New Roman"/>
          <w:sz w:val="28"/>
        </w:rPr>
        <w:t>28</w:t>
      </w:r>
      <w:r w:rsidRPr="00EB65CD">
        <w:rPr>
          <w:rFonts w:ascii="Times New Roman" w:hAnsi="Times New Roman"/>
          <w:sz w:val="28"/>
        </w:rPr>
        <w:t xml:space="preserve"> жовтня 2019 року за </w:t>
      </w:r>
      <w:proofErr w:type="spellStart"/>
      <w:r w:rsidRPr="00EB65CD">
        <w:rPr>
          <w:rFonts w:ascii="Times New Roman" w:hAnsi="Times New Roman"/>
          <w:sz w:val="28"/>
        </w:rPr>
        <w:t>адресою</w:t>
      </w:r>
      <w:proofErr w:type="spellEnd"/>
      <w:r w:rsidRPr="00EB65CD">
        <w:rPr>
          <w:rFonts w:ascii="Times New Roman" w:hAnsi="Times New Roman"/>
          <w:sz w:val="28"/>
        </w:rPr>
        <w:t>: м. Полтава, вул. Соборності, 17</w:t>
      </w:r>
      <w:r w:rsidR="00543062">
        <w:rPr>
          <w:rFonts w:ascii="Times New Roman" w:hAnsi="Times New Roman"/>
          <w:sz w:val="28"/>
        </w:rPr>
        <w:t>, т</w:t>
      </w:r>
      <w:r w:rsidR="00543062" w:rsidRPr="003230B0">
        <w:rPr>
          <w:rFonts w:ascii="Times New Roman" w:hAnsi="Times New Roman"/>
          <w:sz w:val="28"/>
        </w:rPr>
        <w:t>ериторіальне управління Служби судової охорони у Полтавській області</w:t>
      </w:r>
      <w:r w:rsidRPr="00EB65CD">
        <w:rPr>
          <w:rFonts w:ascii="Times New Roman" w:hAnsi="Times New Roman"/>
          <w:sz w:val="28"/>
        </w:rPr>
        <w:t>.</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На </w:t>
      </w:r>
      <w:r w:rsidRPr="00EB65CD">
        <w:rPr>
          <w:rFonts w:ascii="Times New Roman" w:hAnsi="Times New Roman"/>
          <w:sz w:val="28"/>
          <w:szCs w:val="28"/>
        </w:rPr>
        <w:t xml:space="preserve">контролера ІІ категорії взводу охорони підрозділу охорони </w:t>
      </w:r>
      <w:r w:rsidRPr="00EB65CD">
        <w:rPr>
          <w:rFonts w:ascii="Times New Roman" w:hAnsi="Times New Roman"/>
          <w:sz w:val="28"/>
        </w:rPr>
        <w:t>територіального управління Служ</w:t>
      </w:r>
      <w:r w:rsidR="000C3214" w:rsidRPr="00EB65CD">
        <w:rPr>
          <w:rFonts w:ascii="Times New Roman" w:hAnsi="Times New Roman"/>
          <w:sz w:val="28"/>
        </w:rPr>
        <w:t xml:space="preserve">би судової охорони у Полтавській </w:t>
      </w:r>
      <w:r w:rsidRPr="00EB65CD">
        <w:rPr>
          <w:rFonts w:ascii="Times New Roman" w:hAnsi="Times New Roman"/>
          <w:sz w:val="28"/>
        </w:rPr>
        <w:t xml:space="preserve"> області поширюються обмеження та вимоги, встановлені Законом України «Про </w:t>
      </w:r>
      <w:r w:rsidRPr="00EB65CD">
        <w:rPr>
          <w:rFonts w:ascii="Times New Roman" w:hAnsi="Times New Roman"/>
          <w:sz w:val="28"/>
        </w:rPr>
        <w:lastRenderedPageBreak/>
        <w:t>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4A3A3A" w:rsidRPr="00EB65CD" w:rsidRDefault="004A3A3A" w:rsidP="004A3A3A">
      <w:pPr>
        <w:spacing w:after="0" w:line="240" w:lineRule="auto"/>
        <w:ind w:firstLine="709"/>
        <w:jc w:val="both"/>
        <w:rPr>
          <w:rFonts w:ascii="Times New Roman" w:hAnsi="Times New Roman"/>
          <w:color w:val="000000"/>
          <w:sz w:val="28"/>
          <w:szCs w:val="28"/>
        </w:rPr>
      </w:pPr>
    </w:p>
    <w:p w:rsidR="004A3A3A" w:rsidRPr="00EB65CD" w:rsidRDefault="004A3A3A" w:rsidP="004A3A3A">
      <w:pPr>
        <w:spacing w:after="0" w:line="240" w:lineRule="auto"/>
        <w:ind w:right="141" w:firstLine="851"/>
        <w:jc w:val="both"/>
        <w:rPr>
          <w:rFonts w:ascii="Times New Roman" w:hAnsi="Times New Roman"/>
          <w:b/>
          <w:sz w:val="28"/>
        </w:rPr>
      </w:pPr>
      <w:r w:rsidRPr="00EB65CD">
        <w:rPr>
          <w:rFonts w:ascii="Times New Roman" w:hAnsi="Times New Roman"/>
          <w:b/>
          <w:sz w:val="28"/>
        </w:rPr>
        <w:t>5. Місце, дата та час початку проведення конкурсу:</w:t>
      </w:r>
    </w:p>
    <w:p w:rsidR="004A3A3A" w:rsidRPr="00EB65CD" w:rsidRDefault="004A3A3A" w:rsidP="004A3A3A">
      <w:pPr>
        <w:spacing w:after="0" w:line="240" w:lineRule="auto"/>
        <w:ind w:firstLine="851"/>
        <w:jc w:val="both"/>
        <w:rPr>
          <w:rFonts w:ascii="Times New Roman" w:hAnsi="Times New Roman"/>
          <w:sz w:val="28"/>
        </w:rPr>
      </w:pPr>
      <w:r w:rsidRPr="00EB65CD">
        <w:rPr>
          <w:rFonts w:ascii="Times New Roman" w:hAnsi="Times New Roman"/>
          <w:b/>
          <w:sz w:val="28"/>
        </w:rPr>
        <w:t xml:space="preserve"> </w:t>
      </w:r>
    </w:p>
    <w:p w:rsidR="004A3A3A" w:rsidRPr="00EB65CD" w:rsidRDefault="00AE059B" w:rsidP="004A3A3A">
      <w:pPr>
        <w:spacing w:after="0" w:line="240" w:lineRule="auto"/>
        <w:ind w:firstLine="851"/>
        <w:jc w:val="both"/>
        <w:rPr>
          <w:rFonts w:ascii="Times New Roman" w:hAnsi="Times New Roman"/>
          <w:sz w:val="28"/>
        </w:rPr>
      </w:pPr>
      <w:r w:rsidRPr="00EB65CD">
        <w:rPr>
          <w:rFonts w:ascii="Times New Roman" w:hAnsi="Times New Roman"/>
          <w:sz w:val="28"/>
        </w:rPr>
        <w:t xml:space="preserve">м. Полтава, вул. Соборності, 17, </w:t>
      </w:r>
      <w:r w:rsidR="00543062">
        <w:rPr>
          <w:rFonts w:ascii="Times New Roman" w:hAnsi="Times New Roman"/>
          <w:sz w:val="28"/>
        </w:rPr>
        <w:t>т</w:t>
      </w:r>
      <w:r w:rsidRPr="00EB65CD">
        <w:rPr>
          <w:rFonts w:ascii="Times New Roman" w:hAnsi="Times New Roman"/>
          <w:sz w:val="28"/>
        </w:rPr>
        <w:t>ериторіальне управління Служби судової охорони у Полтавській області з 09.00 31 жовтня 2019 року.</w:t>
      </w:r>
    </w:p>
    <w:tbl>
      <w:tblPr>
        <w:tblW w:w="0" w:type="dxa"/>
        <w:tblInd w:w="108" w:type="dxa"/>
        <w:tblLayout w:type="fixed"/>
        <w:tblLook w:val="04A0" w:firstRow="1" w:lastRow="0" w:firstColumn="1" w:lastColumn="0" w:noHBand="0" w:noVBand="1"/>
      </w:tblPr>
      <w:tblGrid>
        <w:gridCol w:w="9639"/>
      </w:tblGrid>
      <w:tr w:rsidR="004A3A3A" w:rsidRPr="00EB65CD" w:rsidTr="00505F37">
        <w:trPr>
          <w:trHeight w:val="408"/>
        </w:trPr>
        <w:tc>
          <w:tcPr>
            <w:tcW w:w="9639" w:type="dxa"/>
          </w:tcPr>
          <w:p w:rsidR="004A3A3A" w:rsidRPr="00EB65CD" w:rsidRDefault="004A3A3A" w:rsidP="004A3A3A">
            <w:pPr>
              <w:spacing w:after="0" w:line="240" w:lineRule="auto"/>
              <w:ind w:firstLine="709"/>
              <w:contextualSpacing/>
              <w:jc w:val="both"/>
              <w:rPr>
                <w:rFonts w:ascii="Times New Roman" w:hAnsi="Times New Roman"/>
                <w:b/>
                <w:bCs/>
                <w:sz w:val="28"/>
                <w:szCs w:val="28"/>
              </w:rPr>
            </w:pPr>
          </w:p>
          <w:p w:rsidR="00AC6D2C" w:rsidRPr="00EB65CD" w:rsidRDefault="004A3A3A" w:rsidP="004A3A3A">
            <w:pPr>
              <w:spacing w:after="0" w:line="240" w:lineRule="auto"/>
              <w:ind w:firstLine="709"/>
              <w:contextualSpacing/>
              <w:jc w:val="both"/>
              <w:rPr>
                <w:rFonts w:ascii="Times New Roman" w:hAnsi="Times New Roman"/>
                <w:b/>
                <w:bCs/>
                <w:sz w:val="28"/>
                <w:szCs w:val="28"/>
                <w:lang w:eastAsia="ru-RU"/>
              </w:rPr>
            </w:pPr>
            <w:r w:rsidRPr="00EB65CD">
              <w:rPr>
                <w:rFonts w:ascii="Times New Roman" w:hAnsi="Times New Roman"/>
                <w:b/>
                <w:bCs/>
                <w:sz w:val="28"/>
                <w:szCs w:val="28"/>
                <w:lang w:eastAsia="ru-RU"/>
              </w:rPr>
              <w:t>6. Прізвище, ім’я та по батькові, номер телефону та адреса</w:t>
            </w:r>
            <w:r w:rsidRPr="00EB65CD">
              <w:rPr>
                <w:rFonts w:ascii="Times New Roman" w:hAnsi="Times New Roman"/>
                <w:sz w:val="28"/>
                <w:szCs w:val="28"/>
                <w:lang w:eastAsia="ru-RU"/>
              </w:rPr>
              <w:br/>
            </w:r>
            <w:r w:rsidRPr="00EB65CD">
              <w:rPr>
                <w:rFonts w:ascii="Times New Roman" w:hAnsi="Times New Roman"/>
                <w:b/>
                <w:bCs/>
                <w:sz w:val="28"/>
                <w:szCs w:val="28"/>
                <w:lang w:eastAsia="ru-RU"/>
              </w:rPr>
              <w:t>електронної пошти особи, яка надає додаткову інформацію з питань</w:t>
            </w:r>
            <w:r w:rsidRPr="00EB65CD">
              <w:rPr>
                <w:rFonts w:ascii="Times New Roman" w:hAnsi="Times New Roman"/>
                <w:sz w:val="28"/>
                <w:szCs w:val="28"/>
                <w:lang w:eastAsia="ru-RU"/>
              </w:rPr>
              <w:br/>
            </w:r>
            <w:r w:rsidRPr="00EB65CD">
              <w:rPr>
                <w:rFonts w:ascii="Times New Roman" w:hAnsi="Times New Roman"/>
                <w:b/>
                <w:bCs/>
                <w:sz w:val="28"/>
                <w:szCs w:val="28"/>
                <w:lang w:eastAsia="ru-RU"/>
              </w:rPr>
              <w:t xml:space="preserve">проведення конкурсу: </w:t>
            </w:r>
          </w:p>
          <w:p w:rsidR="004A3A3A" w:rsidRPr="00EB65CD" w:rsidRDefault="000C3214" w:rsidP="004A3A3A">
            <w:pPr>
              <w:spacing w:after="0" w:line="240" w:lineRule="auto"/>
              <w:ind w:firstLine="709"/>
              <w:contextualSpacing/>
              <w:jc w:val="both"/>
              <w:rPr>
                <w:rFonts w:ascii="Times New Roman" w:hAnsi="Times New Roman"/>
                <w:color w:val="000000"/>
                <w:sz w:val="28"/>
                <w:szCs w:val="28"/>
                <w:u w:val="single"/>
                <w:lang w:eastAsia="ru-RU"/>
              </w:rPr>
            </w:pPr>
            <w:proofErr w:type="spellStart"/>
            <w:r w:rsidRPr="00EB65CD">
              <w:rPr>
                <w:rFonts w:ascii="Times New Roman" w:hAnsi="Times New Roman"/>
                <w:sz w:val="28"/>
                <w:szCs w:val="28"/>
                <w:lang w:eastAsia="ru-RU"/>
              </w:rPr>
              <w:t>Купровський</w:t>
            </w:r>
            <w:proofErr w:type="spellEnd"/>
            <w:r w:rsidRPr="00EB65CD">
              <w:rPr>
                <w:rFonts w:ascii="Times New Roman" w:hAnsi="Times New Roman"/>
                <w:sz w:val="28"/>
                <w:szCs w:val="28"/>
                <w:lang w:eastAsia="ru-RU"/>
              </w:rPr>
              <w:t xml:space="preserve"> Сергій Олексійович, 050-609-04-09.</w:t>
            </w:r>
          </w:p>
          <w:p w:rsidR="004A3A3A" w:rsidRPr="00EB65CD" w:rsidRDefault="004A3A3A" w:rsidP="004A3A3A">
            <w:pPr>
              <w:spacing w:after="0" w:line="240" w:lineRule="auto"/>
              <w:ind w:firstLine="709"/>
              <w:contextualSpacing/>
              <w:jc w:val="both"/>
              <w:rPr>
                <w:rFonts w:ascii="Times New Roman" w:eastAsia="Times New Roman" w:hAnsi="Times New Roman"/>
                <w:sz w:val="28"/>
                <w:szCs w:val="28"/>
              </w:rPr>
            </w:pPr>
          </w:p>
          <w:tbl>
            <w:tblPr>
              <w:tblW w:w="9768" w:type="dxa"/>
              <w:tblLayout w:type="fixed"/>
              <w:tblLook w:val="04A0" w:firstRow="1" w:lastRow="0" w:firstColumn="1" w:lastColumn="0" w:noHBand="0" w:noVBand="1"/>
            </w:tblPr>
            <w:tblGrid>
              <w:gridCol w:w="108"/>
              <w:gridCol w:w="3900"/>
              <w:gridCol w:w="108"/>
              <w:gridCol w:w="24"/>
              <w:gridCol w:w="5250"/>
              <w:gridCol w:w="108"/>
              <w:gridCol w:w="270"/>
            </w:tblGrid>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p w:rsidR="004A3A3A" w:rsidRPr="00EB65CD" w:rsidRDefault="004A3A3A" w:rsidP="004A3A3A">
                  <w:pPr>
                    <w:spacing w:after="0" w:line="240" w:lineRule="auto"/>
                    <w:jc w:val="center"/>
                    <w:rPr>
                      <w:rFonts w:ascii="Times New Roman" w:hAnsi="Times New Roman"/>
                      <w:b/>
                      <w:sz w:val="28"/>
                      <w:szCs w:val="28"/>
                    </w:rPr>
                  </w:pPr>
                  <w:r w:rsidRPr="00EB65CD">
                    <w:rPr>
                      <w:rFonts w:ascii="Times New Roman" w:hAnsi="Times New Roman"/>
                      <w:b/>
                      <w:sz w:val="28"/>
                      <w:szCs w:val="28"/>
                    </w:rPr>
                    <w:t>Кваліфікаційні вимоги</w:t>
                  </w: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center"/>
                    <w:rPr>
                      <w:rFonts w:ascii="Times New Roman" w:hAnsi="Times New Roman"/>
                      <w:b/>
                      <w:sz w:val="28"/>
                      <w:szCs w:val="28"/>
                    </w:rPr>
                  </w:pPr>
                </w:p>
              </w:tc>
            </w:tr>
            <w:tr w:rsidR="002D136A" w:rsidRPr="00EB65CD" w:rsidTr="002D136A">
              <w:trPr>
                <w:gridBefore w:val="1"/>
                <w:gridAfter w:val="1"/>
                <w:wBefore w:w="108" w:type="dxa"/>
                <w:wAfter w:w="270" w:type="dxa"/>
                <w:trHeight w:val="408"/>
              </w:trPr>
              <w:tc>
                <w:tcPr>
                  <w:tcW w:w="4032" w:type="dxa"/>
                  <w:gridSpan w:val="3"/>
                  <w:hideMark/>
                </w:tcPr>
                <w:p w:rsidR="002D136A" w:rsidRPr="00EB65CD" w:rsidRDefault="002D136A" w:rsidP="002D136A">
                  <w:pPr>
                    <w:shd w:val="clear" w:color="auto" w:fill="FFFFFF"/>
                    <w:spacing w:after="0" w:line="240" w:lineRule="auto"/>
                    <w:rPr>
                      <w:rFonts w:ascii="Times New Roman" w:hAnsi="Times New Roman"/>
                      <w:sz w:val="28"/>
                      <w:szCs w:val="28"/>
                    </w:rPr>
                  </w:pPr>
                  <w:r>
                    <w:rPr>
                      <w:rFonts w:ascii="Times New Roman" w:hAnsi="Times New Roman"/>
                      <w:sz w:val="28"/>
                      <w:szCs w:val="28"/>
                    </w:rPr>
                    <w:t>1</w:t>
                  </w:r>
                  <w:r w:rsidRPr="00EB65CD">
                    <w:rPr>
                      <w:rFonts w:ascii="Times New Roman" w:hAnsi="Times New Roman"/>
                      <w:sz w:val="28"/>
                      <w:szCs w:val="28"/>
                    </w:rPr>
                    <w:t xml:space="preserve">. </w:t>
                  </w:r>
                  <w:r>
                    <w:rPr>
                      <w:rFonts w:ascii="Times New Roman" w:hAnsi="Times New Roman"/>
                      <w:sz w:val="28"/>
                      <w:szCs w:val="28"/>
                    </w:rPr>
                    <w:t>Вік</w:t>
                  </w:r>
                </w:p>
              </w:tc>
              <w:tc>
                <w:tcPr>
                  <w:tcW w:w="5358" w:type="dxa"/>
                  <w:gridSpan w:val="2"/>
                  <w:hideMark/>
                </w:tcPr>
                <w:p w:rsidR="002D136A" w:rsidRPr="00EB65CD" w:rsidRDefault="002D136A" w:rsidP="00501092">
                  <w:pPr>
                    <w:spacing w:after="0" w:line="240" w:lineRule="auto"/>
                    <w:jc w:val="both"/>
                    <w:rPr>
                      <w:rFonts w:ascii="Times New Roman" w:hAnsi="Times New Roman"/>
                      <w:sz w:val="28"/>
                      <w:szCs w:val="28"/>
                    </w:rPr>
                  </w:pPr>
                  <w:r>
                    <w:rPr>
                      <w:rFonts w:ascii="Times New Roman" w:hAnsi="Times New Roman"/>
                      <w:sz w:val="28"/>
                      <w:szCs w:val="28"/>
                    </w:rPr>
                    <w:t>18 років</w:t>
                  </w: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2D136A" w:rsidP="004A3A3A">
                  <w:pPr>
                    <w:shd w:val="clear" w:color="auto" w:fill="FFFFFF"/>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Освіта</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повна середня освіта</w:t>
                  </w: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2D136A" w:rsidP="008A7A43">
                  <w:pPr>
                    <w:spacing w:after="0" w:line="240" w:lineRule="auto"/>
                    <w:jc w:val="both"/>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Досвід роботи</w:t>
                  </w:r>
                </w:p>
              </w:tc>
              <w:tc>
                <w:tcPr>
                  <w:tcW w:w="5358" w:type="dxa"/>
                  <w:gridSpan w:val="2"/>
                </w:tcPr>
                <w:p w:rsidR="004871C6" w:rsidRPr="004871C6" w:rsidRDefault="004871C6" w:rsidP="008A7A43">
                  <w:pPr>
                    <w:spacing w:after="0" w:line="240" w:lineRule="auto"/>
                    <w:jc w:val="both"/>
                    <w:rPr>
                      <w:rFonts w:ascii="Times New Roman" w:hAnsi="Times New Roman"/>
                      <w:sz w:val="28"/>
                      <w:szCs w:val="28"/>
                    </w:rPr>
                  </w:pPr>
                  <w:r>
                    <w:rPr>
                      <w:rFonts w:ascii="Times New Roman" w:hAnsi="Times New Roman"/>
                      <w:sz w:val="28"/>
                      <w:szCs w:val="28"/>
                    </w:rPr>
                    <w:t xml:space="preserve">не </w:t>
                  </w:r>
                  <w:proofErr w:type="spellStart"/>
                  <w:r>
                    <w:rPr>
                      <w:rFonts w:ascii="Times New Roman" w:hAnsi="Times New Roman"/>
                      <w:sz w:val="28"/>
                      <w:szCs w:val="28"/>
                    </w:rPr>
                    <w:t>обов</w:t>
                  </w:r>
                  <w:proofErr w:type="spellEnd"/>
                  <w:r w:rsidRPr="00501092">
                    <w:rPr>
                      <w:rFonts w:ascii="Times New Roman" w:hAnsi="Times New Roman"/>
                      <w:sz w:val="28"/>
                      <w:szCs w:val="28"/>
                      <w:lang w:val="ru-RU"/>
                    </w:rPr>
                    <w:t>’</w:t>
                  </w:r>
                  <w:proofErr w:type="spellStart"/>
                  <w:r>
                    <w:rPr>
                      <w:rFonts w:ascii="Times New Roman" w:hAnsi="Times New Roman"/>
                      <w:sz w:val="28"/>
                      <w:szCs w:val="28"/>
                    </w:rPr>
                    <w:t>язковий</w:t>
                  </w:r>
                  <w:proofErr w:type="spellEnd"/>
                  <w:r>
                    <w:rPr>
                      <w:rFonts w:ascii="Times New Roman" w:hAnsi="Times New Roman"/>
                      <w:sz w:val="28"/>
                      <w:szCs w:val="28"/>
                    </w:rPr>
                    <w:t>;</w:t>
                  </w:r>
                </w:p>
                <w:p w:rsidR="008A7A43" w:rsidRDefault="008A7A43" w:rsidP="008A7A43">
                  <w:pPr>
                    <w:spacing w:after="0" w:line="240" w:lineRule="auto"/>
                    <w:jc w:val="both"/>
                    <w:rPr>
                      <w:rFonts w:ascii="Times New Roman" w:hAnsi="Times New Roman"/>
                      <w:sz w:val="28"/>
                      <w:szCs w:val="28"/>
                    </w:rPr>
                  </w:pPr>
                  <w:r w:rsidRPr="00EB65CD">
                    <w:rPr>
                      <w:rFonts w:ascii="Times New Roman" w:hAnsi="Times New Roman"/>
                      <w:sz w:val="28"/>
                      <w:szCs w:val="28"/>
                    </w:rPr>
                    <w:t xml:space="preserve">відсутність офіцерського військового </w:t>
                  </w:r>
                  <w:r w:rsidR="00FA30AA">
                    <w:rPr>
                      <w:rFonts w:ascii="Times New Roman" w:hAnsi="Times New Roman"/>
                      <w:sz w:val="28"/>
                      <w:szCs w:val="28"/>
                    </w:rPr>
                    <w:t>чи спеціального звання</w:t>
                  </w:r>
                </w:p>
                <w:p w:rsidR="004A3A3A" w:rsidRPr="00EB65CD" w:rsidRDefault="004A3A3A" w:rsidP="004871C6">
                  <w:pPr>
                    <w:spacing w:after="0" w:line="240" w:lineRule="auto"/>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4032" w:type="dxa"/>
                  <w:gridSpan w:val="3"/>
                  <w:hideMark/>
                </w:tcPr>
                <w:p w:rsidR="004A3A3A" w:rsidRPr="00EB65CD" w:rsidRDefault="004A3A3A" w:rsidP="004A3A3A">
                  <w:pPr>
                    <w:spacing w:after="0" w:line="240" w:lineRule="auto"/>
                    <w:ind w:right="-39"/>
                    <w:jc w:val="both"/>
                    <w:rPr>
                      <w:rFonts w:ascii="Times New Roman" w:hAnsi="Times New Roman"/>
                      <w:sz w:val="28"/>
                      <w:szCs w:val="28"/>
                    </w:rPr>
                  </w:pPr>
                  <w:r w:rsidRPr="00EB65CD">
                    <w:rPr>
                      <w:rFonts w:ascii="Times New Roman" w:hAnsi="Times New Roman"/>
                      <w:sz w:val="28"/>
                      <w:szCs w:val="28"/>
                    </w:rPr>
                    <w:t>4. Володіння державною мовою</w:t>
                  </w:r>
                </w:p>
              </w:tc>
              <w:tc>
                <w:tcPr>
                  <w:tcW w:w="5358" w:type="dxa"/>
                  <w:gridSpan w:val="2"/>
                  <w:hideMark/>
                </w:tcPr>
                <w:p w:rsidR="004A3A3A" w:rsidRPr="00EB65CD" w:rsidRDefault="004A3A3A" w:rsidP="004A3A3A">
                  <w:pPr>
                    <w:spacing w:after="0" w:line="240" w:lineRule="auto"/>
                    <w:jc w:val="both"/>
                    <w:rPr>
                      <w:rFonts w:ascii="Times New Roman" w:hAnsi="Times New Roman"/>
                      <w:sz w:val="28"/>
                      <w:szCs w:val="28"/>
                    </w:rPr>
                  </w:pPr>
                  <w:r w:rsidRPr="00EB65CD">
                    <w:rPr>
                      <w:rFonts w:ascii="Times New Roman" w:hAnsi="Times New Roman"/>
                      <w:sz w:val="28"/>
                      <w:szCs w:val="28"/>
                    </w:rPr>
                    <w:t>вільне володіння державною мовою.</w:t>
                  </w: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pacing w:after="0" w:line="240" w:lineRule="auto"/>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shd w:val="clear" w:color="auto" w:fill="FFFFFF"/>
                    <w:spacing w:after="0" w:line="240" w:lineRule="auto"/>
                    <w:jc w:val="center"/>
                    <w:rPr>
                      <w:rFonts w:ascii="Times New Roman" w:hAnsi="Times New Roman"/>
                      <w:b/>
                      <w:sz w:val="28"/>
                      <w:szCs w:val="28"/>
                    </w:rPr>
                  </w:pPr>
                  <w:r w:rsidRPr="00EB65CD">
                    <w:rPr>
                      <w:rFonts w:ascii="Times New Roman" w:hAnsi="Times New Roman"/>
                      <w:b/>
                      <w:sz w:val="28"/>
                      <w:szCs w:val="28"/>
                    </w:rPr>
                    <w:t>Вимоги до компетентності</w:t>
                  </w:r>
                </w:p>
                <w:p w:rsidR="004A3A3A" w:rsidRPr="00EB65CD" w:rsidRDefault="004A3A3A" w:rsidP="004A3A3A">
                  <w:pPr>
                    <w:shd w:val="clear" w:color="auto" w:fill="FFFFFF"/>
                    <w:spacing w:after="0" w:line="240" w:lineRule="auto"/>
                    <w:jc w:val="center"/>
                    <w:rPr>
                      <w:rFonts w:ascii="Times New Roman" w:hAnsi="Times New Roman"/>
                      <w:b/>
                      <w:sz w:val="28"/>
                      <w:szCs w:val="28"/>
                    </w:rPr>
                  </w:pP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1</w:t>
                  </w:r>
                  <w:r w:rsidR="004A3A3A" w:rsidRPr="00EB65CD">
                    <w:rPr>
                      <w:rFonts w:ascii="Times New Roman" w:hAnsi="Times New Roman"/>
                      <w:sz w:val="28"/>
                      <w:szCs w:val="28"/>
                    </w:rPr>
                    <w:t>. Вміння працювати в колективі</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щирість та відкритість;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орієнтація на досягнення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ефективного результату діяльності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рівне ставлення та повага до колег.</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 </w:t>
                  </w: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2</w:t>
                  </w:r>
                  <w:r w:rsidR="004A3A3A" w:rsidRPr="00EB65CD">
                    <w:rPr>
                      <w:rFonts w:ascii="Times New Roman" w:hAnsi="Times New Roman"/>
                      <w:sz w:val="28"/>
                      <w:szCs w:val="28"/>
                    </w:rPr>
                    <w:t>. Аналітичні здібності</w:t>
                  </w:r>
                </w:p>
              </w:tc>
              <w:tc>
                <w:tcPr>
                  <w:tcW w:w="5382" w:type="dxa"/>
                  <w:gridSpan w:val="3"/>
                  <w:shd w:val="clear" w:color="auto" w:fill="FFFFFF"/>
                </w:tcPr>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 xml:space="preserve">здатність систематизувати, </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узагальнювати інформацію;</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гнучкість;</w:t>
                  </w:r>
                </w:p>
                <w:p w:rsidR="004A3A3A" w:rsidRPr="00EB65CD" w:rsidRDefault="004A3A3A" w:rsidP="004A3A3A">
                  <w:pPr>
                    <w:spacing w:after="0" w:line="240" w:lineRule="auto"/>
                    <w:rPr>
                      <w:rFonts w:ascii="Times New Roman" w:hAnsi="Times New Roman"/>
                      <w:sz w:val="28"/>
                      <w:szCs w:val="28"/>
                    </w:rPr>
                  </w:pPr>
                  <w:r w:rsidRPr="00EB65CD">
                    <w:rPr>
                      <w:rFonts w:ascii="Times New Roman" w:hAnsi="Times New Roman"/>
                      <w:sz w:val="28"/>
                      <w:szCs w:val="28"/>
                    </w:rPr>
                    <w:t>проникливість</w:t>
                  </w:r>
                </w:p>
                <w:p w:rsidR="004A3A3A" w:rsidRPr="00EB65CD" w:rsidRDefault="004A3A3A" w:rsidP="004A3A3A">
                  <w:pPr>
                    <w:spacing w:after="0" w:line="240" w:lineRule="auto"/>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4008" w:type="dxa"/>
                  <w:gridSpan w:val="2"/>
                  <w:hideMark/>
                </w:tcPr>
                <w:p w:rsidR="004A3A3A" w:rsidRPr="00EB65CD" w:rsidRDefault="008A7A43" w:rsidP="004A3A3A">
                  <w:pPr>
                    <w:spacing w:after="0" w:line="240" w:lineRule="auto"/>
                    <w:rPr>
                      <w:rFonts w:ascii="Times New Roman" w:hAnsi="Times New Roman"/>
                      <w:sz w:val="28"/>
                      <w:szCs w:val="28"/>
                    </w:rPr>
                  </w:pPr>
                  <w:r>
                    <w:rPr>
                      <w:rFonts w:ascii="Times New Roman" w:hAnsi="Times New Roman"/>
                      <w:sz w:val="28"/>
                      <w:szCs w:val="28"/>
                    </w:rPr>
                    <w:t>3</w:t>
                  </w:r>
                  <w:r w:rsidR="004A3A3A" w:rsidRPr="00EB65CD">
                    <w:rPr>
                      <w:rFonts w:ascii="Times New Roman" w:hAnsi="Times New Roman"/>
                      <w:sz w:val="28"/>
                      <w:szCs w:val="28"/>
                    </w:rPr>
                    <w:t>. Особистісні компетенції</w:t>
                  </w:r>
                </w:p>
              </w:tc>
              <w:tc>
                <w:tcPr>
                  <w:tcW w:w="5382" w:type="dxa"/>
                  <w:gridSpan w:val="3"/>
                  <w:shd w:val="clear" w:color="auto" w:fill="FFFFFF"/>
                  <w:hideMark/>
                </w:tcPr>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неупередженість та порядність;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самостійність, організованість, відповідальність;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наполегливість, рішучість, стриманість, здатність швидко приймати рішення в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умовах обмеженого часу;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lastRenderedPageBreak/>
                    <w:t>стійкість до стресу, емоційних та фізичних навантажень;</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вміння аргументовано висловлювати свою думку;</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 xml:space="preserve">прагнення до розвитку та </w:t>
                  </w:r>
                </w:p>
                <w:p w:rsidR="004A3A3A" w:rsidRPr="00EB65CD" w:rsidRDefault="004A3A3A" w:rsidP="004A3A3A">
                  <w:pPr>
                    <w:shd w:val="clear" w:color="auto" w:fill="FFFFFF"/>
                    <w:spacing w:after="0" w:line="240" w:lineRule="auto"/>
                    <w:rPr>
                      <w:rFonts w:ascii="Times New Roman" w:hAnsi="Times New Roman"/>
                      <w:sz w:val="28"/>
                      <w:szCs w:val="28"/>
                    </w:rPr>
                  </w:pPr>
                  <w:r w:rsidRPr="00EB65CD">
                    <w:rPr>
                      <w:rFonts w:ascii="Times New Roman" w:hAnsi="Times New Roman"/>
                      <w:sz w:val="28"/>
                      <w:szCs w:val="28"/>
                    </w:rPr>
                    <w:t>самовдосконалення.</w:t>
                  </w:r>
                </w:p>
              </w:tc>
            </w:tr>
            <w:tr w:rsidR="008A7A43" w:rsidRPr="00EB65CD" w:rsidTr="002D136A">
              <w:trPr>
                <w:trHeight w:val="408"/>
              </w:trPr>
              <w:tc>
                <w:tcPr>
                  <w:tcW w:w="4008" w:type="dxa"/>
                  <w:gridSpan w:val="2"/>
                  <w:shd w:val="clear" w:color="auto" w:fill="FFFFFF"/>
                  <w:hideMark/>
                </w:tcPr>
                <w:p w:rsidR="008A7A43" w:rsidRPr="00EB65CD" w:rsidRDefault="008A7A43" w:rsidP="00501092">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4</w:t>
                  </w:r>
                  <w:r w:rsidRPr="00EB65CD">
                    <w:rPr>
                      <w:rFonts w:ascii="Times New Roman" w:hAnsi="Times New Roman"/>
                      <w:sz w:val="28"/>
                      <w:szCs w:val="28"/>
                      <w:lang w:eastAsia="ru-RU"/>
                    </w:rPr>
                    <w:t>. Забезпечення охорони об’єктів системи правосуддя</w:t>
                  </w:r>
                </w:p>
              </w:tc>
              <w:tc>
                <w:tcPr>
                  <w:tcW w:w="5760" w:type="dxa"/>
                  <w:gridSpan w:val="5"/>
                  <w:shd w:val="clear" w:color="auto" w:fill="FFFFFF"/>
                </w:tcPr>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законодавства, яке регулює діяльність судових та правоохоронних органів;</w:t>
                  </w:r>
                </w:p>
                <w:p w:rsidR="008A7A43" w:rsidRPr="00EB65CD" w:rsidRDefault="008A7A43" w:rsidP="00501092">
                  <w:pPr>
                    <w:spacing w:after="0" w:line="240" w:lineRule="auto"/>
                    <w:jc w:val="both"/>
                    <w:rPr>
                      <w:rFonts w:ascii="Times New Roman" w:hAnsi="Times New Roman"/>
                      <w:sz w:val="28"/>
                      <w:szCs w:val="28"/>
                      <w:lang w:eastAsia="ru-RU"/>
                    </w:rPr>
                  </w:pPr>
                  <w:r w:rsidRPr="00EB65C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4A3A3A" w:rsidRPr="00EB65CD" w:rsidTr="002D136A">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r w:rsidR="004A3A3A" w:rsidRPr="00EB65CD" w:rsidTr="002D136A">
              <w:trPr>
                <w:gridAfter w:val="2"/>
                <w:wAfter w:w="378" w:type="dxa"/>
                <w:trHeight w:val="408"/>
              </w:trPr>
              <w:tc>
                <w:tcPr>
                  <w:tcW w:w="9390" w:type="dxa"/>
                  <w:gridSpan w:val="5"/>
                  <w:hideMark/>
                </w:tcPr>
                <w:p w:rsidR="004A3A3A" w:rsidRPr="00EB65CD" w:rsidRDefault="004A3A3A" w:rsidP="004A3A3A">
                  <w:pPr>
                    <w:jc w:val="center"/>
                    <w:rPr>
                      <w:rFonts w:ascii="Times New Roman" w:hAnsi="Times New Roman"/>
                      <w:b/>
                      <w:sz w:val="28"/>
                      <w:szCs w:val="28"/>
                    </w:rPr>
                  </w:pPr>
                  <w:r w:rsidRPr="00EB65CD">
                    <w:rPr>
                      <w:rFonts w:ascii="Times New Roman" w:hAnsi="Times New Roman"/>
                      <w:b/>
                      <w:sz w:val="28"/>
                      <w:szCs w:val="28"/>
                    </w:rPr>
                    <w:t>Професійні знання</w:t>
                  </w:r>
                </w:p>
              </w:tc>
            </w:tr>
            <w:tr w:rsidR="004A3A3A" w:rsidRPr="00EB65CD" w:rsidTr="002D136A">
              <w:trPr>
                <w:gridAfter w:val="2"/>
                <w:wAfter w:w="378" w:type="dxa"/>
                <w:trHeight w:val="408"/>
              </w:trPr>
              <w:tc>
                <w:tcPr>
                  <w:tcW w:w="4008" w:type="dxa"/>
                  <w:gridSpan w:val="2"/>
                  <w:hideMark/>
                </w:tcPr>
                <w:p w:rsidR="004A3A3A" w:rsidRPr="00EB65CD" w:rsidRDefault="004A3A3A" w:rsidP="004A3A3A">
                  <w:pPr>
                    <w:rPr>
                      <w:rFonts w:ascii="Times New Roman" w:hAnsi="Times New Roman"/>
                      <w:sz w:val="28"/>
                      <w:szCs w:val="28"/>
                    </w:rPr>
                  </w:pPr>
                  <w:r w:rsidRPr="00EB65CD">
                    <w:rPr>
                      <w:rFonts w:ascii="Times New Roman" w:hAnsi="Times New Roman"/>
                      <w:sz w:val="28"/>
                      <w:szCs w:val="28"/>
                    </w:rPr>
                    <w:t>1. Знання законодавства</w:t>
                  </w:r>
                </w:p>
              </w:tc>
              <w:tc>
                <w:tcPr>
                  <w:tcW w:w="5382" w:type="dxa"/>
                  <w:gridSpan w:val="3"/>
                </w:tcPr>
                <w:p w:rsidR="004A3A3A" w:rsidRPr="00EB65CD" w:rsidRDefault="004A3A3A" w:rsidP="004A3A3A">
                  <w:pPr>
                    <w:ind w:left="171"/>
                    <w:rPr>
                      <w:rFonts w:ascii="Times New Roman" w:hAnsi="Times New Roman"/>
                      <w:sz w:val="28"/>
                      <w:szCs w:val="28"/>
                    </w:rPr>
                  </w:pPr>
                  <w:r w:rsidRPr="00EB65CD">
                    <w:rPr>
                      <w:rFonts w:ascii="Times New Roman" w:hAnsi="Times New Roman"/>
                      <w:sz w:val="28"/>
                      <w:szCs w:val="28"/>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w:t>
                  </w:r>
                </w:p>
                <w:p w:rsidR="004A3A3A" w:rsidRPr="00EB65CD" w:rsidRDefault="004A3A3A" w:rsidP="004A3A3A">
                  <w:pPr>
                    <w:jc w:val="both"/>
                    <w:rPr>
                      <w:rFonts w:ascii="Times New Roman" w:hAnsi="Times New Roman"/>
                      <w:sz w:val="28"/>
                      <w:szCs w:val="28"/>
                    </w:rPr>
                  </w:pPr>
                </w:p>
              </w:tc>
            </w:tr>
            <w:tr w:rsidR="004A3A3A" w:rsidRPr="00EB65CD" w:rsidTr="002D136A">
              <w:trPr>
                <w:gridBefore w:val="1"/>
                <w:gridAfter w:val="1"/>
                <w:wBefore w:w="108" w:type="dxa"/>
                <w:wAfter w:w="270" w:type="dxa"/>
                <w:trHeight w:val="408"/>
              </w:trPr>
              <w:tc>
                <w:tcPr>
                  <w:tcW w:w="9390" w:type="dxa"/>
                  <w:gridSpan w:val="5"/>
                </w:tcPr>
                <w:p w:rsidR="004A3A3A" w:rsidRPr="00EB65CD" w:rsidRDefault="004A3A3A" w:rsidP="004A3A3A">
                  <w:pPr>
                    <w:jc w:val="center"/>
                    <w:rPr>
                      <w:rFonts w:ascii="Times New Roman" w:hAnsi="Times New Roman"/>
                      <w:b/>
                      <w:sz w:val="28"/>
                      <w:szCs w:val="28"/>
                    </w:rPr>
                  </w:pPr>
                </w:p>
              </w:tc>
            </w:tr>
            <w:tr w:rsidR="004A3A3A" w:rsidRPr="00EB65CD" w:rsidTr="002D136A">
              <w:trPr>
                <w:gridBefore w:val="1"/>
                <w:gridAfter w:val="1"/>
                <w:wBefore w:w="108" w:type="dxa"/>
                <w:wAfter w:w="270" w:type="dxa"/>
                <w:trHeight w:val="408"/>
              </w:trPr>
              <w:tc>
                <w:tcPr>
                  <w:tcW w:w="4008" w:type="dxa"/>
                  <w:gridSpan w:val="2"/>
                </w:tcPr>
                <w:p w:rsidR="004A3A3A" w:rsidRPr="00EB65CD" w:rsidRDefault="004A3A3A" w:rsidP="004A3A3A">
                  <w:pPr>
                    <w:rPr>
                      <w:rFonts w:ascii="Times New Roman" w:hAnsi="Times New Roman"/>
                      <w:sz w:val="28"/>
                      <w:szCs w:val="28"/>
                    </w:rPr>
                  </w:pPr>
                </w:p>
              </w:tc>
              <w:tc>
                <w:tcPr>
                  <w:tcW w:w="5382" w:type="dxa"/>
                  <w:gridSpan w:val="3"/>
                </w:tcPr>
                <w:p w:rsidR="004A3A3A" w:rsidRPr="00EB65CD" w:rsidRDefault="004A3A3A" w:rsidP="004A3A3A">
                  <w:pPr>
                    <w:jc w:val="both"/>
                    <w:rPr>
                      <w:rFonts w:ascii="Times New Roman" w:hAnsi="Times New Roman"/>
                      <w:sz w:val="28"/>
                      <w:szCs w:val="28"/>
                    </w:rPr>
                  </w:pPr>
                </w:p>
              </w:tc>
            </w:tr>
          </w:tbl>
          <w:p w:rsidR="004A3A3A" w:rsidRPr="00EB65CD" w:rsidRDefault="004A3A3A" w:rsidP="004A3A3A">
            <w:pPr>
              <w:ind w:firstLine="462"/>
              <w:jc w:val="both"/>
              <w:rPr>
                <w:rFonts w:ascii="Times New Roman" w:hAnsi="Times New Roman"/>
                <w:sz w:val="28"/>
                <w:szCs w:val="28"/>
              </w:rPr>
            </w:pPr>
          </w:p>
        </w:tc>
      </w:tr>
    </w:tbl>
    <w:p w:rsidR="004278AC" w:rsidRPr="004A3A3A" w:rsidRDefault="004278AC">
      <w:pPr>
        <w:spacing w:after="160" w:line="259" w:lineRule="auto"/>
      </w:pPr>
    </w:p>
    <w:sectPr w:rsidR="004278AC" w:rsidRPr="004A3A3A" w:rsidSect="00BD16B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D04"/>
    <w:multiLevelType w:val="hybridMultilevel"/>
    <w:tmpl w:val="26A29E1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1AF1D59"/>
    <w:multiLevelType w:val="hybridMultilevel"/>
    <w:tmpl w:val="9A589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F47227"/>
    <w:multiLevelType w:val="hybridMultilevel"/>
    <w:tmpl w:val="E4C02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9"/>
    <w:rsid w:val="00021523"/>
    <w:rsid w:val="0002284B"/>
    <w:rsid w:val="0003169F"/>
    <w:rsid w:val="00044031"/>
    <w:rsid w:val="00044316"/>
    <w:rsid w:val="00044892"/>
    <w:rsid w:val="00050D0D"/>
    <w:rsid w:val="00080DDA"/>
    <w:rsid w:val="00096812"/>
    <w:rsid w:val="000B53D3"/>
    <w:rsid w:val="000C3214"/>
    <w:rsid w:val="000D6D15"/>
    <w:rsid w:val="00105CDD"/>
    <w:rsid w:val="00167752"/>
    <w:rsid w:val="001778D8"/>
    <w:rsid w:val="001A22E4"/>
    <w:rsid w:val="001B324A"/>
    <w:rsid w:val="001F6C20"/>
    <w:rsid w:val="00201F77"/>
    <w:rsid w:val="00213C5E"/>
    <w:rsid w:val="00224225"/>
    <w:rsid w:val="00233DBF"/>
    <w:rsid w:val="00236CE5"/>
    <w:rsid w:val="00256BA9"/>
    <w:rsid w:val="00274EF3"/>
    <w:rsid w:val="00293AF1"/>
    <w:rsid w:val="00297B11"/>
    <w:rsid w:val="002B05D2"/>
    <w:rsid w:val="002C1EF8"/>
    <w:rsid w:val="002D136A"/>
    <w:rsid w:val="002E1D2C"/>
    <w:rsid w:val="00316796"/>
    <w:rsid w:val="003207C3"/>
    <w:rsid w:val="003230B0"/>
    <w:rsid w:val="00370CF7"/>
    <w:rsid w:val="003C237D"/>
    <w:rsid w:val="0040501D"/>
    <w:rsid w:val="004278AC"/>
    <w:rsid w:val="004505D9"/>
    <w:rsid w:val="004871C6"/>
    <w:rsid w:val="00490630"/>
    <w:rsid w:val="004A3A3A"/>
    <w:rsid w:val="004D535A"/>
    <w:rsid w:val="004F3711"/>
    <w:rsid w:val="004F4305"/>
    <w:rsid w:val="00501092"/>
    <w:rsid w:val="00505F37"/>
    <w:rsid w:val="0052474F"/>
    <w:rsid w:val="005419C9"/>
    <w:rsid w:val="00543062"/>
    <w:rsid w:val="00560F78"/>
    <w:rsid w:val="00583F0D"/>
    <w:rsid w:val="005A0493"/>
    <w:rsid w:val="005A1E93"/>
    <w:rsid w:val="005E14EB"/>
    <w:rsid w:val="005E1905"/>
    <w:rsid w:val="005E4AB4"/>
    <w:rsid w:val="0061603C"/>
    <w:rsid w:val="006231BD"/>
    <w:rsid w:val="00631CD3"/>
    <w:rsid w:val="00631E8D"/>
    <w:rsid w:val="006741AE"/>
    <w:rsid w:val="006C6697"/>
    <w:rsid w:val="006E0D3C"/>
    <w:rsid w:val="00752DDC"/>
    <w:rsid w:val="007652C8"/>
    <w:rsid w:val="007A4880"/>
    <w:rsid w:val="007B57A5"/>
    <w:rsid w:val="007E57DA"/>
    <w:rsid w:val="007E6627"/>
    <w:rsid w:val="007E72EE"/>
    <w:rsid w:val="007F7B1A"/>
    <w:rsid w:val="008558D5"/>
    <w:rsid w:val="00894833"/>
    <w:rsid w:val="008A7A43"/>
    <w:rsid w:val="008C582F"/>
    <w:rsid w:val="008C6251"/>
    <w:rsid w:val="008F42C5"/>
    <w:rsid w:val="0090215D"/>
    <w:rsid w:val="00903541"/>
    <w:rsid w:val="009062AB"/>
    <w:rsid w:val="0096122E"/>
    <w:rsid w:val="0097641C"/>
    <w:rsid w:val="00980497"/>
    <w:rsid w:val="009A4572"/>
    <w:rsid w:val="009E5877"/>
    <w:rsid w:val="00A34764"/>
    <w:rsid w:val="00A57D12"/>
    <w:rsid w:val="00AB78FD"/>
    <w:rsid w:val="00AC4620"/>
    <w:rsid w:val="00AC6D2C"/>
    <w:rsid w:val="00AE059B"/>
    <w:rsid w:val="00B2144D"/>
    <w:rsid w:val="00B3273F"/>
    <w:rsid w:val="00B42B8A"/>
    <w:rsid w:val="00BD16B2"/>
    <w:rsid w:val="00BD5AF0"/>
    <w:rsid w:val="00C15A95"/>
    <w:rsid w:val="00C20B98"/>
    <w:rsid w:val="00C2362C"/>
    <w:rsid w:val="00C36B36"/>
    <w:rsid w:val="00C46BBC"/>
    <w:rsid w:val="00CD6647"/>
    <w:rsid w:val="00CF64B4"/>
    <w:rsid w:val="00D00D2E"/>
    <w:rsid w:val="00D05CB9"/>
    <w:rsid w:val="00D07249"/>
    <w:rsid w:val="00D21A53"/>
    <w:rsid w:val="00D21FE1"/>
    <w:rsid w:val="00D2601A"/>
    <w:rsid w:val="00D32EB2"/>
    <w:rsid w:val="00D473AB"/>
    <w:rsid w:val="00D56B1B"/>
    <w:rsid w:val="00D93BD7"/>
    <w:rsid w:val="00D9788C"/>
    <w:rsid w:val="00DB13B5"/>
    <w:rsid w:val="00DC3676"/>
    <w:rsid w:val="00E620FF"/>
    <w:rsid w:val="00E75EA9"/>
    <w:rsid w:val="00E90BA8"/>
    <w:rsid w:val="00EA2004"/>
    <w:rsid w:val="00EA23B1"/>
    <w:rsid w:val="00EA4CB8"/>
    <w:rsid w:val="00EB65CD"/>
    <w:rsid w:val="00EC7699"/>
    <w:rsid w:val="00ED7185"/>
    <w:rsid w:val="00ED7849"/>
    <w:rsid w:val="00EF54B1"/>
    <w:rsid w:val="00F260E5"/>
    <w:rsid w:val="00F46482"/>
    <w:rsid w:val="00F46FC2"/>
    <w:rsid w:val="00F5026A"/>
    <w:rsid w:val="00F6747D"/>
    <w:rsid w:val="00F73941"/>
    <w:rsid w:val="00F77364"/>
    <w:rsid w:val="00F84B2C"/>
    <w:rsid w:val="00F84B76"/>
    <w:rsid w:val="00F92C87"/>
    <w:rsid w:val="00F94FDD"/>
    <w:rsid w:val="00F96143"/>
    <w:rsid w:val="00FA1762"/>
    <w:rsid w:val="00FA30AA"/>
    <w:rsid w:val="00FD5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508A5-5DAE-48A3-A209-7EF5A3D2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E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1E8D"/>
    <w:rPr>
      <w:color w:val="0563C1"/>
      <w:u w:val="single"/>
    </w:rPr>
  </w:style>
  <w:style w:type="paragraph" w:styleId="a4">
    <w:name w:val="No Spacing"/>
    <w:uiPriority w:val="1"/>
    <w:qFormat/>
    <w:rsid w:val="00631E8D"/>
    <w:pPr>
      <w:spacing w:after="0" w:line="240" w:lineRule="auto"/>
    </w:pPr>
    <w:rPr>
      <w:rFonts w:ascii="Calibri" w:eastAsia="Times New Roman" w:hAnsi="Calibri" w:cs="Times New Roman"/>
      <w:lang w:val="ru-RU" w:eastAsia="ru-RU"/>
    </w:rPr>
  </w:style>
  <w:style w:type="character" w:customStyle="1" w:styleId="rvts0">
    <w:name w:val="rvts0"/>
    <w:basedOn w:val="a0"/>
    <w:rsid w:val="00631E8D"/>
  </w:style>
  <w:style w:type="paragraph" w:styleId="a5">
    <w:name w:val="List Paragraph"/>
    <w:basedOn w:val="a"/>
    <w:uiPriority w:val="34"/>
    <w:qFormat/>
    <w:rsid w:val="00631E8D"/>
    <w:pPr>
      <w:ind w:left="720"/>
      <w:contextualSpacing/>
    </w:pPr>
    <w:rPr>
      <w:rFonts w:ascii="Times New Roman" w:hAnsi="Times New Roman" w:cs="Calibri"/>
      <w:sz w:val="28"/>
    </w:rPr>
  </w:style>
  <w:style w:type="paragraph" w:customStyle="1" w:styleId="1">
    <w:name w:val="Основний текст1"/>
    <w:basedOn w:val="a"/>
    <w:rsid w:val="00631E8D"/>
    <w:pPr>
      <w:widowControl w:val="0"/>
      <w:snapToGrid w:val="0"/>
      <w:spacing w:after="0" w:line="240" w:lineRule="auto"/>
    </w:pPr>
    <w:rPr>
      <w:rFonts w:ascii="Times New Roman" w:eastAsia="Times New Roman" w:hAnsi="Times New Roman"/>
      <w:color w:val="000000"/>
      <w:sz w:val="24"/>
      <w:szCs w:val="20"/>
      <w:lang w:val="ru-RU" w:eastAsia="ru-RU"/>
    </w:rPr>
  </w:style>
  <w:style w:type="paragraph" w:styleId="a6">
    <w:name w:val="Balloon Text"/>
    <w:basedOn w:val="a"/>
    <w:link w:val="a7"/>
    <w:uiPriority w:val="99"/>
    <w:semiHidden/>
    <w:unhideWhenUsed/>
    <w:rsid w:val="00D93B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2763">
      <w:bodyDiv w:val="1"/>
      <w:marLeft w:val="0"/>
      <w:marRight w:val="0"/>
      <w:marTop w:val="0"/>
      <w:marBottom w:val="0"/>
      <w:divBdr>
        <w:top w:val="none" w:sz="0" w:space="0" w:color="auto"/>
        <w:left w:val="none" w:sz="0" w:space="0" w:color="auto"/>
        <w:bottom w:val="none" w:sz="0" w:space="0" w:color="auto"/>
        <w:right w:val="none" w:sz="0" w:space="0" w:color="auto"/>
      </w:divBdr>
    </w:div>
    <w:div w:id="130293056">
      <w:bodyDiv w:val="1"/>
      <w:marLeft w:val="0"/>
      <w:marRight w:val="0"/>
      <w:marTop w:val="0"/>
      <w:marBottom w:val="0"/>
      <w:divBdr>
        <w:top w:val="none" w:sz="0" w:space="0" w:color="auto"/>
        <w:left w:val="none" w:sz="0" w:space="0" w:color="auto"/>
        <w:bottom w:val="none" w:sz="0" w:space="0" w:color="auto"/>
        <w:right w:val="none" w:sz="0" w:space="0" w:color="auto"/>
      </w:divBdr>
    </w:div>
    <w:div w:id="198856839">
      <w:bodyDiv w:val="1"/>
      <w:marLeft w:val="0"/>
      <w:marRight w:val="0"/>
      <w:marTop w:val="0"/>
      <w:marBottom w:val="0"/>
      <w:divBdr>
        <w:top w:val="none" w:sz="0" w:space="0" w:color="auto"/>
        <w:left w:val="none" w:sz="0" w:space="0" w:color="auto"/>
        <w:bottom w:val="none" w:sz="0" w:space="0" w:color="auto"/>
        <w:right w:val="none" w:sz="0" w:space="0" w:color="auto"/>
      </w:divBdr>
    </w:div>
    <w:div w:id="236523478">
      <w:bodyDiv w:val="1"/>
      <w:marLeft w:val="0"/>
      <w:marRight w:val="0"/>
      <w:marTop w:val="0"/>
      <w:marBottom w:val="0"/>
      <w:divBdr>
        <w:top w:val="none" w:sz="0" w:space="0" w:color="auto"/>
        <w:left w:val="none" w:sz="0" w:space="0" w:color="auto"/>
        <w:bottom w:val="none" w:sz="0" w:space="0" w:color="auto"/>
        <w:right w:val="none" w:sz="0" w:space="0" w:color="auto"/>
      </w:divBdr>
    </w:div>
    <w:div w:id="327682617">
      <w:bodyDiv w:val="1"/>
      <w:marLeft w:val="0"/>
      <w:marRight w:val="0"/>
      <w:marTop w:val="0"/>
      <w:marBottom w:val="0"/>
      <w:divBdr>
        <w:top w:val="none" w:sz="0" w:space="0" w:color="auto"/>
        <w:left w:val="none" w:sz="0" w:space="0" w:color="auto"/>
        <w:bottom w:val="none" w:sz="0" w:space="0" w:color="auto"/>
        <w:right w:val="none" w:sz="0" w:space="0" w:color="auto"/>
      </w:divBdr>
    </w:div>
    <w:div w:id="417557700">
      <w:bodyDiv w:val="1"/>
      <w:marLeft w:val="0"/>
      <w:marRight w:val="0"/>
      <w:marTop w:val="0"/>
      <w:marBottom w:val="0"/>
      <w:divBdr>
        <w:top w:val="none" w:sz="0" w:space="0" w:color="auto"/>
        <w:left w:val="none" w:sz="0" w:space="0" w:color="auto"/>
        <w:bottom w:val="none" w:sz="0" w:space="0" w:color="auto"/>
        <w:right w:val="none" w:sz="0" w:space="0" w:color="auto"/>
      </w:divBdr>
    </w:div>
    <w:div w:id="486239493">
      <w:bodyDiv w:val="1"/>
      <w:marLeft w:val="0"/>
      <w:marRight w:val="0"/>
      <w:marTop w:val="0"/>
      <w:marBottom w:val="0"/>
      <w:divBdr>
        <w:top w:val="none" w:sz="0" w:space="0" w:color="auto"/>
        <w:left w:val="none" w:sz="0" w:space="0" w:color="auto"/>
        <w:bottom w:val="none" w:sz="0" w:space="0" w:color="auto"/>
        <w:right w:val="none" w:sz="0" w:space="0" w:color="auto"/>
      </w:divBdr>
    </w:div>
    <w:div w:id="584147651">
      <w:bodyDiv w:val="1"/>
      <w:marLeft w:val="0"/>
      <w:marRight w:val="0"/>
      <w:marTop w:val="0"/>
      <w:marBottom w:val="0"/>
      <w:divBdr>
        <w:top w:val="none" w:sz="0" w:space="0" w:color="auto"/>
        <w:left w:val="none" w:sz="0" w:space="0" w:color="auto"/>
        <w:bottom w:val="none" w:sz="0" w:space="0" w:color="auto"/>
        <w:right w:val="none" w:sz="0" w:space="0" w:color="auto"/>
      </w:divBdr>
    </w:div>
    <w:div w:id="678579333">
      <w:bodyDiv w:val="1"/>
      <w:marLeft w:val="0"/>
      <w:marRight w:val="0"/>
      <w:marTop w:val="0"/>
      <w:marBottom w:val="0"/>
      <w:divBdr>
        <w:top w:val="none" w:sz="0" w:space="0" w:color="auto"/>
        <w:left w:val="none" w:sz="0" w:space="0" w:color="auto"/>
        <w:bottom w:val="none" w:sz="0" w:space="0" w:color="auto"/>
        <w:right w:val="none" w:sz="0" w:space="0" w:color="auto"/>
      </w:divBdr>
    </w:div>
    <w:div w:id="689450009">
      <w:bodyDiv w:val="1"/>
      <w:marLeft w:val="0"/>
      <w:marRight w:val="0"/>
      <w:marTop w:val="0"/>
      <w:marBottom w:val="0"/>
      <w:divBdr>
        <w:top w:val="none" w:sz="0" w:space="0" w:color="auto"/>
        <w:left w:val="none" w:sz="0" w:space="0" w:color="auto"/>
        <w:bottom w:val="none" w:sz="0" w:space="0" w:color="auto"/>
        <w:right w:val="none" w:sz="0" w:space="0" w:color="auto"/>
      </w:divBdr>
    </w:div>
    <w:div w:id="761876467">
      <w:bodyDiv w:val="1"/>
      <w:marLeft w:val="0"/>
      <w:marRight w:val="0"/>
      <w:marTop w:val="0"/>
      <w:marBottom w:val="0"/>
      <w:divBdr>
        <w:top w:val="none" w:sz="0" w:space="0" w:color="auto"/>
        <w:left w:val="none" w:sz="0" w:space="0" w:color="auto"/>
        <w:bottom w:val="none" w:sz="0" w:space="0" w:color="auto"/>
        <w:right w:val="none" w:sz="0" w:space="0" w:color="auto"/>
      </w:divBdr>
    </w:div>
    <w:div w:id="957566155">
      <w:bodyDiv w:val="1"/>
      <w:marLeft w:val="0"/>
      <w:marRight w:val="0"/>
      <w:marTop w:val="0"/>
      <w:marBottom w:val="0"/>
      <w:divBdr>
        <w:top w:val="none" w:sz="0" w:space="0" w:color="auto"/>
        <w:left w:val="none" w:sz="0" w:space="0" w:color="auto"/>
        <w:bottom w:val="none" w:sz="0" w:space="0" w:color="auto"/>
        <w:right w:val="none" w:sz="0" w:space="0" w:color="auto"/>
      </w:divBdr>
    </w:div>
    <w:div w:id="1030767848">
      <w:bodyDiv w:val="1"/>
      <w:marLeft w:val="0"/>
      <w:marRight w:val="0"/>
      <w:marTop w:val="0"/>
      <w:marBottom w:val="0"/>
      <w:divBdr>
        <w:top w:val="none" w:sz="0" w:space="0" w:color="auto"/>
        <w:left w:val="none" w:sz="0" w:space="0" w:color="auto"/>
        <w:bottom w:val="none" w:sz="0" w:space="0" w:color="auto"/>
        <w:right w:val="none" w:sz="0" w:space="0" w:color="auto"/>
      </w:divBdr>
    </w:div>
    <w:div w:id="1192453187">
      <w:bodyDiv w:val="1"/>
      <w:marLeft w:val="0"/>
      <w:marRight w:val="0"/>
      <w:marTop w:val="0"/>
      <w:marBottom w:val="0"/>
      <w:divBdr>
        <w:top w:val="none" w:sz="0" w:space="0" w:color="auto"/>
        <w:left w:val="none" w:sz="0" w:space="0" w:color="auto"/>
        <w:bottom w:val="none" w:sz="0" w:space="0" w:color="auto"/>
        <w:right w:val="none" w:sz="0" w:space="0" w:color="auto"/>
      </w:divBdr>
    </w:div>
    <w:div w:id="1381587833">
      <w:bodyDiv w:val="1"/>
      <w:marLeft w:val="0"/>
      <w:marRight w:val="0"/>
      <w:marTop w:val="0"/>
      <w:marBottom w:val="0"/>
      <w:divBdr>
        <w:top w:val="none" w:sz="0" w:space="0" w:color="auto"/>
        <w:left w:val="none" w:sz="0" w:space="0" w:color="auto"/>
        <w:bottom w:val="none" w:sz="0" w:space="0" w:color="auto"/>
        <w:right w:val="none" w:sz="0" w:space="0" w:color="auto"/>
      </w:divBdr>
    </w:div>
    <w:div w:id="1535851686">
      <w:bodyDiv w:val="1"/>
      <w:marLeft w:val="0"/>
      <w:marRight w:val="0"/>
      <w:marTop w:val="0"/>
      <w:marBottom w:val="0"/>
      <w:divBdr>
        <w:top w:val="none" w:sz="0" w:space="0" w:color="auto"/>
        <w:left w:val="none" w:sz="0" w:space="0" w:color="auto"/>
        <w:bottom w:val="none" w:sz="0" w:space="0" w:color="auto"/>
        <w:right w:val="none" w:sz="0" w:space="0" w:color="auto"/>
      </w:divBdr>
    </w:div>
    <w:div w:id="1579173526">
      <w:bodyDiv w:val="1"/>
      <w:marLeft w:val="0"/>
      <w:marRight w:val="0"/>
      <w:marTop w:val="0"/>
      <w:marBottom w:val="0"/>
      <w:divBdr>
        <w:top w:val="none" w:sz="0" w:space="0" w:color="auto"/>
        <w:left w:val="none" w:sz="0" w:space="0" w:color="auto"/>
        <w:bottom w:val="none" w:sz="0" w:space="0" w:color="auto"/>
        <w:right w:val="none" w:sz="0" w:space="0" w:color="auto"/>
      </w:divBdr>
    </w:div>
    <w:div w:id="1625311274">
      <w:bodyDiv w:val="1"/>
      <w:marLeft w:val="0"/>
      <w:marRight w:val="0"/>
      <w:marTop w:val="0"/>
      <w:marBottom w:val="0"/>
      <w:divBdr>
        <w:top w:val="none" w:sz="0" w:space="0" w:color="auto"/>
        <w:left w:val="none" w:sz="0" w:space="0" w:color="auto"/>
        <w:bottom w:val="none" w:sz="0" w:space="0" w:color="auto"/>
        <w:right w:val="none" w:sz="0" w:space="0" w:color="auto"/>
      </w:divBdr>
    </w:div>
    <w:div w:id="1961035299">
      <w:bodyDiv w:val="1"/>
      <w:marLeft w:val="0"/>
      <w:marRight w:val="0"/>
      <w:marTop w:val="0"/>
      <w:marBottom w:val="0"/>
      <w:divBdr>
        <w:top w:val="none" w:sz="0" w:space="0" w:color="auto"/>
        <w:left w:val="none" w:sz="0" w:space="0" w:color="auto"/>
        <w:bottom w:val="none" w:sz="0" w:space="0" w:color="auto"/>
        <w:right w:val="none" w:sz="0" w:space="0" w:color="auto"/>
      </w:divBdr>
    </w:div>
    <w:div w:id="1971285191">
      <w:bodyDiv w:val="1"/>
      <w:marLeft w:val="0"/>
      <w:marRight w:val="0"/>
      <w:marTop w:val="0"/>
      <w:marBottom w:val="0"/>
      <w:divBdr>
        <w:top w:val="none" w:sz="0" w:space="0" w:color="auto"/>
        <w:left w:val="none" w:sz="0" w:space="0" w:color="auto"/>
        <w:bottom w:val="none" w:sz="0" w:space="0" w:color="auto"/>
        <w:right w:val="none" w:sz="0" w:space="0" w:color="auto"/>
      </w:divBdr>
    </w:div>
    <w:div w:id="1974821707">
      <w:bodyDiv w:val="1"/>
      <w:marLeft w:val="0"/>
      <w:marRight w:val="0"/>
      <w:marTop w:val="0"/>
      <w:marBottom w:val="0"/>
      <w:divBdr>
        <w:top w:val="none" w:sz="0" w:space="0" w:color="auto"/>
        <w:left w:val="none" w:sz="0" w:space="0" w:color="auto"/>
        <w:bottom w:val="none" w:sz="0" w:space="0" w:color="auto"/>
        <w:right w:val="none" w:sz="0" w:space="0" w:color="auto"/>
      </w:divBdr>
    </w:div>
    <w:div w:id="20308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29616</Words>
  <Characters>168813</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Курченко</dc:creator>
  <cp:lastModifiedBy>Олександр Соляник</cp:lastModifiedBy>
  <cp:revision>11</cp:revision>
  <cp:lastPrinted>2019-10-15T12:40:00Z</cp:lastPrinted>
  <dcterms:created xsi:type="dcterms:W3CDTF">2019-10-17T07:59:00Z</dcterms:created>
  <dcterms:modified xsi:type="dcterms:W3CDTF">2019-10-17T12:08:00Z</dcterms:modified>
</cp:coreProperties>
</file>