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B4" w:rsidRPr="00910C3D" w:rsidRDefault="00C543B4" w:rsidP="00C543B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</w:t>
      </w:r>
      <w:r w:rsidRPr="00910C3D">
        <w:rPr>
          <w:rFonts w:ascii="Times New Roman" w:hAnsi="Times New Roman"/>
          <w:b/>
          <w:sz w:val="28"/>
          <w:szCs w:val="28"/>
        </w:rPr>
        <w:t>ЗАТВЕРДЖЕНО</w:t>
      </w:r>
    </w:p>
    <w:p w:rsidR="00C543B4" w:rsidRPr="00910C3D" w:rsidRDefault="00C543B4" w:rsidP="00C543B4">
      <w:pPr>
        <w:spacing w:after="0"/>
        <w:ind w:left="5812"/>
        <w:rPr>
          <w:rFonts w:ascii="Times New Roman" w:hAnsi="Times New Roman"/>
          <w:sz w:val="28"/>
          <w:szCs w:val="28"/>
        </w:rPr>
      </w:pPr>
      <w:r w:rsidRPr="00910C3D">
        <w:rPr>
          <w:rFonts w:ascii="Times New Roman" w:hAnsi="Times New Roman"/>
          <w:sz w:val="28"/>
          <w:szCs w:val="28"/>
        </w:rPr>
        <w:t xml:space="preserve">Наказ начальника територіального управління  Служби судової охорони у Полтавській області </w:t>
      </w:r>
    </w:p>
    <w:p w:rsidR="00C543B4" w:rsidRPr="001D7948" w:rsidRDefault="00E76CDB" w:rsidP="00C543B4">
      <w:pPr>
        <w:spacing w:after="0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1</w:t>
      </w:r>
      <w:r w:rsidR="00C543B4">
        <w:rPr>
          <w:rFonts w:ascii="Times New Roman" w:hAnsi="Times New Roman"/>
          <w:sz w:val="28"/>
          <w:szCs w:val="28"/>
        </w:rPr>
        <w:t>2</w:t>
      </w:r>
      <w:r w:rsidR="00C543B4" w:rsidRPr="00CF7812">
        <w:rPr>
          <w:rFonts w:ascii="Times New Roman" w:hAnsi="Times New Roman"/>
          <w:sz w:val="28"/>
          <w:szCs w:val="28"/>
        </w:rPr>
        <w:t>.06.2020 №</w:t>
      </w:r>
      <w:r w:rsidR="00C543B4" w:rsidRPr="00387BEA">
        <w:rPr>
          <w:rFonts w:ascii="Times New Roman" w:hAnsi="Times New Roman"/>
          <w:sz w:val="28"/>
          <w:szCs w:val="28"/>
        </w:rPr>
        <w:t xml:space="preserve"> </w:t>
      </w:r>
      <w:r w:rsidR="00387BEA" w:rsidRPr="00387BEA">
        <w:rPr>
          <w:rFonts w:ascii="Times New Roman" w:hAnsi="Times New Roman"/>
          <w:sz w:val="28"/>
          <w:szCs w:val="28"/>
        </w:rPr>
        <w:t>129</w:t>
      </w:r>
    </w:p>
    <w:p w:rsidR="00904A3B" w:rsidRPr="00904A3B" w:rsidRDefault="00904A3B" w:rsidP="00904A3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04A3B" w:rsidRPr="00904A3B" w:rsidRDefault="00904A3B" w:rsidP="00904A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4A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УМОВИ</w:t>
      </w:r>
    </w:p>
    <w:p w:rsidR="00904A3B" w:rsidRPr="00904A3B" w:rsidRDefault="00904A3B" w:rsidP="00904A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4A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проведення конкурсу на зайняття вакантної посади </w:t>
      </w:r>
    </w:p>
    <w:p w:rsidR="00904A3B" w:rsidRPr="00904A3B" w:rsidRDefault="00904A3B" w:rsidP="00904A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4A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командира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четвертого</w:t>
      </w:r>
      <w:r w:rsidRPr="00904A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взводу охорони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першого</w:t>
      </w:r>
      <w:r w:rsidRPr="00904A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підрозділу охорони територіального управління Служби судової охорони у Полтавській області</w:t>
      </w:r>
    </w:p>
    <w:p w:rsidR="00904A3B" w:rsidRPr="00904A3B" w:rsidRDefault="00904A3B" w:rsidP="00904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04A3B" w:rsidRPr="00904A3B" w:rsidRDefault="00904A3B" w:rsidP="00904A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4A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Загальні умови</w:t>
      </w:r>
    </w:p>
    <w:p w:rsidR="00904A3B" w:rsidRPr="00904A3B" w:rsidRDefault="00904A3B" w:rsidP="00904A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04A3B" w:rsidRPr="00904A3B" w:rsidRDefault="00904A3B" w:rsidP="00904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4A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Основні повноваження командира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четвертого</w:t>
      </w:r>
      <w:r w:rsidRPr="00904A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взводу охорони першого підрозділу охорони територіального управління Служби судової охорони у Полтавській області:</w:t>
      </w:r>
    </w:p>
    <w:p w:rsidR="00904A3B" w:rsidRPr="00904A3B" w:rsidRDefault="00904A3B" w:rsidP="00904A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904A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Відповідає за діяльність взводу охорони по забезпеченню  охорони </w:t>
      </w:r>
      <w:r w:rsidRPr="00904A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  <w:t>судів, органів та установ системи правосуддя, підтримання громадського порядку в суді, припинення проявів неповаги до суду, забезпечення у суді безпеки учасників судового процесу, додержання особовим складом дисципліни, виконання покладених завдань, а також за стан зберігання зброї, спеціальних засобів та майна взводу.</w:t>
      </w:r>
    </w:p>
    <w:p w:rsidR="00904A3B" w:rsidRPr="00904A3B" w:rsidRDefault="00904A3B" w:rsidP="00904A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A3B">
        <w:rPr>
          <w:rFonts w:ascii="Times New Roman" w:eastAsia="Calibri" w:hAnsi="Times New Roman" w:cs="Times New Roman"/>
          <w:sz w:val="28"/>
          <w:szCs w:val="28"/>
          <w:lang w:eastAsia="ru-RU"/>
        </w:rPr>
        <w:t>Він зобов'язаний:</w:t>
      </w:r>
    </w:p>
    <w:p w:rsidR="00904A3B" w:rsidRPr="00904A3B" w:rsidRDefault="00904A3B" w:rsidP="00904A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A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знати обстановку на закріпленій території і </w:t>
      </w:r>
      <w:r w:rsidRPr="00904A3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вносити командиру підрозділу охорони пропозиції щодо </w:t>
      </w:r>
      <w:r w:rsidRPr="00904A3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вдосконалення  організації охорони об’єктів судів, органів та установ системи правосуддя та використання нарядів; </w:t>
      </w:r>
    </w:p>
    <w:p w:rsidR="00904A3B" w:rsidRPr="00904A3B" w:rsidRDefault="00904A3B" w:rsidP="00904A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A3B">
        <w:rPr>
          <w:rFonts w:ascii="Times New Roman" w:eastAsia="Calibri" w:hAnsi="Times New Roman" w:cs="Times New Roman"/>
          <w:sz w:val="28"/>
          <w:szCs w:val="28"/>
          <w:lang w:eastAsia="ru-RU"/>
        </w:rPr>
        <w:t>2) здійснювати підбір співробітників взводу до складу нарядів з урахуванням морально-ділових та психологічних якостей;</w:t>
      </w:r>
    </w:p>
    <w:p w:rsidR="00904A3B" w:rsidRPr="00904A3B" w:rsidRDefault="00904A3B" w:rsidP="00904A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A3B">
        <w:rPr>
          <w:rFonts w:ascii="Times New Roman" w:eastAsia="Calibri" w:hAnsi="Times New Roman" w:cs="Times New Roman"/>
          <w:sz w:val="28"/>
          <w:szCs w:val="28"/>
          <w:lang w:eastAsia="ru-RU"/>
        </w:rPr>
        <w:t>3) організовувати  розстановку  сил та засобів взводу;</w:t>
      </w:r>
    </w:p>
    <w:p w:rsidR="00904A3B" w:rsidRPr="00904A3B" w:rsidRDefault="00904A3B" w:rsidP="00904A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A3B">
        <w:rPr>
          <w:rFonts w:ascii="Times New Roman" w:eastAsia="Calibri" w:hAnsi="Times New Roman" w:cs="Times New Roman"/>
          <w:sz w:val="28"/>
          <w:szCs w:val="28"/>
          <w:lang w:eastAsia="ru-RU"/>
        </w:rPr>
        <w:t>4) здійснювати підготовку особового складу взводу до виконання завдань служби;</w:t>
      </w:r>
    </w:p>
    <w:p w:rsidR="00904A3B" w:rsidRPr="00904A3B" w:rsidRDefault="00904A3B" w:rsidP="00904A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A3B">
        <w:rPr>
          <w:rFonts w:ascii="Times New Roman" w:eastAsia="Calibri" w:hAnsi="Times New Roman" w:cs="Times New Roman"/>
          <w:sz w:val="28"/>
          <w:szCs w:val="28"/>
          <w:lang w:eastAsia="ru-RU"/>
        </w:rPr>
        <w:t>5) вести облік та аналіз результатів виконання завдань служби співробітниками взводу;</w:t>
      </w:r>
    </w:p>
    <w:p w:rsidR="00904A3B" w:rsidRPr="00904A3B" w:rsidRDefault="00904A3B" w:rsidP="00904A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A3B">
        <w:rPr>
          <w:rFonts w:ascii="Times New Roman" w:eastAsia="Calibri" w:hAnsi="Times New Roman" w:cs="Times New Roman"/>
          <w:sz w:val="28"/>
          <w:szCs w:val="28"/>
          <w:lang w:eastAsia="ru-RU"/>
        </w:rPr>
        <w:t>6) підбивати підсумки виконання завдань служби особовим складом взводу;</w:t>
      </w:r>
    </w:p>
    <w:p w:rsidR="00904A3B" w:rsidRPr="00904A3B" w:rsidRDefault="00904A3B" w:rsidP="00904A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A3B">
        <w:rPr>
          <w:rFonts w:ascii="Times New Roman" w:eastAsia="Calibri" w:hAnsi="Times New Roman" w:cs="Times New Roman"/>
          <w:sz w:val="28"/>
          <w:szCs w:val="28"/>
          <w:lang w:eastAsia="ru-RU"/>
        </w:rPr>
        <w:t>7)  розробляти графіки перевірок несення служби, здійснювати контроль та особисто очолювати службу;</w:t>
      </w:r>
    </w:p>
    <w:p w:rsidR="00904A3B" w:rsidRPr="00904A3B" w:rsidRDefault="00904A3B" w:rsidP="00904A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A3B">
        <w:rPr>
          <w:rFonts w:ascii="Times New Roman" w:eastAsia="Calibri" w:hAnsi="Times New Roman" w:cs="Times New Roman"/>
          <w:sz w:val="28"/>
          <w:szCs w:val="28"/>
          <w:lang w:eastAsia="ru-RU"/>
        </w:rPr>
        <w:t>8) мати досвід роботи з ПК (офісні програми, Інтернет) на рівні впевненого користувача;</w:t>
      </w:r>
    </w:p>
    <w:p w:rsidR="00904A3B" w:rsidRDefault="00904A3B" w:rsidP="00904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A3B">
        <w:rPr>
          <w:rFonts w:ascii="Times New Roman" w:eastAsia="Calibri" w:hAnsi="Times New Roman" w:cs="Times New Roman"/>
          <w:sz w:val="28"/>
          <w:szCs w:val="28"/>
          <w:lang w:eastAsia="ru-RU"/>
        </w:rPr>
        <w:t>9) за дорученням начальника управління виконувати інші повноваження, які належать до його компетенції.</w:t>
      </w:r>
    </w:p>
    <w:tbl>
      <w:tblPr>
        <w:tblW w:w="9768" w:type="dxa"/>
        <w:tblInd w:w="108" w:type="dxa"/>
        <w:tblLook w:val="04A0" w:firstRow="1" w:lastRow="0" w:firstColumn="1" w:lastColumn="0" w:noHBand="0" w:noVBand="1"/>
      </w:tblPr>
      <w:tblGrid>
        <w:gridCol w:w="9768"/>
      </w:tblGrid>
      <w:tr w:rsidR="00C543B4" w:rsidRPr="00970163" w:rsidTr="000D5A2F">
        <w:trPr>
          <w:trHeight w:val="408"/>
        </w:trPr>
        <w:tc>
          <w:tcPr>
            <w:tcW w:w="9768" w:type="dxa"/>
            <w:hideMark/>
          </w:tcPr>
          <w:p w:rsidR="00C543B4" w:rsidRPr="00970163" w:rsidRDefault="00C543B4" w:rsidP="000D5A2F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7016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2. Умови оплати праці:</w:t>
            </w:r>
          </w:p>
        </w:tc>
      </w:tr>
      <w:tr w:rsidR="00C543B4" w:rsidRPr="00970163" w:rsidTr="000D5A2F">
        <w:trPr>
          <w:trHeight w:val="408"/>
        </w:trPr>
        <w:tc>
          <w:tcPr>
            <w:tcW w:w="9768" w:type="dxa"/>
            <w:hideMark/>
          </w:tcPr>
          <w:p w:rsidR="00C543B4" w:rsidRPr="00970163" w:rsidRDefault="00C543B4" w:rsidP="000D5A2F">
            <w:pPr>
              <w:spacing w:after="0" w:line="240" w:lineRule="auto"/>
              <w:ind w:right="40"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</w:rPr>
              <w:t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Служби судової охорони»  – 3 520</w:t>
            </w:r>
            <w:r w:rsidRPr="00970163">
              <w:rPr>
                <w:rFonts w:ascii="Times New Roman" w:eastAsia="Calibri" w:hAnsi="Times New Roman" w:cs="Times New Roman"/>
                <w:sz w:val="28"/>
              </w:rPr>
              <w:t xml:space="preserve"> гривень;</w:t>
            </w:r>
          </w:p>
        </w:tc>
      </w:tr>
      <w:tr w:rsidR="00C543B4" w:rsidRPr="00970163" w:rsidTr="000D5A2F">
        <w:trPr>
          <w:trHeight w:val="408"/>
        </w:trPr>
        <w:tc>
          <w:tcPr>
            <w:tcW w:w="9768" w:type="dxa"/>
          </w:tcPr>
          <w:p w:rsidR="00C543B4" w:rsidRPr="00970163" w:rsidRDefault="00C543B4" w:rsidP="000D5A2F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C543B4" w:rsidRPr="00970163" w:rsidRDefault="00C543B4" w:rsidP="000D5A2F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43B4" w:rsidRPr="00970163" w:rsidTr="000D5A2F">
        <w:trPr>
          <w:trHeight w:val="408"/>
        </w:trPr>
        <w:tc>
          <w:tcPr>
            <w:tcW w:w="9768" w:type="dxa"/>
            <w:hideMark/>
          </w:tcPr>
          <w:p w:rsidR="00C543B4" w:rsidRPr="00970163" w:rsidRDefault="00C543B4" w:rsidP="000D5A2F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01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3. Інформація про строковість чи безстроковість призначення на посаду:</w:t>
            </w:r>
            <w:r w:rsidRPr="009701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C543B4" w:rsidRPr="00970163" w:rsidTr="000D5A2F">
        <w:trPr>
          <w:trHeight w:val="408"/>
        </w:trPr>
        <w:tc>
          <w:tcPr>
            <w:tcW w:w="9768" w:type="dxa"/>
            <w:hideMark/>
          </w:tcPr>
          <w:p w:rsidR="00C543B4" w:rsidRPr="00970163" w:rsidRDefault="00C543B4" w:rsidP="000D5A2F">
            <w:pPr>
              <w:spacing w:after="0" w:line="240" w:lineRule="auto"/>
              <w:ind w:right="40" w:firstLine="4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701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безстроково.</w:t>
            </w:r>
          </w:p>
        </w:tc>
      </w:tr>
    </w:tbl>
    <w:p w:rsidR="00C543B4" w:rsidRPr="00970163" w:rsidRDefault="00C543B4" w:rsidP="00C543B4">
      <w:pPr>
        <w:widowControl w:val="0"/>
        <w:autoSpaceDE w:val="0"/>
        <w:autoSpaceDN w:val="0"/>
        <w:adjustRightInd w:val="0"/>
        <w:spacing w:before="290" w:after="0" w:line="330" w:lineRule="exact"/>
        <w:ind w:left="5197" w:right="-38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tbl>
      <w:tblPr>
        <w:tblW w:w="9768" w:type="dxa"/>
        <w:tblInd w:w="108" w:type="dxa"/>
        <w:tblLook w:val="04A0" w:firstRow="1" w:lastRow="0" w:firstColumn="1" w:lastColumn="0" w:noHBand="0" w:noVBand="1"/>
      </w:tblPr>
      <w:tblGrid>
        <w:gridCol w:w="9768"/>
      </w:tblGrid>
      <w:tr w:rsidR="00C543B4" w:rsidRPr="00970163" w:rsidTr="000D5A2F">
        <w:trPr>
          <w:trHeight w:val="408"/>
        </w:trPr>
        <w:tc>
          <w:tcPr>
            <w:tcW w:w="9768" w:type="dxa"/>
            <w:hideMark/>
          </w:tcPr>
          <w:p w:rsidR="00C543B4" w:rsidRPr="00970163" w:rsidRDefault="00C543B4" w:rsidP="000D5A2F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Перелік документів, необхідних для участі в конкурсі, та строк їх подання:</w:t>
            </w:r>
          </w:p>
        </w:tc>
      </w:tr>
      <w:tr w:rsidR="00C543B4" w:rsidRPr="00970163" w:rsidTr="000D5A2F">
        <w:trPr>
          <w:trHeight w:val="408"/>
        </w:trPr>
        <w:tc>
          <w:tcPr>
            <w:tcW w:w="9768" w:type="dxa"/>
          </w:tcPr>
          <w:p w:rsidR="00C543B4" w:rsidRPr="00970163" w:rsidRDefault="00C543B4" w:rsidP="000D5A2F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C543B4" w:rsidRPr="00970163" w:rsidRDefault="00C543B4" w:rsidP="000D5A2F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2) копія паспорта громадянина України;</w:t>
            </w:r>
          </w:p>
          <w:p w:rsidR="00C543B4" w:rsidRPr="00970163" w:rsidRDefault="00C543B4" w:rsidP="000D5A2F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3) копії (копії) документа (документів) про освіту;</w:t>
            </w:r>
          </w:p>
          <w:p w:rsidR="00C543B4" w:rsidRPr="00970163" w:rsidRDefault="00C543B4" w:rsidP="000D5A2F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4) заповнена особова картка визначеного зразка, автобіографія, фотокартка розміром 30 х 40 мм;</w:t>
            </w:r>
          </w:p>
          <w:p w:rsidR="00C543B4" w:rsidRPr="00970163" w:rsidRDefault="00C543B4" w:rsidP="000D5A2F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5) декларація,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C543B4" w:rsidRPr="00970163" w:rsidRDefault="00C543B4" w:rsidP="000D5A2F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6) копія трудової книжки (за наявності);</w:t>
            </w:r>
          </w:p>
          <w:p w:rsidR="00C543B4" w:rsidRPr="00970163" w:rsidRDefault="00C543B4" w:rsidP="000D5A2F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086);</w:t>
            </w:r>
          </w:p>
          <w:p w:rsidR="00C543B4" w:rsidRPr="00970163" w:rsidRDefault="00C543B4" w:rsidP="000D5A2F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8) копія військового квитка або посвідчення особи військовослужбовця (для військовозобов’язаних або військовослужбовців);</w:t>
            </w:r>
          </w:p>
          <w:p w:rsidR="00C543B4" w:rsidRPr="00970163" w:rsidRDefault="00C543B4" w:rsidP="000D5A2F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9) довідка про відсутність судимості.</w:t>
            </w:r>
          </w:p>
          <w:p w:rsidR="00C543B4" w:rsidRPr="00970163" w:rsidRDefault="00C543B4" w:rsidP="000D5A2F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C543B4" w:rsidRPr="00970163" w:rsidRDefault="00C543B4" w:rsidP="000D5A2F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C543B4" w:rsidRPr="00970163" w:rsidRDefault="00C543B4" w:rsidP="000D5A2F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Перевірка рівня фізичної підготовленості для кандидатів на посади проводиться згідно з нормативами, визначеними для відповідної вікової к</w:t>
            </w:r>
            <w:r w:rsidR="0075557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атегорії, встановленими наказом</w:t>
            </w:r>
            <w:r w:rsidRPr="0097016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Служби судової охорони від 23.12.2019 № 273 “Про затвердження Тимчасової інструкції з фізичної підготовки Служби судової охорон</w:t>
            </w:r>
            <w:r w:rsidR="0075557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и” зі змінами, внесеними наказами</w:t>
            </w:r>
            <w:r w:rsidRPr="0097016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Служби судової охорони від 03.04.2020 №144</w:t>
            </w:r>
            <w:r w:rsidR="0075557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та від 26.05.2020 №212</w:t>
            </w:r>
            <w:r w:rsidRPr="0097016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“Про внесення змін до інст</w:t>
            </w:r>
            <w:r w:rsidR="0075557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рукції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Служби судової охорони”.</w:t>
            </w:r>
          </w:p>
        </w:tc>
      </w:tr>
      <w:tr w:rsidR="00C543B4" w:rsidRPr="00970163" w:rsidTr="000D5A2F">
        <w:trPr>
          <w:trHeight w:val="408"/>
        </w:trPr>
        <w:tc>
          <w:tcPr>
            <w:tcW w:w="9768" w:type="dxa"/>
            <w:hideMark/>
          </w:tcPr>
          <w:p w:rsidR="00C543B4" w:rsidRPr="00970163" w:rsidRDefault="00C543B4" w:rsidP="000D5A2F">
            <w:pPr>
              <w:spacing w:after="0" w:line="240" w:lineRule="auto"/>
              <w:ind w:right="40" w:firstLine="773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C543B4" w:rsidRPr="00970163" w:rsidRDefault="00C543B4" w:rsidP="000D5A2F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970163">
              <w:rPr>
                <w:rFonts w:ascii="Times New Roman" w:eastAsia="Calibri" w:hAnsi="Times New Roman" w:cs="Times New Roman"/>
                <w:b/>
                <w:sz w:val="28"/>
              </w:rPr>
              <w:t>Документи приймаються</w:t>
            </w:r>
            <w:r w:rsidRPr="00970163">
              <w:rPr>
                <w:rFonts w:ascii="Times New Roman" w:eastAsia="Calibri" w:hAnsi="Times New Roman" w:cs="Times New Roman"/>
                <w:sz w:val="28"/>
              </w:rPr>
              <w:t xml:space="preserve"> з </w:t>
            </w:r>
            <w:r w:rsidRPr="000B7512">
              <w:rPr>
                <w:rFonts w:ascii="Times New Roman" w:eastAsia="Calibri" w:hAnsi="Times New Roman" w:cs="Times New Roman"/>
                <w:sz w:val="28"/>
              </w:rPr>
              <w:t xml:space="preserve">09.00 </w:t>
            </w:r>
            <w:r w:rsidR="00E76CDB" w:rsidRPr="00E76CDB">
              <w:rPr>
                <w:rFonts w:ascii="Times New Roman" w:eastAsia="Calibri" w:hAnsi="Times New Roman" w:cs="Times New Roman"/>
                <w:sz w:val="28"/>
              </w:rPr>
              <w:t>15 червня 2020 року до 09.00 24</w:t>
            </w:r>
            <w:r w:rsidRPr="00E76CDB">
              <w:rPr>
                <w:rFonts w:ascii="Times New Roman" w:eastAsia="Calibri" w:hAnsi="Times New Roman" w:cs="Times New Roman"/>
                <w:sz w:val="28"/>
              </w:rPr>
              <w:t xml:space="preserve"> червня</w:t>
            </w:r>
            <w:r w:rsidRPr="00970163">
              <w:rPr>
                <w:rFonts w:ascii="Times New Roman" w:eastAsia="Calibri" w:hAnsi="Times New Roman" w:cs="Times New Roman"/>
                <w:sz w:val="28"/>
              </w:rPr>
              <w:t xml:space="preserve"> 2020 року</w:t>
            </w:r>
            <w:r w:rsidRPr="00970163">
              <w:rPr>
                <w:rFonts w:ascii="Times New Roman" w:eastAsia="Calibri" w:hAnsi="Times New Roman" w:cs="Times New Roman"/>
                <w:color w:val="FF0000"/>
                <w:sz w:val="28"/>
              </w:rPr>
              <w:t xml:space="preserve"> </w:t>
            </w:r>
            <w:r w:rsidRPr="00970163">
              <w:rPr>
                <w:rFonts w:ascii="Times New Roman" w:eastAsia="Calibri" w:hAnsi="Times New Roman" w:cs="Times New Roman"/>
                <w:sz w:val="28"/>
              </w:rPr>
              <w:t xml:space="preserve">за </w:t>
            </w:r>
            <w:proofErr w:type="spellStart"/>
            <w:r w:rsidRPr="00970163">
              <w:rPr>
                <w:rFonts w:ascii="Times New Roman" w:eastAsia="Calibri" w:hAnsi="Times New Roman" w:cs="Times New Roman"/>
                <w:sz w:val="28"/>
              </w:rPr>
              <w:t>адресою</w:t>
            </w:r>
            <w:proofErr w:type="spellEnd"/>
            <w:r w:rsidRPr="00970163">
              <w:rPr>
                <w:rFonts w:ascii="Times New Roman" w:eastAsia="Calibri" w:hAnsi="Times New Roman" w:cs="Times New Roman"/>
                <w:sz w:val="28"/>
              </w:rPr>
              <w:t>: м. Полтава, вул. Соборності, 17, територіальне управління Служби судової охорони у Полтавській області.</w:t>
            </w:r>
          </w:p>
          <w:p w:rsidR="00C543B4" w:rsidRPr="00970163" w:rsidRDefault="00C543B4" w:rsidP="000D5A2F">
            <w:pPr>
              <w:spacing w:after="0" w:line="240" w:lineRule="auto"/>
              <w:ind w:right="40" w:firstLine="743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543B4" w:rsidRPr="00970163" w:rsidTr="000D5A2F">
        <w:trPr>
          <w:trHeight w:val="408"/>
        </w:trPr>
        <w:tc>
          <w:tcPr>
            <w:tcW w:w="9768" w:type="dxa"/>
            <w:hideMark/>
          </w:tcPr>
          <w:p w:rsidR="00C543B4" w:rsidRPr="00970163" w:rsidRDefault="00C543B4" w:rsidP="000D5A2F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</w:t>
            </w:r>
            <w:r w:rsidRPr="00095D04">
              <w:rPr>
                <w:rFonts w:ascii="Times New Roman" w:eastAsia="Calibri" w:hAnsi="Times New Roman" w:cs="Times New Roman"/>
                <w:sz w:val="28"/>
                <w:szCs w:val="28"/>
              </w:rPr>
              <w:t>кома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ндира четвертого взводу охорони </w:t>
            </w:r>
            <w:r w:rsidRPr="00095D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підрозділу охорони </w:t>
            </w: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</w:tc>
      </w:tr>
      <w:tr w:rsidR="00C543B4" w:rsidRPr="00970163" w:rsidTr="000D5A2F">
        <w:trPr>
          <w:trHeight w:val="408"/>
        </w:trPr>
        <w:tc>
          <w:tcPr>
            <w:tcW w:w="9768" w:type="dxa"/>
          </w:tcPr>
          <w:p w:rsidR="00C543B4" w:rsidRPr="00970163" w:rsidRDefault="00C543B4" w:rsidP="000D5A2F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43B4" w:rsidRPr="00970163" w:rsidTr="000D5A2F">
        <w:trPr>
          <w:trHeight w:val="408"/>
        </w:trPr>
        <w:tc>
          <w:tcPr>
            <w:tcW w:w="9768" w:type="dxa"/>
            <w:hideMark/>
          </w:tcPr>
          <w:p w:rsidR="00C543B4" w:rsidRPr="00970163" w:rsidRDefault="00C543B4" w:rsidP="000D5A2F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 Місце, дата та час початку проведення конкурсу:</w:t>
            </w: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543B4" w:rsidRPr="00970163" w:rsidRDefault="00C543B4" w:rsidP="000D5A2F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</w:rPr>
              <w:t xml:space="preserve">м. Полтава, вул. Соборності, 17, територіальне управління Служби судової охорони у Полтавській області з 09.00 </w:t>
            </w:r>
            <w:r>
              <w:rPr>
                <w:rFonts w:ascii="Times New Roman" w:eastAsia="Calibri" w:hAnsi="Times New Roman" w:cs="Times New Roman"/>
                <w:sz w:val="28"/>
              </w:rPr>
              <w:t>01 липня</w:t>
            </w:r>
            <w:r w:rsidRPr="00970163">
              <w:rPr>
                <w:rFonts w:ascii="Times New Roman" w:eastAsia="Calibri" w:hAnsi="Times New Roman" w:cs="Times New Roman"/>
                <w:sz w:val="28"/>
              </w:rPr>
              <w:t xml:space="preserve"> 2020 року.</w:t>
            </w:r>
          </w:p>
        </w:tc>
      </w:tr>
      <w:tr w:rsidR="00C543B4" w:rsidRPr="00970163" w:rsidTr="000D5A2F">
        <w:trPr>
          <w:trHeight w:val="408"/>
        </w:trPr>
        <w:tc>
          <w:tcPr>
            <w:tcW w:w="9768" w:type="dxa"/>
          </w:tcPr>
          <w:p w:rsidR="00C543B4" w:rsidRPr="00970163" w:rsidRDefault="00C543B4" w:rsidP="000D5A2F">
            <w:pPr>
              <w:spacing w:after="0" w:line="240" w:lineRule="auto"/>
              <w:ind w:right="4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016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Pr="009701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543B4" w:rsidRPr="00970163" w:rsidRDefault="00C543B4" w:rsidP="000D5A2F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970163">
              <w:rPr>
                <w:rFonts w:ascii="Times New Roman" w:eastAsia="Calibri" w:hAnsi="Times New Roman" w:cs="Times New Roman"/>
                <w:b/>
                <w:sz w:val="28"/>
              </w:rPr>
              <w:t>Купровський</w:t>
            </w:r>
            <w:proofErr w:type="spellEnd"/>
            <w:r w:rsidRPr="00970163">
              <w:rPr>
                <w:rFonts w:ascii="Times New Roman" w:eastAsia="Calibri" w:hAnsi="Times New Roman" w:cs="Times New Roman"/>
                <w:b/>
                <w:sz w:val="28"/>
              </w:rPr>
              <w:t xml:space="preserve"> Сергій Олексійович</w:t>
            </w:r>
            <w:r w:rsidRPr="00970163">
              <w:rPr>
                <w:rFonts w:ascii="Times New Roman" w:eastAsia="Calibri" w:hAnsi="Times New Roman" w:cs="Times New Roman"/>
                <w:sz w:val="28"/>
              </w:rPr>
              <w:t xml:space="preserve">, 050-609-04-09, cooprovskii.pl@sso.court.gov.ua </w:t>
            </w:r>
          </w:p>
          <w:p w:rsidR="00C543B4" w:rsidRPr="00970163" w:rsidRDefault="00C543B4" w:rsidP="000D5A2F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C74FFC" w:rsidRDefault="00C74FFC" w:rsidP="00904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768" w:type="dxa"/>
        <w:tblInd w:w="108" w:type="dxa"/>
        <w:tblLook w:val="04A0" w:firstRow="1" w:lastRow="0" w:firstColumn="1" w:lastColumn="0" w:noHBand="0" w:noVBand="1"/>
      </w:tblPr>
      <w:tblGrid>
        <w:gridCol w:w="4008"/>
        <w:gridCol w:w="24"/>
        <w:gridCol w:w="5736"/>
      </w:tblGrid>
      <w:tr w:rsidR="000E36B4" w:rsidRPr="000E36B4" w:rsidTr="000E36B4">
        <w:trPr>
          <w:trHeight w:val="408"/>
        </w:trPr>
        <w:tc>
          <w:tcPr>
            <w:tcW w:w="9768" w:type="dxa"/>
            <w:gridSpan w:val="3"/>
          </w:tcPr>
          <w:p w:rsidR="000E36B4" w:rsidRPr="000E36B4" w:rsidRDefault="000E36B4" w:rsidP="000E3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  <w:r w:rsidRPr="000E36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Кваліфікаційні вимоги</w:t>
            </w:r>
          </w:p>
          <w:p w:rsidR="000E36B4" w:rsidRPr="000E36B4" w:rsidRDefault="000E36B4" w:rsidP="000E3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E36B4" w:rsidRPr="000E36B4" w:rsidTr="000E36B4">
        <w:trPr>
          <w:trHeight w:val="408"/>
        </w:trPr>
        <w:tc>
          <w:tcPr>
            <w:tcW w:w="4032" w:type="dxa"/>
            <w:gridSpan w:val="2"/>
            <w:hideMark/>
          </w:tcPr>
          <w:p w:rsidR="000E36B4" w:rsidRPr="000E36B4" w:rsidRDefault="000E36B4" w:rsidP="000E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Освіта</w:t>
            </w:r>
          </w:p>
        </w:tc>
        <w:tc>
          <w:tcPr>
            <w:tcW w:w="5736" w:type="dxa"/>
          </w:tcPr>
          <w:p w:rsidR="000E36B4" w:rsidRPr="000E36B4" w:rsidRDefault="000E36B4" w:rsidP="000E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ступінь вищої освіти – бакалавр або магістр у галузі знань: </w:t>
            </w:r>
            <w:r w:rsidRPr="000E36B4">
              <w:rPr>
                <w:rFonts w:ascii="Times New Roman" w:eastAsia="Calibri" w:hAnsi="Times New Roman" w:cs="Times New Roman"/>
                <w:sz w:val="28"/>
                <w:szCs w:val="28"/>
              </w:rPr>
              <w:t>«Воєнні науки, національна безпека, безпека державного кордону»</w:t>
            </w:r>
            <w:r w:rsidRPr="000E36B4">
              <w:rPr>
                <w:rFonts w:ascii="Times New Roman" w:eastAsia="Calibri" w:hAnsi="Times New Roman" w:cs="Times New Roman"/>
                <w:sz w:val="28"/>
                <w:szCs w:val="24"/>
              </w:rPr>
              <w:t>, «Право»;.</w:t>
            </w:r>
          </w:p>
        </w:tc>
      </w:tr>
      <w:tr w:rsidR="000E36B4" w:rsidRPr="000E36B4" w:rsidTr="000E36B4">
        <w:trPr>
          <w:trHeight w:val="408"/>
        </w:trPr>
        <w:tc>
          <w:tcPr>
            <w:tcW w:w="4032" w:type="dxa"/>
            <w:gridSpan w:val="2"/>
            <w:hideMark/>
          </w:tcPr>
          <w:p w:rsidR="000E36B4" w:rsidRPr="000E36B4" w:rsidRDefault="000E36B4" w:rsidP="000E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Досвід роботи</w:t>
            </w:r>
          </w:p>
        </w:tc>
        <w:tc>
          <w:tcPr>
            <w:tcW w:w="5736" w:type="dxa"/>
            <w:hideMark/>
          </w:tcPr>
          <w:p w:rsidR="000E36B4" w:rsidRPr="000E36B4" w:rsidRDefault="000E36B4" w:rsidP="000E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мати стаж служби у військових формуваннях чи правоохоронних органах не менше 4 років або стаж роботи в ССО на посадах заступника командира взводу охорони 1 рік, або командира відділення не менше ніж 3 </w:t>
            </w:r>
            <w:r w:rsidRPr="000E36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роки;</w:t>
            </w:r>
          </w:p>
        </w:tc>
      </w:tr>
      <w:tr w:rsidR="000E36B4" w:rsidRPr="000E36B4" w:rsidTr="000E36B4">
        <w:trPr>
          <w:trHeight w:val="408"/>
        </w:trPr>
        <w:tc>
          <w:tcPr>
            <w:tcW w:w="4032" w:type="dxa"/>
            <w:gridSpan w:val="2"/>
          </w:tcPr>
          <w:p w:rsidR="000E36B4" w:rsidRPr="000E36B4" w:rsidRDefault="000E36B4" w:rsidP="000E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6" w:type="dxa"/>
          </w:tcPr>
          <w:p w:rsidR="000E36B4" w:rsidRPr="000E36B4" w:rsidRDefault="000E36B4" w:rsidP="000E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6B4" w:rsidRPr="000E36B4" w:rsidTr="000E36B4">
        <w:trPr>
          <w:trHeight w:val="408"/>
        </w:trPr>
        <w:tc>
          <w:tcPr>
            <w:tcW w:w="4032" w:type="dxa"/>
            <w:gridSpan w:val="2"/>
            <w:hideMark/>
          </w:tcPr>
          <w:p w:rsidR="000E36B4" w:rsidRPr="000E36B4" w:rsidRDefault="000E36B4" w:rsidP="000E36B4">
            <w:pPr>
              <w:spacing w:after="0" w:line="240" w:lineRule="atLeast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Володіння державною мовою</w:t>
            </w:r>
          </w:p>
        </w:tc>
        <w:tc>
          <w:tcPr>
            <w:tcW w:w="5736" w:type="dxa"/>
            <w:hideMark/>
          </w:tcPr>
          <w:p w:rsidR="000E36B4" w:rsidRPr="000E36B4" w:rsidRDefault="000E36B4" w:rsidP="000E36B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вільне володіння державною мовою.</w:t>
            </w:r>
          </w:p>
        </w:tc>
      </w:tr>
      <w:tr w:rsidR="000E36B4" w:rsidRPr="000E36B4" w:rsidTr="000E36B4">
        <w:trPr>
          <w:trHeight w:val="408"/>
        </w:trPr>
        <w:tc>
          <w:tcPr>
            <w:tcW w:w="9768" w:type="dxa"/>
            <w:gridSpan w:val="3"/>
          </w:tcPr>
          <w:p w:rsidR="000E36B4" w:rsidRPr="000E36B4" w:rsidRDefault="000E36B4" w:rsidP="000E36B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6B4" w:rsidRPr="000E36B4" w:rsidTr="000E36B4">
        <w:trPr>
          <w:trHeight w:val="408"/>
        </w:trPr>
        <w:tc>
          <w:tcPr>
            <w:tcW w:w="9768" w:type="dxa"/>
            <w:gridSpan w:val="3"/>
          </w:tcPr>
          <w:p w:rsidR="000E36B4" w:rsidRPr="000E36B4" w:rsidRDefault="000E36B4" w:rsidP="000E36B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Вимоги до компетентності</w:t>
            </w:r>
          </w:p>
          <w:p w:rsidR="000E36B4" w:rsidRPr="000E36B4" w:rsidRDefault="000E36B4" w:rsidP="000E36B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E36B4" w:rsidRPr="000E36B4" w:rsidTr="000E36B4">
        <w:trPr>
          <w:trHeight w:val="408"/>
        </w:trPr>
        <w:tc>
          <w:tcPr>
            <w:tcW w:w="4008" w:type="dxa"/>
            <w:hideMark/>
          </w:tcPr>
          <w:p w:rsidR="000E36B4" w:rsidRPr="000E36B4" w:rsidRDefault="000E36B4" w:rsidP="000E36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Наявність лідерських якостей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0E36B4" w:rsidRPr="000E36B4" w:rsidRDefault="000E36B4" w:rsidP="000E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організація роботи та контроль;</w:t>
            </w:r>
          </w:p>
          <w:p w:rsidR="000E36B4" w:rsidRPr="000E36B4" w:rsidRDefault="000E36B4" w:rsidP="000E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управління людськими ресурсами;</w:t>
            </w:r>
          </w:p>
          <w:p w:rsidR="000E36B4" w:rsidRPr="000E36B4" w:rsidRDefault="000E36B4" w:rsidP="000E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вміння мотивувати підлеглих;</w:t>
            </w:r>
          </w:p>
          <w:p w:rsidR="000E36B4" w:rsidRPr="000E36B4" w:rsidRDefault="000E36B4" w:rsidP="000E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багатофункціональність;</w:t>
            </w:r>
          </w:p>
          <w:p w:rsidR="000E36B4" w:rsidRPr="000E36B4" w:rsidRDefault="000E36B4" w:rsidP="000E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досягнення кінцевих результатів</w:t>
            </w:r>
          </w:p>
          <w:p w:rsidR="000E36B4" w:rsidRPr="000E36B4" w:rsidRDefault="000E36B4" w:rsidP="000E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6B4" w:rsidRPr="000E36B4" w:rsidTr="000E36B4">
        <w:trPr>
          <w:trHeight w:val="408"/>
        </w:trPr>
        <w:tc>
          <w:tcPr>
            <w:tcW w:w="4008" w:type="dxa"/>
            <w:hideMark/>
          </w:tcPr>
          <w:p w:rsidR="000E36B4" w:rsidRPr="000E36B4" w:rsidRDefault="000E36B4" w:rsidP="000E36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Вміння працювати в колективі</w:t>
            </w:r>
          </w:p>
        </w:tc>
        <w:tc>
          <w:tcPr>
            <w:tcW w:w="5760" w:type="dxa"/>
            <w:gridSpan w:val="2"/>
            <w:shd w:val="clear" w:color="auto" w:fill="FFFFFF"/>
            <w:hideMark/>
          </w:tcPr>
          <w:p w:rsidR="000E36B4" w:rsidRPr="000E36B4" w:rsidRDefault="000E36B4" w:rsidP="000E36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щирість та відкритість;</w:t>
            </w:r>
          </w:p>
          <w:p w:rsidR="000E36B4" w:rsidRPr="000E36B4" w:rsidRDefault="000E36B4" w:rsidP="000E36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орієнтація на досягнення ефективного результату діяльності підрозділу;</w:t>
            </w:r>
          </w:p>
          <w:p w:rsidR="000E36B4" w:rsidRPr="000E36B4" w:rsidRDefault="000E36B4" w:rsidP="000E36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рівне ставлення та повага до колег</w:t>
            </w:r>
          </w:p>
          <w:p w:rsidR="000E36B4" w:rsidRPr="000E36B4" w:rsidRDefault="000E36B4" w:rsidP="000E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E36B4" w:rsidRPr="000E36B4" w:rsidTr="000E36B4">
        <w:trPr>
          <w:trHeight w:val="408"/>
        </w:trPr>
        <w:tc>
          <w:tcPr>
            <w:tcW w:w="4008" w:type="dxa"/>
            <w:hideMark/>
          </w:tcPr>
          <w:p w:rsidR="000E36B4" w:rsidRPr="000E36B4" w:rsidRDefault="000E36B4" w:rsidP="000E36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Аналітичні здібності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0E36B4" w:rsidRPr="000E36B4" w:rsidRDefault="000E36B4" w:rsidP="000E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здатність систематизувати, узагальнювати інформацію;</w:t>
            </w:r>
          </w:p>
          <w:p w:rsidR="000E36B4" w:rsidRPr="000E36B4" w:rsidRDefault="000E36B4" w:rsidP="000E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гнучкість;</w:t>
            </w:r>
          </w:p>
          <w:p w:rsidR="000E36B4" w:rsidRPr="000E36B4" w:rsidRDefault="000E36B4" w:rsidP="000E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проникливість</w:t>
            </w:r>
          </w:p>
          <w:p w:rsidR="000E36B4" w:rsidRPr="000E36B4" w:rsidRDefault="000E36B4" w:rsidP="000E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6B4" w:rsidRPr="000E36B4" w:rsidTr="000E36B4">
        <w:trPr>
          <w:trHeight w:val="408"/>
        </w:trPr>
        <w:tc>
          <w:tcPr>
            <w:tcW w:w="4008" w:type="dxa"/>
            <w:hideMark/>
          </w:tcPr>
          <w:p w:rsidR="000E36B4" w:rsidRPr="000E36B4" w:rsidRDefault="000E36B4" w:rsidP="000E36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4. Взаємодія з територіальними підрозділами </w:t>
            </w:r>
          </w:p>
        </w:tc>
        <w:tc>
          <w:tcPr>
            <w:tcW w:w="5760" w:type="dxa"/>
            <w:gridSpan w:val="2"/>
            <w:shd w:val="clear" w:color="auto" w:fill="FFFFFF"/>
            <w:hideMark/>
          </w:tcPr>
          <w:p w:rsidR="000E36B4" w:rsidRPr="000E36B4" w:rsidRDefault="000E36B4" w:rsidP="000E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виконання завдань, визначених територіальним управлінням Служби з організації охорони судів, органів та установ системи правосуддя</w:t>
            </w:r>
          </w:p>
          <w:p w:rsidR="000E36B4" w:rsidRPr="000E36B4" w:rsidRDefault="000E36B4" w:rsidP="000E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</w:tc>
      </w:tr>
      <w:tr w:rsidR="000E36B4" w:rsidRPr="000E36B4" w:rsidTr="000E36B4">
        <w:trPr>
          <w:trHeight w:val="408"/>
        </w:trPr>
        <w:tc>
          <w:tcPr>
            <w:tcW w:w="4008" w:type="dxa"/>
            <w:hideMark/>
          </w:tcPr>
          <w:p w:rsidR="000E36B4" w:rsidRPr="000E36B4" w:rsidRDefault="000E36B4" w:rsidP="000E36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 Особистісні компетенції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0E36B4" w:rsidRPr="000E36B4" w:rsidRDefault="000E36B4" w:rsidP="000E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комунікабельність, принциповість, рішучість та наполегливість під час виконання поставлених завдань;</w:t>
            </w:r>
          </w:p>
          <w:p w:rsidR="000E36B4" w:rsidRPr="000E36B4" w:rsidRDefault="000E36B4" w:rsidP="000E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системність;</w:t>
            </w:r>
          </w:p>
          <w:p w:rsidR="000E36B4" w:rsidRPr="000E36B4" w:rsidRDefault="000E36B4" w:rsidP="000E36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самоорганізація та саморозвиток;</w:t>
            </w:r>
          </w:p>
          <w:p w:rsidR="000E36B4" w:rsidRPr="000E36B4" w:rsidRDefault="000E36B4" w:rsidP="000E36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політична нейтральність</w:t>
            </w:r>
          </w:p>
          <w:p w:rsidR="000E36B4" w:rsidRPr="000E36B4" w:rsidRDefault="000E36B4" w:rsidP="000E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6B4" w:rsidRPr="000E36B4" w:rsidTr="000E36B4">
        <w:trPr>
          <w:trHeight w:val="408"/>
        </w:trPr>
        <w:tc>
          <w:tcPr>
            <w:tcW w:w="4008" w:type="dxa"/>
            <w:shd w:val="clear" w:color="auto" w:fill="FFFFFF"/>
            <w:hideMark/>
          </w:tcPr>
          <w:p w:rsidR="000E36B4" w:rsidRPr="000E36B4" w:rsidRDefault="000E36B4" w:rsidP="000E36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 Забезпечення охорони об’єктів системи правосуддя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0E36B4" w:rsidRPr="000E36B4" w:rsidRDefault="000E36B4" w:rsidP="000E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законодавства, яке регулює діяльність судових та правоохоронних органів;</w:t>
            </w:r>
          </w:p>
          <w:p w:rsidR="000E36B4" w:rsidRPr="000E36B4" w:rsidRDefault="000E36B4" w:rsidP="000E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системи правоохоронних органів, розмежування їх компетенції, порядок забезпечення їх співпраці</w:t>
            </w:r>
          </w:p>
          <w:p w:rsidR="000E36B4" w:rsidRPr="000E36B4" w:rsidRDefault="000E36B4" w:rsidP="000E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6B4" w:rsidRPr="000E36B4" w:rsidTr="000E36B4">
        <w:trPr>
          <w:trHeight w:val="408"/>
        </w:trPr>
        <w:tc>
          <w:tcPr>
            <w:tcW w:w="4008" w:type="dxa"/>
            <w:hideMark/>
          </w:tcPr>
          <w:p w:rsidR="000E36B4" w:rsidRPr="000E36B4" w:rsidRDefault="000E36B4" w:rsidP="000E36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7. Робота з інформацією </w:t>
            </w:r>
          </w:p>
        </w:tc>
        <w:tc>
          <w:tcPr>
            <w:tcW w:w="5760" w:type="dxa"/>
            <w:gridSpan w:val="2"/>
            <w:hideMark/>
          </w:tcPr>
          <w:p w:rsidR="000E36B4" w:rsidRPr="000E36B4" w:rsidRDefault="000E36B4" w:rsidP="000E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основ законодавства про інформацію.</w:t>
            </w:r>
          </w:p>
        </w:tc>
      </w:tr>
      <w:tr w:rsidR="000E36B4" w:rsidRPr="000E36B4" w:rsidTr="000E36B4">
        <w:trPr>
          <w:trHeight w:val="408"/>
        </w:trPr>
        <w:tc>
          <w:tcPr>
            <w:tcW w:w="4008" w:type="dxa"/>
          </w:tcPr>
          <w:p w:rsidR="000E36B4" w:rsidRPr="000E36B4" w:rsidRDefault="000E36B4" w:rsidP="000E36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gridSpan w:val="2"/>
          </w:tcPr>
          <w:p w:rsidR="000E36B4" w:rsidRPr="000E36B4" w:rsidRDefault="000E36B4" w:rsidP="000E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6B4" w:rsidRPr="000E36B4" w:rsidTr="000E36B4">
        <w:trPr>
          <w:trHeight w:val="408"/>
        </w:trPr>
        <w:tc>
          <w:tcPr>
            <w:tcW w:w="9768" w:type="dxa"/>
            <w:gridSpan w:val="3"/>
          </w:tcPr>
          <w:p w:rsidR="000E36B4" w:rsidRPr="000E36B4" w:rsidRDefault="000E36B4" w:rsidP="000E3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Професійні знання</w:t>
            </w:r>
          </w:p>
          <w:p w:rsidR="000E36B4" w:rsidRPr="000E36B4" w:rsidRDefault="000E36B4" w:rsidP="000E3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E36B4" w:rsidRPr="000E36B4" w:rsidTr="000E36B4">
        <w:trPr>
          <w:trHeight w:val="408"/>
        </w:trPr>
        <w:tc>
          <w:tcPr>
            <w:tcW w:w="4008" w:type="dxa"/>
            <w:hideMark/>
          </w:tcPr>
          <w:p w:rsidR="000E36B4" w:rsidRPr="000E36B4" w:rsidRDefault="000E36B4" w:rsidP="000E36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1. Знання законодавства</w:t>
            </w:r>
          </w:p>
        </w:tc>
        <w:tc>
          <w:tcPr>
            <w:tcW w:w="5760" w:type="dxa"/>
            <w:gridSpan w:val="2"/>
          </w:tcPr>
          <w:p w:rsidR="000E36B4" w:rsidRPr="000E36B4" w:rsidRDefault="000E36B4" w:rsidP="000E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</w:p>
          <w:p w:rsidR="000E36B4" w:rsidRPr="000E36B4" w:rsidRDefault="000E36B4" w:rsidP="000E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6B4" w:rsidRPr="000E36B4" w:rsidTr="000E36B4">
        <w:trPr>
          <w:trHeight w:val="408"/>
        </w:trPr>
        <w:tc>
          <w:tcPr>
            <w:tcW w:w="4008" w:type="dxa"/>
            <w:hideMark/>
          </w:tcPr>
          <w:p w:rsidR="000E36B4" w:rsidRPr="000E36B4" w:rsidRDefault="000E36B4" w:rsidP="000E36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:rsidR="000E36B4" w:rsidRPr="000E36B4" w:rsidRDefault="000E36B4" w:rsidP="000E36B4">
            <w:pPr>
              <w:spacing w:after="0" w:line="240" w:lineRule="auto"/>
              <w:ind w:left="-5" w:right="9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знання:</w:t>
            </w:r>
          </w:p>
          <w:p w:rsidR="000E36B4" w:rsidRPr="000E36B4" w:rsidRDefault="000E36B4" w:rsidP="000E36B4">
            <w:pPr>
              <w:spacing w:after="0" w:line="240" w:lineRule="auto"/>
              <w:ind w:left="-5" w:right="9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</w:t>
            </w:r>
          </w:p>
          <w:p w:rsidR="000E36B4" w:rsidRPr="000E36B4" w:rsidRDefault="000E36B4" w:rsidP="000E36B4">
            <w:pPr>
              <w:spacing w:after="0" w:line="240" w:lineRule="auto"/>
              <w:ind w:left="-5" w:right="96" w:hanging="1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законів України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:rsidR="000E36B4" w:rsidRPr="000E36B4" w:rsidRDefault="000E36B4" w:rsidP="000E36B4">
            <w:pPr>
              <w:spacing w:after="0" w:line="240" w:lineRule="auto"/>
              <w:ind w:left="-5" w:right="96" w:hanging="1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:rsidR="000E36B4" w:rsidRPr="000E36B4" w:rsidRDefault="000E36B4" w:rsidP="000E36B4">
            <w:pPr>
              <w:spacing w:after="0" w:line="240" w:lineRule="auto"/>
              <w:ind w:left="-5" w:right="96" w:hanging="1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E36B4" w:rsidRPr="000E36B4" w:rsidRDefault="000E36B4" w:rsidP="000E36B4">
            <w:pPr>
              <w:spacing w:after="0" w:line="240" w:lineRule="auto"/>
              <w:ind w:left="-5" w:right="96" w:hanging="1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4AA2" w:rsidTr="000D5A2F">
        <w:trPr>
          <w:trHeight w:val="408"/>
        </w:trPr>
        <w:tc>
          <w:tcPr>
            <w:tcW w:w="9768" w:type="dxa"/>
            <w:gridSpan w:val="3"/>
            <w:hideMark/>
          </w:tcPr>
          <w:p w:rsidR="00854AA2" w:rsidRDefault="00854AA2" w:rsidP="000D5A2F">
            <w:pPr>
              <w:spacing w:after="0" w:line="240" w:lineRule="auto"/>
              <w:ind w:left="-5" w:right="96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Додаткові вимоги</w:t>
            </w:r>
          </w:p>
        </w:tc>
      </w:tr>
      <w:tr w:rsidR="00854AA2" w:rsidTr="000D5A2F">
        <w:trPr>
          <w:trHeight w:val="408"/>
        </w:trPr>
        <w:tc>
          <w:tcPr>
            <w:tcW w:w="4008" w:type="dxa"/>
            <w:hideMark/>
          </w:tcPr>
          <w:p w:rsidR="00854AA2" w:rsidRDefault="00854AA2" w:rsidP="000D5A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Обов’язкове місце проживання кандидата на посаду</w:t>
            </w:r>
          </w:p>
        </w:tc>
        <w:tc>
          <w:tcPr>
            <w:tcW w:w="5760" w:type="dxa"/>
            <w:gridSpan w:val="2"/>
            <w:hideMark/>
          </w:tcPr>
          <w:p w:rsidR="00854AA2" w:rsidRDefault="00854AA2" w:rsidP="000D5A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межах 25 км. від об’єкту, що охороняється підрозділом Служби судової охорони.</w:t>
            </w:r>
          </w:p>
        </w:tc>
      </w:tr>
    </w:tbl>
    <w:p w:rsidR="00904A3B" w:rsidRPr="00904A3B" w:rsidRDefault="00904A3B" w:rsidP="00904A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4A3B" w:rsidRPr="00904A3B" w:rsidRDefault="00904A3B" w:rsidP="00904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4A3B" w:rsidRDefault="00904A3B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04A3B" w:rsidRDefault="00904A3B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04A3B" w:rsidRDefault="00904A3B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04A3B" w:rsidRDefault="00904A3B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04A3B" w:rsidRDefault="00904A3B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04A3B" w:rsidRDefault="00904A3B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04A3B" w:rsidRDefault="00904A3B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04A3B" w:rsidRDefault="00904A3B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04A3B" w:rsidRDefault="00904A3B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04A3B" w:rsidRDefault="00904A3B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E36B4" w:rsidRDefault="000E36B4" w:rsidP="000E36B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55574" w:rsidRDefault="00755574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55574" w:rsidRDefault="00755574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55574" w:rsidRDefault="00755574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55574" w:rsidRDefault="00755574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55574" w:rsidRDefault="00755574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55574" w:rsidRPr="00910C3D" w:rsidRDefault="00755574" w:rsidP="0075557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</w:t>
      </w:r>
      <w:r w:rsidRPr="00910C3D">
        <w:rPr>
          <w:rFonts w:ascii="Times New Roman" w:hAnsi="Times New Roman"/>
          <w:b/>
          <w:sz w:val="28"/>
          <w:szCs w:val="28"/>
        </w:rPr>
        <w:t>ЗАТВЕРДЖЕНО</w:t>
      </w:r>
    </w:p>
    <w:p w:rsidR="00755574" w:rsidRPr="00910C3D" w:rsidRDefault="00755574" w:rsidP="00755574">
      <w:pPr>
        <w:spacing w:after="0"/>
        <w:ind w:left="5812"/>
        <w:rPr>
          <w:rFonts w:ascii="Times New Roman" w:hAnsi="Times New Roman"/>
          <w:sz w:val="28"/>
          <w:szCs w:val="28"/>
        </w:rPr>
      </w:pPr>
      <w:r w:rsidRPr="00910C3D">
        <w:rPr>
          <w:rFonts w:ascii="Times New Roman" w:hAnsi="Times New Roman"/>
          <w:sz w:val="28"/>
          <w:szCs w:val="28"/>
        </w:rPr>
        <w:t xml:space="preserve">Наказ начальника територіального управління  Служби судової охорони у Полтавській області </w:t>
      </w:r>
    </w:p>
    <w:p w:rsidR="00755574" w:rsidRPr="001D7948" w:rsidRDefault="00E76CDB" w:rsidP="00755574">
      <w:pPr>
        <w:spacing w:after="0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1</w:t>
      </w:r>
      <w:r w:rsidR="00755574">
        <w:rPr>
          <w:rFonts w:ascii="Times New Roman" w:hAnsi="Times New Roman"/>
          <w:sz w:val="28"/>
          <w:szCs w:val="28"/>
        </w:rPr>
        <w:t>2</w:t>
      </w:r>
      <w:r w:rsidR="00755574" w:rsidRPr="00CF7812">
        <w:rPr>
          <w:rFonts w:ascii="Times New Roman" w:hAnsi="Times New Roman"/>
          <w:sz w:val="28"/>
          <w:szCs w:val="28"/>
        </w:rPr>
        <w:t>.06.2020 №</w:t>
      </w:r>
      <w:r w:rsidR="00755574" w:rsidRPr="00387BEA">
        <w:rPr>
          <w:rFonts w:ascii="Times New Roman" w:hAnsi="Times New Roman"/>
          <w:sz w:val="28"/>
          <w:szCs w:val="28"/>
        </w:rPr>
        <w:t xml:space="preserve"> </w:t>
      </w:r>
      <w:r w:rsidR="00387BEA" w:rsidRPr="00387BEA">
        <w:rPr>
          <w:rFonts w:ascii="Times New Roman" w:hAnsi="Times New Roman"/>
          <w:sz w:val="28"/>
          <w:szCs w:val="28"/>
        </w:rPr>
        <w:t>129</w:t>
      </w:r>
    </w:p>
    <w:p w:rsidR="00755574" w:rsidRDefault="00755574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D41DF" w:rsidRPr="008B5D15" w:rsidRDefault="00AD41DF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5D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УМОВИ</w:t>
      </w:r>
    </w:p>
    <w:p w:rsidR="00AD41DF" w:rsidRPr="008B5D15" w:rsidRDefault="00AD41DF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5D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проведення конкурсу на зайняття вакантної посади </w:t>
      </w:r>
    </w:p>
    <w:p w:rsidR="00AD41DF" w:rsidRPr="008B5D15" w:rsidRDefault="00F64B88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командира відділення</w:t>
      </w:r>
      <w:r w:rsidR="00904A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AD41DF" w:rsidRPr="008B5D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взводу охорони </w:t>
      </w:r>
      <w:r w:rsidR="00904A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першого </w:t>
      </w:r>
      <w:r w:rsidR="00AD41DF" w:rsidRPr="008B5D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підрозділу охорони територіального управління Служби судової охорони </w:t>
      </w:r>
    </w:p>
    <w:p w:rsidR="00AD41DF" w:rsidRPr="008B5D15" w:rsidRDefault="00AD41DF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5D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 Полтавській області</w:t>
      </w:r>
    </w:p>
    <w:p w:rsidR="00AD41DF" w:rsidRPr="008B5D15" w:rsidRDefault="00AD41DF" w:rsidP="00AD41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D41DF" w:rsidRPr="008B5D15" w:rsidRDefault="00AD41DF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5D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Загальні умови</w:t>
      </w:r>
    </w:p>
    <w:p w:rsidR="00AD41DF" w:rsidRPr="008B5D15" w:rsidRDefault="00AD41DF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D41DF" w:rsidRPr="008B5D15" w:rsidRDefault="00AD41DF" w:rsidP="00AD41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5D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F17C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Основні повноваження командира відділення взводу охорони </w:t>
      </w:r>
      <w:r w:rsidR="00F17C6F" w:rsidRPr="00F17C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першого </w:t>
      </w:r>
      <w:r w:rsidRPr="00F17C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підрозділу охорони територіального управління Служби судової охорони у Полтавській області:</w:t>
      </w:r>
    </w:p>
    <w:p w:rsidR="00AD41DF" w:rsidRPr="008B5D15" w:rsidRDefault="00AD41DF" w:rsidP="00AD41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8B5D1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Відповідає за діяльність відділення охорони по забезпеченню охорони судів, органів та установ системи правосуддя, підтримання громадського порядку в суді, припинення проявів неповаги до суду, забезпечення у суді безпеки учасників судового процесу, додержання особовим складом дисципліни, виконання покладених завдань, а також за стан зберігання зброї, спеціальних засобів та майна взводу.</w:t>
      </w:r>
    </w:p>
    <w:p w:rsidR="00AD41DF" w:rsidRPr="008B5D15" w:rsidRDefault="00AD41DF" w:rsidP="00AD41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5D15">
        <w:rPr>
          <w:rFonts w:ascii="Times New Roman" w:eastAsia="Calibri" w:hAnsi="Times New Roman" w:cs="Times New Roman"/>
          <w:sz w:val="28"/>
          <w:szCs w:val="28"/>
          <w:lang w:eastAsia="ru-RU"/>
        </w:rPr>
        <w:t>Він зобов'язаний:</w:t>
      </w:r>
    </w:p>
    <w:p w:rsidR="00AD41DF" w:rsidRPr="008B5D15" w:rsidRDefault="00AD41DF" w:rsidP="00AD41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5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знати обстановку на закріпленій території і вносити командиру взводу охорони пропозиції щодо вдосконалення організації охорони об’єктів судів, органів та установ системи правосуддя та використання нарядів; </w:t>
      </w:r>
    </w:p>
    <w:p w:rsidR="00AD41DF" w:rsidRPr="008B5D15" w:rsidRDefault="00AD41DF" w:rsidP="00AD41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5D15">
        <w:rPr>
          <w:rFonts w:ascii="Times New Roman" w:eastAsia="Calibri" w:hAnsi="Times New Roman" w:cs="Times New Roman"/>
          <w:sz w:val="28"/>
          <w:szCs w:val="28"/>
          <w:lang w:eastAsia="ru-RU"/>
        </w:rPr>
        <w:t>2) здійснювати підбір співробітників відділення до складу нарядів з урахуванням морально-ділових та психологічних якостей;</w:t>
      </w:r>
    </w:p>
    <w:p w:rsidR="00AD41DF" w:rsidRPr="008B5D15" w:rsidRDefault="00AD41DF" w:rsidP="00AD41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5D15">
        <w:rPr>
          <w:rFonts w:ascii="Times New Roman" w:eastAsia="Calibri" w:hAnsi="Times New Roman" w:cs="Times New Roman"/>
          <w:sz w:val="28"/>
          <w:szCs w:val="28"/>
          <w:lang w:eastAsia="ru-RU"/>
        </w:rPr>
        <w:t>3) організовувати розстановку  сил та засобів відділення;</w:t>
      </w:r>
    </w:p>
    <w:p w:rsidR="00AD41DF" w:rsidRPr="008B5D15" w:rsidRDefault="00AD41DF" w:rsidP="00AD41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5D15">
        <w:rPr>
          <w:rFonts w:ascii="Times New Roman" w:eastAsia="Calibri" w:hAnsi="Times New Roman" w:cs="Times New Roman"/>
          <w:sz w:val="28"/>
          <w:szCs w:val="28"/>
          <w:lang w:eastAsia="ru-RU"/>
        </w:rPr>
        <w:t>4) здійснювати підготовку особового складу відділення до виконання завдань служби;</w:t>
      </w:r>
    </w:p>
    <w:p w:rsidR="00AD41DF" w:rsidRPr="008B5D15" w:rsidRDefault="00AD41DF" w:rsidP="00AD41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5D15">
        <w:rPr>
          <w:rFonts w:ascii="Times New Roman" w:eastAsia="Calibri" w:hAnsi="Times New Roman" w:cs="Times New Roman"/>
          <w:sz w:val="28"/>
          <w:szCs w:val="28"/>
          <w:lang w:eastAsia="ru-RU"/>
        </w:rPr>
        <w:t>5) вести облік та аналіз результатів виконання завдань служби співробітниками відділення;</w:t>
      </w:r>
    </w:p>
    <w:p w:rsidR="00AD41DF" w:rsidRPr="008B5D15" w:rsidRDefault="00AD41DF" w:rsidP="00AD41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5D15">
        <w:rPr>
          <w:rFonts w:ascii="Times New Roman" w:eastAsia="Calibri" w:hAnsi="Times New Roman" w:cs="Times New Roman"/>
          <w:sz w:val="28"/>
          <w:szCs w:val="28"/>
          <w:lang w:eastAsia="ru-RU"/>
        </w:rPr>
        <w:t>6) підбивати підсумки виконання завдань служби особовим складом відділення;</w:t>
      </w:r>
    </w:p>
    <w:p w:rsidR="00AD41DF" w:rsidRPr="008B5D15" w:rsidRDefault="00AD41DF" w:rsidP="00AD41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5D15">
        <w:rPr>
          <w:rFonts w:ascii="Times New Roman" w:eastAsia="Calibri" w:hAnsi="Times New Roman" w:cs="Times New Roman"/>
          <w:sz w:val="28"/>
          <w:szCs w:val="28"/>
          <w:lang w:eastAsia="ru-RU"/>
        </w:rPr>
        <w:t>7) розробляти графіки перевірок несення служби, здійснювати контроль та особисто очолювати службу;</w:t>
      </w:r>
    </w:p>
    <w:p w:rsidR="00AD41DF" w:rsidRPr="008B5D15" w:rsidRDefault="00AD41DF" w:rsidP="00AD41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5D15">
        <w:rPr>
          <w:rFonts w:ascii="Times New Roman" w:eastAsia="Calibri" w:hAnsi="Times New Roman" w:cs="Times New Roman"/>
          <w:sz w:val="28"/>
          <w:szCs w:val="28"/>
          <w:lang w:eastAsia="ru-RU"/>
        </w:rPr>
        <w:t>8) мати досвід роботи з ПК (офісні програми, Інтернет) на рівні впевненого користувача;</w:t>
      </w:r>
    </w:p>
    <w:tbl>
      <w:tblPr>
        <w:tblW w:w="9768" w:type="dxa"/>
        <w:tblInd w:w="108" w:type="dxa"/>
        <w:tblLook w:val="04A0" w:firstRow="1" w:lastRow="0" w:firstColumn="1" w:lastColumn="0" w:noHBand="0" w:noVBand="1"/>
      </w:tblPr>
      <w:tblGrid>
        <w:gridCol w:w="9768"/>
      </w:tblGrid>
      <w:tr w:rsidR="000D5A2F" w:rsidRPr="00970163" w:rsidTr="000D5A2F">
        <w:trPr>
          <w:trHeight w:val="408"/>
        </w:trPr>
        <w:tc>
          <w:tcPr>
            <w:tcW w:w="9768" w:type="dxa"/>
            <w:hideMark/>
          </w:tcPr>
          <w:p w:rsidR="000D5A2F" w:rsidRPr="00970163" w:rsidRDefault="000D5A2F" w:rsidP="000D5A2F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7016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2. Умови оплати праці:</w:t>
            </w:r>
          </w:p>
        </w:tc>
      </w:tr>
      <w:tr w:rsidR="000D5A2F" w:rsidRPr="00970163" w:rsidTr="000D5A2F">
        <w:trPr>
          <w:trHeight w:val="408"/>
        </w:trPr>
        <w:tc>
          <w:tcPr>
            <w:tcW w:w="9768" w:type="dxa"/>
            <w:hideMark/>
          </w:tcPr>
          <w:p w:rsidR="000D5A2F" w:rsidRPr="00970163" w:rsidRDefault="000D5A2F" w:rsidP="000D5A2F">
            <w:pPr>
              <w:spacing w:after="0" w:line="240" w:lineRule="auto"/>
              <w:ind w:right="40"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</w:rPr>
              <w:t xml:space="preserve">1) посадовий оклад – відповідно до постанови Кабінету Міністрів </w:t>
            </w:r>
            <w:r w:rsidRPr="00970163">
              <w:rPr>
                <w:rFonts w:ascii="Times New Roman" w:eastAsia="Calibri" w:hAnsi="Times New Roman" w:cs="Times New Roman"/>
                <w:sz w:val="28"/>
              </w:rPr>
              <w:lastRenderedPageBreak/>
              <w:t>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Служби судової охорони»  – 3 350</w:t>
            </w:r>
            <w:r w:rsidRPr="00970163">
              <w:rPr>
                <w:rFonts w:ascii="Times New Roman" w:eastAsia="Calibri" w:hAnsi="Times New Roman" w:cs="Times New Roman"/>
                <w:sz w:val="28"/>
              </w:rPr>
              <w:t xml:space="preserve"> гривень;</w:t>
            </w:r>
          </w:p>
        </w:tc>
      </w:tr>
      <w:tr w:rsidR="000D5A2F" w:rsidRPr="00970163" w:rsidTr="000D5A2F">
        <w:trPr>
          <w:trHeight w:val="408"/>
        </w:trPr>
        <w:tc>
          <w:tcPr>
            <w:tcW w:w="9768" w:type="dxa"/>
          </w:tcPr>
          <w:p w:rsidR="000D5A2F" w:rsidRPr="00970163" w:rsidRDefault="000D5A2F" w:rsidP="000D5A2F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0D5A2F" w:rsidRPr="00970163" w:rsidRDefault="000D5A2F" w:rsidP="000D5A2F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A2F" w:rsidRPr="00970163" w:rsidTr="000D5A2F">
        <w:trPr>
          <w:trHeight w:val="408"/>
        </w:trPr>
        <w:tc>
          <w:tcPr>
            <w:tcW w:w="9768" w:type="dxa"/>
            <w:hideMark/>
          </w:tcPr>
          <w:p w:rsidR="000D5A2F" w:rsidRPr="00970163" w:rsidRDefault="000D5A2F" w:rsidP="000D5A2F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01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3. Інформація про строковість чи безстроковість призначення на посаду:</w:t>
            </w:r>
            <w:r w:rsidRPr="009701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0D5A2F" w:rsidRPr="00970163" w:rsidTr="000D5A2F">
        <w:trPr>
          <w:trHeight w:val="408"/>
        </w:trPr>
        <w:tc>
          <w:tcPr>
            <w:tcW w:w="9768" w:type="dxa"/>
            <w:hideMark/>
          </w:tcPr>
          <w:p w:rsidR="000D5A2F" w:rsidRPr="00970163" w:rsidRDefault="000D5A2F" w:rsidP="000D5A2F">
            <w:pPr>
              <w:spacing w:after="0" w:line="240" w:lineRule="auto"/>
              <w:ind w:right="40" w:firstLine="4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701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безстроково.</w:t>
            </w:r>
          </w:p>
        </w:tc>
      </w:tr>
    </w:tbl>
    <w:p w:rsidR="000D5A2F" w:rsidRPr="00970163" w:rsidRDefault="000D5A2F" w:rsidP="000D5A2F">
      <w:pPr>
        <w:widowControl w:val="0"/>
        <w:autoSpaceDE w:val="0"/>
        <w:autoSpaceDN w:val="0"/>
        <w:adjustRightInd w:val="0"/>
        <w:spacing w:before="290" w:after="0" w:line="330" w:lineRule="exact"/>
        <w:ind w:right="-3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tbl>
      <w:tblPr>
        <w:tblW w:w="9768" w:type="dxa"/>
        <w:tblInd w:w="108" w:type="dxa"/>
        <w:tblLook w:val="04A0" w:firstRow="1" w:lastRow="0" w:firstColumn="1" w:lastColumn="0" w:noHBand="0" w:noVBand="1"/>
      </w:tblPr>
      <w:tblGrid>
        <w:gridCol w:w="9768"/>
      </w:tblGrid>
      <w:tr w:rsidR="000D5A2F" w:rsidRPr="00970163" w:rsidTr="000D5A2F">
        <w:trPr>
          <w:trHeight w:val="408"/>
        </w:trPr>
        <w:tc>
          <w:tcPr>
            <w:tcW w:w="9768" w:type="dxa"/>
            <w:hideMark/>
          </w:tcPr>
          <w:p w:rsidR="000D5A2F" w:rsidRPr="00970163" w:rsidRDefault="000D5A2F" w:rsidP="000D5A2F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Перелік документів, необхідних для участі в конкурсі, та строк їх подання:</w:t>
            </w:r>
          </w:p>
        </w:tc>
      </w:tr>
      <w:tr w:rsidR="000D5A2F" w:rsidRPr="00970163" w:rsidTr="000D5A2F">
        <w:trPr>
          <w:trHeight w:val="408"/>
        </w:trPr>
        <w:tc>
          <w:tcPr>
            <w:tcW w:w="9768" w:type="dxa"/>
          </w:tcPr>
          <w:p w:rsidR="000D5A2F" w:rsidRPr="00970163" w:rsidRDefault="000D5A2F" w:rsidP="000D5A2F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0D5A2F" w:rsidRPr="00970163" w:rsidRDefault="000D5A2F" w:rsidP="000D5A2F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2) копія паспорта громадянина України;</w:t>
            </w:r>
          </w:p>
          <w:p w:rsidR="000D5A2F" w:rsidRPr="00970163" w:rsidRDefault="000D5A2F" w:rsidP="000D5A2F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3) копії (копії) документа (документів) про освіту;</w:t>
            </w:r>
          </w:p>
          <w:p w:rsidR="000D5A2F" w:rsidRPr="00970163" w:rsidRDefault="000D5A2F" w:rsidP="000D5A2F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4) заповнена особова картка визначеного зразка, автобіографія, фотокартка розміром 30 х 40 мм;</w:t>
            </w:r>
          </w:p>
          <w:p w:rsidR="000D5A2F" w:rsidRPr="00970163" w:rsidRDefault="000D5A2F" w:rsidP="000D5A2F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5) декларація,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0D5A2F" w:rsidRPr="00970163" w:rsidRDefault="000D5A2F" w:rsidP="000D5A2F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6) копія трудової книжки (за наявності);</w:t>
            </w:r>
          </w:p>
          <w:p w:rsidR="000D5A2F" w:rsidRPr="00970163" w:rsidRDefault="000D5A2F" w:rsidP="000D5A2F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086);</w:t>
            </w:r>
          </w:p>
          <w:p w:rsidR="000D5A2F" w:rsidRPr="00970163" w:rsidRDefault="000D5A2F" w:rsidP="000D5A2F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8) копія військового квитка або посвідчення особи військовослужбовця (для військовозобов’язаних або військовослужбовців);</w:t>
            </w:r>
          </w:p>
          <w:p w:rsidR="000D5A2F" w:rsidRPr="00970163" w:rsidRDefault="000D5A2F" w:rsidP="000D5A2F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9) довідка про відсутність судимості.</w:t>
            </w:r>
          </w:p>
          <w:p w:rsidR="000D5A2F" w:rsidRPr="00970163" w:rsidRDefault="000D5A2F" w:rsidP="000D5A2F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0D5A2F" w:rsidRPr="00970163" w:rsidRDefault="000D5A2F" w:rsidP="000D5A2F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 відповідності до частини 3 статті 54 Закону України «Про Національну поліцію»,  особа, яка бажає взяти участь у конкурсі, має право додати до заяви </w:t>
            </w: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 участь у конкурсі інші документи, зокрема такі, що підтверджують її відповідність кваліфікаційним вимогам.</w:t>
            </w:r>
          </w:p>
          <w:p w:rsidR="000D5A2F" w:rsidRPr="00970163" w:rsidRDefault="000D5A2F" w:rsidP="000D5A2F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Перевірка рівня фізичної підготовленості для кандидатів на посади проводиться згідно з нормативами, визначеними для відповідної вікової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атегорії, встановленими наказом</w:t>
            </w:r>
            <w:r w:rsidRPr="0097016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Служби судової охорони від 23.12.2019 № 273 “Про затвердження Тимчасової інструкції з фізичної підготовки Служби судової охорон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и” зі змінами, внесеними наказами</w:t>
            </w:r>
            <w:r w:rsidRPr="0097016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Служби судової охорони від 03.04.2020 №144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та від 26.05.2020 №212</w:t>
            </w:r>
            <w:r w:rsidRPr="0097016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“Про внесення змін до інст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рукції Служби судової охорони”.</w:t>
            </w:r>
          </w:p>
        </w:tc>
      </w:tr>
      <w:tr w:rsidR="000D5A2F" w:rsidRPr="00970163" w:rsidTr="000D5A2F">
        <w:trPr>
          <w:trHeight w:val="408"/>
        </w:trPr>
        <w:tc>
          <w:tcPr>
            <w:tcW w:w="9768" w:type="dxa"/>
            <w:hideMark/>
          </w:tcPr>
          <w:p w:rsidR="000D5A2F" w:rsidRPr="00970163" w:rsidRDefault="000D5A2F" w:rsidP="000D5A2F">
            <w:pPr>
              <w:spacing w:after="0" w:line="240" w:lineRule="auto"/>
              <w:ind w:right="40" w:firstLine="773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0D5A2F" w:rsidRPr="00970163" w:rsidRDefault="000D5A2F" w:rsidP="000D5A2F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970163">
              <w:rPr>
                <w:rFonts w:ascii="Times New Roman" w:eastAsia="Calibri" w:hAnsi="Times New Roman" w:cs="Times New Roman"/>
                <w:b/>
                <w:sz w:val="28"/>
              </w:rPr>
              <w:t>Документи приймаються</w:t>
            </w:r>
            <w:r w:rsidRPr="00970163">
              <w:rPr>
                <w:rFonts w:ascii="Times New Roman" w:eastAsia="Calibri" w:hAnsi="Times New Roman" w:cs="Times New Roman"/>
                <w:sz w:val="28"/>
              </w:rPr>
              <w:t xml:space="preserve"> з </w:t>
            </w:r>
            <w:r w:rsidRPr="000B7512">
              <w:rPr>
                <w:rFonts w:ascii="Times New Roman" w:eastAsia="Calibri" w:hAnsi="Times New Roman" w:cs="Times New Roman"/>
                <w:sz w:val="28"/>
              </w:rPr>
              <w:t>09.</w:t>
            </w:r>
            <w:r w:rsidRPr="00E76CDB">
              <w:rPr>
                <w:rFonts w:ascii="Times New Roman" w:eastAsia="Calibri" w:hAnsi="Times New Roman" w:cs="Times New Roman"/>
                <w:sz w:val="28"/>
              </w:rPr>
              <w:t xml:space="preserve">00 </w:t>
            </w:r>
            <w:r w:rsidR="00E76CDB" w:rsidRPr="00E76CDB">
              <w:rPr>
                <w:rFonts w:ascii="Times New Roman" w:eastAsia="Calibri" w:hAnsi="Times New Roman" w:cs="Times New Roman"/>
                <w:sz w:val="28"/>
              </w:rPr>
              <w:t>15 червня 2020 року до 09.00 24</w:t>
            </w:r>
            <w:r w:rsidRPr="00E76CDB">
              <w:rPr>
                <w:rFonts w:ascii="Times New Roman" w:eastAsia="Calibri" w:hAnsi="Times New Roman" w:cs="Times New Roman"/>
                <w:sz w:val="28"/>
              </w:rPr>
              <w:t xml:space="preserve"> червня</w:t>
            </w:r>
            <w:r w:rsidRPr="00970163">
              <w:rPr>
                <w:rFonts w:ascii="Times New Roman" w:eastAsia="Calibri" w:hAnsi="Times New Roman" w:cs="Times New Roman"/>
                <w:sz w:val="28"/>
              </w:rPr>
              <w:t xml:space="preserve"> 2020 року</w:t>
            </w:r>
            <w:r w:rsidRPr="00970163">
              <w:rPr>
                <w:rFonts w:ascii="Times New Roman" w:eastAsia="Calibri" w:hAnsi="Times New Roman" w:cs="Times New Roman"/>
                <w:color w:val="FF0000"/>
                <w:sz w:val="28"/>
              </w:rPr>
              <w:t xml:space="preserve"> </w:t>
            </w:r>
            <w:r w:rsidRPr="00970163">
              <w:rPr>
                <w:rFonts w:ascii="Times New Roman" w:eastAsia="Calibri" w:hAnsi="Times New Roman" w:cs="Times New Roman"/>
                <w:sz w:val="28"/>
              </w:rPr>
              <w:t xml:space="preserve">за </w:t>
            </w:r>
            <w:proofErr w:type="spellStart"/>
            <w:r w:rsidRPr="00970163">
              <w:rPr>
                <w:rFonts w:ascii="Times New Roman" w:eastAsia="Calibri" w:hAnsi="Times New Roman" w:cs="Times New Roman"/>
                <w:sz w:val="28"/>
              </w:rPr>
              <w:t>адресою</w:t>
            </w:r>
            <w:proofErr w:type="spellEnd"/>
            <w:r w:rsidRPr="00970163">
              <w:rPr>
                <w:rFonts w:ascii="Times New Roman" w:eastAsia="Calibri" w:hAnsi="Times New Roman" w:cs="Times New Roman"/>
                <w:sz w:val="28"/>
              </w:rPr>
              <w:t>: м. Полтава, вул. Соборності, 17, територіальне управління Служби судової охорони у Полтавській області.</w:t>
            </w:r>
          </w:p>
          <w:p w:rsidR="000D5A2F" w:rsidRPr="00970163" w:rsidRDefault="000D5A2F" w:rsidP="000D5A2F">
            <w:pPr>
              <w:spacing w:after="0" w:line="240" w:lineRule="auto"/>
              <w:ind w:right="40" w:firstLine="743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0D5A2F" w:rsidRPr="00970163" w:rsidTr="000D5A2F">
        <w:trPr>
          <w:trHeight w:val="408"/>
        </w:trPr>
        <w:tc>
          <w:tcPr>
            <w:tcW w:w="9768" w:type="dxa"/>
            <w:hideMark/>
          </w:tcPr>
          <w:p w:rsidR="000D5A2F" w:rsidRPr="00970163" w:rsidRDefault="000D5A2F" w:rsidP="000D5A2F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</w:t>
            </w:r>
            <w:r w:rsidRPr="00095D04">
              <w:rPr>
                <w:rFonts w:ascii="Times New Roman" w:eastAsia="Calibri" w:hAnsi="Times New Roman" w:cs="Times New Roman"/>
                <w:sz w:val="28"/>
                <w:szCs w:val="28"/>
              </w:rPr>
              <w:t>кома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ндира відділення взводу охорони </w:t>
            </w:r>
            <w:r w:rsidRPr="00095D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підрозділу охорони </w:t>
            </w: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</w:tc>
      </w:tr>
      <w:tr w:rsidR="000D5A2F" w:rsidRPr="00970163" w:rsidTr="000D5A2F">
        <w:trPr>
          <w:trHeight w:val="408"/>
        </w:trPr>
        <w:tc>
          <w:tcPr>
            <w:tcW w:w="9768" w:type="dxa"/>
          </w:tcPr>
          <w:p w:rsidR="000D5A2F" w:rsidRPr="00970163" w:rsidRDefault="000D5A2F" w:rsidP="000D5A2F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5A2F" w:rsidRPr="00970163" w:rsidTr="000D5A2F">
        <w:trPr>
          <w:trHeight w:val="408"/>
        </w:trPr>
        <w:tc>
          <w:tcPr>
            <w:tcW w:w="9768" w:type="dxa"/>
            <w:hideMark/>
          </w:tcPr>
          <w:p w:rsidR="000D5A2F" w:rsidRPr="00970163" w:rsidRDefault="000D5A2F" w:rsidP="000D5A2F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 Місце, дата та час початку проведення конкурсу:</w:t>
            </w: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D5A2F" w:rsidRPr="00970163" w:rsidRDefault="000D5A2F" w:rsidP="000D5A2F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</w:rPr>
              <w:t xml:space="preserve">м. Полтава, вул. Соборності, 17, територіальне управління Служби судової охорони у Полтавській області з 09.00 </w:t>
            </w:r>
            <w:r>
              <w:rPr>
                <w:rFonts w:ascii="Times New Roman" w:eastAsia="Calibri" w:hAnsi="Times New Roman" w:cs="Times New Roman"/>
                <w:sz w:val="28"/>
              </w:rPr>
              <w:t>01 липня</w:t>
            </w:r>
            <w:r w:rsidRPr="00970163">
              <w:rPr>
                <w:rFonts w:ascii="Times New Roman" w:eastAsia="Calibri" w:hAnsi="Times New Roman" w:cs="Times New Roman"/>
                <w:sz w:val="28"/>
              </w:rPr>
              <w:t xml:space="preserve"> 2020 року.</w:t>
            </w:r>
          </w:p>
        </w:tc>
      </w:tr>
      <w:tr w:rsidR="000D5A2F" w:rsidRPr="00970163" w:rsidTr="000D5A2F">
        <w:trPr>
          <w:trHeight w:val="408"/>
        </w:trPr>
        <w:tc>
          <w:tcPr>
            <w:tcW w:w="9768" w:type="dxa"/>
          </w:tcPr>
          <w:p w:rsidR="000D5A2F" w:rsidRPr="00970163" w:rsidRDefault="000D5A2F" w:rsidP="000D5A2F">
            <w:pPr>
              <w:spacing w:after="0" w:line="240" w:lineRule="auto"/>
              <w:ind w:right="4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016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Pr="009701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D5A2F" w:rsidRPr="00970163" w:rsidRDefault="000D5A2F" w:rsidP="000D5A2F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970163">
              <w:rPr>
                <w:rFonts w:ascii="Times New Roman" w:eastAsia="Calibri" w:hAnsi="Times New Roman" w:cs="Times New Roman"/>
                <w:b/>
                <w:sz w:val="28"/>
              </w:rPr>
              <w:t>Купровський</w:t>
            </w:r>
            <w:proofErr w:type="spellEnd"/>
            <w:r w:rsidRPr="00970163">
              <w:rPr>
                <w:rFonts w:ascii="Times New Roman" w:eastAsia="Calibri" w:hAnsi="Times New Roman" w:cs="Times New Roman"/>
                <w:b/>
                <w:sz w:val="28"/>
              </w:rPr>
              <w:t xml:space="preserve"> Сергій Олексійович</w:t>
            </w:r>
            <w:r w:rsidRPr="00970163">
              <w:rPr>
                <w:rFonts w:ascii="Times New Roman" w:eastAsia="Calibri" w:hAnsi="Times New Roman" w:cs="Times New Roman"/>
                <w:sz w:val="28"/>
              </w:rPr>
              <w:t xml:space="preserve">, 050-609-04-09, cooprovskii.pl@sso.court.gov.ua </w:t>
            </w:r>
          </w:p>
          <w:p w:rsidR="000D5A2F" w:rsidRPr="00970163" w:rsidRDefault="000D5A2F" w:rsidP="000D5A2F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AD41DF" w:rsidRPr="008B5D15" w:rsidRDefault="00AD41DF" w:rsidP="00AD41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768" w:type="dxa"/>
        <w:tblInd w:w="108" w:type="dxa"/>
        <w:tblLook w:val="04A0" w:firstRow="1" w:lastRow="0" w:firstColumn="1" w:lastColumn="0" w:noHBand="0" w:noVBand="1"/>
      </w:tblPr>
      <w:tblGrid>
        <w:gridCol w:w="4008"/>
        <w:gridCol w:w="24"/>
        <w:gridCol w:w="5736"/>
      </w:tblGrid>
      <w:tr w:rsidR="008B5D15" w:rsidRPr="008B5D15" w:rsidTr="00AD41DF">
        <w:trPr>
          <w:trHeight w:val="408"/>
        </w:trPr>
        <w:tc>
          <w:tcPr>
            <w:tcW w:w="9768" w:type="dxa"/>
            <w:gridSpan w:val="3"/>
          </w:tcPr>
          <w:p w:rsidR="00AD41DF" w:rsidRPr="008B5D15" w:rsidRDefault="00AD41DF" w:rsidP="00AD4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  <w:r w:rsidRPr="008B5D1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Кваліфікаційні вимоги</w:t>
            </w:r>
          </w:p>
          <w:p w:rsidR="00AD41DF" w:rsidRPr="008B5D15" w:rsidRDefault="00AD41DF" w:rsidP="00AD4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5D15" w:rsidRPr="008B5D15" w:rsidTr="00AD41DF">
        <w:trPr>
          <w:trHeight w:val="408"/>
        </w:trPr>
        <w:tc>
          <w:tcPr>
            <w:tcW w:w="4032" w:type="dxa"/>
            <w:gridSpan w:val="2"/>
            <w:hideMark/>
          </w:tcPr>
          <w:p w:rsidR="00AD41DF" w:rsidRPr="008B5D15" w:rsidRDefault="00AD41DF" w:rsidP="00AD4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Освіта</w:t>
            </w:r>
          </w:p>
        </w:tc>
        <w:tc>
          <w:tcPr>
            <w:tcW w:w="5736" w:type="dxa"/>
          </w:tcPr>
          <w:p w:rsidR="00AD41DF" w:rsidRPr="008B5D15" w:rsidRDefault="00AD41DF" w:rsidP="00AD4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повна загальна середня освіта.</w:t>
            </w:r>
          </w:p>
          <w:p w:rsidR="00AD41DF" w:rsidRPr="008B5D15" w:rsidRDefault="00AD41DF" w:rsidP="00AD4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5D15" w:rsidRPr="008B5D15" w:rsidTr="00AD41DF">
        <w:trPr>
          <w:trHeight w:val="408"/>
        </w:trPr>
        <w:tc>
          <w:tcPr>
            <w:tcW w:w="4032" w:type="dxa"/>
            <w:gridSpan w:val="2"/>
            <w:hideMark/>
          </w:tcPr>
          <w:p w:rsidR="00AD41DF" w:rsidRPr="008B5D15" w:rsidRDefault="00AD41DF" w:rsidP="00AD4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Досвід роботи</w:t>
            </w:r>
          </w:p>
        </w:tc>
        <w:tc>
          <w:tcPr>
            <w:tcW w:w="5736" w:type="dxa"/>
            <w:hideMark/>
          </w:tcPr>
          <w:p w:rsidR="00AD41DF" w:rsidRPr="008B5D15" w:rsidRDefault="006B47F8" w:rsidP="009E01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мати </w:t>
            </w:r>
            <w:r w:rsidR="00AD41DF"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стаж служби у військових формуваннях чи правоох</w:t>
            </w:r>
            <w:r w:rsidR="00C55EF9"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оронних органах не менше </w:t>
            </w:r>
            <w:r w:rsidR="009E019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55EF9"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рок</w:t>
            </w:r>
            <w:r w:rsidR="009E01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ів або має стаж роботи в ССО на посаді контролера </w:t>
            </w:r>
            <w:r w:rsidR="009E01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="009E01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категорії не менше ніж 1 рік;</w:t>
            </w:r>
            <w:r w:rsidR="00AD41DF"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відсутність офіцерського військового чи спеціального звання середнього складу.</w:t>
            </w:r>
          </w:p>
        </w:tc>
      </w:tr>
      <w:tr w:rsidR="008B5D15" w:rsidRPr="008B5D15" w:rsidTr="00AD41DF">
        <w:trPr>
          <w:trHeight w:val="408"/>
        </w:trPr>
        <w:tc>
          <w:tcPr>
            <w:tcW w:w="4032" w:type="dxa"/>
            <w:gridSpan w:val="2"/>
          </w:tcPr>
          <w:p w:rsidR="00AD41DF" w:rsidRPr="008B5D15" w:rsidRDefault="00AD41DF" w:rsidP="00AD4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6" w:type="dxa"/>
          </w:tcPr>
          <w:p w:rsidR="00AD41DF" w:rsidRPr="008B5D15" w:rsidRDefault="00AD41DF" w:rsidP="00AD4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5D15" w:rsidRPr="008B5D15" w:rsidTr="00AD41DF">
        <w:trPr>
          <w:trHeight w:val="408"/>
        </w:trPr>
        <w:tc>
          <w:tcPr>
            <w:tcW w:w="4032" w:type="dxa"/>
            <w:gridSpan w:val="2"/>
            <w:hideMark/>
          </w:tcPr>
          <w:p w:rsidR="00AD41DF" w:rsidRPr="008B5D15" w:rsidRDefault="00AD41DF" w:rsidP="00AD41DF">
            <w:pPr>
              <w:spacing w:after="0" w:line="240" w:lineRule="atLeast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Володіння державною мовою</w:t>
            </w:r>
          </w:p>
        </w:tc>
        <w:tc>
          <w:tcPr>
            <w:tcW w:w="5736" w:type="dxa"/>
            <w:hideMark/>
          </w:tcPr>
          <w:p w:rsidR="00AD41DF" w:rsidRPr="008B5D15" w:rsidRDefault="00AD41DF" w:rsidP="00AD41D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вільне володіння державною мовою.</w:t>
            </w:r>
          </w:p>
        </w:tc>
      </w:tr>
      <w:tr w:rsidR="008B5D15" w:rsidRPr="008B5D15" w:rsidTr="00AD41DF">
        <w:trPr>
          <w:trHeight w:val="408"/>
        </w:trPr>
        <w:tc>
          <w:tcPr>
            <w:tcW w:w="9768" w:type="dxa"/>
            <w:gridSpan w:val="3"/>
          </w:tcPr>
          <w:p w:rsidR="00AD41DF" w:rsidRPr="008B5D15" w:rsidRDefault="00AD41DF" w:rsidP="00AD41D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5D15" w:rsidRPr="008B5D15" w:rsidTr="00AD41DF">
        <w:trPr>
          <w:trHeight w:val="408"/>
        </w:trPr>
        <w:tc>
          <w:tcPr>
            <w:tcW w:w="9768" w:type="dxa"/>
            <w:gridSpan w:val="3"/>
          </w:tcPr>
          <w:p w:rsidR="00AD41DF" w:rsidRPr="008B5D15" w:rsidRDefault="00AD41DF" w:rsidP="00AD41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Вимоги до компетентності</w:t>
            </w:r>
          </w:p>
          <w:p w:rsidR="00AD41DF" w:rsidRPr="008B5D15" w:rsidRDefault="00AD41DF" w:rsidP="00AD41D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5D15" w:rsidRPr="008B5D15" w:rsidTr="00AD41DF">
        <w:trPr>
          <w:trHeight w:val="408"/>
        </w:trPr>
        <w:tc>
          <w:tcPr>
            <w:tcW w:w="4008" w:type="dxa"/>
            <w:hideMark/>
          </w:tcPr>
          <w:p w:rsidR="00AD41DF" w:rsidRPr="008B5D15" w:rsidRDefault="00AD41DF" w:rsidP="00AD41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Наявність лідерських якостей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AD41DF" w:rsidRPr="008B5D15" w:rsidRDefault="00AD41DF" w:rsidP="00AD4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організація роботи та контроль;</w:t>
            </w:r>
          </w:p>
          <w:p w:rsidR="00AD41DF" w:rsidRPr="008B5D15" w:rsidRDefault="00AD41DF" w:rsidP="00AD4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управління людськими ресурсами;</w:t>
            </w:r>
          </w:p>
          <w:p w:rsidR="00AD41DF" w:rsidRPr="008B5D15" w:rsidRDefault="00AD41DF" w:rsidP="00AD4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вміння мотивувати підлеглих;</w:t>
            </w:r>
          </w:p>
          <w:p w:rsidR="00AD41DF" w:rsidRPr="008B5D15" w:rsidRDefault="00AD41DF" w:rsidP="00AD4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багатофункціональність;</w:t>
            </w:r>
          </w:p>
          <w:p w:rsidR="00AD41DF" w:rsidRPr="008B5D15" w:rsidRDefault="00AD41DF" w:rsidP="00AD4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досягнення кінцевих результатів</w:t>
            </w:r>
          </w:p>
        </w:tc>
      </w:tr>
      <w:tr w:rsidR="008B5D15" w:rsidRPr="008B5D15" w:rsidTr="00AD41DF">
        <w:trPr>
          <w:trHeight w:val="408"/>
        </w:trPr>
        <w:tc>
          <w:tcPr>
            <w:tcW w:w="4008" w:type="dxa"/>
            <w:hideMark/>
          </w:tcPr>
          <w:p w:rsidR="00AD41DF" w:rsidRPr="008B5D15" w:rsidRDefault="00AD41DF" w:rsidP="00AD41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Вміння працювати в колективі</w:t>
            </w:r>
          </w:p>
        </w:tc>
        <w:tc>
          <w:tcPr>
            <w:tcW w:w="5760" w:type="dxa"/>
            <w:gridSpan w:val="2"/>
            <w:shd w:val="clear" w:color="auto" w:fill="FFFFFF"/>
            <w:hideMark/>
          </w:tcPr>
          <w:p w:rsidR="00AD41DF" w:rsidRPr="008B5D15" w:rsidRDefault="00AD41DF" w:rsidP="00AD41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щирість та відкритість;</w:t>
            </w:r>
          </w:p>
          <w:p w:rsidR="00AD41DF" w:rsidRPr="008B5D15" w:rsidRDefault="00AD41DF" w:rsidP="00AD41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орієнтація на досягнення ефективного результату діяльності підрозділу;</w:t>
            </w:r>
          </w:p>
          <w:p w:rsidR="00AD41DF" w:rsidRPr="008B5D15" w:rsidRDefault="00AD41DF" w:rsidP="00AD41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рівне ставлення та повага до колег </w:t>
            </w:r>
          </w:p>
        </w:tc>
      </w:tr>
      <w:tr w:rsidR="008B5D15" w:rsidRPr="008B5D15" w:rsidTr="00AD41DF">
        <w:trPr>
          <w:trHeight w:val="408"/>
        </w:trPr>
        <w:tc>
          <w:tcPr>
            <w:tcW w:w="4008" w:type="dxa"/>
            <w:hideMark/>
          </w:tcPr>
          <w:p w:rsidR="00AD41DF" w:rsidRPr="008B5D15" w:rsidRDefault="00AD41DF" w:rsidP="00AD41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Аналітичні здібності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AD41DF" w:rsidRPr="008B5D15" w:rsidRDefault="00AD41DF" w:rsidP="00AD4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здатність систематизувати, узагальнювати інформацію;</w:t>
            </w:r>
          </w:p>
          <w:p w:rsidR="00AD41DF" w:rsidRPr="008B5D15" w:rsidRDefault="00AD41DF" w:rsidP="00AD4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гнучкість;</w:t>
            </w:r>
          </w:p>
          <w:p w:rsidR="00AD41DF" w:rsidRPr="008B5D15" w:rsidRDefault="00AD41DF" w:rsidP="00AD4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проникливість</w:t>
            </w:r>
          </w:p>
        </w:tc>
      </w:tr>
      <w:tr w:rsidR="008B5D15" w:rsidRPr="008B5D15" w:rsidTr="00AD41DF">
        <w:trPr>
          <w:trHeight w:val="408"/>
        </w:trPr>
        <w:tc>
          <w:tcPr>
            <w:tcW w:w="4008" w:type="dxa"/>
            <w:hideMark/>
          </w:tcPr>
          <w:p w:rsidR="00AD41DF" w:rsidRPr="008B5D15" w:rsidRDefault="00AD41DF" w:rsidP="00AD41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4. Взаємодія з територіальними підрозділами </w:t>
            </w:r>
          </w:p>
        </w:tc>
        <w:tc>
          <w:tcPr>
            <w:tcW w:w="5760" w:type="dxa"/>
            <w:gridSpan w:val="2"/>
            <w:shd w:val="clear" w:color="auto" w:fill="FFFFFF"/>
            <w:hideMark/>
          </w:tcPr>
          <w:p w:rsidR="00AD41DF" w:rsidRPr="008B5D15" w:rsidRDefault="00AD41DF" w:rsidP="00AD4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виконання завдань, визначених територіальним управлінням Служби з організації охорони судів, органів та установ системи правосуддя</w:t>
            </w:r>
            <w:r w:rsidRPr="008B5D15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</w:tc>
      </w:tr>
      <w:tr w:rsidR="008B5D15" w:rsidRPr="008B5D15" w:rsidTr="00AD41DF">
        <w:trPr>
          <w:trHeight w:val="408"/>
        </w:trPr>
        <w:tc>
          <w:tcPr>
            <w:tcW w:w="4008" w:type="dxa"/>
            <w:hideMark/>
          </w:tcPr>
          <w:p w:rsidR="00AD41DF" w:rsidRPr="008B5D15" w:rsidRDefault="00AD41DF" w:rsidP="00AD41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 Особистісні компетенції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AD41DF" w:rsidRPr="008B5D15" w:rsidRDefault="00AD41DF" w:rsidP="00AD4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комунікабельність, принциповість, рішучість та наполегливість під час виконання поставлених завдань;</w:t>
            </w:r>
          </w:p>
          <w:p w:rsidR="00AD41DF" w:rsidRPr="008B5D15" w:rsidRDefault="00AD41DF" w:rsidP="00AD4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системність;</w:t>
            </w:r>
          </w:p>
          <w:p w:rsidR="00AD41DF" w:rsidRPr="008B5D15" w:rsidRDefault="00AD41DF" w:rsidP="00AD41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самоорганізація та саморозвиток;</w:t>
            </w:r>
          </w:p>
          <w:p w:rsidR="00AD41DF" w:rsidRPr="008B5D15" w:rsidRDefault="00AD41DF" w:rsidP="00AD41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політична нейтральність</w:t>
            </w:r>
          </w:p>
        </w:tc>
      </w:tr>
      <w:tr w:rsidR="008B5D15" w:rsidRPr="008B5D15" w:rsidTr="00AD41DF">
        <w:trPr>
          <w:trHeight w:val="408"/>
        </w:trPr>
        <w:tc>
          <w:tcPr>
            <w:tcW w:w="4008" w:type="dxa"/>
            <w:shd w:val="clear" w:color="auto" w:fill="FFFFFF"/>
            <w:hideMark/>
          </w:tcPr>
          <w:p w:rsidR="00AD41DF" w:rsidRPr="008B5D15" w:rsidRDefault="00AD41DF" w:rsidP="00AD41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 Забезпечення охорони об’єктів системи правосуддя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AD41DF" w:rsidRPr="008B5D15" w:rsidRDefault="00AD41DF" w:rsidP="00AD4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законодавства, яке регулює діяльність судових та правоохоронних органів;</w:t>
            </w:r>
          </w:p>
          <w:p w:rsidR="00AD41DF" w:rsidRPr="008B5D15" w:rsidRDefault="00AD41DF" w:rsidP="00AD4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системи правоохоронних органів, розмежування їх компетенції, порядок забезпечення їх співпраці</w:t>
            </w:r>
          </w:p>
        </w:tc>
      </w:tr>
      <w:tr w:rsidR="008B5D15" w:rsidRPr="008B5D15" w:rsidTr="00AD41DF">
        <w:trPr>
          <w:trHeight w:val="408"/>
        </w:trPr>
        <w:tc>
          <w:tcPr>
            <w:tcW w:w="4008" w:type="dxa"/>
            <w:hideMark/>
          </w:tcPr>
          <w:p w:rsidR="00AD41DF" w:rsidRPr="008B5D15" w:rsidRDefault="00AD41DF" w:rsidP="00AD41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7. Робота з інформацією </w:t>
            </w:r>
          </w:p>
        </w:tc>
        <w:tc>
          <w:tcPr>
            <w:tcW w:w="5760" w:type="dxa"/>
            <w:gridSpan w:val="2"/>
            <w:hideMark/>
          </w:tcPr>
          <w:p w:rsidR="00AD41DF" w:rsidRPr="008B5D15" w:rsidRDefault="00AD41DF" w:rsidP="00AD4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основ законодавства про інформацію.</w:t>
            </w:r>
          </w:p>
        </w:tc>
      </w:tr>
      <w:tr w:rsidR="008B5D15" w:rsidRPr="008B5D15" w:rsidTr="00AD41DF">
        <w:trPr>
          <w:trHeight w:val="408"/>
        </w:trPr>
        <w:tc>
          <w:tcPr>
            <w:tcW w:w="4008" w:type="dxa"/>
          </w:tcPr>
          <w:p w:rsidR="00AD41DF" w:rsidRPr="008B5D15" w:rsidRDefault="00AD41DF" w:rsidP="00AD41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gridSpan w:val="2"/>
          </w:tcPr>
          <w:p w:rsidR="00AD41DF" w:rsidRPr="008B5D15" w:rsidRDefault="00AD41DF" w:rsidP="00AD4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5D15" w:rsidRPr="008B5D15" w:rsidTr="00AD41DF">
        <w:trPr>
          <w:trHeight w:val="408"/>
        </w:trPr>
        <w:tc>
          <w:tcPr>
            <w:tcW w:w="9768" w:type="dxa"/>
            <w:gridSpan w:val="3"/>
          </w:tcPr>
          <w:p w:rsidR="003332A8" w:rsidRDefault="003332A8" w:rsidP="00AD4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D41DF" w:rsidRPr="008B5D15" w:rsidRDefault="00AD41DF" w:rsidP="00AD4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Професійні знання</w:t>
            </w:r>
          </w:p>
          <w:p w:rsidR="00AD41DF" w:rsidRPr="008B5D15" w:rsidRDefault="00AD41DF" w:rsidP="00AD4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5D15" w:rsidRPr="008B5D15" w:rsidTr="00AD41DF">
        <w:trPr>
          <w:trHeight w:val="408"/>
        </w:trPr>
        <w:tc>
          <w:tcPr>
            <w:tcW w:w="4008" w:type="dxa"/>
            <w:hideMark/>
          </w:tcPr>
          <w:p w:rsidR="00AD41DF" w:rsidRPr="008B5D15" w:rsidRDefault="00AD41DF" w:rsidP="00AD41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:rsidR="00AD41DF" w:rsidRPr="008B5D15" w:rsidRDefault="00AD41DF" w:rsidP="00AD4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</w:p>
          <w:p w:rsidR="00AD41DF" w:rsidRPr="008B5D15" w:rsidRDefault="00AD41DF" w:rsidP="00AD4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5D15" w:rsidRPr="008B5D15" w:rsidTr="00AD41DF">
        <w:trPr>
          <w:trHeight w:val="408"/>
        </w:trPr>
        <w:tc>
          <w:tcPr>
            <w:tcW w:w="4008" w:type="dxa"/>
            <w:hideMark/>
          </w:tcPr>
          <w:p w:rsidR="00AD41DF" w:rsidRPr="008B5D15" w:rsidRDefault="00AD41DF" w:rsidP="00AD41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:rsidR="00AD41DF" w:rsidRPr="008B5D15" w:rsidRDefault="00AD41DF" w:rsidP="00AD41DF">
            <w:pPr>
              <w:spacing w:after="0" w:line="240" w:lineRule="auto"/>
              <w:ind w:left="-5" w:right="9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знання:</w:t>
            </w:r>
          </w:p>
          <w:p w:rsidR="00AD41DF" w:rsidRPr="008B5D15" w:rsidRDefault="00AD41DF" w:rsidP="00AD41DF">
            <w:pPr>
              <w:spacing w:after="0" w:line="240" w:lineRule="auto"/>
              <w:ind w:left="-5" w:right="9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Кримінального кодексу України, Кримінального процесуального кодексу </w:t>
            </w: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України, Кодексу України про адміністративні правопорушення, </w:t>
            </w:r>
          </w:p>
          <w:p w:rsidR="00AD41DF" w:rsidRPr="008B5D15" w:rsidRDefault="00AD41DF" w:rsidP="00AD41DF">
            <w:pPr>
              <w:spacing w:after="0" w:line="240" w:lineRule="auto"/>
              <w:ind w:left="-5" w:right="96" w:hanging="1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законів України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:rsidR="00AD41DF" w:rsidRPr="008B5D15" w:rsidRDefault="00AD41DF" w:rsidP="00AD41DF">
            <w:pPr>
              <w:spacing w:after="0" w:line="240" w:lineRule="auto"/>
              <w:ind w:left="-5" w:right="96" w:hanging="1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:rsidR="00AD41DF" w:rsidRPr="008B5D15" w:rsidRDefault="00AD41DF" w:rsidP="00AD41DF">
            <w:pPr>
              <w:spacing w:after="0" w:line="240" w:lineRule="auto"/>
              <w:ind w:left="-5" w:right="96" w:hanging="1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D41DF" w:rsidRPr="008B5D15" w:rsidRDefault="00AD41DF" w:rsidP="00AD41DF">
            <w:pPr>
              <w:spacing w:after="0" w:line="240" w:lineRule="auto"/>
              <w:ind w:left="-5" w:right="96" w:hanging="1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7577" w:rsidTr="000D5A2F">
        <w:trPr>
          <w:trHeight w:val="408"/>
        </w:trPr>
        <w:tc>
          <w:tcPr>
            <w:tcW w:w="9768" w:type="dxa"/>
            <w:gridSpan w:val="3"/>
            <w:hideMark/>
          </w:tcPr>
          <w:p w:rsidR="00E67577" w:rsidRDefault="00E67577" w:rsidP="000D5A2F">
            <w:pPr>
              <w:spacing w:after="0" w:line="240" w:lineRule="auto"/>
              <w:ind w:left="-5" w:right="96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Додаткові вимоги</w:t>
            </w:r>
          </w:p>
        </w:tc>
      </w:tr>
      <w:tr w:rsidR="00E67577" w:rsidTr="000D5A2F">
        <w:trPr>
          <w:trHeight w:val="408"/>
        </w:trPr>
        <w:tc>
          <w:tcPr>
            <w:tcW w:w="4008" w:type="dxa"/>
            <w:hideMark/>
          </w:tcPr>
          <w:p w:rsidR="00E67577" w:rsidRDefault="00E67577" w:rsidP="000D5A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Обов’язкове місце проживання кандидата на посаду</w:t>
            </w:r>
          </w:p>
        </w:tc>
        <w:tc>
          <w:tcPr>
            <w:tcW w:w="5760" w:type="dxa"/>
            <w:gridSpan w:val="2"/>
            <w:hideMark/>
          </w:tcPr>
          <w:p w:rsidR="00E67577" w:rsidRDefault="00E67577" w:rsidP="000D5A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межах 25 км. від об’єкту, що охороняється підрозділом Служби судової охорони.</w:t>
            </w:r>
          </w:p>
        </w:tc>
      </w:tr>
    </w:tbl>
    <w:p w:rsidR="008F18FF" w:rsidRDefault="008F18FF" w:rsidP="00E6757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F18FF" w:rsidRDefault="008F18FF" w:rsidP="00876B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F18FF" w:rsidRDefault="008F18FF" w:rsidP="00876B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F18FF" w:rsidRDefault="008F18FF" w:rsidP="00876B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F18FF" w:rsidRDefault="008F18FF" w:rsidP="00876B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F18FF" w:rsidRDefault="008F18FF" w:rsidP="00876B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F18FF" w:rsidRDefault="008F18FF" w:rsidP="00876B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F18FF" w:rsidRDefault="008F18FF" w:rsidP="00876B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F18FF" w:rsidRDefault="008F18FF" w:rsidP="00876B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F18FF" w:rsidRDefault="008F18FF" w:rsidP="00876B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F18FF" w:rsidRDefault="008F18FF" w:rsidP="00876B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F18FF" w:rsidRDefault="008F18FF" w:rsidP="00876B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F18FF" w:rsidRDefault="008F18FF" w:rsidP="00876B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F18FF" w:rsidRDefault="008F18FF" w:rsidP="00876B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F18FF" w:rsidRDefault="008F18FF" w:rsidP="00876B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F18FF" w:rsidRDefault="008F18FF" w:rsidP="00876B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F18FF" w:rsidRDefault="008F18FF" w:rsidP="005352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352FF" w:rsidRDefault="005352FF" w:rsidP="005352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E6ACD" w:rsidRDefault="00AE6ACD" w:rsidP="00876B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E6ACD" w:rsidRDefault="00AE6ACD" w:rsidP="00876B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E6ACD" w:rsidRDefault="00AE6ACD" w:rsidP="00876B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E6ACD" w:rsidRDefault="00AE6ACD" w:rsidP="00876B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E6ACD" w:rsidRDefault="00AE6ACD" w:rsidP="00876B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D5A2F" w:rsidRDefault="000D5A2F" w:rsidP="00876B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D5A2F" w:rsidRDefault="000D5A2F" w:rsidP="00876B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D5A2F" w:rsidRDefault="000D5A2F" w:rsidP="00876B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D5A2F" w:rsidRDefault="000D5A2F" w:rsidP="00876B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D5A2F" w:rsidRPr="00910C3D" w:rsidRDefault="000D5A2F" w:rsidP="000D5A2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</w:t>
      </w:r>
      <w:r w:rsidRPr="00910C3D">
        <w:rPr>
          <w:rFonts w:ascii="Times New Roman" w:hAnsi="Times New Roman"/>
          <w:b/>
          <w:sz w:val="28"/>
          <w:szCs w:val="28"/>
        </w:rPr>
        <w:t>ЗАТВЕРДЖЕНО</w:t>
      </w:r>
    </w:p>
    <w:p w:rsidR="000D5A2F" w:rsidRPr="00910C3D" w:rsidRDefault="000D5A2F" w:rsidP="000D5A2F">
      <w:pPr>
        <w:spacing w:after="0"/>
        <w:ind w:left="5812"/>
        <w:rPr>
          <w:rFonts w:ascii="Times New Roman" w:hAnsi="Times New Roman"/>
          <w:sz w:val="28"/>
          <w:szCs w:val="28"/>
        </w:rPr>
      </w:pPr>
      <w:r w:rsidRPr="00910C3D">
        <w:rPr>
          <w:rFonts w:ascii="Times New Roman" w:hAnsi="Times New Roman"/>
          <w:sz w:val="28"/>
          <w:szCs w:val="28"/>
        </w:rPr>
        <w:t xml:space="preserve">Наказ начальника територіального управління  Служби судової охорони у Полтавській області </w:t>
      </w:r>
    </w:p>
    <w:p w:rsidR="000D5A2F" w:rsidRPr="001D7948" w:rsidRDefault="00E76CDB" w:rsidP="000D5A2F">
      <w:pPr>
        <w:spacing w:after="0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1</w:t>
      </w:r>
      <w:r w:rsidR="000D5A2F">
        <w:rPr>
          <w:rFonts w:ascii="Times New Roman" w:hAnsi="Times New Roman"/>
          <w:sz w:val="28"/>
          <w:szCs w:val="28"/>
        </w:rPr>
        <w:t>2</w:t>
      </w:r>
      <w:r w:rsidR="000D5A2F" w:rsidRPr="00CF7812">
        <w:rPr>
          <w:rFonts w:ascii="Times New Roman" w:hAnsi="Times New Roman"/>
          <w:sz w:val="28"/>
          <w:szCs w:val="28"/>
        </w:rPr>
        <w:t xml:space="preserve">.06.2020 </w:t>
      </w:r>
      <w:r w:rsidR="000D5A2F" w:rsidRPr="00387BEA">
        <w:rPr>
          <w:rFonts w:ascii="Times New Roman" w:hAnsi="Times New Roman"/>
          <w:sz w:val="28"/>
          <w:szCs w:val="28"/>
        </w:rPr>
        <w:t xml:space="preserve">№ </w:t>
      </w:r>
      <w:r w:rsidR="00387BEA" w:rsidRPr="00387BEA">
        <w:rPr>
          <w:rFonts w:ascii="Times New Roman" w:hAnsi="Times New Roman"/>
          <w:sz w:val="28"/>
          <w:szCs w:val="28"/>
        </w:rPr>
        <w:t>129</w:t>
      </w:r>
    </w:p>
    <w:p w:rsidR="000D5A2F" w:rsidRDefault="000D5A2F" w:rsidP="00876B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76B0C" w:rsidRPr="008B5D15" w:rsidRDefault="00876B0C" w:rsidP="00876B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5D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УМОВИ</w:t>
      </w:r>
    </w:p>
    <w:p w:rsidR="00876B0C" w:rsidRPr="008B5D15" w:rsidRDefault="00876B0C" w:rsidP="00876B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5D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проведення конкурсу на зайняття вакантної посади </w:t>
      </w:r>
    </w:p>
    <w:p w:rsidR="00876B0C" w:rsidRPr="008B5D15" w:rsidRDefault="00876B0C" w:rsidP="00F17C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5D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BE78D4" w:rsidRPr="008B5D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контролера І категорії (заступника </w:t>
      </w:r>
      <w:r w:rsidRPr="008B5D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командира відділення</w:t>
      </w:r>
      <w:r w:rsidR="00BE78D4" w:rsidRPr="008B5D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)</w:t>
      </w:r>
      <w:r w:rsidRPr="008B5D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взводу охорони </w:t>
      </w:r>
      <w:r w:rsidR="00F17C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першого </w:t>
      </w:r>
      <w:r w:rsidRPr="008B5D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підрозділу охо</w:t>
      </w:r>
      <w:r w:rsidR="00F17C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рони територіального управління </w:t>
      </w:r>
      <w:r w:rsidRPr="008B5D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Служби судової охорони у Полтавській області</w:t>
      </w:r>
    </w:p>
    <w:p w:rsidR="00876B0C" w:rsidRPr="008B5D15" w:rsidRDefault="00876B0C" w:rsidP="00876B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76B0C" w:rsidRPr="008B5D15" w:rsidRDefault="00876B0C" w:rsidP="00876B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5D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Загальні умови</w:t>
      </w:r>
    </w:p>
    <w:p w:rsidR="00876B0C" w:rsidRPr="008B5D15" w:rsidRDefault="00876B0C" w:rsidP="00876B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76B0C" w:rsidRPr="008B5D15" w:rsidRDefault="00876B0C" w:rsidP="00876B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5D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Основні повноваження </w:t>
      </w:r>
      <w:r w:rsidR="00BE78D4" w:rsidRPr="008B5D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контролера І категорії (заступника </w:t>
      </w:r>
      <w:r w:rsidRPr="008B5D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командира відділення</w:t>
      </w:r>
      <w:r w:rsidR="00BE78D4" w:rsidRPr="008B5D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)</w:t>
      </w:r>
      <w:r w:rsidRPr="008B5D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взводу охорони </w:t>
      </w:r>
      <w:r w:rsidR="00F17C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першого </w:t>
      </w:r>
      <w:r w:rsidRPr="008B5D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підрозділу охорони територіального управління Служби судової охорони у Полтавській області:</w:t>
      </w:r>
    </w:p>
    <w:p w:rsidR="00876B0C" w:rsidRPr="008B5D15" w:rsidRDefault="00876B0C" w:rsidP="00876B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8B5D1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Відповідає за діяльність відділення охорони по забезпеченню охорони судів, органів та установ системи правосуддя, підтримання громадського порядку в суді, припинення проявів неповаги до суду, забезпечення у суді безпеки учасників судового процесу, додержання особовим складом дисципліни, виконання покладених завдань, а також за стан зберігання зброї, спеціальних засобів та майна взводу.</w:t>
      </w:r>
    </w:p>
    <w:p w:rsidR="00876B0C" w:rsidRPr="008B5D15" w:rsidRDefault="00876B0C" w:rsidP="00876B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5D15">
        <w:rPr>
          <w:rFonts w:ascii="Times New Roman" w:eastAsia="Calibri" w:hAnsi="Times New Roman" w:cs="Times New Roman"/>
          <w:sz w:val="28"/>
          <w:szCs w:val="28"/>
          <w:lang w:eastAsia="ru-RU"/>
        </w:rPr>
        <w:t>Він зобов'язаний:</w:t>
      </w:r>
    </w:p>
    <w:p w:rsidR="00876B0C" w:rsidRPr="008B5D15" w:rsidRDefault="00876B0C" w:rsidP="00876B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5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знати обстановку на закріпленій території і вносити командиру взводу охорони пропозиції щодо вдосконалення організації охорони об’єктів судів, органів та установ системи правосуддя та використання нарядів; </w:t>
      </w:r>
    </w:p>
    <w:p w:rsidR="00876B0C" w:rsidRPr="008B5D15" w:rsidRDefault="00876B0C" w:rsidP="00876B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5D15">
        <w:rPr>
          <w:rFonts w:ascii="Times New Roman" w:eastAsia="Calibri" w:hAnsi="Times New Roman" w:cs="Times New Roman"/>
          <w:sz w:val="28"/>
          <w:szCs w:val="28"/>
          <w:lang w:eastAsia="ru-RU"/>
        </w:rPr>
        <w:t>2) здійснювати підбір співробітників відділення до складу нарядів з урахуванням морально-ділових та психологічних якостей;</w:t>
      </w:r>
    </w:p>
    <w:p w:rsidR="00876B0C" w:rsidRPr="008B5D15" w:rsidRDefault="00876B0C" w:rsidP="00876B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5D15">
        <w:rPr>
          <w:rFonts w:ascii="Times New Roman" w:eastAsia="Calibri" w:hAnsi="Times New Roman" w:cs="Times New Roman"/>
          <w:sz w:val="28"/>
          <w:szCs w:val="28"/>
          <w:lang w:eastAsia="ru-RU"/>
        </w:rPr>
        <w:t>3) організовувати  розстановку  сил та засобів відділення;</w:t>
      </w:r>
    </w:p>
    <w:p w:rsidR="00876B0C" w:rsidRPr="008B5D15" w:rsidRDefault="00876B0C" w:rsidP="00876B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5D15">
        <w:rPr>
          <w:rFonts w:ascii="Times New Roman" w:eastAsia="Calibri" w:hAnsi="Times New Roman" w:cs="Times New Roman"/>
          <w:sz w:val="28"/>
          <w:szCs w:val="28"/>
          <w:lang w:eastAsia="ru-RU"/>
        </w:rPr>
        <w:t>4) здійснювати підготовку особового складу відділення до виконання завдань служби;</w:t>
      </w:r>
    </w:p>
    <w:p w:rsidR="00876B0C" w:rsidRPr="008B5D15" w:rsidRDefault="00876B0C" w:rsidP="00876B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5D15">
        <w:rPr>
          <w:rFonts w:ascii="Times New Roman" w:eastAsia="Calibri" w:hAnsi="Times New Roman" w:cs="Times New Roman"/>
          <w:sz w:val="28"/>
          <w:szCs w:val="28"/>
          <w:lang w:eastAsia="ru-RU"/>
        </w:rPr>
        <w:t>5) вести облік та аналіз результатів виконання завдань служби співробітниками відділення;</w:t>
      </w:r>
    </w:p>
    <w:p w:rsidR="00876B0C" w:rsidRPr="008B5D15" w:rsidRDefault="00876B0C" w:rsidP="00876B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5D15">
        <w:rPr>
          <w:rFonts w:ascii="Times New Roman" w:eastAsia="Calibri" w:hAnsi="Times New Roman" w:cs="Times New Roman"/>
          <w:sz w:val="28"/>
          <w:szCs w:val="28"/>
          <w:lang w:eastAsia="ru-RU"/>
        </w:rPr>
        <w:t>6) підбивати підсумки виконання завдань служби особовим складом відділення;</w:t>
      </w:r>
    </w:p>
    <w:p w:rsidR="00876B0C" w:rsidRPr="008B5D15" w:rsidRDefault="00876B0C" w:rsidP="00876B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5D15">
        <w:rPr>
          <w:rFonts w:ascii="Times New Roman" w:eastAsia="Calibri" w:hAnsi="Times New Roman" w:cs="Times New Roman"/>
          <w:sz w:val="28"/>
          <w:szCs w:val="28"/>
          <w:lang w:eastAsia="ru-RU"/>
        </w:rPr>
        <w:t>7) розробляти графіки перевірок несення служби, здійснювати контроль та особисто очолювати службу;</w:t>
      </w:r>
    </w:p>
    <w:p w:rsidR="00876B0C" w:rsidRPr="008B5D15" w:rsidRDefault="00876B0C" w:rsidP="00876B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5D15">
        <w:rPr>
          <w:rFonts w:ascii="Times New Roman" w:eastAsia="Calibri" w:hAnsi="Times New Roman" w:cs="Times New Roman"/>
          <w:sz w:val="28"/>
          <w:szCs w:val="28"/>
          <w:lang w:eastAsia="ru-RU"/>
        </w:rPr>
        <w:t>8) мати досвід роботи з ПК (офісні програми, Інтернет) на рівні впевненого користувача;</w:t>
      </w:r>
    </w:p>
    <w:p w:rsidR="00876B0C" w:rsidRPr="008B5D15" w:rsidRDefault="00876B0C" w:rsidP="00876B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768" w:type="dxa"/>
        <w:tblInd w:w="108" w:type="dxa"/>
        <w:tblLook w:val="04A0" w:firstRow="1" w:lastRow="0" w:firstColumn="1" w:lastColumn="0" w:noHBand="0" w:noVBand="1"/>
      </w:tblPr>
      <w:tblGrid>
        <w:gridCol w:w="9768"/>
      </w:tblGrid>
      <w:tr w:rsidR="000D5A2F" w:rsidRPr="00970163" w:rsidTr="000D5A2F">
        <w:trPr>
          <w:trHeight w:val="408"/>
        </w:trPr>
        <w:tc>
          <w:tcPr>
            <w:tcW w:w="9768" w:type="dxa"/>
            <w:hideMark/>
          </w:tcPr>
          <w:p w:rsidR="000D5A2F" w:rsidRPr="00970163" w:rsidRDefault="000D5A2F" w:rsidP="000D5A2F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7016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2. Умови оплати праці:</w:t>
            </w:r>
          </w:p>
        </w:tc>
      </w:tr>
      <w:tr w:rsidR="000D5A2F" w:rsidRPr="00970163" w:rsidTr="000D5A2F">
        <w:trPr>
          <w:trHeight w:val="408"/>
        </w:trPr>
        <w:tc>
          <w:tcPr>
            <w:tcW w:w="9768" w:type="dxa"/>
            <w:hideMark/>
          </w:tcPr>
          <w:p w:rsidR="000D5A2F" w:rsidRPr="00970163" w:rsidRDefault="000D5A2F" w:rsidP="000D5A2F">
            <w:pPr>
              <w:spacing w:after="0" w:line="240" w:lineRule="auto"/>
              <w:ind w:right="40"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</w:rPr>
              <w:t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Служби судової охорони»  – 3 260</w:t>
            </w:r>
            <w:r w:rsidRPr="00970163">
              <w:rPr>
                <w:rFonts w:ascii="Times New Roman" w:eastAsia="Calibri" w:hAnsi="Times New Roman" w:cs="Times New Roman"/>
                <w:sz w:val="28"/>
              </w:rPr>
              <w:t xml:space="preserve"> гривень;</w:t>
            </w:r>
          </w:p>
        </w:tc>
      </w:tr>
      <w:tr w:rsidR="000D5A2F" w:rsidRPr="00970163" w:rsidTr="000D5A2F">
        <w:trPr>
          <w:trHeight w:val="408"/>
        </w:trPr>
        <w:tc>
          <w:tcPr>
            <w:tcW w:w="9768" w:type="dxa"/>
          </w:tcPr>
          <w:p w:rsidR="000D5A2F" w:rsidRPr="00970163" w:rsidRDefault="000D5A2F" w:rsidP="000D5A2F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0D5A2F" w:rsidRPr="00970163" w:rsidRDefault="000D5A2F" w:rsidP="000D5A2F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A2F" w:rsidRPr="00970163" w:rsidTr="000D5A2F">
        <w:trPr>
          <w:trHeight w:val="408"/>
        </w:trPr>
        <w:tc>
          <w:tcPr>
            <w:tcW w:w="9768" w:type="dxa"/>
            <w:hideMark/>
          </w:tcPr>
          <w:p w:rsidR="000D5A2F" w:rsidRPr="00970163" w:rsidRDefault="000D5A2F" w:rsidP="000D5A2F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01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3. Інформація про строковість чи безстроковість призначення на посаду:</w:t>
            </w:r>
            <w:r w:rsidRPr="009701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0D5A2F" w:rsidRPr="00970163" w:rsidTr="000D5A2F">
        <w:trPr>
          <w:trHeight w:val="408"/>
        </w:trPr>
        <w:tc>
          <w:tcPr>
            <w:tcW w:w="9768" w:type="dxa"/>
            <w:hideMark/>
          </w:tcPr>
          <w:p w:rsidR="000D5A2F" w:rsidRPr="00970163" w:rsidRDefault="000D5A2F" w:rsidP="000D5A2F">
            <w:pPr>
              <w:spacing w:after="0" w:line="240" w:lineRule="auto"/>
              <w:ind w:right="40" w:firstLine="4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701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безстроково.</w:t>
            </w:r>
          </w:p>
        </w:tc>
      </w:tr>
    </w:tbl>
    <w:p w:rsidR="000D5A2F" w:rsidRPr="00970163" w:rsidRDefault="000D5A2F" w:rsidP="000D5A2F">
      <w:pPr>
        <w:widowControl w:val="0"/>
        <w:autoSpaceDE w:val="0"/>
        <w:autoSpaceDN w:val="0"/>
        <w:adjustRightInd w:val="0"/>
        <w:spacing w:before="290" w:after="0" w:line="330" w:lineRule="exact"/>
        <w:ind w:right="-3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tbl>
      <w:tblPr>
        <w:tblW w:w="9768" w:type="dxa"/>
        <w:tblInd w:w="108" w:type="dxa"/>
        <w:tblLook w:val="04A0" w:firstRow="1" w:lastRow="0" w:firstColumn="1" w:lastColumn="0" w:noHBand="0" w:noVBand="1"/>
      </w:tblPr>
      <w:tblGrid>
        <w:gridCol w:w="9768"/>
      </w:tblGrid>
      <w:tr w:rsidR="000D5A2F" w:rsidRPr="00970163" w:rsidTr="000D5A2F">
        <w:trPr>
          <w:trHeight w:val="408"/>
        </w:trPr>
        <w:tc>
          <w:tcPr>
            <w:tcW w:w="9768" w:type="dxa"/>
            <w:hideMark/>
          </w:tcPr>
          <w:p w:rsidR="000D5A2F" w:rsidRPr="00970163" w:rsidRDefault="000D5A2F" w:rsidP="000D5A2F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Перелік документів, необхідних для участі в конкурсі, та строк їх подання:</w:t>
            </w:r>
          </w:p>
        </w:tc>
      </w:tr>
      <w:tr w:rsidR="000D5A2F" w:rsidRPr="00970163" w:rsidTr="000D5A2F">
        <w:trPr>
          <w:trHeight w:val="408"/>
        </w:trPr>
        <w:tc>
          <w:tcPr>
            <w:tcW w:w="9768" w:type="dxa"/>
          </w:tcPr>
          <w:p w:rsidR="000D5A2F" w:rsidRPr="00970163" w:rsidRDefault="000D5A2F" w:rsidP="000D5A2F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0D5A2F" w:rsidRPr="00970163" w:rsidRDefault="000D5A2F" w:rsidP="000D5A2F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2) копія паспорта громадянина України;</w:t>
            </w:r>
          </w:p>
          <w:p w:rsidR="000D5A2F" w:rsidRPr="00970163" w:rsidRDefault="000D5A2F" w:rsidP="000D5A2F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3) копії (копії) документа (документів) про освіту;</w:t>
            </w:r>
          </w:p>
          <w:p w:rsidR="000D5A2F" w:rsidRPr="00970163" w:rsidRDefault="000D5A2F" w:rsidP="000D5A2F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4) заповнена особова картка визначеного зразка, автобіографія, фотокартка розміром 30 х 40 мм;</w:t>
            </w:r>
          </w:p>
          <w:p w:rsidR="000D5A2F" w:rsidRPr="00970163" w:rsidRDefault="000D5A2F" w:rsidP="000D5A2F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5) декларація,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0D5A2F" w:rsidRPr="00970163" w:rsidRDefault="000D5A2F" w:rsidP="000D5A2F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6) копія трудової книжки (за наявності);</w:t>
            </w:r>
          </w:p>
          <w:p w:rsidR="000D5A2F" w:rsidRPr="00970163" w:rsidRDefault="000D5A2F" w:rsidP="000D5A2F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086);</w:t>
            </w:r>
          </w:p>
          <w:p w:rsidR="000D5A2F" w:rsidRPr="00970163" w:rsidRDefault="000D5A2F" w:rsidP="000D5A2F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8) копія військового квитка або посвідчення особи військовослужбовця (для військовозобов’язаних або військовослужбовців);</w:t>
            </w:r>
          </w:p>
          <w:p w:rsidR="000D5A2F" w:rsidRPr="00970163" w:rsidRDefault="000D5A2F" w:rsidP="000D5A2F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9) довідка про відсутність судимості.</w:t>
            </w:r>
          </w:p>
          <w:p w:rsidR="000D5A2F" w:rsidRPr="00970163" w:rsidRDefault="000D5A2F" w:rsidP="000D5A2F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0D5A2F" w:rsidRPr="00970163" w:rsidRDefault="000D5A2F" w:rsidP="000D5A2F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0D5A2F" w:rsidRPr="00970163" w:rsidRDefault="000D5A2F" w:rsidP="000D5A2F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Перевірка рівня фізичної підготовленості для кандидатів на посади проводиться згідно з нормативами, визначеними для відповідної вікової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атегорії, встановленими наказом</w:t>
            </w:r>
            <w:r w:rsidRPr="0097016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Служби судової охорони від 23.12.2019 № 273 “Про затвердження Тимчасової інструкції з фізичної підготовки Служби судової охорон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и” зі змінами, внесеними наказами</w:t>
            </w:r>
            <w:r w:rsidRPr="0097016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Служби судової охорони від 03.04.2020 №144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та від 26.05.2020 №212</w:t>
            </w:r>
            <w:r w:rsidRPr="0097016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“Про внесення змін до інст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рукції Служби судової охорони”.</w:t>
            </w:r>
          </w:p>
        </w:tc>
      </w:tr>
      <w:tr w:rsidR="000D5A2F" w:rsidRPr="00970163" w:rsidTr="000D5A2F">
        <w:trPr>
          <w:trHeight w:val="408"/>
        </w:trPr>
        <w:tc>
          <w:tcPr>
            <w:tcW w:w="9768" w:type="dxa"/>
            <w:hideMark/>
          </w:tcPr>
          <w:p w:rsidR="000D5A2F" w:rsidRPr="00970163" w:rsidRDefault="000D5A2F" w:rsidP="000D5A2F">
            <w:pPr>
              <w:spacing w:after="0" w:line="240" w:lineRule="auto"/>
              <w:ind w:right="40" w:firstLine="773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0D5A2F" w:rsidRPr="00970163" w:rsidRDefault="000D5A2F" w:rsidP="000D5A2F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970163">
              <w:rPr>
                <w:rFonts w:ascii="Times New Roman" w:eastAsia="Calibri" w:hAnsi="Times New Roman" w:cs="Times New Roman"/>
                <w:b/>
                <w:sz w:val="28"/>
              </w:rPr>
              <w:t>Документи приймаються</w:t>
            </w:r>
            <w:r w:rsidRPr="00970163">
              <w:rPr>
                <w:rFonts w:ascii="Times New Roman" w:eastAsia="Calibri" w:hAnsi="Times New Roman" w:cs="Times New Roman"/>
                <w:sz w:val="28"/>
              </w:rPr>
              <w:t xml:space="preserve"> з </w:t>
            </w:r>
            <w:r w:rsidRPr="000B7512">
              <w:rPr>
                <w:rFonts w:ascii="Times New Roman" w:eastAsia="Calibri" w:hAnsi="Times New Roman" w:cs="Times New Roman"/>
                <w:sz w:val="28"/>
              </w:rPr>
              <w:t xml:space="preserve">09.00 </w:t>
            </w:r>
            <w:r w:rsidR="00FC734D">
              <w:rPr>
                <w:rFonts w:ascii="Times New Roman" w:eastAsia="Calibri" w:hAnsi="Times New Roman" w:cs="Times New Roman"/>
                <w:sz w:val="28"/>
              </w:rPr>
              <w:t>15</w:t>
            </w:r>
            <w:r w:rsidR="00FC734D" w:rsidRPr="00FC734D">
              <w:rPr>
                <w:rFonts w:ascii="Times New Roman" w:eastAsia="Calibri" w:hAnsi="Times New Roman" w:cs="Times New Roman"/>
                <w:sz w:val="28"/>
              </w:rPr>
              <w:t xml:space="preserve"> червня 2020 року до 09.00 24</w:t>
            </w:r>
            <w:r w:rsidRPr="00FC734D">
              <w:rPr>
                <w:rFonts w:ascii="Times New Roman" w:eastAsia="Calibri" w:hAnsi="Times New Roman" w:cs="Times New Roman"/>
                <w:sz w:val="28"/>
              </w:rPr>
              <w:t xml:space="preserve"> червня</w:t>
            </w:r>
            <w:r w:rsidRPr="00970163">
              <w:rPr>
                <w:rFonts w:ascii="Times New Roman" w:eastAsia="Calibri" w:hAnsi="Times New Roman" w:cs="Times New Roman"/>
                <w:sz w:val="28"/>
              </w:rPr>
              <w:t xml:space="preserve"> 2020 року</w:t>
            </w:r>
            <w:r w:rsidRPr="00970163">
              <w:rPr>
                <w:rFonts w:ascii="Times New Roman" w:eastAsia="Calibri" w:hAnsi="Times New Roman" w:cs="Times New Roman"/>
                <w:color w:val="FF0000"/>
                <w:sz w:val="28"/>
              </w:rPr>
              <w:t xml:space="preserve"> </w:t>
            </w:r>
            <w:r w:rsidRPr="00970163">
              <w:rPr>
                <w:rFonts w:ascii="Times New Roman" w:eastAsia="Calibri" w:hAnsi="Times New Roman" w:cs="Times New Roman"/>
                <w:sz w:val="28"/>
              </w:rPr>
              <w:t xml:space="preserve">за </w:t>
            </w:r>
            <w:proofErr w:type="spellStart"/>
            <w:r w:rsidRPr="00970163">
              <w:rPr>
                <w:rFonts w:ascii="Times New Roman" w:eastAsia="Calibri" w:hAnsi="Times New Roman" w:cs="Times New Roman"/>
                <w:sz w:val="28"/>
              </w:rPr>
              <w:t>адресою</w:t>
            </w:r>
            <w:proofErr w:type="spellEnd"/>
            <w:r w:rsidRPr="00970163">
              <w:rPr>
                <w:rFonts w:ascii="Times New Roman" w:eastAsia="Calibri" w:hAnsi="Times New Roman" w:cs="Times New Roman"/>
                <w:sz w:val="28"/>
              </w:rPr>
              <w:t>: м. Полтава, вул. Соборності, 17, територіальне управління Служби судової охорони у Полтавській області.</w:t>
            </w:r>
          </w:p>
          <w:p w:rsidR="000D5A2F" w:rsidRPr="00970163" w:rsidRDefault="000D5A2F" w:rsidP="000D5A2F">
            <w:pPr>
              <w:spacing w:after="0" w:line="240" w:lineRule="auto"/>
              <w:ind w:right="40" w:firstLine="743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0D5A2F" w:rsidRPr="00970163" w:rsidTr="000D5A2F">
        <w:trPr>
          <w:trHeight w:val="408"/>
        </w:trPr>
        <w:tc>
          <w:tcPr>
            <w:tcW w:w="9768" w:type="dxa"/>
            <w:hideMark/>
          </w:tcPr>
          <w:p w:rsidR="000D5A2F" w:rsidRPr="00970163" w:rsidRDefault="000D5A2F" w:rsidP="000D5A2F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</w:t>
            </w:r>
            <w:r w:rsidRPr="000D5A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контролера І категорії (заступника командира відділення)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взводу охорони </w:t>
            </w:r>
            <w:r w:rsidRPr="00095D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підрозділу охорони </w:t>
            </w: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</w:tc>
      </w:tr>
      <w:tr w:rsidR="000D5A2F" w:rsidRPr="00970163" w:rsidTr="000D5A2F">
        <w:trPr>
          <w:trHeight w:val="408"/>
        </w:trPr>
        <w:tc>
          <w:tcPr>
            <w:tcW w:w="9768" w:type="dxa"/>
          </w:tcPr>
          <w:p w:rsidR="000D5A2F" w:rsidRPr="00970163" w:rsidRDefault="000D5A2F" w:rsidP="000D5A2F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5A2F" w:rsidRPr="00970163" w:rsidTr="000D5A2F">
        <w:trPr>
          <w:trHeight w:val="408"/>
        </w:trPr>
        <w:tc>
          <w:tcPr>
            <w:tcW w:w="9768" w:type="dxa"/>
            <w:hideMark/>
          </w:tcPr>
          <w:p w:rsidR="000D5A2F" w:rsidRPr="00970163" w:rsidRDefault="000D5A2F" w:rsidP="000D5A2F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 Місце, дата та час початку проведення конкурсу:</w:t>
            </w: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D5A2F" w:rsidRPr="00970163" w:rsidRDefault="000D5A2F" w:rsidP="000D5A2F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</w:rPr>
              <w:t xml:space="preserve">м. Полтава, вул. Соборності, 17, територіальне управління Служби судової охорони у Полтавській області з 09.00 </w:t>
            </w:r>
            <w:r>
              <w:rPr>
                <w:rFonts w:ascii="Times New Roman" w:eastAsia="Calibri" w:hAnsi="Times New Roman" w:cs="Times New Roman"/>
                <w:sz w:val="28"/>
              </w:rPr>
              <w:t>01 липня</w:t>
            </w:r>
            <w:r w:rsidRPr="00970163">
              <w:rPr>
                <w:rFonts w:ascii="Times New Roman" w:eastAsia="Calibri" w:hAnsi="Times New Roman" w:cs="Times New Roman"/>
                <w:sz w:val="28"/>
              </w:rPr>
              <w:t xml:space="preserve"> 2020 року.</w:t>
            </w:r>
          </w:p>
        </w:tc>
      </w:tr>
      <w:tr w:rsidR="000D5A2F" w:rsidRPr="00970163" w:rsidTr="000D5A2F">
        <w:trPr>
          <w:trHeight w:val="408"/>
        </w:trPr>
        <w:tc>
          <w:tcPr>
            <w:tcW w:w="9768" w:type="dxa"/>
          </w:tcPr>
          <w:p w:rsidR="000D5A2F" w:rsidRPr="00970163" w:rsidRDefault="000D5A2F" w:rsidP="000D5A2F">
            <w:pPr>
              <w:spacing w:after="0" w:line="240" w:lineRule="auto"/>
              <w:ind w:right="4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016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Pr="009701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D5A2F" w:rsidRPr="00970163" w:rsidRDefault="000D5A2F" w:rsidP="000D5A2F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970163">
              <w:rPr>
                <w:rFonts w:ascii="Times New Roman" w:eastAsia="Calibri" w:hAnsi="Times New Roman" w:cs="Times New Roman"/>
                <w:b/>
                <w:sz w:val="28"/>
              </w:rPr>
              <w:t>Купровський</w:t>
            </w:r>
            <w:proofErr w:type="spellEnd"/>
            <w:r w:rsidRPr="00970163">
              <w:rPr>
                <w:rFonts w:ascii="Times New Roman" w:eastAsia="Calibri" w:hAnsi="Times New Roman" w:cs="Times New Roman"/>
                <w:b/>
                <w:sz w:val="28"/>
              </w:rPr>
              <w:t xml:space="preserve"> Сергій Олексійович</w:t>
            </w:r>
            <w:r w:rsidRPr="00970163">
              <w:rPr>
                <w:rFonts w:ascii="Times New Roman" w:eastAsia="Calibri" w:hAnsi="Times New Roman" w:cs="Times New Roman"/>
                <w:sz w:val="28"/>
              </w:rPr>
              <w:t xml:space="preserve">, 050-609-04-09, cooprovskii.pl@sso.court.gov.ua </w:t>
            </w:r>
          </w:p>
          <w:p w:rsidR="000D5A2F" w:rsidRPr="00970163" w:rsidRDefault="000D5A2F" w:rsidP="000D5A2F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876B0C" w:rsidRPr="008B5D15" w:rsidRDefault="00876B0C" w:rsidP="00876B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768" w:type="dxa"/>
        <w:tblInd w:w="108" w:type="dxa"/>
        <w:tblLook w:val="04A0" w:firstRow="1" w:lastRow="0" w:firstColumn="1" w:lastColumn="0" w:noHBand="0" w:noVBand="1"/>
      </w:tblPr>
      <w:tblGrid>
        <w:gridCol w:w="4008"/>
        <w:gridCol w:w="24"/>
        <w:gridCol w:w="5736"/>
      </w:tblGrid>
      <w:tr w:rsidR="00876B0C" w:rsidRPr="008B5D15" w:rsidTr="0073613C">
        <w:trPr>
          <w:trHeight w:val="408"/>
        </w:trPr>
        <w:tc>
          <w:tcPr>
            <w:tcW w:w="9768" w:type="dxa"/>
            <w:gridSpan w:val="3"/>
          </w:tcPr>
          <w:p w:rsidR="00876B0C" w:rsidRPr="008B5D15" w:rsidRDefault="00876B0C" w:rsidP="0073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  <w:r w:rsidRPr="008B5D1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Кваліфікаційні вимоги</w:t>
            </w:r>
          </w:p>
          <w:p w:rsidR="00876B0C" w:rsidRPr="008B5D15" w:rsidRDefault="00876B0C" w:rsidP="0073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6B0C" w:rsidRPr="008B5D15" w:rsidTr="0073613C">
        <w:trPr>
          <w:trHeight w:val="408"/>
        </w:trPr>
        <w:tc>
          <w:tcPr>
            <w:tcW w:w="4032" w:type="dxa"/>
            <w:gridSpan w:val="2"/>
            <w:hideMark/>
          </w:tcPr>
          <w:p w:rsidR="00876B0C" w:rsidRPr="008B5D15" w:rsidRDefault="00876B0C" w:rsidP="00736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Освіта</w:t>
            </w:r>
          </w:p>
        </w:tc>
        <w:tc>
          <w:tcPr>
            <w:tcW w:w="5736" w:type="dxa"/>
          </w:tcPr>
          <w:p w:rsidR="00876B0C" w:rsidRPr="008B5D15" w:rsidRDefault="00876B0C" w:rsidP="00736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повна загальна середня освіта.</w:t>
            </w:r>
          </w:p>
          <w:p w:rsidR="00876B0C" w:rsidRPr="008B5D15" w:rsidRDefault="00876B0C" w:rsidP="00736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6B0C" w:rsidRPr="008B5D15" w:rsidTr="0073613C">
        <w:trPr>
          <w:trHeight w:val="408"/>
        </w:trPr>
        <w:tc>
          <w:tcPr>
            <w:tcW w:w="4032" w:type="dxa"/>
            <w:gridSpan w:val="2"/>
            <w:hideMark/>
          </w:tcPr>
          <w:p w:rsidR="00876B0C" w:rsidRPr="008B5D15" w:rsidRDefault="00876B0C" w:rsidP="00736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Досвід роботи</w:t>
            </w:r>
          </w:p>
        </w:tc>
        <w:tc>
          <w:tcPr>
            <w:tcW w:w="5736" w:type="dxa"/>
            <w:hideMark/>
          </w:tcPr>
          <w:p w:rsidR="00876B0C" w:rsidRPr="008B5D15" w:rsidRDefault="00876B0C" w:rsidP="00736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мати стаж служби у військових формуваннях чи правоохоронних органах не менше 1 року, відсутність офіцерського військового чи спеціального звання середнього складу.</w:t>
            </w:r>
          </w:p>
        </w:tc>
      </w:tr>
      <w:tr w:rsidR="00876B0C" w:rsidRPr="008B5D15" w:rsidTr="0073613C">
        <w:trPr>
          <w:trHeight w:val="408"/>
        </w:trPr>
        <w:tc>
          <w:tcPr>
            <w:tcW w:w="4032" w:type="dxa"/>
            <w:gridSpan w:val="2"/>
          </w:tcPr>
          <w:p w:rsidR="00876B0C" w:rsidRPr="008B5D15" w:rsidRDefault="00876B0C" w:rsidP="00736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6" w:type="dxa"/>
          </w:tcPr>
          <w:p w:rsidR="00876B0C" w:rsidRPr="008B5D15" w:rsidRDefault="00876B0C" w:rsidP="00736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6B0C" w:rsidRPr="008B5D15" w:rsidTr="0073613C">
        <w:trPr>
          <w:trHeight w:val="408"/>
        </w:trPr>
        <w:tc>
          <w:tcPr>
            <w:tcW w:w="4032" w:type="dxa"/>
            <w:gridSpan w:val="2"/>
            <w:hideMark/>
          </w:tcPr>
          <w:p w:rsidR="00876B0C" w:rsidRPr="008B5D15" w:rsidRDefault="00876B0C" w:rsidP="0073613C">
            <w:pPr>
              <w:spacing w:after="0" w:line="240" w:lineRule="atLeast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Володіння державною мовою</w:t>
            </w:r>
          </w:p>
        </w:tc>
        <w:tc>
          <w:tcPr>
            <w:tcW w:w="5736" w:type="dxa"/>
            <w:hideMark/>
          </w:tcPr>
          <w:p w:rsidR="00876B0C" w:rsidRPr="008B5D15" w:rsidRDefault="00876B0C" w:rsidP="0073613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вільне володіння державною мовою.</w:t>
            </w:r>
          </w:p>
        </w:tc>
      </w:tr>
      <w:tr w:rsidR="00876B0C" w:rsidRPr="008B5D15" w:rsidTr="0073613C">
        <w:trPr>
          <w:trHeight w:val="408"/>
        </w:trPr>
        <w:tc>
          <w:tcPr>
            <w:tcW w:w="9768" w:type="dxa"/>
            <w:gridSpan w:val="3"/>
          </w:tcPr>
          <w:p w:rsidR="00876B0C" w:rsidRPr="008B5D15" w:rsidRDefault="00876B0C" w:rsidP="0073613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6B0C" w:rsidRPr="008B5D15" w:rsidTr="0073613C">
        <w:trPr>
          <w:trHeight w:val="408"/>
        </w:trPr>
        <w:tc>
          <w:tcPr>
            <w:tcW w:w="9768" w:type="dxa"/>
            <w:gridSpan w:val="3"/>
          </w:tcPr>
          <w:p w:rsidR="00876B0C" w:rsidRPr="008B5D15" w:rsidRDefault="00876B0C" w:rsidP="0073613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Вимоги до компетентності</w:t>
            </w:r>
          </w:p>
          <w:p w:rsidR="00876B0C" w:rsidRPr="008B5D15" w:rsidRDefault="00876B0C" w:rsidP="0073613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6B0C" w:rsidRPr="008B5D15" w:rsidTr="0073613C">
        <w:trPr>
          <w:trHeight w:val="408"/>
        </w:trPr>
        <w:tc>
          <w:tcPr>
            <w:tcW w:w="4008" w:type="dxa"/>
            <w:hideMark/>
          </w:tcPr>
          <w:p w:rsidR="00876B0C" w:rsidRPr="008B5D15" w:rsidRDefault="00876B0C" w:rsidP="007361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Наявність лідерських якостей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876B0C" w:rsidRPr="008B5D15" w:rsidRDefault="00876B0C" w:rsidP="00736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організація роботи та контроль;</w:t>
            </w:r>
          </w:p>
          <w:p w:rsidR="00876B0C" w:rsidRPr="008B5D15" w:rsidRDefault="00876B0C" w:rsidP="00736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управління людськими ресурсами;</w:t>
            </w:r>
          </w:p>
          <w:p w:rsidR="00876B0C" w:rsidRPr="008B5D15" w:rsidRDefault="00876B0C" w:rsidP="00736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вміння мотивувати підлеглих;</w:t>
            </w:r>
          </w:p>
          <w:p w:rsidR="00876B0C" w:rsidRPr="008B5D15" w:rsidRDefault="00876B0C" w:rsidP="00736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багатофункціональність;</w:t>
            </w:r>
          </w:p>
          <w:p w:rsidR="00876B0C" w:rsidRPr="008B5D15" w:rsidRDefault="00876B0C" w:rsidP="00736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досягнення кінцевих результатів</w:t>
            </w:r>
          </w:p>
        </w:tc>
      </w:tr>
      <w:tr w:rsidR="00876B0C" w:rsidRPr="008B5D15" w:rsidTr="0073613C">
        <w:trPr>
          <w:trHeight w:val="408"/>
        </w:trPr>
        <w:tc>
          <w:tcPr>
            <w:tcW w:w="4008" w:type="dxa"/>
            <w:hideMark/>
          </w:tcPr>
          <w:p w:rsidR="00876B0C" w:rsidRPr="008B5D15" w:rsidRDefault="00876B0C" w:rsidP="007361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Вміння працювати в колективі</w:t>
            </w:r>
          </w:p>
        </w:tc>
        <w:tc>
          <w:tcPr>
            <w:tcW w:w="5760" w:type="dxa"/>
            <w:gridSpan w:val="2"/>
            <w:shd w:val="clear" w:color="auto" w:fill="FFFFFF"/>
            <w:hideMark/>
          </w:tcPr>
          <w:p w:rsidR="00876B0C" w:rsidRPr="008B5D15" w:rsidRDefault="00876B0C" w:rsidP="007361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щирість та відкритість;</w:t>
            </w:r>
          </w:p>
          <w:p w:rsidR="00876B0C" w:rsidRPr="008B5D15" w:rsidRDefault="00876B0C" w:rsidP="007361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орієнтація на досягнення ефективного результату діяльності підрозділу;</w:t>
            </w:r>
          </w:p>
          <w:p w:rsidR="00876B0C" w:rsidRPr="008B5D15" w:rsidRDefault="00876B0C" w:rsidP="007361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рівне ставлення та повага до колег </w:t>
            </w:r>
          </w:p>
        </w:tc>
      </w:tr>
      <w:tr w:rsidR="00876B0C" w:rsidRPr="008B5D15" w:rsidTr="0073613C">
        <w:trPr>
          <w:trHeight w:val="408"/>
        </w:trPr>
        <w:tc>
          <w:tcPr>
            <w:tcW w:w="4008" w:type="dxa"/>
            <w:hideMark/>
          </w:tcPr>
          <w:p w:rsidR="00876B0C" w:rsidRPr="008B5D15" w:rsidRDefault="00876B0C" w:rsidP="007361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Аналітичні здібності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876B0C" w:rsidRPr="008B5D15" w:rsidRDefault="00876B0C" w:rsidP="00736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здатність систематизувати, узагальнювати інформацію;</w:t>
            </w:r>
          </w:p>
          <w:p w:rsidR="00876B0C" w:rsidRPr="008B5D15" w:rsidRDefault="00876B0C" w:rsidP="00736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гнучкість;</w:t>
            </w:r>
          </w:p>
          <w:p w:rsidR="00876B0C" w:rsidRPr="008B5D15" w:rsidRDefault="00876B0C" w:rsidP="00736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проникливість</w:t>
            </w:r>
          </w:p>
        </w:tc>
      </w:tr>
      <w:tr w:rsidR="00876B0C" w:rsidRPr="008B5D15" w:rsidTr="0073613C">
        <w:trPr>
          <w:trHeight w:val="408"/>
        </w:trPr>
        <w:tc>
          <w:tcPr>
            <w:tcW w:w="4008" w:type="dxa"/>
            <w:hideMark/>
          </w:tcPr>
          <w:p w:rsidR="00876B0C" w:rsidRPr="008B5D15" w:rsidRDefault="00876B0C" w:rsidP="007361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4. Взаємодія з територіальними підрозділами </w:t>
            </w:r>
          </w:p>
        </w:tc>
        <w:tc>
          <w:tcPr>
            <w:tcW w:w="5760" w:type="dxa"/>
            <w:gridSpan w:val="2"/>
            <w:shd w:val="clear" w:color="auto" w:fill="FFFFFF"/>
            <w:hideMark/>
          </w:tcPr>
          <w:p w:rsidR="00876B0C" w:rsidRPr="008B5D15" w:rsidRDefault="00876B0C" w:rsidP="00736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виконання завдань, визначених територіальним управлінням Служби з організації охорони судів, органів та установ системи правосуддя</w:t>
            </w:r>
            <w:r w:rsidRPr="008B5D15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</w:tc>
      </w:tr>
      <w:tr w:rsidR="00876B0C" w:rsidRPr="008B5D15" w:rsidTr="0073613C">
        <w:trPr>
          <w:trHeight w:val="408"/>
        </w:trPr>
        <w:tc>
          <w:tcPr>
            <w:tcW w:w="4008" w:type="dxa"/>
            <w:hideMark/>
          </w:tcPr>
          <w:p w:rsidR="00876B0C" w:rsidRPr="008B5D15" w:rsidRDefault="00876B0C" w:rsidP="007361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 Особистісні компетенції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876B0C" w:rsidRPr="008B5D15" w:rsidRDefault="00876B0C" w:rsidP="00736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комунікабельність, принциповість, рішучість та наполегливість під час виконання поставлених завдань;</w:t>
            </w:r>
          </w:p>
          <w:p w:rsidR="00876B0C" w:rsidRPr="008B5D15" w:rsidRDefault="00876B0C" w:rsidP="00736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системність;</w:t>
            </w:r>
          </w:p>
          <w:p w:rsidR="00876B0C" w:rsidRPr="008B5D15" w:rsidRDefault="00876B0C" w:rsidP="007361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самоорганізація та саморозвиток;</w:t>
            </w:r>
          </w:p>
          <w:p w:rsidR="00876B0C" w:rsidRPr="008B5D15" w:rsidRDefault="00876B0C" w:rsidP="007361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політична нейтральність</w:t>
            </w:r>
          </w:p>
        </w:tc>
      </w:tr>
      <w:tr w:rsidR="00876B0C" w:rsidRPr="008B5D15" w:rsidTr="0073613C">
        <w:trPr>
          <w:trHeight w:val="408"/>
        </w:trPr>
        <w:tc>
          <w:tcPr>
            <w:tcW w:w="4008" w:type="dxa"/>
            <w:shd w:val="clear" w:color="auto" w:fill="FFFFFF"/>
            <w:hideMark/>
          </w:tcPr>
          <w:p w:rsidR="00876B0C" w:rsidRPr="008B5D15" w:rsidRDefault="00876B0C" w:rsidP="007361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 Забезпечення охорони об’єктів системи правосуддя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876B0C" w:rsidRPr="008B5D15" w:rsidRDefault="00876B0C" w:rsidP="00736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законодавства, яке регулює діяльність судових та правоохоронних органів;</w:t>
            </w:r>
          </w:p>
          <w:p w:rsidR="00876B0C" w:rsidRPr="008B5D15" w:rsidRDefault="00876B0C" w:rsidP="00736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системи правоохоронних органів, розмежування їх компетенції, порядок забезпечення їх співпраці</w:t>
            </w:r>
          </w:p>
        </w:tc>
      </w:tr>
      <w:tr w:rsidR="00876B0C" w:rsidRPr="008B5D15" w:rsidTr="0073613C">
        <w:trPr>
          <w:trHeight w:val="408"/>
        </w:trPr>
        <w:tc>
          <w:tcPr>
            <w:tcW w:w="4008" w:type="dxa"/>
            <w:hideMark/>
          </w:tcPr>
          <w:p w:rsidR="00876B0C" w:rsidRPr="008B5D15" w:rsidRDefault="00876B0C" w:rsidP="007361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7. Робота з інформацією </w:t>
            </w:r>
          </w:p>
        </w:tc>
        <w:tc>
          <w:tcPr>
            <w:tcW w:w="5760" w:type="dxa"/>
            <w:gridSpan w:val="2"/>
            <w:hideMark/>
          </w:tcPr>
          <w:p w:rsidR="00876B0C" w:rsidRPr="008B5D15" w:rsidRDefault="00876B0C" w:rsidP="00736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основ законодавства про інформацію.</w:t>
            </w:r>
          </w:p>
        </w:tc>
      </w:tr>
      <w:tr w:rsidR="00876B0C" w:rsidRPr="008B5D15" w:rsidTr="0073613C">
        <w:trPr>
          <w:trHeight w:val="408"/>
        </w:trPr>
        <w:tc>
          <w:tcPr>
            <w:tcW w:w="4008" w:type="dxa"/>
          </w:tcPr>
          <w:p w:rsidR="00876B0C" w:rsidRPr="008B5D15" w:rsidRDefault="00876B0C" w:rsidP="007361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gridSpan w:val="2"/>
          </w:tcPr>
          <w:p w:rsidR="00876B0C" w:rsidRPr="008B5D15" w:rsidRDefault="00876B0C" w:rsidP="00736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6B0C" w:rsidRPr="008B5D15" w:rsidTr="0073613C">
        <w:trPr>
          <w:trHeight w:val="408"/>
        </w:trPr>
        <w:tc>
          <w:tcPr>
            <w:tcW w:w="9768" w:type="dxa"/>
            <w:gridSpan w:val="3"/>
          </w:tcPr>
          <w:p w:rsidR="003332A8" w:rsidRDefault="003332A8" w:rsidP="0073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76B0C" w:rsidRPr="008B5D15" w:rsidRDefault="00876B0C" w:rsidP="0073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Професійні знання</w:t>
            </w:r>
          </w:p>
          <w:p w:rsidR="00876B0C" w:rsidRPr="008B5D15" w:rsidRDefault="00876B0C" w:rsidP="0073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6B0C" w:rsidRPr="008B5D15" w:rsidTr="0073613C">
        <w:trPr>
          <w:trHeight w:val="408"/>
        </w:trPr>
        <w:tc>
          <w:tcPr>
            <w:tcW w:w="4008" w:type="dxa"/>
            <w:hideMark/>
          </w:tcPr>
          <w:p w:rsidR="00876B0C" w:rsidRPr="008B5D15" w:rsidRDefault="00876B0C" w:rsidP="007361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:rsidR="00876B0C" w:rsidRPr="008B5D15" w:rsidRDefault="00876B0C" w:rsidP="00736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</w:p>
          <w:p w:rsidR="00876B0C" w:rsidRPr="008B5D15" w:rsidRDefault="00876B0C" w:rsidP="00736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5D15" w:rsidRPr="008B5D15" w:rsidTr="0073613C">
        <w:trPr>
          <w:trHeight w:val="408"/>
        </w:trPr>
        <w:tc>
          <w:tcPr>
            <w:tcW w:w="4008" w:type="dxa"/>
            <w:hideMark/>
          </w:tcPr>
          <w:p w:rsidR="00876B0C" w:rsidRPr="008B5D15" w:rsidRDefault="00876B0C" w:rsidP="007361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:rsidR="00876B0C" w:rsidRPr="008B5D15" w:rsidRDefault="00876B0C" w:rsidP="0073613C">
            <w:pPr>
              <w:spacing w:after="0" w:line="240" w:lineRule="auto"/>
              <w:ind w:left="-5" w:right="9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знання:</w:t>
            </w:r>
          </w:p>
          <w:p w:rsidR="00876B0C" w:rsidRPr="008B5D15" w:rsidRDefault="00876B0C" w:rsidP="0073613C">
            <w:pPr>
              <w:spacing w:after="0" w:line="240" w:lineRule="auto"/>
              <w:ind w:left="-5" w:right="9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Кримінального кодексу України, Кримінального процесуального кодексу </w:t>
            </w: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України, Кодексу України про адміністративні правопорушення, </w:t>
            </w:r>
          </w:p>
          <w:p w:rsidR="00876B0C" w:rsidRPr="008B5D15" w:rsidRDefault="00876B0C" w:rsidP="0073613C">
            <w:pPr>
              <w:spacing w:after="0" w:line="240" w:lineRule="auto"/>
              <w:ind w:left="-5" w:right="96" w:hanging="1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законів України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:rsidR="00876B0C" w:rsidRPr="008B5D15" w:rsidRDefault="00876B0C" w:rsidP="0073613C">
            <w:pPr>
              <w:spacing w:after="0" w:line="240" w:lineRule="auto"/>
              <w:ind w:left="-5" w:right="96" w:hanging="1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:rsidR="00876B0C" w:rsidRPr="008B5D15" w:rsidRDefault="00876B0C" w:rsidP="0073613C">
            <w:pPr>
              <w:spacing w:after="0" w:line="240" w:lineRule="auto"/>
              <w:ind w:left="-5" w:right="96" w:hanging="1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76B0C" w:rsidRPr="008B5D15" w:rsidRDefault="00876B0C" w:rsidP="0073613C">
            <w:pPr>
              <w:spacing w:after="0" w:line="240" w:lineRule="auto"/>
              <w:ind w:left="-5" w:right="96" w:hanging="1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6ADD" w:rsidTr="000D5A2F">
        <w:trPr>
          <w:trHeight w:val="408"/>
        </w:trPr>
        <w:tc>
          <w:tcPr>
            <w:tcW w:w="9768" w:type="dxa"/>
            <w:gridSpan w:val="3"/>
            <w:hideMark/>
          </w:tcPr>
          <w:p w:rsidR="000C6ADD" w:rsidRDefault="000C6ADD" w:rsidP="000D5A2F">
            <w:pPr>
              <w:spacing w:after="0" w:line="240" w:lineRule="auto"/>
              <w:ind w:left="-5" w:right="96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Додаткові вимоги</w:t>
            </w:r>
          </w:p>
        </w:tc>
      </w:tr>
      <w:tr w:rsidR="000C6ADD" w:rsidTr="000D5A2F">
        <w:trPr>
          <w:trHeight w:val="408"/>
        </w:trPr>
        <w:tc>
          <w:tcPr>
            <w:tcW w:w="4008" w:type="dxa"/>
            <w:hideMark/>
          </w:tcPr>
          <w:p w:rsidR="000C6ADD" w:rsidRDefault="000C6ADD" w:rsidP="000D5A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Обов’язкове місце проживання кандидата на посаду</w:t>
            </w:r>
          </w:p>
        </w:tc>
        <w:tc>
          <w:tcPr>
            <w:tcW w:w="5760" w:type="dxa"/>
            <w:gridSpan w:val="2"/>
            <w:hideMark/>
          </w:tcPr>
          <w:p w:rsidR="000C6ADD" w:rsidRDefault="000C6ADD" w:rsidP="000D5A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межах 25 км. від об’єкту, що охороняється підрозділом Служби судової охорони.</w:t>
            </w:r>
          </w:p>
        </w:tc>
      </w:tr>
    </w:tbl>
    <w:p w:rsidR="00AD41DF" w:rsidRPr="008B5D15" w:rsidRDefault="00AD41DF"/>
    <w:p w:rsidR="008F18FF" w:rsidRDefault="008F18FF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18FF" w:rsidRDefault="008F18FF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18FF" w:rsidRDefault="008F18FF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18FF" w:rsidRDefault="008F18FF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18FF" w:rsidRDefault="008F18FF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18FF" w:rsidRDefault="008F18FF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18FF" w:rsidRDefault="008F18FF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18FF" w:rsidRDefault="008F18FF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18FF" w:rsidRDefault="008F18FF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18FF" w:rsidRDefault="008F18FF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18FF" w:rsidRDefault="008F18FF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18FF" w:rsidRDefault="008F18FF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18FF" w:rsidRDefault="008F18FF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18FF" w:rsidRDefault="008F18FF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18FF" w:rsidRDefault="008F18FF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18FF" w:rsidRDefault="008F18FF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18FF" w:rsidRDefault="008F18FF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18FF" w:rsidRDefault="008F18FF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18FF" w:rsidRDefault="008F18FF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18FF" w:rsidRDefault="008F18FF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18FF" w:rsidRDefault="008F18FF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713A" w:rsidRDefault="0028713A" w:rsidP="000C6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713A" w:rsidRDefault="0028713A" w:rsidP="000C6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713A" w:rsidRDefault="0028713A" w:rsidP="000C6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713A" w:rsidRDefault="0028713A" w:rsidP="000C6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713A" w:rsidRDefault="0028713A" w:rsidP="000C6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713A" w:rsidRPr="00910C3D" w:rsidRDefault="0028713A" w:rsidP="0028713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</w:t>
      </w:r>
      <w:r w:rsidRPr="00910C3D">
        <w:rPr>
          <w:rFonts w:ascii="Times New Roman" w:hAnsi="Times New Roman"/>
          <w:b/>
          <w:sz w:val="28"/>
          <w:szCs w:val="28"/>
        </w:rPr>
        <w:t>ЗАТВЕРДЖЕНО</w:t>
      </w:r>
    </w:p>
    <w:p w:rsidR="0028713A" w:rsidRPr="00910C3D" w:rsidRDefault="0028713A" w:rsidP="0028713A">
      <w:pPr>
        <w:spacing w:after="0"/>
        <w:ind w:left="5812"/>
        <w:rPr>
          <w:rFonts w:ascii="Times New Roman" w:hAnsi="Times New Roman"/>
          <w:sz w:val="28"/>
          <w:szCs w:val="28"/>
        </w:rPr>
      </w:pPr>
      <w:r w:rsidRPr="00910C3D">
        <w:rPr>
          <w:rFonts w:ascii="Times New Roman" w:hAnsi="Times New Roman"/>
          <w:sz w:val="28"/>
          <w:szCs w:val="28"/>
        </w:rPr>
        <w:t xml:space="preserve">Наказ начальника територіального управління  Служби судової охорони у Полтавській області </w:t>
      </w:r>
    </w:p>
    <w:p w:rsidR="0028713A" w:rsidRPr="001D7948" w:rsidRDefault="00FC734D" w:rsidP="0028713A">
      <w:pPr>
        <w:spacing w:after="0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12</w:t>
      </w:r>
      <w:r w:rsidR="0028713A" w:rsidRPr="00CF7812">
        <w:rPr>
          <w:rFonts w:ascii="Times New Roman" w:hAnsi="Times New Roman"/>
          <w:sz w:val="28"/>
          <w:szCs w:val="28"/>
        </w:rPr>
        <w:t>.06.</w:t>
      </w:r>
      <w:r w:rsidR="0028713A" w:rsidRPr="00387BEA">
        <w:rPr>
          <w:rFonts w:ascii="Times New Roman" w:hAnsi="Times New Roman"/>
          <w:sz w:val="28"/>
          <w:szCs w:val="28"/>
        </w:rPr>
        <w:t xml:space="preserve">2020 № </w:t>
      </w:r>
      <w:r w:rsidR="00387BEA" w:rsidRPr="00387BEA">
        <w:rPr>
          <w:rFonts w:ascii="Times New Roman" w:hAnsi="Times New Roman"/>
          <w:sz w:val="28"/>
          <w:szCs w:val="28"/>
        </w:rPr>
        <w:t>129</w:t>
      </w:r>
    </w:p>
    <w:p w:rsidR="0028713A" w:rsidRDefault="0028713A" w:rsidP="000C6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41DF" w:rsidRPr="008B5D15" w:rsidRDefault="00AD41DF" w:rsidP="000C6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D15">
        <w:rPr>
          <w:rFonts w:ascii="Times New Roman" w:eastAsia="Calibri" w:hAnsi="Times New Roman" w:cs="Times New Roman"/>
          <w:b/>
          <w:sz w:val="28"/>
          <w:szCs w:val="28"/>
        </w:rPr>
        <w:t>УМОВИ</w:t>
      </w:r>
    </w:p>
    <w:p w:rsidR="00AD41DF" w:rsidRPr="008B5D15" w:rsidRDefault="00AD41DF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D15"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проведення конкурсу на зайняття вакантної посади контролера І категорії взводу охорони </w:t>
      </w:r>
      <w:r w:rsidR="00F17C6F">
        <w:rPr>
          <w:rFonts w:ascii="Times New Roman" w:eastAsia="Calibri" w:hAnsi="Times New Roman" w:cs="Times New Roman"/>
          <w:b/>
          <w:sz w:val="28"/>
          <w:szCs w:val="28"/>
        </w:rPr>
        <w:t xml:space="preserve">першого </w:t>
      </w:r>
      <w:r w:rsidRPr="008B5D15">
        <w:rPr>
          <w:rFonts w:ascii="Times New Roman" w:eastAsia="Calibri" w:hAnsi="Times New Roman" w:cs="Times New Roman"/>
          <w:b/>
          <w:sz w:val="28"/>
          <w:szCs w:val="28"/>
        </w:rPr>
        <w:t>підрозділу охорони територіального управління Служби судової охорони у Полтавській області</w:t>
      </w:r>
    </w:p>
    <w:p w:rsidR="00AD41DF" w:rsidRPr="008B5D15" w:rsidRDefault="00AD41DF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41DF" w:rsidRPr="008B5D15" w:rsidRDefault="00AD41DF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D15">
        <w:rPr>
          <w:rFonts w:ascii="Times New Roman" w:eastAsia="Calibri" w:hAnsi="Times New Roman" w:cs="Times New Roman"/>
          <w:b/>
          <w:sz w:val="28"/>
          <w:szCs w:val="28"/>
        </w:rPr>
        <w:t>Загальні умови.</w:t>
      </w:r>
    </w:p>
    <w:p w:rsidR="00AD41DF" w:rsidRPr="008B5D15" w:rsidRDefault="00AD41DF" w:rsidP="00AD41D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5D15">
        <w:rPr>
          <w:rFonts w:ascii="Times New Roman" w:eastAsia="Calibri" w:hAnsi="Times New Roman" w:cs="Times New Roman"/>
          <w:b/>
          <w:sz w:val="28"/>
          <w:szCs w:val="28"/>
        </w:rPr>
        <w:t xml:space="preserve">1. Основні </w:t>
      </w:r>
      <w:r w:rsidR="00876B0C" w:rsidRPr="008B5D15">
        <w:rPr>
          <w:rFonts w:ascii="Times New Roman" w:eastAsia="Calibri" w:hAnsi="Times New Roman" w:cs="Times New Roman"/>
          <w:b/>
          <w:sz w:val="28"/>
          <w:szCs w:val="28"/>
        </w:rPr>
        <w:t>повноваження</w:t>
      </w:r>
      <w:r w:rsidRPr="008B5D15">
        <w:rPr>
          <w:rFonts w:ascii="Times New Roman" w:eastAsia="Calibri" w:hAnsi="Times New Roman" w:cs="Times New Roman"/>
          <w:b/>
          <w:sz w:val="28"/>
          <w:szCs w:val="28"/>
        </w:rPr>
        <w:t xml:space="preserve"> контролера І категорії взводу охорони </w:t>
      </w:r>
      <w:r w:rsidR="00F17C6F">
        <w:rPr>
          <w:rFonts w:ascii="Times New Roman" w:eastAsia="Calibri" w:hAnsi="Times New Roman" w:cs="Times New Roman"/>
          <w:b/>
          <w:sz w:val="28"/>
          <w:szCs w:val="28"/>
        </w:rPr>
        <w:t xml:space="preserve">першого </w:t>
      </w:r>
      <w:r w:rsidRPr="008B5D15">
        <w:rPr>
          <w:rFonts w:ascii="Times New Roman" w:eastAsia="Calibri" w:hAnsi="Times New Roman" w:cs="Times New Roman"/>
          <w:b/>
          <w:sz w:val="28"/>
          <w:szCs w:val="28"/>
        </w:rPr>
        <w:t xml:space="preserve">підрозділу охорони територіального управління Служби судової охорони у Полтавській області: </w:t>
      </w:r>
    </w:p>
    <w:p w:rsidR="00AD41DF" w:rsidRPr="008B5D15" w:rsidRDefault="00AD41DF" w:rsidP="00AD41DF">
      <w:pPr>
        <w:shd w:val="clear" w:color="auto" w:fill="FFFFFF"/>
        <w:spacing w:after="0" w:line="240" w:lineRule="auto"/>
        <w:ind w:firstLine="462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B5D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1) здійснює завдання по забезпеченню охорони судів, органів та установ системи правосуддя;</w:t>
      </w:r>
    </w:p>
    <w:p w:rsidR="00AD41DF" w:rsidRPr="008B5D15" w:rsidRDefault="00AD41DF" w:rsidP="00AD41DF">
      <w:pPr>
        <w:shd w:val="clear" w:color="auto" w:fill="FFFFFF"/>
        <w:spacing w:after="0" w:line="240" w:lineRule="auto"/>
        <w:ind w:firstLine="462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B5D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2) підтримує громадський порядок у суді;</w:t>
      </w:r>
    </w:p>
    <w:p w:rsidR="00AD41DF" w:rsidRPr="008B5D15" w:rsidRDefault="00AD41DF" w:rsidP="00AD41DF">
      <w:pPr>
        <w:shd w:val="clear" w:color="auto" w:fill="FFFFFF"/>
        <w:spacing w:after="0" w:line="240" w:lineRule="auto"/>
        <w:ind w:firstLine="462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B5D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3) припиняє прояви неповаги до суду;</w:t>
      </w:r>
    </w:p>
    <w:p w:rsidR="00AD41DF" w:rsidRPr="008B5D15" w:rsidRDefault="00AD41DF" w:rsidP="00AD41DF">
      <w:pPr>
        <w:shd w:val="clear" w:color="auto" w:fill="FFFFFF"/>
        <w:spacing w:after="0" w:line="240" w:lineRule="auto"/>
        <w:ind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D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4) забезпечує у суді безпеку учасників судового процесу;</w:t>
      </w:r>
    </w:p>
    <w:p w:rsidR="00AD41DF" w:rsidRPr="008B5D15" w:rsidRDefault="00AD41DF" w:rsidP="00AD41DF">
      <w:pPr>
        <w:shd w:val="clear" w:color="auto" w:fill="FFFFFF"/>
        <w:spacing w:after="0" w:line="240" w:lineRule="auto"/>
        <w:ind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D15">
        <w:rPr>
          <w:rFonts w:ascii="Times New Roman" w:eastAsia="Calibri" w:hAnsi="Times New Roman" w:cs="Times New Roman"/>
          <w:sz w:val="28"/>
          <w:szCs w:val="28"/>
        </w:rPr>
        <w:t>5) 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:rsidR="00AD41DF" w:rsidRPr="008B5D15" w:rsidRDefault="00AD41DF" w:rsidP="00AD41DF">
      <w:pPr>
        <w:shd w:val="clear" w:color="auto" w:fill="FFFFFF"/>
        <w:spacing w:after="0" w:line="240" w:lineRule="auto"/>
        <w:ind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D15">
        <w:rPr>
          <w:rFonts w:ascii="Times New Roman" w:eastAsia="Calibri" w:hAnsi="Times New Roman" w:cs="Times New Roman"/>
          <w:sz w:val="28"/>
          <w:szCs w:val="28"/>
        </w:rPr>
        <w:t>6) забезпечує підтримання та реагує на порушення громадського порядку при розгляді справ судом;</w:t>
      </w:r>
    </w:p>
    <w:p w:rsidR="00AD41DF" w:rsidRPr="008B5D15" w:rsidRDefault="00AD41DF" w:rsidP="00AD41DF">
      <w:pPr>
        <w:shd w:val="clear" w:color="auto" w:fill="FFFFFF"/>
        <w:spacing w:after="0" w:line="240" w:lineRule="auto"/>
        <w:ind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D15">
        <w:rPr>
          <w:rFonts w:ascii="Times New Roman" w:eastAsia="Calibri" w:hAnsi="Times New Roman" w:cs="Times New Roman"/>
          <w:sz w:val="28"/>
          <w:szCs w:val="28"/>
        </w:rPr>
        <w:t xml:space="preserve"> 7) вживає заходи до припинення проявів неповаги до суду, безпеки учасників судового процесу;</w:t>
      </w:r>
    </w:p>
    <w:p w:rsidR="00AD41DF" w:rsidRPr="008B5D15" w:rsidRDefault="00AD41DF" w:rsidP="00AD41DF">
      <w:pPr>
        <w:shd w:val="clear" w:color="auto" w:fill="FFFFFF"/>
        <w:spacing w:after="0" w:line="240" w:lineRule="auto"/>
        <w:ind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D15">
        <w:rPr>
          <w:rFonts w:ascii="Times New Roman" w:eastAsia="Calibri" w:hAnsi="Times New Roman" w:cs="Times New Roman"/>
          <w:sz w:val="28"/>
          <w:szCs w:val="28"/>
        </w:rPr>
        <w:t>8) здійснює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запобігає недопущення чи припинення протиправних дій щодо нього;</w:t>
      </w:r>
    </w:p>
    <w:p w:rsidR="00AD41DF" w:rsidRPr="008B5D15" w:rsidRDefault="00AD41DF" w:rsidP="00AD41DF">
      <w:pPr>
        <w:shd w:val="clear" w:color="auto" w:fill="FFFFFF"/>
        <w:spacing w:after="0" w:line="240" w:lineRule="auto"/>
        <w:ind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D15">
        <w:rPr>
          <w:rFonts w:ascii="Times New Roman" w:eastAsia="Calibri" w:hAnsi="Times New Roman" w:cs="Times New Roman"/>
          <w:sz w:val="28"/>
          <w:szCs w:val="28"/>
        </w:rPr>
        <w:t>9) знає умови та порядок застосування спеціальних засобів, зброї, фізичного впливу;</w:t>
      </w:r>
    </w:p>
    <w:p w:rsidR="00AD41DF" w:rsidRPr="008B5D15" w:rsidRDefault="00AD41DF" w:rsidP="00AD41DF">
      <w:pPr>
        <w:spacing w:after="0" w:line="240" w:lineRule="auto"/>
        <w:ind w:firstLine="46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5D15">
        <w:rPr>
          <w:rFonts w:ascii="Times New Roman" w:eastAsia="Calibri" w:hAnsi="Times New Roman" w:cs="Times New Roman"/>
          <w:sz w:val="28"/>
          <w:szCs w:val="28"/>
        </w:rPr>
        <w:t>10) за дорученням командира відділення виконує інші повноваження, які належать до його компетенції.</w:t>
      </w:r>
    </w:p>
    <w:tbl>
      <w:tblPr>
        <w:tblW w:w="9768" w:type="dxa"/>
        <w:tblInd w:w="108" w:type="dxa"/>
        <w:tblLook w:val="04A0" w:firstRow="1" w:lastRow="0" w:firstColumn="1" w:lastColumn="0" w:noHBand="0" w:noVBand="1"/>
      </w:tblPr>
      <w:tblGrid>
        <w:gridCol w:w="9768"/>
      </w:tblGrid>
      <w:tr w:rsidR="0028713A" w:rsidRPr="00970163" w:rsidTr="00E76CDB">
        <w:trPr>
          <w:trHeight w:val="408"/>
        </w:trPr>
        <w:tc>
          <w:tcPr>
            <w:tcW w:w="9768" w:type="dxa"/>
            <w:hideMark/>
          </w:tcPr>
          <w:p w:rsidR="0028713A" w:rsidRPr="00970163" w:rsidRDefault="0028713A" w:rsidP="00E76CDB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7016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2. Умови оплати праці:</w:t>
            </w:r>
          </w:p>
        </w:tc>
      </w:tr>
      <w:tr w:rsidR="0028713A" w:rsidRPr="00970163" w:rsidTr="00E76CDB">
        <w:trPr>
          <w:trHeight w:val="408"/>
        </w:trPr>
        <w:tc>
          <w:tcPr>
            <w:tcW w:w="9768" w:type="dxa"/>
            <w:hideMark/>
          </w:tcPr>
          <w:p w:rsidR="0028713A" w:rsidRPr="00970163" w:rsidRDefault="0028713A" w:rsidP="00E76CDB">
            <w:pPr>
              <w:spacing w:after="0" w:line="240" w:lineRule="auto"/>
              <w:ind w:right="40"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</w:rPr>
              <w:t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Служби судової охорони»  – 3 260</w:t>
            </w:r>
            <w:r w:rsidRPr="00970163">
              <w:rPr>
                <w:rFonts w:ascii="Times New Roman" w:eastAsia="Calibri" w:hAnsi="Times New Roman" w:cs="Times New Roman"/>
                <w:sz w:val="28"/>
              </w:rPr>
              <w:t xml:space="preserve"> гривень;</w:t>
            </w:r>
          </w:p>
        </w:tc>
      </w:tr>
      <w:tr w:rsidR="0028713A" w:rsidRPr="00970163" w:rsidTr="00E76CDB">
        <w:trPr>
          <w:trHeight w:val="408"/>
        </w:trPr>
        <w:tc>
          <w:tcPr>
            <w:tcW w:w="9768" w:type="dxa"/>
          </w:tcPr>
          <w:p w:rsidR="0028713A" w:rsidRPr="00970163" w:rsidRDefault="0028713A" w:rsidP="00E76CDB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2) грошове забезпечення – відповідно до частини першої статті 165 Закону </w:t>
            </w:r>
            <w:r w:rsidRPr="009701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28713A" w:rsidRPr="00970163" w:rsidRDefault="0028713A" w:rsidP="00E76CDB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713A" w:rsidRPr="00970163" w:rsidTr="00E76CDB">
        <w:trPr>
          <w:trHeight w:val="408"/>
        </w:trPr>
        <w:tc>
          <w:tcPr>
            <w:tcW w:w="9768" w:type="dxa"/>
            <w:hideMark/>
          </w:tcPr>
          <w:p w:rsidR="0028713A" w:rsidRPr="00970163" w:rsidRDefault="0028713A" w:rsidP="00E76CDB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01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lastRenderedPageBreak/>
              <w:t>3. Інформація про строковість чи безстроковість призначення на посаду:</w:t>
            </w:r>
            <w:r w:rsidRPr="009701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28713A" w:rsidRPr="00970163" w:rsidTr="00E76CDB">
        <w:trPr>
          <w:trHeight w:val="408"/>
        </w:trPr>
        <w:tc>
          <w:tcPr>
            <w:tcW w:w="9768" w:type="dxa"/>
            <w:hideMark/>
          </w:tcPr>
          <w:p w:rsidR="0028713A" w:rsidRPr="00970163" w:rsidRDefault="0028713A" w:rsidP="00E76CDB">
            <w:pPr>
              <w:spacing w:after="0" w:line="240" w:lineRule="auto"/>
              <w:ind w:right="40" w:firstLine="4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701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безстроково.</w:t>
            </w:r>
          </w:p>
        </w:tc>
      </w:tr>
    </w:tbl>
    <w:p w:rsidR="0028713A" w:rsidRPr="00970163" w:rsidRDefault="0028713A" w:rsidP="0028713A">
      <w:pPr>
        <w:widowControl w:val="0"/>
        <w:autoSpaceDE w:val="0"/>
        <w:autoSpaceDN w:val="0"/>
        <w:adjustRightInd w:val="0"/>
        <w:spacing w:before="290" w:after="0" w:line="330" w:lineRule="exact"/>
        <w:ind w:right="-3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tbl>
      <w:tblPr>
        <w:tblW w:w="9768" w:type="dxa"/>
        <w:tblInd w:w="108" w:type="dxa"/>
        <w:tblLook w:val="04A0" w:firstRow="1" w:lastRow="0" w:firstColumn="1" w:lastColumn="0" w:noHBand="0" w:noVBand="1"/>
      </w:tblPr>
      <w:tblGrid>
        <w:gridCol w:w="9768"/>
      </w:tblGrid>
      <w:tr w:rsidR="0028713A" w:rsidRPr="00970163" w:rsidTr="00E76CDB">
        <w:trPr>
          <w:trHeight w:val="408"/>
        </w:trPr>
        <w:tc>
          <w:tcPr>
            <w:tcW w:w="9768" w:type="dxa"/>
            <w:hideMark/>
          </w:tcPr>
          <w:p w:rsidR="0028713A" w:rsidRPr="00970163" w:rsidRDefault="0028713A" w:rsidP="00E76CDB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Перелік документів, необхідних для участі в конкурсі, та строк їх подання:</w:t>
            </w:r>
          </w:p>
        </w:tc>
      </w:tr>
      <w:tr w:rsidR="0028713A" w:rsidRPr="00970163" w:rsidTr="00E76CDB">
        <w:trPr>
          <w:trHeight w:val="408"/>
        </w:trPr>
        <w:tc>
          <w:tcPr>
            <w:tcW w:w="9768" w:type="dxa"/>
          </w:tcPr>
          <w:p w:rsidR="0028713A" w:rsidRPr="00970163" w:rsidRDefault="0028713A" w:rsidP="00E76CDB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28713A" w:rsidRPr="00970163" w:rsidRDefault="0028713A" w:rsidP="00E76CDB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2) копія паспорта громадянина України;</w:t>
            </w:r>
          </w:p>
          <w:p w:rsidR="0028713A" w:rsidRPr="00970163" w:rsidRDefault="0028713A" w:rsidP="00E76CDB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3) копії (копії) документа (документів) про освіту;</w:t>
            </w:r>
          </w:p>
          <w:p w:rsidR="0028713A" w:rsidRPr="00970163" w:rsidRDefault="0028713A" w:rsidP="00E76CDB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4) заповнена особова картка визначеного зразка, автобіографія, фотокартка розміром 30 х 40 мм;</w:t>
            </w:r>
          </w:p>
          <w:p w:rsidR="0028713A" w:rsidRPr="00970163" w:rsidRDefault="0028713A" w:rsidP="00E76CDB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5) декларація,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28713A" w:rsidRPr="00970163" w:rsidRDefault="0028713A" w:rsidP="00E76CDB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6) копія трудової книжки (за наявності);</w:t>
            </w:r>
          </w:p>
          <w:p w:rsidR="0028713A" w:rsidRPr="00970163" w:rsidRDefault="0028713A" w:rsidP="00E76CDB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086);</w:t>
            </w:r>
          </w:p>
          <w:p w:rsidR="0028713A" w:rsidRPr="00970163" w:rsidRDefault="0028713A" w:rsidP="00E76CDB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8) копія військового квитка або посвідчення особи військовослужбовця (для військовозобов’язаних або військовослужбовців);</w:t>
            </w:r>
          </w:p>
          <w:p w:rsidR="0028713A" w:rsidRPr="00970163" w:rsidRDefault="0028713A" w:rsidP="00E76CDB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9) довідка про відсутність судимості.</w:t>
            </w:r>
          </w:p>
          <w:p w:rsidR="0028713A" w:rsidRPr="00970163" w:rsidRDefault="0028713A" w:rsidP="00E76CDB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28713A" w:rsidRPr="00970163" w:rsidRDefault="0028713A" w:rsidP="00E76CDB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28713A" w:rsidRPr="00970163" w:rsidRDefault="0028713A" w:rsidP="00E76CDB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Перевірка рівня фізичної підготовленості для кандидатів на посади проводиться згідно з нормативами, визначеними для відповідної вікової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атегорії, встановленими наказом</w:t>
            </w:r>
            <w:r w:rsidRPr="0097016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Служби судової охорони від 23.12.2019 № 273 “Про затвердження Тимчасової інструкції з фізичної підготовки Служби </w:t>
            </w:r>
            <w:r w:rsidRPr="0097016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судової охорон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и” зі змінами, внесеними наказами</w:t>
            </w:r>
            <w:r w:rsidRPr="0097016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Служби судової охорони від 03.04.2020 №144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та від 26.05.2020 №212</w:t>
            </w:r>
            <w:r w:rsidRPr="0097016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“Про внесення змін до інст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рукції Служби судової охорони”.</w:t>
            </w:r>
          </w:p>
        </w:tc>
      </w:tr>
      <w:tr w:rsidR="0028713A" w:rsidRPr="00970163" w:rsidTr="00E76CDB">
        <w:trPr>
          <w:trHeight w:val="408"/>
        </w:trPr>
        <w:tc>
          <w:tcPr>
            <w:tcW w:w="9768" w:type="dxa"/>
            <w:hideMark/>
          </w:tcPr>
          <w:p w:rsidR="0028713A" w:rsidRPr="00970163" w:rsidRDefault="0028713A" w:rsidP="00E76CDB">
            <w:pPr>
              <w:spacing w:after="0" w:line="240" w:lineRule="auto"/>
              <w:ind w:right="40" w:firstLine="773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28713A" w:rsidRPr="00970163" w:rsidRDefault="0028713A" w:rsidP="00E76CDB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970163">
              <w:rPr>
                <w:rFonts w:ascii="Times New Roman" w:eastAsia="Calibri" w:hAnsi="Times New Roman" w:cs="Times New Roman"/>
                <w:b/>
                <w:sz w:val="28"/>
              </w:rPr>
              <w:t>Документи приймаються</w:t>
            </w:r>
            <w:r w:rsidRPr="00970163">
              <w:rPr>
                <w:rFonts w:ascii="Times New Roman" w:eastAsia="Calibri" w:hAnsi="Times New Roman" w:cs="Times New Roman"/>
                <w:sz w:val="28"/>
              </w:rPr>
              <w:t xml:space="preserve"> з </w:t>
            </w:r>
            <w:r w:rsidRPr="000B7512">
              <w:rPr>
                <w:rFonts w:ascii="Times New Roman" w:eastAsia="Calibri" w:hAnsi="Times New Roman" w:cs="Times New Roman"/>
                <w:sz w:val="28"/>
              </w:rPr>
              <w:t>09.</w:t>
            </w:r>
            <w:r w:rsidRPr="00FC734D">
              <w:rPr>
                <w:rFonts w:ascii="Times New Roman" w:eastAsia="Calibri" w:hAnsi="Times New Roman" w:cs="Times New Roman"/>
                <w:sz w:val="28"/>
              </w:rPr>
              <w:t xml:space="preserve">00 </w:t>
            </w:r>
            <w:r w:rsidR="00FC734D" w:rsidRPr="00FC734D">
              <w:rPr>
                <w:rFonts w:ascii="Times New Roman" w:eastAsia="Calibri" w:hAnsi="Times New Roman" w:cs="Times New Roman"/>
                <w:sz w:val="28"/>
              </w:rPr>
              <w:t>15 червня 2020 року до 09.00 24</w:t>
            </w:r>
            <w:r w:rsidRPr="00FC734D">
              <w:rPr>
                <w:rFonts w:ascii="Times New Roman" w:eastAsia="Calibri" w:hAnsi="Times New Roman" w:cs="Times New Roman"/>
                <w:sz w:val="28"/>
              </w:rPr>
              <w:t xml:space="preserve"> червня</w:t>
            </w:r>
            <w:r w:rsidRPr="00970163">
              <w:rPr>
                <w:rFonts w:ascii="Times New Roman" w:eastAsia="Calibri" w:hAnsi="Times New Roman" w:cs="Times New Roman"/>
                <w:sz w:val="28"/>
              </w:rPr>
              <w:t xml:space="preserve"> 2020 року</w:t>
            </w:r>
            <w:r w:rsidRPr="00970163">
              <w:rPr>
                <w:rFonts w:ascii="Times New Roman" w:eastAsia="Calibri" w:hAnsi="Times New Roman" w:cs="Times New Roman"/>
                <w:color w:val="FF0000"/>
                <w:sz w:val="28"/>
              </w:rPr>
              <w:t xml:space="preserve"> </w:t>
            </w:r>
            <w:r w:rsidRPr="00970163">
              <w:rPr>
                <w:rFonts w:ascii="Times New Roman" w:eastAsia="Calibri" w:hAnsi="Times New Roman" w:cs="Times New Roman"/>
                <w:sz w:val="28"/>
              </w:rPr>
              <w:t xml:space="preserve">за </w:t>
            </w:r>
            <w:proofErr w:type="spellStart"/>
            <w:r w:rsidRPr="00970163">
              <w:rPr>
                <w:rFonts w:ascii="Times New Roman" w:eastAsia="Calibri" w:hAnsi="Times New Roman" w:cs="Times New Roman"/>
                <w:sz w:val="28"/>
              </w:rPr>
              <w:t>адресою</w:t>
            </w:r>
            <w:proofErr w:type="spellEnd"/>
            <w:r w:rsidRPr="00970163">
              <w:rPr>
                <w:rFonts w:ascii="Times New Roman" w:eastAsia="Calibri" w:hAnsi="Times New Roman" w:cs="Times New Roman"/>
                <w:sz w:val="28"/>
              </w:rPr>
              <w:t>: м. Полтава, вул. Соборності, 17, територіальне управління Служби судової охорони у Полтавській області.</w:t>
            </w:r>
          </w:p>
          <w:p w:rsidR="0028713A" w:rsidRPr="00970163" w:rsidRDefault="0028713A" w:rsidP="00E76CDB">
            <w:pPr>
              <w:spacing w:after="0" w:line="240" w:lineRule="auto"/>
              <w:ind w:right="40" w:firstLine="743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8713A" w:rsidRPr="00970163" w:rsidTr="00E76CDB">
        <w:trPr>
          <w:trHeight w:val="408"/>
        </w:trPr>
        <w:tc>
          <w:tcPr>
            <w:tcW w:w="9768" w:type="dxa"/>
            <w:hideMark/>
          </w:tcPr>
          <w:p w:rsidR="0028713A" w:rsidRPr="00970163" w:rsidRDefault="0028713A" w:rsidP="0028713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</w:t>
            </w:r>
            <w:r w:rsidRPr="000D5A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контролера І категорії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взводу охорони </w:t>
            </w:r>
            <w:r w:rsidRPr="00095D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підрозділу охорони </w:t>
            </w: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</w:tc>
      </w:tr>
      <w:tr w:rsidR="0028713A" w:rsidRPr="00970163" w:rsidTr="00E76CDB">
        <w:trPr>
          <w:trHeight w:val="408"/>
        </w:trPr>
        <w:tc>
          <w:tcPr>
            <w:tcW w:w="9768" w:type="dxa"/>
          </w:tcPr>
          <w:p w:rsidR="0028713A" w:rsidRPr="00970163" w:rsidRDefault="0028713A" w:rsidP="00E76CDB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8713A" w:rsidRPr="00970163" w:rsidTr="00E76CDB">
        <w:trPr>
          <w:trHeight w:val="408"/>
        </w:trPr>
        <w:tc>
          <w:tcPr>
            <w:tcW w:w="9768" w:type="dxa"/>
            <w:hideMark/>
          </w:tcPr>
          <w:p w:rsidR="0028713A" w:rsidRPr="00970163" w:rsidRDefault="0028713A" w:rsidP="00E76CDB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 Місце, дата та час початку проведення конкурсу:</w:t>
            </w: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8713A" w:rsidRPr="00970163" w:rsidRDefault="0028713A" w:rsidP="00E76CDB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</w:rPr>
              <w:t xml:space="preserve">м. Полтава, вул. Соборності, 17, територіальне управління Служби судової охорони у Полтавській області з 09.00 </w:t>
            </w:r>
            <w:r>
              <w:rPr>
                <w:rFonts w:ascii="Times New Roman" w:eastAsia="Calibri" w:hAnsi="Times New Roman" w:cs="Times New Roman"/>
                <w:sz w:val="28"/>
              </w:rPr>
              <w:t>01 липня</w:t>
            </w:r>
            <w:r w:rsidRPr="00970163">
              <w:rPr>
                <w:rFonts w:ascii="Times New Roman" w:eastAsia="Calibri" w:hAnsi="Times New Roman" w:cs="Times New Roman"/>
                <w:sz w:val="28"/>
              </w:rPr>
              <w:t xml:space="preserve"> 2020 року.</w:t>
            </w:r>
          </w:p>
        </w:tc>
      </w:tr>
      <w:tr w:rsidR="0028713A" w:rsidRPr="00970163" w:rsidTr="00E76CDB">
        <w:trPr>
          <w:trHeight w:val="408"/>
        </w:trPr>
        <w:tc>
          <w:tcPr>
            <w:tcW w:w="9768" w:type="dxa"/>
          </w:tcPr>
          <w:p w:rsidR="0028713A" w:rsidRPr="00970163" w:rsidRDefault="0028713A" w:rsidP="00E76CDB">
            <w:pPr>
              <w:spacing w:after="0" w:line="240" w:lineRule="auto"/>
              <w:ind w:right="4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016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Pr="009701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8713A" w:rsidRPr="00970163" w:rsidRDefault="0028713A" w:rsidP="00E76CDB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970163">
              <w:rPr>
                <w:rFonts w:ascii="Times New Roman" w:eastAsia="Calibri" w:hAnsi="Times New Roman" w:cs="Times New Roman"/>
                <w:b/>
                <w:sz w:val="28"/>
              </w:rPr>
              <w:t>Купровський</w:t>
            </w:r>
            <w:proofErr w:type="spellEnd"/>
            <w:r w:rsidRPr="00970163">
              <w:rPr>
                <w:rFonts w:ascii="Times New Roman" w:eastAsia="Calibri" w:hAnsi="Times New Roman" w:cs="Times New Roman"/>
                <w:b/>
                <w:sz w:val="28"/>
              </w:rPr>
              <w:t xml:space="preserve"> Сергій Олексійович</w:t>
            </w:r>
            <w:r w:rsidRPr="00970163">
              <w:rPr>
                <w:rFonts w:ascii="Times New Roman" w:eastAsia="Calibri" w:hAnsi="Times New Roman" w:cs="Times New Roman"/>
                <w:sz w:val="28"/>
              </w:rPr>
              <w:t xml:space="preserve">, 050-609-04-09, cooprovskii.pl@sso.court.gov.ua </w:t>
            </w:r>
          </w:p>
          <w:p w:rsidR="0028713A" w:rsidRPr="00970163" w:rsidRDefault="0028713A" w:rsidP="00E76CDB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AD41DF" w:rsidRPr="008B5D15" w:rsidRDefault="00AD41DF" w:rsidP="00AD41DF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D41DF" w:rsidRPr="008B5D15" w:rsidRDefault="00AD41DF" w:rsidP="00AD41DF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08"/>
        <w:gridCol w:w="3900"/>
        <w:gridCol w:w="108"/>
        <w:gridCol w:w="24"/>
        <w:gridCol w:w="5749"/>
      </w:tblGrid>
      <w:tr w:rsidR="00AD41DF" w:rsidRPr="008B5D15" w:rsidTr="0028713A">
        <w:trPr>
          <w:gridBefore w:val="2"/>
          <w:wBefore w:w="142" w:type="dxa"/>
          <w:trHeight w:val="408"/>
        </w:trPr>
        <w:tc>
          <w:tcPr>
            <w:tcW w:w="9781" w:type="dxa"/>
            <w:gridSpan w:val="4"/>
          </w:tcPr>
          <w:p w:rsidR="00AD41DF" w:rsidRPr="008B5D15" w:rsidRDefault="00AD41DF" w:rsidP="00AD4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D41DF" w:rsidRPr="008B5D15" w:rsidRDefault="00AD41DF" w:rsidP="00AD4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Кваліфікаційні вимоги</w:t>
            </w:r>
          </w:p>
        </w:tc>
      </w:tr>
      <w:tr w:rsidR="00AD41DF" w:rsidRPr="008B5D15" w:rsidTr="0028713A">
        <w:trPr>
          <w:gridBefore w:val="2"/>
          <w:wBefore w:w="142" w:type="dxa"/>
          <w:trHeight w:val="408"/>
        </w:trPr>
        <w:tc>
          <w:tcPr>
            <w:tcW w:w="9781" w:type="dxa"/>
            <w:gridSpan w:val="4"/>
          </w:tcPr>
          <w:p w:rsidR="00AD41DF" w:rsidRPr="008B5D15" w:rsidRDefault="00AD41DF" w:rsidP="00AD4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D41DF" w:rsidRPr="008B5D15" w:rsidTr="0028713A">
        <w:trPr>
          <w:gridBefore w:val="2"/>
          <w:wBefore w:w="142" w:type="dxa"/>
          <w:trHeight w:val="408"/>
        </w:trPr>
        <w:tc>
          <w:tcPr>
            <w:tcW w:w="4032" w:type="dxa"/>
            <w:gridSpan w:val="3"/>
            <w:hideMark/>
          </w:tcPr>
          <w:p w:rsidR="00AD41DF" w:rsidRPr="008B5D15" w:rsidRDefault="00AD41DF" w:rsidP="00AD41D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1. Освіта</w:t>
            </w:r>
          </w:p>
        </w:tc>
        <w:tc>
          <w:tcPr>
            <w:tcW w:w="5749" w:type="dxa"/>
            <w:hideMark/>
          </w:tcPr>
          <w:p w:rsidR="00AD41DF" w:rsidRPr="008B5D15" w:rsidRDefault="00A21139" w:rsidP="00AD4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AD41DF"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овна загальна середня освіта</w:t>
            </w: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AD41DF" w:rsidRPr="008B5D15" w:rsidTr="0028713A">
        <w:trPr>
          <w:gridBefore w:val="2"/>
          <w:wBefore w:w="142" w:type="dxa"/>
          <w:trHeight w:val="408"/>
        </w:trPr>
        <w:tc>
          <w:tcPr>
            <w:tcW w:w="4032" w:type="dxa"/>
            <w:gridSpan w:val="3"/>
            <w:hideMark/>
          </w:tcPr>
          <w:p w:rsidR="00AD41DF" w:rsidRPr="008B5D15" w:rsidRDefault="00AD41DF" w:rsidP="00AD4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2. Досвід роботи</w:t>
            </w:r>
          </w:p>
        </w:tc>
        <w:tc>
          <w:tcPr>
            <w:tcW w:w="5749" w:type="dxa"/>
          </w:tcPr>
          <w:p w:rsidR="00BE78D4" w:rsidRPr="008B5D15" w:rsidRDefault="00BE78D4" w:rsidP="00BE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без стажу роботи (перевага надається кандидатам, з досвідом служби у військових формуваннях чи правоохоронних органах не менше 1 року);</w:t>
            </w:r>
          </w:p>
          <w:p w:rsidR="00AD41DF" w:rsidRPr="008B5D15" w:rsidRDefault="00BE78D4" w:rsidP="00BE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відсутність офіцерського військового чи спеціального звання середнього складу.</w:t>
            </w:r>
          </w:p>
        </w:tc>
      </w:tr>
      <w:tr w:rsidR="00AD41DF" w:rsidRPr="008B5D15" w:rsidTr="0028713A">
        <w:trPr>
          <w:gridBefore w:val="2"/>
          <w:wBefore w:w="142" w:type="dxa"/>
          <w:trHeight w:val="408"/>
        </w:trPr>
        <w:tc>
          <w:tcPr>
            <w:tcW w:w="4032" w:type="dxa"/>
            <w:gridSpan w:val="3"/>
            <w:hideMark/>
          </w:tcPr>
          <w:p w:rsidR="00AD41DF" w:rsidRPr="008B5D15" w:rsidRDefault="00AD41DF" w:rsidP="00AD41DF">
            <w:pPr>
              <w:spacing w:after="0" w:line="240" w:lineRule="auto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3. Володіння державною мовою</w:t>
            </w:r>
          </w:p>
        </w:tc>
        <w:tc>
          <w:tcPr>
            <w:tcW w:w="5749" w:type="dxa"/>
            <w:hideMark/>
          </w:tcPr>
          <w:p w:rsidR="00AD41DF" w:rsidRPr="008B5D15" w:rsidRDefault="00BE78D4" w:rsidP="00AD4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AD41DF"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ільне володіння державною мовою.</w:t>
            </w:r>
          </w:p>
        </w:tc>
      </w:tr>
      <w:tr w:rsidR="00AD41DF" w:rsidRPr="008B5D15" w:rsidTr="0028713A">
        <w:trPr>
          <w:gridBefore w:val="2"/>
          <w:wBefore w:w="142" w:type="dxa"/>
          <w:trHeight w:val="408"/>
        </w:trPr>
        <w:tc>
          <w:tcPr>
            <w:tcW w:w="9781" w:type="dxa"/>
            <w:gridSpan w:val="4"/>
          </w:tcPr>
          <w:p w:rsidR="00AD41DF" w:rsidRPr="008B5D15" w:rsidRDefault="00AD41DF" w:rsidP="00AD4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41DF" w:rsidRPr="008B5D15" w:rsidTr="0028713A">
        <w:trPr>
          <w:gridBefore w:val="2"/>
          <w:wBefore w:w="142" w:type="dxa"/>
          <w:trHeight w:val="408"/>
        </w:trPr>
        <w:tc>
          <w:tcPr>
            <w:tcW w:w="9781" w:type="dxa"/>
            <w:gridSpan w:val="4"/>
          </w:tcPr>
          <w:p w:rsidR="00AD41DF" w:rsidRPr="008B5D15" w:rsidRDefault="00AD41DF" w:rsidP="00AD41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Вимоги до компетентності</w:t>
            </w:r>
          </w:p>
          <w:p w:rsidR="00AD41DF" w:rsidRPr="008B5D15" w:rsidRDefault="00AD41DF" w:rsidP="00AD41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D41DF" w:rsidRPr="008B5D15" w:rsidTr="0028713A">
        <w:trPr>
          <w:gridBefore w:val="2"/>
          <w:wBefore w:w="142" w:type="dxa"/>
          <w:trHeight w:val="408"/>
        </w:trPr>
        <w:tc>
          <w:tcPr>
            <w:tcW w:w="4008" w:type="dxa"/>
            <w:gridSpan w:val="2"/>
            <w:hideMark/>
          </w:tcPr>
          <w:p w:rsidR="00AD41DF" w:rsidRPr="008B5D15" w:rsidRDefault="00AD41DF" w:rsidP="00AD41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1. Вміння працювати в колективі</w:t>
            </w:r>
          </w:p>
        </w:tc>
        <w:tc>
          <w:tcPr>
            <w:tcW w:w="5773" w:type="dxa"/>
            <w:gridSpan w:val="2"/>
            <w:shd w:val="clear" w:color="auto" w:fill="FFFFFF"/>
            <w:hideMark/>
          </w:tcPr>
          <w:p w:rsidR="00AD41DF" w:rsidRPr="008B5D15" w:rsidRDefault="00AD41DF" w:rsidP="00AD41D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щирість та відкритість;</w:t>
            </w:r>
          </w:p>
          <w:p w:rsidR="00AD41DF" w:rsidRPr="008B5D15" w:rsidRDefault="00AD41DF" w:rsidP="00AD41D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орієнтація на досягнення </w:t>
            </w:r>
          </w:p>
          <w:p w:rsidR="00AD41DF" w:rsidRPr="008B5D15" w:rsidRDefault="00AD41DF" w:rsidP="00AD41D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ефективного результату діяльності </w:t>
            </w:r>
          </w:p>
          <w:p w:rsidR="00AD41DF" w:rsidRPr="008B5D15" w:rsidRDefault="00AD41DF" w:rsidP="00AD41D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рівне ставлення та повага до колег.</w:t>
            </w:r>
          </w:p>
          <w:p w:rsidR="00AD41DF" w:rsidRPr="008B5D15" w:rsidRDefault="00AD41DF" w:rsidP="00AD41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41DF" w:rsidRPr="008B5D15" w:rsidTr="0028713A">
        <w:trPr>
          <w:gridBefore w:val="2"/>
          <w:wBefore w:w="142" w:type="dxa"/>
          <w:trHeight w:val="408"/>
        </w:trPr>
        <w:tc>
          <w:tcPr>
            <w:tcW w:w="4008" w:type="dxa"/>
            <w:gridSpan w:val="2"/>
            <w:hideMark/>
          </w:tcPr>
          <w:p w:rsidR="00AD41DF" w:rsidRPr="008B5D15" w:rsidRDefault="00AD41DF" w:rsidP="00AD41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 Аналітичні здібності</w:t>
            </w:r>
          </w:p>
        </w:tc>
        <w:tc>
          <w:tcPr>
            <w:tcW w:w="5773" w:type="dxa"/>
            <w:gridSpan w:val="2"/>
            <w:shd w:val="clear" w:color="auto" w:fill="FFFFFF"/>
          </w:tcPr>
          <w:p w:rsidR="00AD41DF" w:rsidRPr="008B5D15" w:rsidRDefault="00AD41DF" w:rsidP="00AD41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здатність систематизувати, </w:t>
            </w:r>
          </w:p>
          <w:p w:rsidR="00AD41DF" w:rsidRPr="008B5D15" w:rsidRDefault="00AD41DF" w:rsidP="00AD41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узагальнювати інформацію;</w:t>
            </w:r>
          </w:p>
          <w:p w:rsidR="00AD41DF" w:rsidRPr="008B5D15" w:rsidRDefault="00AD41DF" w:rsidP="00AD41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гнучкість;</w:t>
            </w:r>
          </w:p>
          <w:p w:rsidR="00AD41DF" w:rsidRPr="008B5D15" w:rsidRDefault="00AD41DF" w:rsidP="00AD41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проникливість</w:t>
            </w:r>
          </w:p>
          <w:p w:rsidR="00AD41DF" w:rsidRPr="008B5D15" w:rsidRDefault="00AD41DF" w:rsidP="00AD41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41DF" w:rsidRPr="008B5D15" w:rsidTr="0028713A">
        <w:trPr>
          <w:gridBefore w:val="2"/>
          <w:wBefore w:w="142" w:type="dxa"/>
          <w:trHeight w:val="408"/>
        </w:trPr>
        <w:tc>
          <w:tcPr>
            <w:tcW w:w="4008" w:type="dxa"/>
            <w:gridSpan w:val="2"/>
            <w:hideMark/>
          </w:tcPr>
          <w:p w:rsidR="00AD41DF" w:rsidRPr="008B5D15" w:rsidRDefault="00AD41DF" w:rsidP="00AD41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3. Особистісні компетенції</w:t>
            </w:r>
          </w:p>
        </w:tc>
        <w:tc>
          <w:tcPr>
            <w:tcW w:w="5773" w:type="dxa"/>
            <w:gridSpan w:val="2"/>
            <w:shd w:val="clear" w:color="auto" w:fill="FFFFFF"/>
            <w:hideMark/>
          </w:tcPr>
          <w:p w:rsidR="00AD41DF" w:rsidRPr="008B5D15" w:rsidRDefault="00AD41DF" w:rsidP="00AD41D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неупередженість та порядність;</w:t>
            </w:r>
          </w:p>
          <w:p w:rsidR="00AD41DF" w:rsidRPr="008B5D15" w:rsidRDefault="00AD41DF" w:rsidP="00AD41D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самостійність, організованість, відповідальність;</w:t>
            </w:r>
          </w:p>
          <w:p w:rsidR="00AD41DF" w:rsidRPr="008B5D15" w:rsidRDefault="00AD41DF" w:rsidP="00AD41D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наполегливість, рішучість, стриманість, здатність швидко приймати рішення в </w:t>
            </w:r>
          </w:p>
          <w:p w:rsidR="00AD41DF" w:rsidRPr="008B5D15" w:rsidRDefault="00AD41DF" w:rsidP="00AD41D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умовах обмеженого часу;</w:t>
            </w:r>
          </w:p>
          <w:p w:rsidR="00AD41DF" w:rsidRPr="008B5D15" w:rsidRDefault="00AD41DF" w:rsidP="00AD41D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стійкість до стресу, емоційних та фізичних навантажень;</w:t>
            </w:r>
          </w:p>
          <w:p w:rsidR="00AD41DF" w:rsidRPr="008B5D15" w:rsidRDefault="00AD41DF" w:rsidP="00AD41D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вміння аргументовано висловлювати свою думку;</w:t>
            </w:r>
          </w:p>
          <w:p w:rsidR="00AD41DF" w:rsidRPr="008B5D15" w:rsidRDefault="00AD41DF" w:rsidP="00AD41D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прагнення до розвитку та </w:t>
            </w:r>
          </w:p>
          <w:p w:rsidR="00AD41DF" w:rsidRPr="008B5D15" w:rsidRDefault="00AD41DF" w:rsidP="00AD41D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самовдосконалення.</w:t>
            </w:r>
          </w:p>
        </w:tc>
      </w:tr>
      <w:tr w:rsidR="00AD41DF" w:rsidRPr="008B5D15" w:rsidTr="00294335">
        <w:trPr>
          <w:gridBefore w:val="1"/>
          <w:wBefore w:w="34" w:type="dxa"/>
          <w:trHeight w:val="408"/>
        </w:trPr>
        <w:tc>
          <w:tcPr>
            <w:tcW w:w="4008" w:type="dxa"/>
            <w:gridSpan w:val="2"/>
            <w:shd w:val="clear" w:color="auto" w:fill="FFFFFF"/>
            <w:hideMark/>
          </w:tcPr>
          <w:p w:rsidR="00AD41DF" w:rsidRPr="008B5D15" w:rsidRDefault="00AD41DF" w:rsidP="00AD41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 Забезпечення охорони об’єктів системи правосуддя</w:t>
            </w:r>
          </w:p>
        </w:tc>
        <w:tc>
          <w:tcPr>
            <w:tcW w:w="5881" w:type="dxa"/>
            <w:gridSpan w:val="3"/>
            <w:shd w:val="clear" w:color="auto" w:fill="FFFFFF"/>
          </w:tcPr>
          <w:p w:rsidR="00AD41DF" w:rsidRPr="008B5D15" w:rsidRDefault="00AD41DF" w:rsidP="00AD4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законодавства, яке регулює діяльність судових та правоохоронних органів;</w:t>
            </w:r>
          </w:p>
          <w:p w:rsidR="00AD41DF" w:rsidRPr="008B5D15" w:rsidRDefault="00AD41DF" w:rsidP="00AD4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системи правоохоронних органів, розмежування їх компетенції, порядок забезпечення їх співпраці</w:t>
            </w:r>
          </w:p>
        </w:tc>
      </w:tr>
      <w:tr w:rsidR="00AD41DF" w:rsidRPr="008B5D15" w:rsidTr="00294335">
        <w:trPr>
          <w:gridBefore w:val="1"/>
          <w:wBefore w:w="34" w:type="dxa"/>
          <w:trHeight w:val="408"/>
        </w:trPr>
        <w:tc>
          <w:tcPr>
            <w:tcW w:w="9889" w:type="dxa"/>
            <w:gridSpan w:val="5"/>
            <w:hideMark/>
          </w:tcPr>
          <w:p w:rsidR="00AD41DF" w:rsidRPr="008B5D15" w:rsidRDefault="00AD41DF" w:rsidP="00AD41D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Професійні знання</w:t>
            </w:r>
          </w:p>
        </w:tc>
      </w:tr>
      <w:tr w:rsidR="00AD41DF" w:rsidRPr="008B5D15" w:rsidTr="00294335">
        <w:trPr>
          <w:gridBefore w:val="1"/>
          <w:wBefore w:w="34" w:type="dxa"/>
          <w:trHeight w:val="408"/>
        </w:trPr>
        <w:tc>
          <w:tcPr>
            <w:tcW w:w="4008" w:type="dxa"/>
            <w:gridSpan w:val="2"/>
            <w:hideMark/>
          </w:tcPr>
          <w:p w:rsidR="00AD41DF" w:rsidRPr="008B5D15" w:rsidRDefault="00AD41DF" w:rsidP="00AD41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1. Знання законодавства</w:t>
            </w:r>
          </w:p>
          <w:p w:rsidR="00226654" w:rsidRPr="008B5D15" w:rsidRDefault="00226654" w:rsidP="00AD41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6654" w:rsidRPr="008B5D15" w:rsidRDefault="00226654" w:rsidP="00AD41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6654" w:rsidRPr="008B5D15" w:rsidRDefault="00226654" w:rsidP="00AD41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6654" w:rsidRPr="008B5D15" w:rsidRDefault="00226654" w:rsidP="00AD41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6654" w:rsidRPr="008B5D15" w:rsidRDefault="00226654" w:rsidP="00AD41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Знання спеціального законодавства</w:t>
            </w:r>
          </w:p>
          <w:p w:rsidR="00226654" w:rsidRPr="008B5D15" w:rsidRDefault="00226654" w:rsidP="00AD41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6654" w:rsidRPr="008B5D15" w:rsidRDefault="00226654" w:rsidP="00AD41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81" w:type="dxa"/>
            <w:gridSpan w:val="3"/>
          </w:tcPr>
          <w:p w:rsidR="00226654" w:rsidRPr="008B5D15" w:rsidRDefault="00AD41DF" w:rsidP="00E041B5">
            <w:pPr>
              <w:ind w:left="17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</w:r>
          </w:p>
          <w:p w:rsidR="00E041B5" w:rsidRPr="008B5D15" w:rsidRDefault="00E041B5" w:rsidP="00E041B5">
            <w:pPr>
              <w:spacing w:after="0" w:line="240" w:lineRule="auto"/>
              <w:ind w:left="-5" w:right="9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знання:</w:t>
            </w:r>
          </w:p>
          <w:p w:rsidR="00AD41DF" w:rsidRPr="008B5D15" w:rsidRDefault="00E041B5" w:rsidP="008F18FF">
            <w:pPr>
              <w:spacing w:after="0" w:line="240" w:lineRule="auto"/>
              <w:ind w:left="-5" w:right="96" w:hanging="1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Положення про Службу судової охорони, Положення про проходження служби співробітниками Судової охорони, Положення про організацію та несення служби з охорони приміщень судів, органів та установ системи правосуддя, підтримання громадського порядку в суді, припинення проявів неповаги до суду, забезпечення у суді безпеки учасників судового процесу та виконання функцій щодо державного </w:t>
            </w: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забезпечення особистої безпеки судів та членів їх сімей, працівників суду.</w:t>
            </w:r>
          </w:p>
          <w:p w:rsidR="00AD41DF" w:rsidRPr="008B5D15" w:rsidRDefault="00AD41DF" w:rsidP="00AD41D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6ADD" w:rsidTr="0028713A">
        <w:trPr>
          <w:trHeight w:val="408"/>
        </w:trPr>
        <w:tc>
          <w:tcPr>
            <w:tcW w:w="9923" w:type="dxa"/>
            <w:gridSpan w:val="6"/>
            <w:hideMark/>
          </w:tcPr>
          <w:p w:rsidR="000C6ADD" w:rsidRDefault="000C6ADD" w:rsidP="000D5A2F">
            <w:pPr>
              <w:spacing w:after="0" w:line="240" w:lineRule="auto"/>
              <w:ind w:left="-5" w:right="96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Додаткові вимоги</w:t>
            </w:r>
          </w:p>
        </w:tc>
      </w:tr>
      <w:tr w:rsidR="000C6ADD" w:rsidTr="0028713A">
        <w:trPr>
          <w:trHeight w:val="408"/>
        </w:trPr>
        <w:tc>
          <w:tcPr>
            <w:tcW w:w="4150" w:type="dxa"/>
            <w:gridSpan w:val="4"/>
            <w:hideMark/>
          </w:tcPr>
          <w:p w:rsidR="000C6ADD" w:rsidRDefault="000C6ADD" w:rsidP="000D5A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Обов’язкове місце проживання кандидата на посаду</w:t>
            </w:r>
          </w:p>
        </w:tc>
        <w:tc>
          <w:tcPr>
            <w:tcW w:w="5773" w:type="dxa"/>
            <w:gridSpan w:val="2"/>
            <w:hideMark/>
          </w:tcPr>
          <w:p w:rsidR="000C6ADD" w:rsidRDefault="000C6ADD" w:rsidP="000D5A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межах 25 км. від об’єкту, що охороняється підрозділом Служби судової охорони.</w:t>
            </w:r>
          </w:p>
        </w:tc>
      </w:tr>
    </w:tbl>
    <w:p w:rsidR="00AD41DF" w:rsidRDefault="00AD41DF" w:rsidP="009E0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45" w:rsidRDefault="00FC7D45" w:rsidP="009E0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45" w:rsidRDefault="00FC7D45" w:rsidP="009E0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45" w:rsidRDefault="00FC7D45" w:rsidP="009E0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45" w:rsidRDefault="00FC7D45" w:rsidP="009E0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45" w:rsidRDefault="00FC7D45" w:rsidP="009E0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45" w:rsidRDefault="00FC7D45" w:rsidP="009E0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45" w:rsidRDefault="00FC7D45" w:rsidP="009E0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45" w:rsidRDefault="00FC7D45" w:rsidP="009E0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45" w:rsidRDefault="00FC7D45" w:rsidP="009E0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45" w:rsidRDefault="00FC7D45" w:rsidP="009E0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45" w:rsidRDefault="00FC7D45" w:rsidP="009E0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45" w:rsidRDefault="00FC7D45" w:rsidP="009E0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45" w:rsidRDefault="00FC7D45" w:rsidP="009E0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45" w:rsidRDefault="00FC7D45" w:rsidP="009E0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45" w:rsidRDefault="00FC7D45" w:rsidP="009E0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45" w:rsidRDefault="00FC7D45" w:rsidP="009E0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45" w:rsidRDefault="00FC7D45" w:rsidP="009E0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45" w:rsidRDefault="00FC7D45" w:rsidP="009E0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45" w:rsidRDefault="00FC7D45" w:rsidP="009E0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45" w:rsidRDefault="00FC7D45" w:rsidP="009E0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45" w:rsidRDefault="00FC7D45" w:rsidP="009E0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45" w:rsidRDefault="00FC7D45" w:rsidP="009E0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45" w:rsidRDefault="00FC7D45" w:rsidP="009E0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C94" w:rsidRDefault="00F07C94" w:rsidP="009E0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45" w:rsidRDefault="00FC7D45" w:rsidP="009E0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45" w:rsidRDefault="00FC7D45" w:rsidP="009E0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E35" w:rsidRDefault="008B0E35" w:rsidP="00F64B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B88" w:rsidRDefault="00F64B88" w:rsidP="00F64B8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713A" w:rsidRDefault="0028713A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713A" w:rsidRDefault="0028713A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713A" w:rsidRDefault="0028713A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713A" w:rsidRDefault="0028713A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4335" w:rsidRDefault="0028713A" w:rsidP="0028713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</w:t>
      </w:r>
    </w:p>
    <w:p w:rsidR="00294335" w:rsidRDefault="00294335" w:rsidP="0028713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94335" w:rsidRDefault="00294335" w:rsidP="0028713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8713A" w:rsidRPr="00910C3D" w:rsidRDefault="00294335" w:rsidP="0028713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  <w:r w:rsidR="0028713A">
        <w:rPr>
          <w:rFonts w:ascii="Times New Roman" w:hAnsi="Times New Roman"/>
          <w:b/>
          <w:sz w:val="28"/>
          <w:szCs w:val="28"/>
        </w:rPr>
        <w:t xml:space="preserve"> </w:t>
      </w:r>
      <w:r w:rsidR="0028713A" w:rsidRPr="00910C3D">
        <w:rPr>
          <w:rFonts w:ascii="Times New Roman" w:hAnsi="Times New Roman"/>
          <w:b/>
          <w:sz w:val="28"/>
          <w:szCs w:val="28"/>
        </w:rPr>
        <w:t>ЗАТВЕРДЖЕНО</w:t>
      </w:r>
    </w:p>
    <w:p w:rsidR="0028713A" w:rsidRPr="00910C3D" w:rsidRDefault="0028713A" w:rsidP="0028713A">
      <w:pPr>
        <w:spacing w:after="0"/>
        <w:ind w:left="5812"/>
        <w:rPr>
          <w:rFonts w:ascii="Times New Roman" w:hAnsi="Times New Roman"/>
          <w:sz w:val="28"/>
          <w:szCs w:val="28"/>
        </w:rPr>
      </w:pPr>
      <w:r w:rsidRPr="00910C3D">
        <w:rPr>
          <w:rFonts w:ascii="Times New Roman" w:hAnsi="Times New Roman"/>
          <w:sz w:val="28"/>
          <w:szCs w:val="28"/>
        </w:rPr>
        <w:t xml:space="preserve">Наказ начальника територіального управління  Служби судової охорони у Полтавській області </w:t>
      </w:r>
    </w:p>
    <w:p w:rsidR="0028713A" w:rsidRPr="001D7948" w:rsidRDefault="00FC734D" w:rsidP="0028713A">
      <w:pPr>
        <w:spacing w:after="0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12</w:t>
      </w:r>
      <w:r w:rsidR="0028713A" w:rsidRPr="00CF7812">
        <w:rPr>
          <w:rFonts w:ascii="Times New Roman" w:hAnsi="Times New Roman"/>
          <w:sz w:val="28"/>
          <w:szCs w:val="28"/>
        </w:rPr>
        <w:t>.06.2020 №</w:t>
      </w:r>
      <w:r w:rsidR="0028713A" w:rsidRPr="00387BEA">
        <w:rPr>
          <w:rFonts w:ascii="Times New Roman" w:hAnsi="Times New Roman"/>
          <w:sz w:val="28"/>
          <w:szCs w:val="28"/>
        </w:rPr>
        <w:t xml:space="preserve"> </w:t>
      </w:r>
      <w:r w:rsidR="00387BEA" w:rsidRPr="00387BEA">
        <w:rPr>
          <w:rFonts w:ascii="Times New Roman" w:hAnsi="Times New Roman"/>
          <w:sz w:val="28"/>
          <w:szCs w:val="28"/>
        </w:rPr>
        <w:t>129</w:t>
      </w:r>
    </w:p>
    <w:p w:rsidR="0028713A" w:rsidRDefault="0028713A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41DF" w:rsidRPr="008B5D15" w:rsidRDefault="00AD41DF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D15">
        <w:rPr>
          <w:rFonts w:ascii="Times New Roman" w:eastAsia="Calibri" w:hAnsi="Times New Roman" w:cs="Times New Roman"/>
          <w:b/>
          <w:sz w:val="28"/>
          <w:szCs w:val="28"/>
        </w:rPr>
        <w:t>УМОВИ</w:t>
      </w:r>
    </w:p>
    <w:p w:rsidR="00F17C6F" w:rsidRDefault="00AD41DF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D15">
        <w:rPr>
          <w:rFonts w:ascii="Times New Roman" w:eastAsia="Calibri" w:hAnsi="Times New Roman" w:cs="Times New Roman"/>
          <w:b/>
          <w:sz w:val="28"/>
          <w:szCs w:val="28"/>
        </w:rPr>
        <w:t>проведення конкурсу на зайняття</w:t>
      </w:r>
      <w:r w:rsidR="003332A8">
        <w:rPr>
          <w:rFonts w:ascii="Times New Roman" w:eastAsia="Calibri" w:hAnsi="Times New Roman" w:cs="Times New Roman"/>
          <w:b/>
          <w:sz w:val="28"/>
          <w:szCs w:val="28"/>
        </w:rPr>
        <w:t xml:space="preserve"> вакантної посади контролера ІІ </w:t>
      </w:r>
      <w:r w:rsidRPr="008B5D15">
        <w:rPr>
          <w:rFonts w:ascii="Times New Roman" w:eastAsia="Calibri" w:hAnsi="Times New Roman" w:cs="Times New Roman"/>
          <w:b/>
          <w:sz w:val="28"/>
          <w:szCs w:val="28"/>
        </w:rPr>
        <w:t xml:space="preserve">категорії взводу охорони </w:t>
      </w:r>
      <w:r w:rsidR="00F17C6F">
        <w:rPr>
          <w:rFonts w:ascii="Times New Roman" w:eastAsia="Calibri" w:hAnsi="Times New Roman" w:cs="Times New Roman"/>
          <w:b/>
          <w:sz w:val="28"/>
          <w:szCs w:val="28"/>
        </w:rPr>
        <w:t xml:space="preserve">першого </w:t>
      </w:r>
      <w:r w:rsidRPr="008B5D15">
        <w:rPr>
          <w:rFonts w:ascii="Times New Roman" w:eastAsia="Calibri" w:hAnsi="Times New Roman" w:cs="Times New Roman"/>
          <w:b/>
          <w:sz w:val="28"/>
          <w:szCs w:val="28"/>
        </w:rPr>
        <w:t xml:space="preserve">підрозділу охорони територіального управління Служби судової охорони </w:t>
      </w:r>
    </w:p>
    <w:p w:rsidR="00AD41DF" w:rsidRPr="008B5D15" w:rsidRDefault="00AD41DF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D15">
        <w:rPr>
          <w:rFonts w:ascii="Times New Roman" w:eastAsia="Calibri" w:hAnsi="Times New Roman" w:cs="Times New Roman"/>
          <w:b/>
          <w:sz w:val="28"/>
          <w:szCs w:val="28"/>
        </w:rPr>
        <w:t>у Полтавській області</w:t>
      </w:r>
    </w:p>
    <w:p w:rsidR="00AD41DF" w:rsidRPr="008B5D15" w:rsidRDefault="00AD41DF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41DF" w:rsidRPr="008B5D15" w:rsidRDefault="00AD41DF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D15">
        <w:rPr>
          <w:rFonts w:ascii="Times New Roman" w:eastAsia="Calibri" w:hAnsi="Times New Roman" w:cs="Times New Roman"/>
          <w:b/>
          <w:sz w:val="28"/>
          <w:szCs w:val="28"/>
        </w:rPr>
        <w:t>Загальні умови.</w:t>
      </w:r>
    </w:p>
    <w:p w:rsidR="00AD41DF" w:rsidRPr="008B5D15" w:rsidRDefault="00AD41DF" w:rsidP="00AD41D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5D15">
        <w:rPr>
          <w:rFonts w:ascii="Times New Roman" w:eastAsia="Calibri" w:hAnsi="Times New Roman" w:cs="Times New Roman"/>
          <w:b/>
          <w:sz w:val="28"/>
          <w:szCs w:val="28"/>
        </w:rPr>
        <w:t xml:space="preserve">1. Основні посадові обов’язки контролера ІІ категорії взводу охорони </w:t>
      </w:r>
      <w:r w:rsidR="00F17C6F">
        <w:rPr>
          <w:rFonts w:ascii="Times New Roman" w:eastAsia="Calibri" w:hAnsi="Times New Roman" w:cs="Times New Roman"/>
          <w:b/>
          <w:sz w:val="28"/>
          <w:szCs w:val="28"/>
        </w:rPr>
        <w:t xml:space="preserve">першого </w:t>
      </w:r>
      <w:r w:rsidRPr="008B5D15">
        <w:rPr>
          <w:rFonts w:ascii="Times New Roman" w:eastAsia="Calibri" w:hAnsi="Times New Roman" w:cs="Times New Roman"/>
          <w:b/>
          <w:sz w:val="28"/>
          <w:szCs w:val="28"/>
        </w:rPr>
        <w:t xml:space="preserve">підрозділу охорони територіального управління Служби судової охорони у Полтавській області: </w:t>
      </w:r>
    </w:p>
    <w:p w:rsidR="00AD41DF" w:rsidRPr="008B5D15" w:rsidRDefault="00AD41DF" w:rsidP="00AD41DF">
      <w:pPr>
        <w:shd w:val="clear" w:color="auto" w:fill="FFFFFF"/>
        <w:spacing w:after="0" w:line="240" w:lineRule="auto"/>
        <w:ind w:firstLine="462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B5D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1) здійснює завдання по забезпеченню охорони судів, органів та установ системи правосуддя;</w:t>
      </w:r>
    </w:p>
    <w:p w:rsidR="00AD41DF" w:rsidRPr="008B5D15" w:rsidRDefault="00AD41DF" w:rsidP="00AD41DF">
      <w:pPr>
        <w:shd w:val="clear" w:color="auto" w:fill="FFFFFF"/>
        <w:spacing w:after="0" w:line="240" w:lineRule="auto"/>
        <w:ind w:firstLine="462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B5D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2) підтримує громадський порядок у суді;</w:t>
      </w:r>
    </w:p>
    <w:p w:rsidR="00AD41DF" w:rsidRPr="008B5D15" w:rsidRDefault="00AD41DF" w:rsidP="00AD41DF">
      <w:pPr>
        <w:shd w:val="clear" w:color="auto" w:fill="FFFFFF"/>
        <w:spacing w:after="0" w:line="240" w:lineRule="auto"/>
        <w:ind w:firstLine="462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B5D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3) припиняє прояви неповаги до суду;</w:t>
      </w:r>
    </w:p>
    <w:p w:rsidR="00AD41DF" w:rsidRPr="008B5D15" w:rsidRDefault="00AD41DF" w:rsidP="00AD41DF">
      <w:pPr>
        <w:shd w:val="clear" w:color="auto" w:fill="FFFFFF"/>
        <w:spacing w:after="0" w:line="240" w:lineRule="auto"/>
        <w:ind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D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4) забезпечує у суді безпеку учасників судового процесу;</w:t>
      </w:r>
    </w:p>
    <w:p w:rsidR="00AD41DF" w:rsidRPr="008B5D15" w:rsidRDefault="00AD41DF" w:rsidP="00AD41DF">
      <w:pPr>
        <w:shd w:val="clear" w:color="auto" w:fill="FFFFFF"/>
        <w:spacing w:after="0" w:line="240" w:lineRule="auto"/>
        <w:ind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D15">
        <w:rPr>
          <w:rFonts w:ascii="Times New Roman" w:eastAsia="Calibri" w:hAnsi="Times New Roman" w:cs="Times New Roman"/>
          <w:sz w:val="28"/>
          <w:szCs w:val="28"/>
        </w:rPr>
        <w:t>5) 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:rsidR="00AD41DF" w:rsidRPr="008B5D15" w:rsidRDefault="00AD41DF" w:rsidP="00AD41DF">
      <w:pPr>
        <w:shd w:val="clear" w:color="auto" w:fill="FFFFFF"/>
        <w:spacing w:after="0" w:line="240" w:lineRule="auto"/>
        <w:ind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D15">
        <w:rPr>
          <w:rFonts w:ascii="Times New Roman" w:eastAsia="Calibri" w:hAnsi="Times New Roman" w:cs="Times New Roman"/>
          <w:sz w:val="28"/>
          <w:szCs w:val="28"/>
        </w:rPr>
        <w:t>6) забезпечує підтримання та реагує на порушення громадського порядку при розгляді справ судом;</w:t>
      </w:r>
    </w:p>
    <w:p w:rsidR="00AD41DF" w:rsidRPr="008B5D15" w:rsidRDefault="00AD41DF" w:rsidP="00AD41DF">
      <w:pPr>
        <w:shd w:val="clear" w:color="auto" w:fill="FFFFFF"/>
        <w:spacing w:after="0" w:line="240" w:lineRule="auto"/>
        <w:ind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D15">
        <w:rPr>
          <w:rFonts w:ascii="Times New Roman" w:eastAsia="Calibri" w:hAnsi="Times New Roman" w:cs="Times New Roman"/>
          <w:sz w:val="28"/>
          <w:szCs w:val="28"/>
        </w:rPr>
        <w:t xml:space="preserve"> 7) вживає заходи до припинення проявів неповаги до суду, безпеки учасників судового процесу;</w:t>
      </w:r>
    </w:p>
    <w:p w:rsidR="00AD41DF" w:rsidRPr="008B5D15" w:rsidRDefault="00AD41DF" w:rsidP="00AD41DF">
      <w:pPr>
        <w:shd w:val="clear" w:color="auto" w:fill="FFFFFF"/>
        <w:spacing w:after="0" w:line="240" w:lineRule="auto"/>
        <w:ind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D15">
        <w:rPr>
          <w:rFonts w:ascii="Times New Roman" w:eastAsia="Calibri" w:hAnsi="Times New Roman" w:cs="Times New Roman"/>
          <w:sz w:val="28"/>
          <w:szCs w:val="28"/>
        </w:rPr>
        <w:t>8) здійснює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запобігає недопущення чи припинення протиправних дій щодо нього;</w:t>
      </w:r>
    </w:p>
    <w:p w:rsidR="00AD41DF" w:rsidRPr="008B5D15" w:rsidRDefault="00AD41DF" w:rsidP="00AD41DF">
      <w:pPr>
        <w:shd w:val="clear" w:color="auto" w:fill="FFFFFF"/>
        <w:spacing w:after="0" w:line="240" w:lineRule="auto"/>
        <w:ind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D15">
        <w:rPr>
          <w:rFonts w:ascii="Times New Roman" w:eastAsia="Calibri" w:hAnsi="Times New Roman" w:cs="Times New Roman"/>
          <w:sz w:val="28"/>
          <w:szCs w:val="28"/>
        </w:rPr>
        <w:t>9) знає умови та порядок застосування спеціальних засобів, зброї, фізичного впливу;</w:t>
      </w:r>
    </w:p>
    <w:p w:rsidR="00AD41DF" w:rsidRDefault="00AD41DF" w:rsidP="00A13806">
      <w:pPr>
        <w:spacing w:after="0" w:line="240" w:lineRule="auto"/>
        <w:ind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D15">
        <w:rPr>
          <w:rFonts w:ascii="Times New Roman" w:eastAsia="Calibri" w:hAnsi="Times New Roman" w:cs="Times New Roman"/>
          <w:sz w:val="28"/>
          <w:szCs w:val="28"/>
        </w:rPr>
        <w:t>10) за дорученням командира відділення виконує інші повноваження, які належать до його компетенції.</w:t>
      </w:r>
    </w:p>
    <w:tbl>
      <w:tblPr>
        <w:tblW w:w="9768" w:type="dxa"/>
        <w:tblInd w:w="108" w:type="dxa"/>
        <w:tblLook w:val="04A0" w:firstRow="1" w:lastRow="0" w:firstColumn="1" w:lastColumn="0" w:noHBand="0" w:noVBand="1"/>
      </w:tblPr>
      <w:tblGrid>
        <w:gridCol w:w="9768"/>
      </w:tblGrid>
      <w:tr w:rsidR="0028713A" w:rsidRPr="00970163" w:rsidTr="00E76CDB">
        <w:trPr>
          <w:trHeight w:val="408"/>
        </w:trPr>
        <w:tc>
          <w:tcPr>
            <w:tcW w:w="9768" w:type="dxa"/>
            <w:hideMark/>
          </w:tcPr>
          <w:p w:rsidR="0028713A" w:rsidRPr="00970163" w:rsidRDefault="0028713A" w:rsidP="00E76CDB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7016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2. Умови оплати праці:</w:t>
            </w:r>
          </w:p>
        </w:tc>
      </w:tr>
      <w:tr w:rsidR="0028713A" w:rsidRPr="00970163" w:rsidTr="00E76CDB">
        <w:trPr>
          <w:trHeight w:val="408"/>
        </w:trPr>
        <w:tc>
          <w:tcPr>
            <w:tcW w:w="9768" w:type="dxa"/>
            <w:hideMark/>
          </w:tcPr>
          <w:p w:rsidR="0028713A" w:rsidRPr="00970163" w:rsidRDefault="0028713A" w:rsidP="00E76CDB">
            <w:pPr>
              <w:spacing w:after="0" w:line="240" w:lineRule="auto"/>
              <w:ind w:right="40"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</w:rPr>
              <w:t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Служби судової охорони»  – 3 170</w:t>
            </w:r>
            <w:r w:rsidRPr="00970163">
              <w:rPr>
                <w:rFonts w:ascii="Times New Roman" w:eastAsia="Calibri" w:hAnsi="Times New Roman" w:cs="Times New Roman"/>
                <w:sz w:val="28"/>
              </w:rPr>
              <w:t xml:space="preserve"> гривень;</w:t>
            </w:r>
          </w:p>
        </w:tc>
      </w:tr>
      <w:tr w:rsidR="0028713A" w:rsidRPr="00970163" w:rsidTr="00E76CDB">
        <w:trPr>
          <w:trHeight w:val="408"/>
        </w:trPr>
        <w:tc>
          <w:tcPr>
            <w:tcW w:w="9768" w:type="dxa"/>
          </w:tcPr>
          <w:p w:rsidR="0028713A" w:rsidRPr="00970163" w:rsidRDefault="0028713A" w:rsidP="00E76CDB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28713A" w:rsidRPr="00970163" w:rsidRDefault="0028713A" w:rsidP="00E76CDB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713A" w:rsidRPr="00970163" w:rsidTr="00E76CDB">
        <w:trPr>
          <w:trHeight w:val="408"/>
        </w:trPr>
        <w:tc>
          <w:tcPr>
            <w:tcW w:w="9768" w:type="dxa"/>
            <w:hideMark/>
          </w:tcPr>
          <w:p w:rsidR="0028713A" w:rsidRPr="00970163" w:rsidRDefault="0028713A" w:rsidP="00E76CDB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01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3. Інформація про строковість чи безстроковість призначення на посаду:</w:t>
            </w:r>
            <w:r w:rsidRPr="009701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28713A" w:rsidRPr="00970163" w:rsidTr="00E76CDB">
        <w:trPr>
          <w:trHeight w:val="408"/>
        </w:trPr>
        <w:tc>
          <w:tcPr>
            <w:tcW w:w="9768" w:type="dxa"/>
            <w:hideMark/>
          </w:tcPr>
          <w:p w:rsidR="0028713A" w:rsidRPr="00970163" w:rsidRDefault="0028713A" w:rsidP="00E76CDB">
            <w:pPr>
              <w:spacing w:after="0" w:line="240" w:lineRule="auto"/>
              <w:ind w:right="40" w:firstLine="4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701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безстроково.</w:t>
            </w:r>
          </w:p>
        </w:tc>
      </w:tr>
    </w:tbl>
    <w:p w:rsidR="0028713A" w:rsidRPr="00970163" w:rsidRDefault="0028713A" w:rsidP="0028713A">
      <w:pPr>
        <w:widowControl w:val="0"/>
        <w:autoSpaceDE w:val="0"/>
        <w:autoSpaceDN w:val="0"/>
        <w:adjustRightInd w:val="0"/>
        <w:spacing w:before="290" w:after="0" w:line="330" w:lineRule="exact"/>
        <w:ind w:right="-3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tbl>
      <w:tblPr>
        <w:tblW w:w="9768" w:type="dxa"/>
        <w:tblInd w:w="108" w:type="dxa"/>
        <w:tblLook w:val="04A0" w:firstRow="1" w:lastRow="0" w:firstColumn="1" w:lastColumn="0" w:noHBand="0" w:noVBand="1"/>
      </w:tblPr>
      <w:tblGrid>
        <w:gridCol w:w="9768"/>
      </w:tblGrid>
      <w:tr w:rsidR="0028713A" w:rsidRPr="00970163" w:rsidTr="00E76CDB">
        <w:trPr>
          <w:trHeight w:val="408"/>
        </w:trPr>
        <w:tc>
          <w:tcPr>
            <w:tcW w:w="9768" w:type="dxa"/>
            <w:hideMark/>
          </w:tcPr>
          <w:p w:rsidR="0028713A" w:rsidRPr="00970163" w:rsidRDefault="0028713A" w:rsidP="00E76CDB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Перелік документів, необхідних для участі в конкурсі, та строк їх подання:</w:t>
            </w:r>
          </w:p>
        </w:tc>
      </w:tr>
      <w:tr w:rsidR="0028713A" w:rsidRPr="00970163" w:rsidTr="00E76CDB">
        <w:trPr>
          <w:trHeight w:val="408"/>
        </w:trPr>
        <w:tc>
          <w:tcPr>
            <w:tcW w:w="9768" w:type="dxa"/>
          </w:tcPr>
          <w:p w:rsidR="0028713A" w:rsidRPr="00970163" w:rsidRDefault="0028713A" w:rsidP="00E76CDB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28713A" w:rsidRPr="00970163" w:rsidRDefault="0028713A" w:rsidP="00E76CDB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2) копія паспорта громадянина України;</w:t>
            </w:r>
          </w:p>
          <w:p w:rsidR="0028713A" w:rsidRPr="00970163" w:rsidRDefault="0028713A" w:rsidP="00E76CDB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3) копії (копії) документа (документів) про освіту;</w:t>
            </w:r>
          </w:p>
          <w:p w:rsidR="0028713A" w:rsidRPr="00970163" w:rsidRDefault="0028713A" w:rsidP="00E76CDB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4) заповнена особова картка визначеного зразка, автобіографія, фотокартка розміром 30 х 40 мм;</w:t>
            </w:r>
          </w:p>
          <w:p w:rsidR="0028713A" w:rsidRPr="00970163" w:rsidRDefault="0028713A" w:rsidP="00E76CDB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5) декларація,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28713A" w:rsidRPr="00970163" w:rsidRDefault="0028713A" w:rsidP="00E76CDB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6) копія трудової книжки (за наявності);</w:t>
            </w:r>
          </w:p>
          <w:p w:rsidR="0028713A" w:rsidRPr="00970163" w:rsidRDefault="0028713A" w:rsidP="00E76CDB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086);</w:t>
            </w:r>
          </w:p>
          <w:p w:rsidR="0028713A" w:rsidRPr="00970163" w:rsidRDefault="0028713A" w:rsidP="00E76CDB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8) копія військового квитка або посвідчення особи військовослужбовця (для військовозобов’язаних або військовослужбовців);</w:t>
            </w:r>
          </w:p>
          <w:p w:rsidR="0028713A" w:rsidRPr="00970163" w:rsidRDefault="0028713A" w:rsidP="00E76CDB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9) довідка про відсутність судимості.</w:t>
            </w:r>
          </w:p>
          <w:p w:rsidR="0028713A" w:rsidRPr="00970163" w:rsidRDefault="0028713A" w:rsidP="00E76CDB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28713A" w:rsidRPr="00970163" w:rsidRDefault="0028713A" w:rsidP="00E76CDB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28713A" w:rsidRPr="00970163" w:rsidRDefault="0028713A" w:rsidP="00E76CDB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Перевірка рівня фізичної підготовленості для кандидатів на посади проводиться згідно з нормативами, визначеними для відповідної вікової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атегорії, встановленими наказом</w:t>
            </w:r>
            <w:r w:rsidRPr="0097016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Служби судової охорони від 23.12.2019 № </w:t>
            </w:r>
            <w:r w:rsidRPr="0097016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273 “Про затвердження Тимчасової інструкції з фізичної підготовки Служби судової охорон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и” зі змінами, внесеними наказами</w:t>
            </w:r>
            <w:r w:rsidRPr="0097016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Служби судової охорони від 03.04.2020 №144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та від 26.05.2020 №212</w:t>
            </w:r>
            <w:r w:rsidRPr="0097016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“Про внесення змін до інст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рукції Служби судової охорони”.</w:t>
            </w:r>
          </w:p>
        </w:tc>
      </w:tr>
      <w:tr w:rsidR="0028713A" w:rsidRPr="00970163" w:rsidTr="00E76CDB">
        <w:trPr>
          <w:trHeight w:val="408"/>
        </w:trPr>
        <w:tc>
          <w:tcPr>
            <w:tcW w:w="9768" w:type="dxa"/>
            <w:hideMark/>
          </w:tcPr>
          <w:p w:rsidR="0028713A" w:rsidRPr="00970163" w:rsidRDefault="0028713A" w:rsidP="00E76CDB">
            <w:pPr>
              <w:spacing w:after="0" w:line="240" w:lineRule="auto"/>
              <w:ind w:right="40" w:firstLine="773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28713A" w:rsidRPr="00970163" w:rsidRDefault="0028713A" w:rsidP="00E76CDB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970163">
              <w:rPr>
                <w:rFonts w:ascii="Times New Roman" w:eastAsia="Calibri" w:hAnsi="Times New Roman" w:cs="Times New Roman"/>
                <w:b/>
                <w:sz w:val="28"/>
              </w:rPr>
              <w:t>Документи приймаються</w:t>
            </w:r>
            <w:r w:rsidRPr="00970163">
              <w:rPr>
                <w:rFonts w:ascii="Times New Roman" w:eastAsia="Calibri" w:hAnsi="Times New Roman" w:cs="Times New Roman"/>
                <w:sz w:val="28"/>
              </w:rPr>
              <w:t xml:space="preserve"> з </w:t>
            </w:r>
            <w:r w:rsidRPr="000B7512">
              <w:rPr>
                <w:rFonts w:ascii="Times New Roman" w:eastAsia="Calibri" w:hAnsi="Times New Roman" w:cs="Times New Roman"/>
                <w:sz w:val="28"/>
              </w:rPr>
              <w:t xml:space="preserve">09.00 </w:t>
            </w:r>
            <w:r w:rsidR="00FC734D" w:rsidRPr="00FC734D">
              <w:rPr>
                <w:rFonts w:ascii="Times New Roman" w:eastAsia="Calibri" w:hAnsi="Times New Roman" w:cs="Times New Roman"/>
                <w:sz w:val="28"/>
              </w:rPr>
              <w:t>15 червня 2020 року до 09.00 24</w:t>
            </w:r>
            <w:r w:rsidRPr="00FC734D">
              <w:rPr>
                <w:rFonts w:ascii="Times New Roman" w:eastAsia="Calibri" w:hAnsi="Times New Roman" w:cs="Times New Roman"/>
                <w:sz w:val="28"/>
              </w:rPr>
              <w:t xml:space="preserve"> червня</w:t>
            </w:r>
            <w:r w:rsidRPr="00970163">
              <w:rPr>
                <w:rFonts w:ascii="Times New Roman" w:eastAsia="Calibri" w:hAnsi="Times New Roman" w:cs="Times New Roman"/>
                <w:sz w:val="28"/>
              </w:rPr>
              <w:t xml:space="preserve"> 2020 року</w:t>
            </w:r>
            <w:r w:rsidRPr="00970163">
              <w:rPr>
                <w:rFonts w:ascii="Times New Roman" w:eastAsia="Calibri" w:hAnsi="Times New Roman" w:cs="Times New Roman"/>
                <w:color w:val="FF0000"/>
                <w:sz w:val="28"/>
              </w:rPr>
              <w:t xml:space="preserve"> </w:t>
            </w:r>
            <w:r w:rsidRPr="00970163">
              <w:rPr>
                <w:rFonts w:ascii="Times New Roman" w:eastAsia="Calibri" w:hAnsi="Times New Roman" w:cs="Times New Roman"/>
                <w:sz w:val="28"/>
              </w:rPr>
              <w:t xml:space="preserve">за </w:t>
            </w:r>
            <w:proofErr w:type="spellStart"/>
            <w:r w:rsidRPr="00970163">
              <w:rPr>
                <w:rFonts w:ascii="Times New Roman" w:eastAsia="Calibri" w:hAnsi="Times New Roman" w:cs="Times New Roman"/>
                <w:sz w:val="28"/>
              </w:rPr>
              <w:t>адресою</w:t>
            </w:r>
            <w:proofErr w:type="spellEnd"/>
            <w:r w:rsidRPr="00970163">
              <w:rPr>
                <w:rFonts w:ascii="Times New Roman" w:eastAsia="Calibri" w:hAnsi="Times New Roman" w:cs="Times New Roman"/>
                <w:sz w:val="28"/>
              </w:rPr>
              <w:t>: м. Полтава, вул. Соборності, 17, територіальне управління Служби судової охорони у Полтавській області.</w:t>
            </w:r>
          </w:p>
          <w:p w:rsidR="0028713A" w:rsidRPr="00970163" w:rsidRDefault="0028713A" w:rsidP="00E76CDB">
            <w:pPr>
              <w:spacing w:after="0" w:line="240" w:lineRule="auto"/>
              <w:ind w:right="40" w:firstLine="743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8713A" w:rsidRPr="00970163" w:rsidTr="00E76CDB">
        <w:trPr>
          <w:trHeight w:val="408"/>
        </w:trPr>
        <w:tc>
          <w:tcPr>
            <w:tcW w:w="9768" w:type="dxa"/>
            <w:hideMark/>
          </w:tcPr>
          <w:p w:rsidR="0028713A" w:rsidRPr="00970163" w:rsidRDefault="0028713A" w:rsidP="00E76CDB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</w:t>
            </w:r>
            <w:r w:rsidRPr="000D5A2F">
              <w:rPr>
                <w:rFonts w:ascii="Times New Roman" w:eastAsia="Calibri" w:hAnsi="Times New Roman" w:cs="Times New Roman"/>
                <w:sz w:val="28"/>
                <w:szCs w:val="28"/>
              </w:rPr>
              <w:t>контролера 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</w:t>
            </w:r>
            <w:r w:rsidRPr="000D5A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категорії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взводу охорони </w:t>
            </w:r>
            <w:r w:rsidRPr="00095D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підрозділу охорони </w:t>
            </w: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</w:tc>
      </w:tr>
      <w:tr w:rsidR="0028713A" w:rsidRPr="00970163" w:rsidTr="00E76CDB">
        <w:trPr>
          <w:trHeight w:val="408"/>
        </w:trPr>
        <w:tc>
          <w:tcPr>
            <w:tcW w:w="9768" w:type="dxa"/>
          </w:tcPr>
          <w:p w:rsidR="0028713A" w:rsidRPr="00970163" w:rsidRDefault="0028713A" w:rsidP="00E76CDB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8713A" w:rsidRPr="00970163" w:rsidTr="00E76CDB">
        <w:trPr>
          <w:trHeight w:val="408"/>
        </w:trPr>
        <w:tc>
          <w:tcPr>
            <w:tcW w:w="9768" w:type="dxa"/>
            <w:hideMark/>
          </w:tcPr>
          <w:p w:rsidR="0028713A" w:rsidRPr="00970163" w:rsidRDefault="0028713A" w:rsidP="00E76CDB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 Місце, дата та час початку проведення конкурсу:</w:t>
            </w: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8713A" w:rsidRPr="00970163" w:rsidRDefault="0028713A" w:rsidP="00E76CDB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</w:rPr>
              <w:t xml:space="preserve">м. Полтава, вул. Соборності, 17, територіальне управління Служби судової охорони у Полтавській області з 09.00 </w:t>
            </w:r>
            <w:r>
              <w:rPr>
                <w:rFonts w:ascii="Times New Roman" w:eastAsia="Calibri" w:hAnsi="Times New Roman" w:cs="Times New Roman"/>
                <w:sz w:val="28"/>
              </w:rPr>
              <w:t>01 липня</w:t>
            </w:r>
            <w:r w:rsidRPr="00970163">
              <w:rPr>
                <w:rFonts w:ascii="Times New Roman" w:eastAsia="Calibri" w:hAnsi="Times New Roman" w:cs="Times New Roman"/>
                <w:sz w:val="28"/>
              </w:rPr>
              <w:t xml:space="preserve"> 2020 року.</w:t>
            </w:r>
          </w:p>
        </w:tc>
      </w:tr>
      <w:tr w:rsidR="0028713A" w:rsidRPr="00970163" w:rsidTr="00E76CDB">
        <w:trPr>
          <w:trHeight w:val="408"/>
        </w:trPr>
        <w:tc>
          <w:tcPr>
            <w:tcW w:w="9768" w:type="dxa"/>
          </w:tcPr>
          <w:p w:rsidR="0028713A" w:rsidRPr="00970163" w:rsidRDefault="0028713A" w:rsidP="00E76CDB">
            <w:pPr>
              <w:spacing w:after="0" w:line="240" w:lineRule="auto"/>
              <w:ind w:right="4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016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Pr="009701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8713A" w:rsidRPr="00970163" w:rsidRDefault="0028713A" w:rsidP="00E76CDB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970163">
              <w:rPr>
                <w:rFonts w:ascii="Times New Roman" w:eastAsia="Calibri" w:hAnsi="Times New Roman" w:cs="Times New Roman"/>
                <w:b/>
                <w:sz w:val="28"/>
              </w:rPr>
              <w:t>Купровський</w:t>
            </w:r>
            <w:proofErr w:type="spellEnd"/>
            <w:r w:rsidRPr="00970163">
              <w:rPr>
                <w:rFonts w:ascii="Times New Roman" w:eastAsia="Calibri" w:hAnsi="Times New Roman" w:cs="Times New Roman"/>
                <w:b/>
                <w:sz w:val="28"/>
              </w:rPr>
              <w:t xml:space="preserve"> Сергій Олексійович</w:t>
            </w:r>
            <w:r w:rsidRPr="00970163">
              <w:rPr>
                <w:rFonts w:ascii="Times New Roman" w:eastAsia="Calibri" w:hAnsi="Times New Roman" w:cs="Times New Roman"/>
                <w:sz w:val="28"/>
              </w:rPr>
              <w:t xml:space="preserve">, 050-609-04-09, cooprovskii.pl@sso.court.gov.ua </w:t>
            </w:r>
          </w:p>
          <w:p w:rsidR="0028713A" w:rsidRPr="00970163" w:rsidRDefault="0028713A" w:rsidP="00E76CDB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28713A" w:rsidRPr="008B5D15" w:rsidRDefault="0028713A" w:rsidP="00A13806">
      <w:pPr>
        <w:spacing w:after="0" w:line="240" w:lineRule="auto"/>
        <w:ind w:firstLine="46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670"/>
      </w:tblGrid>
      <w:tr w:rsidR="00AD41DF" w:rsidRPr="008B5D15" w:rsidTr="00294335">
        <w:trPr>
          <w:trHeight w:val="408"/>
        </w:trPr>
        <w:tc>
          <w:tcPr>
            <w:tcW w:w="9781" w:type="dxa"/>
            <w:gridSpan w:val="2"/>
          </w:tcPr>
          <w:p w:rsidR="00AD41DF" w:rsidRPr="008B5D15" w:rsidRDefault="00AD41DF" w:rsidP="00A138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9768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3900"/>
              <w:gridCol w:w="108"/>
              <w:gridCol w:w="24"/>
              <w:gridCol w:w="5250"/>
              <w:gridCol w:w="283"/>
              <w:gridCol w:w="95"/>
            </w:tblGrid>
            <w:tr w:rsidR="00AD41DF" w:rsidRPr="008B5D15" w:rsidTr="00294335">
              <w:trPr>
                <w:gridBefore w:val="1"/>
                <w:gridAfter w:val="1"/>
                <w:wBefore w:w="108" w:type="dxa"/>
                <w:wAfter w:w="95" w:type="dxa"/>
                <w:trHeight w:val="408"/>
              </w:trPr>
              <w:tc>
                <w:tcPr>
                  <w:tcW w:w="9565" w:type="dxa"/>
                  <w:gridSpan w:val="5"/>
                </w:tcPr>
                <w:p w:rsidR="00AD41DF" w:rsidRPr="008B5D15" w:rsidRDefault="00AD41DF" w:rsidP="00AD41D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  <w:p w:rsidR="00AD41DF" w:rsidRPr="008B5D15" w:rsidRDefault="00AD41DF" w:rsidP="00AD41D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8B5D15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Кваліфікаційні вимоги</w:t>
                  </w:r>
                </w:p>
              </w:tc>
            </w:tr>
            <w:tr w:rsidR="00AD41DF" w:rsidRPr="008B5D15" w:rsidTr="00294335">
              <w:trPr>
                <w:gridBefore w:val="1"/>
                <w:gridAfter w:val="1"/>
                <w:wBefore w:w="108" w:type="dxa"/>
                <w:wAfter w:w="95" w:type="dxa"/>
                <w:trHeight w:val="408"/>
              </w:trPr>
              <w:tc>
                <w:tcPr>
                  <w:tcW w:w="9565" w:type="dxa"/>
                  <w:gridSpan w:val="5"/>
                </w:tcPr>
                <w:p w:rsidR="00AD41DF" w:rsidRPr="008B5D15" w:rsidRDefault="00AD41DF" w:rsidP="00AD41D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AD41DF" w:rsidRPr="008B5D15" w:rsidTr="00294335">
              <w:trPr>
                <w:gridBefore w:val="1"/>
                <w:gridAfter w:val="1"/>
                <w:wBefore w:w="108" w:type="dxa"/>
                <w:wAfter w:w="95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:rsidR="00AD41DF" w:rsidRPr="008B5D15" w:rsidRDefault="00AD41DF" w:rsidP="00AD41DF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5D1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1. Освіта</w:t>
                  </w:r>
                </w:p>
              </w:tc>
              <w:tc>
                <w:tcPr>
                  <w:tcW w:w="5533" w:type="dxa"/>
                  <w:gridSpan w:val="2"/>
                  <w:hideMark/>
                </w:tcPr>
                <w:p w:rsidR="00AD41DF" w:rsidRPr="008B5D15" w:rsidRDefault="00840AD2" w:rsidP="00AD41D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5D1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</w:t>
                  </w:r>
                  <w:r w:rsidR="00AD41DF" w:rsidRPr="008B5D1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овна загальна середня освіта;</w:t>
                  </w:r>
                  <w:r w:rsidR="00AD41DF" w:rsidRPr="008B5D15">
                    <w:rPr>
                      <w:rFonts w:ascii="Calibri" w:eastAsia="Calibri" w:hAnsi="Calibri" w:cs="Times New Roman"/>
                    </w:rPr>
                    <w:t xml:space="preserve"> </w:t>
                  </w:r>
                </w:p>
              </w:tc>
            </w:tr>
            <w:tr w:rsidR="00AD41DF" w:rsidRPr="008B5D15" w:rsidTr="00294335">
              <w:trPr>
                <w:gridBefore w:val="1"/>
                <w:gridAfter w:val="1"/>
                <w:wBefore w:w="108" w:type="dxa"/>
                <w:wAfter w:w="95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:rsidR="00AD41DF" w:rsidRPr="008B5D15" w:rsidRDefault="00AD41DF" w:rsidP="00AD41D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5D1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2. Досвід роботи</w:t>
                  </w:r>
                </w:p>
              </w:tc>
              <w:tc>
                <w:tcPr>
                  <w:tcW w:w="5533" w:type="dxa"/>
                  <w:gridSpan w:val="2"/>
                </w:tcPr>
                <w:p w:rsidR="00AD41DF" w:rsidRPr="008B5D15" w:rsidRDefault="00840AD2" w:rsidP="00AD41D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5D1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б</w:t>
                  </w:r>
                  <w:r w:rsidR="00AD41DF" w:rsidRPr="008B5D1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ез стажу роботи (перевага надається кандидатам, з досвідом служби у військових формуваннях чи правоохо</w:t>
                  </w:r>
                  <w:r w:rsidR="00BE78D4" w:rsidRPr="008B5D1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ронних органах не менше 1 року);</w:t>
                  </w:r>
                  <w:r w:rsidR="00AD41DF" w:rsidRPr="008B5D1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AD41DF" w:rsidRPr="008B5D15" w:rsidRDefault="00BE78D4" w:rsidP="00AD41D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5D1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</w:t>
                  </w:r>
                  <w:r w:rsidR="00AD41DF" w:rsidRPr="008B5D1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ідсутність офіцерського військового чи спеціального звання середнього складу.</w:t>
                  </w:r>
                </w:p>
              </w:tc>
            </w:tr>
            <w:tr w:rsidR="00AD41DF" w:rsidRPr="008B5D15" w:rsidTr="00294335">
              <w:trPr>
                <w:gridBefore w:val="1"/>
                <w:gridAfter w:val="1"/>
                <w:wBefore w:w="108" w:type="dxa"/>
                <w:wAfter w:w="95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:rsidR="00AD41DF" w:rsidRPr="008B5D15" w:rsidRDefault="00AD41DF" w:rsidP="00AD41DF">
                  <w:pPr>
                    <w:spacing w:after="0" w:line="240" w:lineRule="auto"/>
                    <w:ind w:right="-39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5D1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3. Володіння державною мовою</w:t>
                  </w:r>
                </w:p>
              </w:tc>
              <w:tc>
                <w:tcPr>
                  <w:tcW w:w="5533" w:type="dxa"/>
                  <w:gridSpan w:val="2"/>
                  <w:hideMark/>
                </w:tcPr>
                <w:p w:rsidR="00AD41DF" w:rsidRPr="008B5D15" w:rsidRDefault="00AD41DF" w:rsidP="00AD41D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5D1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вільне володіння державною мовою.</w:t>
                  </w:r>
                </w:p>
              </w:tc>
            </w:tr>
            <w:tr w:rsidR="00AD41DF" w:rsidRPr="008B5D15" w:rsidTr="00294335">
              <w:trPr>
                <w:gridBefore w:val="1"/>
                <w:gridAfter w:val="1"/>
                <w:wBefore w:w="108" w:type="dxa"/>
                <w:wAfter w:w="95" w:type="dxa"/>
                <w:trHeight w:val="408"/>
              </w:trPr>
              <w:tc>
                <w:tcPr>
                  <w:tcW w:w="9565" w:type="dxa"/>
                  <w:gridSpan w:val="5"/>
                </w:tcPr>
                <w:p w:rsidR="00AD41DF" w:rsidRPr="008B5D15" w:rsidRDefault="00AD41DF" w:rsidP="00AD41D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D41DF" w:rsidRPr="008B5D15" w:rsidTr="00294335">
              <w:trPr>
                <w:gridBefore w:val="1"/>
                <w:gridAfter w:val="1"/>
                <w:wBefore w:w="108" w:type="dxa"/>
                <w:wAfter w:w="95" w:type="dxa"/>
                <w:trHeight w:val="408"/>
              </w:trPr>
              <w:tc>
                <w:tcPr>
                  <w:tcW w:w="9565" w:type="dxa"/>
                  <w:gridSpan w:val="5"/>
                </w:tcPr>
                <w:p w:rsidR="00CF7594" w:rsidRDefault="00CF7594" w:rsidP="00AD41D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  <w:p w:rsidR="00AD41DF" w:rsidRPr="008B5D15" w:rsidRDefault="00AD41DF" w:rsidP="00AD41D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8B5D15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Вимоги до компетентності</w:t>
                  </w:r>
                </w:p>
                <w:p w:rsidR="00AD41DF" w:rsidRPr="008B5D15" w:rsidRDefault="00AD41DF" w:rsidP="00AD41D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AD41DF" w:rsidRPr="008B5D15" w:rsidTr="00294335">
              <w:trPr>
                <w:gridBefore w:val="1"/>
                <w:gridAfter w:val="1"/>
                <w:wBefore w:w="108" w:type="dxa"/>
                <w:wAfter w:w="95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AD41DF" w:rsidRPr="008B5D15" w:rsidRDefault="00AD41DF" w:rsidP="00AD41D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5D1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1. Вміння працювати в </w:t>
                  </w:r>
                  <w:r w:rsidRPr="008B5D1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колективі</w:t>
                  </w:r>
                </w:p>
              </w:tc>
              <w:tc>
                <w:tcPr>
                  <w:tcW w:w="5557" w:type="dxa"/>
                  <w:gridSpan w:val="3"/>
                  <w:shd w:val="clear" w:color="auto" w:fill="FFFFFF"/>
                  <w:hideMark/>
                </w:tcPr>
                <w:p w:rsidR="00AD41DF" w:rsidRPr="008B5D15" w:rsidRDefault="00AD41DF" w:rsidP="00AD41DF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5D1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щирість та відкритість;</w:t>
                  </w:r>
                </w:p>
                <w:p w:rsidR="00AD41DF" w:rsidRPr="008B5D15" w:rsidRDefault="00AD41DF" w:rsidP="00AD41DF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5D1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 xml:space="preserve">орієнтація на досягнення </w:t>
                  </w:r>
                </w:p>
                <w:p w:rsidR="00AD41DF" w:rsidRPr="008B5D15" w:rsidRDefault="00AD41DF" w:rsidP="00AD41DF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5D1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ефективного результату діяльності </w:t>
                  </w:r>
                </w:p>
                <w:p w:rsidR="00AD41DF" w:rsidRPr="008B5D15" w:rsidRDefault="00AD41DF" w:rsidP="00AD41DF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5D1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рівне ставлення та повага до колег.</w:t>
                  </w:r>
                </w:p>
                <w:p w:rsidR="00AD41DF" w:rsidRPr="008B5D15" w:rsidRDefault="00AD41DF" w:rsidP="00AD41D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5D1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D41DF" w:rsidRPr="008B5D15" w:rsidTr="00294335">
              <w:trPr>
                <w:gridBefore w:val="1"/>
                <w:gridAfter w:val="1"/>
                <w:wBefore w:w="108" w:type="dxa"/>
                <w:wAfter w:w="95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AD41DF" w:rsidRPr="008B5D15" w:rsidRDefault="00AD41DF" w:rsidP="00AD41D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5D1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2. Аналітичні здібності</w:t>
                  </w:r>
                </w:p>
              </w:tc>
              <w:tc>
                <w:tcPr>
                  <w:tcW w:w="5557" w:type="dxa"/>
                  <w:gridSpan w:val="3"/>
                  <w:shd w:val="clear" w:color="auto" w:fill="FFFFFF"/>
                </w:tcPr>
                <w:p w:rsidR="00AD41DF" w:rsidRPr="008B5D15" w:rsidRDefault="00AD41DF" w:rsidP="00AD41D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5D1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здатність систематизувати, </w:t>
                  </w:r>
                </w:p>
                <w:p w:rsidR="00AD41DF" w:rsidRPr="008B5D15" w:rsidRDefault="00AD41DF" w:rsidP="00AD41D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5D1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узагальнювати інформацію;</w:t>
                  </w:r>
                </w:p>
                <w:p w:rsidR="00AD41DF" w:rsidRPr="008B5D15" w:rsidRDefault="00AD41DF" w:rsidP="00AD41D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5D1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гнучкість;</w:t>
                  </w:r>
                </w:p>
                <w:p w:rsidR="00AD41DF" w:rsidRPr="008B5D15" w:rsidRDefault="00AD41DF" w:rsidP="00AD41D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5D1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проникливість</w:t>
                  </w:r>
                </w:p>
                <w:p w:rsidR="00AD41DF" w:rsidRPr="008B5D15" w:rsidRDefault="00AD41DF" w:rsidP="00AD41D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D41DF" w:rsidRPr="008B5D15" w:rsidTr="00294335">
              <w:trPr>
                <w:gridBefore w:val="1"/>
                <w:gridAfter w:val="1"/>
                <w:wBefore w:w="108" w:type="dxa"/>
                <w:wAfter w:w="95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AD41DF" w:rsidRPr="008B5D15" w:rsidRDefault="00AD41DF" w:rsidP="00AD41D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5D1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3. Особистісні компетенції</w:t>
                  </w:r>
                </w:p>
              </w:tc>
              <w:tc>
                <w:tcPr>
                  <w:tcW w:w="5557" w:type="dxa"/>
                  <w:gridSpan w:val="3"/>
                  <w:shd w:val="clear" w:color="auto" w:fill="FFFFFF"/>
                  <w:hideMark/>
                </w:tcPr>
                <w:p w:rsidR="00AD41DF" w:rsidRPr="008B5D15" w:rsidRDefault="00AD41DF" w:rsidP="00AD41DF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5D1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неупередженість та порядність;</w:t>
                  </w:r>
                </w:p>
                <w:p w:rsidR="00AD41DF" w:rsidRPr="008B5D15" w:rsidRDefault="00AD41DF" w:rsidP="00AD41DF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5D1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самостійність, організованість, відповідальність;</w:t>
                  </w:r>
                </w:p>
                <w:p w:rsidR="00AD41DF" w:rsidRPr="008B5D15" w:rsidRDefault="00AD41DF" w:rsidP="00AD41DF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5D1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наполегливість, рішучість, стриманість, здатність швидко приймати рішення в </w:t>
                  </w:r>
                </w:p>
                <w:p w:rsidR="00AD41DF" w:rsidRPr="008B5D15" w:rsidRDefault="00AD41DF" w:rsidP="00AD41DF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5D1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умовах обмеженого часу;</w:t>
                  </w:r>
                </w:p>
                <w:p w:rsidR="00AD41DF" w:rsidRPr="008B5D15" w:rsidRDefault="00AD41DF" w:rsidP="00AD41DF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5D1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стійкість до стресу, емоційних та фізичних навантажень;</w:t>
                  </w:r>
                </w:p>
                <w:p w:rsidR="00AD41DF" w:rsidRPr="008B5D15" w:rsidRDefault="00AD41DF" w:rsidP="00AD41DF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5D1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вміння аргументовано висловлювати свою думку;</w:t>
                  </w:r>
                </w:p>
                <w:p w:rsidR="00AD41DF" w:rsidRPr="008B5D15" w:rsidRDefault="00AD41DF" w:rsidP="00AD41DF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5D1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прагнення до розвитку та </w:t>
                  </w:r>
                </w:p>
                <w:p w:rsidR="00AD41DF" w:rsidRPr="008B5D15" w:rsidRDefault="00AD41DF" w:rsidP="00AD41DF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5D1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самовдосконалення.</w:t>
                  </w:r>
                </w:p>
              </w:tc>
            </w:tr>
            <w:tr w:rsidR="00AD41DF" w:rsidRPr="008B5D15" w:rsidTr="00AD41DF">
              <w:trPr>
                <w:trHeight w:val="408"/>
              </w:trPr>
              <w:tc>
                <w:tcPr>
                  <w:tcW w:w="4008" w:type="dxa"/>
                  <w:gridSpan w:val="2"/>
                  <w:shd w:val="clear" w:color="auto" w:fill="FFFFFF"/>
                  <w:hideMark/>
                </w:tcPr>
                <w:p w:rsidR="00AD41DF" w:rsidRPr="008B5D15" w:rsidRDefault="00AD41DF" w:rsidP="00AD41D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5D15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4. Забезпечення охорони об’єктів системи правосуддя</w:t>
                  </w:r>
                </w:p>
              </w:tc>
              <w:tc>
                <w:tcPr>
                  <w:tcW w:w="5760" w:type="dxa"/>
                  <w:gridSpan w:val="5"/>
                  <w:shd w:val="clear" w:color="auto" w:fill="FFFFFF"/>
                </w:tcPr>
                <w:p w:rsidR="00AD41DF" w:rsidRPr="008B5D15" w:rsidRDefault="00AD41DF" w:rsidP="00AD41D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5D15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знання законодавства, яке регулює діяльність судових та правоохоронних органів;</w:t>
                  </w:r>
                </w:p>
                <w:p w:rsidR="00AD41DF" w:rsidRPr="008B5D15" w:rsidRDefault="00AD41DF" w:rsidP="00AD41D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5D15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знання системи правоохоронних органів, розмежування їх компетенції, порядок забезпечення їх співпраці</w:t>
                  </w:r>
                </w:p>
              </w:tc>
            </w:tr>
            <w:tr w:rsidR="00AD41DF" w:rsidRPr="008B5D15" w:rsidTr="00294335">
              <w:trPr>
                <w:gridBefore w:val="1"/>
                <w:gridAfter w:val="1"/>
                <w:wBefore w:w="108" w:type="dxa"/>
                <w:wAfter w:w="95" w:type="dxa"/>
                <w:trHeight w:val="323"/>
              </w:trPr>
              <w:tc>
                <w:tcPr>
                  <w:tcW w:w="4008" w:type="dxa"/>
                  <w:gridSpan w:val="2"/>
                </w:tcPr>
                <w:p w:rsidR="00AD41DF" w:rsidRPr="008B5D15" w:rsidRDefault="00AD41DF" w:rsidP="00AD41D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57" w:type="dxa"/>
                  <w:gridSpan w:val="3"/>
                </w:tcPr>
                <w:p w:rsidR="00AD41DF" w:rsidRPr="008B5D15" w:rsidRDefault="00AD41DF" w:rsidP="00AD41DF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D41DF" w:rsidRPr="008B5D15" w:rsidTr="00AD41DF">
              <w:trPr>
                <w:gridAfter w:val="2"/>
                <w:wAfter w:w="378" w:type="dxa"/>
                <w:trHeight w:val="408"/>
              </w:trPr>
              <w:tc>
                <w:tcPr>
                  <w:tcW w:w="9390" w:type="dxa"/>
                  <w:gridSpan w:val="5"/>
                  <w:hideMark/>
                </w:tcPr>
                <w:p w:rsidR="00AD41DF" w:rsidRPr="008B5D15" w:rsidRDefault="00AD41DF" w:rsidP="00AD41DF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8B5D15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Професійні знання</w:t>
                  </w:r>
                </w:p>
              </w:tc>
            </w:tr>
            <w:tr w:rsidR="00AD41DF" w:rsidRPr="008B5D15" w:rsidTr="00AD41DF">
              <w:trPr>
                <w:gridAfter w:val="2"/>
                <w:wAfter w:w="378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AD41DF" w:rsidRPr="008B5D15" w:rsidRDefault="00AD41DF" w:rsidP="00AD41D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5D1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1. Знання законодавства</w:t>
                  </w:r>
                </w:p>
                <w:p w:rsidR="00B03B9B" w:rsidRPr="008B5D15" w:rsidRDefault="00B03B9B" w:rsidP="00AD41D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B03B9B" w:rsidRPr="008B5D15" w:rsidRDefault="00B03B9B" w:rsidP="00AD41D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B03B9B" w:rsidRPr="008B5D15" w:rsidRDefault="00B03B9B" w:rsidP="00AD41D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B03B9B" w:rsidRPr="008B5D15" w:rsidRDefault="00B03B9B" w:rsidP="00AD41D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B03B9B" w:rsidRPr="008B5D15" w:rsidRDefault="00B03B9B" w:rsidP="00AD41D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5D15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2. Знання спеціального законодавства</w:t>
                  </w:r>
                </w:p>
                <w:p w:rsidR="00B03B9B" w:rsidRPr="008B5D15" w:rsidRDefault="00B03B9B" w:rsidP="00AD41D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B03B9B" w:rsidRPr="008B5D15" w:rsidRDefault="00B03B9B" w:rsidP="00AD41D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2" w:type="dxa"/>
                  <w:gridSpan w:val="3"/>
                </w:tcPr>
                <w:p w:rsidR="00AD41DF" w:rsidRPr="008B5D15" w:rsidRDefault="00AD41DF" w:rsidP="00294335">
                  <w:pPr>
                    <w:ind w:left="29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5D1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      </w:r>
                </w:p>
                <w:p w:rsidR="00B03B9B" w:rsidRPr="008B5D15" w:rsidRDefault="00B03B9B" w:rsidP="00294335">
                  <w:pPr>
                    <w:spacing w:after="0" w:line="240" w:lineRule="auto"/>
                    <w:ind w:left="29" w:right="96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5D15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знання:</w:t>
                  </w:r>
                </w:p>
                <w:p w:rsidR="00B03B9B" w:rsidRPr="008B5D15" w:rsidRDefault="004E10E1" w:rsidP="00294335">
                  <w:pPr>
                    <w:ind w:left="29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5D1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Положення про Службу судової охорони, Положення про проходження служби співробітниками Судової охорони, Положення про організацію та несення служби з охорони приміщень судів, </w:t>
                  </w:r>
                  <w:r w:rsidRPr="008B5D1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органів та установ системи правосуддя, підтримання громадського порядку в суді, припинення проявів неповаги до суду, забезпечення у суді безпеки учасників судового процесу та виконання функцій щодо державного забезпечення особистої безпеки судів та членів їх сімей, працівників суду.</w:t>
                  </w:r>
                </w:p>
              </w:tc>
            </w:tr>
          </w:tbl>
          <w:p w:rsidR="00AD41DF" w:rsidRPr="008B5D15" w:rsidRDefault="00AD41DF" w:rsidP="00AD41DF">
            <w:pPr>
              <w:ind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68FD" w:rsidTr="00294335">
        <w:trPr>
          <w:trHeight w:val="408"/>
        </w:trPr>
        <w:tc>
          <w:tcPr>
            <w:tcW w:w="9781" w:type="dxa"/>
            <w:gridSpan w:val="2"/>
            <w:hideMark/>
          </w:tcPr>
          <w:p w:rsidR="000F68FD" w:rsidRDefault="000F68FD" w:rsidP="000D5A2F">
            <w:pPr>
              <w:spacing w:after="0" w:line="240" w:lineRule="auto"/>
              <w:ind w:left="-5" w:right="96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Додаткові вимоги</w:t>
            </w:r>
          </w:p>
        </w:tc>
      </w:tr>
      <w:tr w:rsidR="000F68FD" w:rsidTr="00294335">
        <w:trPr>
          <w:trHeight w:val="408"/>
        </w:trPr>
        <w:tc>
          <w:tcPr>
            <w:tcW w:w="4111" w:type="dxa"/>
            <w:hideMark/>
          </w:tcPr>
          <w:p w:rsidR="000F68FD" w:rsidRDefault="000F68FD" w:rsidP="000D5A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Обов’язкове місце проживання кандидата на посаду</w:t>
            </w:r>
          </w:p>
        </w:tc>
        <w:tc>
          <w:tcPr>
            <w:tcW w:w="5670" w:type="dxa"/>
            <w:hideMark/>
          </w:tcPr>
          <w:p w:rsidR="000F68FD" w:rsidRDefault="000F68FD" w:rsidP="000D5A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межах 25 км. від об’єкту, що охороняється підрозділом Служби судової охорони.</w:t>
            </w:r>
          </w:p>
        </w:tc>
      </w:tr>
    </w:tbl>
    <w:p w:rsidR="008B0E35" w:rsidRDefault="008B0E35" w:rsidP="000F68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sectPr w:rsidR="008B0E35" w:rsidSect="00AE1D9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65F" w:rsidRDefault="00B0565F" w:rsidP="00AE1D94">
      <w:pPr>
        <w:spacing w:after="0" w:line="240" w:lineRule="auto"/>
      </w:pPr>
      <w:r>
        <w:separator/>
      </w:r>
    </w:p>
  </w:endnote>
  <w:endnote w:type="continuationSeparator" w:id="0">
    <w:p w:rsidR="00B0565F" w:rsidRDefault="00B0565F" w:rsidP="00AE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65F" w:rsidRDefault="00B0565F" w:rsidP="00AE1D94">
      <w:pPr>
        <w:spacing w:after="0" w:line="240" w:lineRule="auto"/>
      </w:pPr>
      <w:r>
        <w:separator/>
      </w:r>
    </w:p>
  </w:footnote>
  <w:footnote w:type="continuationSeparator" w:id="0">
    <w:p w:rsidR="00B0565F" w:rsidRDefault="00B0565F" w:rsidP="00AE1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986500"/>
      <w:docPartObj>
        <w:docPartGallery w:val="Page Numbers (Top of Page)"/>
        <w:docPartUnique/>
      </w:docPartObj>
    </w:sdtPr>
    <w:sdtEndPr/>
    <w:sdtContent>
      <w:p w:rsidR="00E76CDB" w:rsidRDefault="00E76CDB">
        <w:pPr>
          <w:pStyle w:val="a4"/>
          <w:jc w:val="center"/>
        </w:pPr>
        <w:r w:rsidRPr="00AE1D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1D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7BE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76CDB" w:rsidRDefault="00E76CD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F1D59"/>
    <w:multiLevelType w:val="hybridMultilevel"/>
    <w:tmpl w:val="9A589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763C0"/>
    <w:multiLevelType w:val="hybridMultilevel"/>
    <w:tmpl w:val="619030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93F49"/>
    <w:multiLevelType w:val="hybridMultilevel"/>
    <w:tmpl w:val="06D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306EA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B40E7C"/>
    <w:multiLevelType w:val="multilevel"/>
    <w:tmpl w:val="9D6CA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82322D"/>
    <w:multiLevelType w:val="multilevel"/>
    <w:tmpl w:val="6E4C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F47227"/>
    <w:multiLevelType w:val="hybridMultilevel"/>
    <w:tmpl w:val="E4C026D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69C2539"/>
    <w:multiLevelType w:val="multilevel"/>
    <w:tmpl w:val="575A82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A65B2D"/>
    <w:multiLevelType w:val="multilevel"/>
    <w:tmpl w:val="518AB2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053DFB"/>
    <w:multiLevelType w:val="multilevel"/>
    <w:tmpl w:val="FD9AB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E17481"/>
    <w:multiLevelType w:val="multilevel"/>
    <w:tmpl w:val="93943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621336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462990"/>
    <w:multiLevelType w:val="multilevel"/>
    <w:tmpl w:val="5E241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5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7398"/>
    <w:rsid w:val="00005266"/>
    <w:rsid w:val="0001343E"/>
    <w:rsid w:val="00031D52"/>
    <w:rsid w:val="00031DA5"/>
    <w:rsid w:val="0003324F"/>
    <w:rsid w:val="00040331"/>
    <w:rsid w:val="000444CB"/>
    <w:rsid w:val="00050B36"/>
    <w:rsid w:val="000648BC"/>
    <w:rsid w:val="00080FAD"/>
    <w:rsid w:val="00081E56"/>
    <w:rsid w:val="000C6240"/>
    <w:rsid w:val="000C6ADD"/>
    <w:rsid w:val="000D13B6"/>
    <w:rsid w:val="000D5940"/>
    <w:rsid w:val="000D5A2F"/>
    <w:rsid w:val="000E36B4"/>
    <w:rsid w:val="000E44BC"/>
    <w:rsid w:val="000F68FD"/>
    <w:rsid w:val="000F7952"/>
    <w:rsid w:val="0011098E"/>
    <w:rsid w:val="0011180A"/>
    <w:rsid w:val="00126DD3"/>
    <w:rsid w:val="00132C0C"/>
    <w:rsid w:val="00135BB4"/>
    <w:rsid w:val="00154B96"/>
    <w:rsid w:val="00172D4F"/>
    <w:rsid w:val="001A6F18"/>
    <w:rsid w:val="001B5108"/>
    <w:rsid w:val="001C5FB2"/>
    <w:rsid w:val="001D0055"/>
    <w:rsid w:val="001D5744"/>
    <w:rsid w:val="001E1B74"/>
    <w:rsid w:val="001F0C78"/>
    <w:rsid w:val="001F5CBA"/>
    <w:rsid w:val="00204C61"/>
    <w:rsid w:val="002139B4"/>
    <w:rsid w:val="00226654"/>
    <w:rsid w:val="002357E4"/>
    <w:rsid w:val="00237FD2"/>
    <w:rsid w:val="00246DD8"/>
    <w:rsid w:val="002503B5"/>
    <w:rsid w:val="00257BB7"/>
    <w:rsid w:val="0028713A"/>
    <w:rsid w:val="00294335"/>
    <w:rsid w:val="002963F1"/>
    <w:rsid w:val="00297F17"/>
    <w:rsid w:val="002B6FF5"/>
    <w:rsid w:val="002C1757"/>
    <w:rsid w:val="003332A8"/>
    <w:rsid w:val="00341DD4"/>
    <w:rsid w:val="003422A6"/>
    <w:rsid w:val="00364328"/>
    <w:rsid w:val="00382896"/>
    <w:rsid w:val="00387B2E"/>
    <w:rsid w:val="00387BEA"/>
    <w:rsid w:val="00397540"/>
    <w:rsid w:val="003B6CDC"/>
    <w:rsid w:val="003D0BBD"/>
    <w:rsid w:val="003E38A6"/>
    <w:rsid w:val="003E5371"/>
    <w:rsid w:val="003E5DCA"/>
    <w:rsid w:val="003E632F"/>
    <w:rsid w:val="003E7F5D"/>
    <w:rsid w:val="00442697"/>
    <w:rsid w:val="00444683"/>
    <w:rsid w:val="00444C8E"/>
    <w:rsid w:val="00456C72"/>
    <w:rsid w:val="00457397"/>
    <w:rsid w:val="00457DB7"/>
    <w:rsid w:val="00470F8C"/>
    <w:rsid w:val="00482634"/>
    <w:rsid w:val="004973AE"/>
    <w:rsid w:val="004C0962"/>
    <w:rsid w:val="004C1FA9"/>
    <w:rsid w:val="004D58C6"/>
    <w:rsid w:val="004D73CC"/>
    <w:rsid w:val="004E10E1"/>
    <w:rsid w:val="004F41DC"/>
    <w:rsid w:val="004F7B04"/>
    <w:rsid w:val="0050006A"/>
    <w:rsid w:val="00530ADD"/>
    <w:rsid w:val="00530E53"/>
    <w:rsid w:val="00532FC1"/>
    <w:rsid w:val="005352FF"/>
    <w:rsid w:val="0053785B"/>
    <w:rsid w:val="0055776B"/>
    <w:rsid w:val="005655D6"/>
    <w:rsid w:val="00567C95"/>
    <w:rsid w:val="00570332"/>
    <w:rsid w:val="005B17C7"/>
    <w:rsid w:val="005D19CC"/>
    <w:rsid w:val="005F6F21"/>
    <w:rsid w:val="00600C9A"/>
    <w:rsid w:val="00616710"/>
    <w:rsid w:val="00622FD6"/>
    <w:rsid w:val="006623CF"/>
    <w:rsid w:val="00662F4E"/>
    <w:rsid w:val="0069383A"/>
    <w:rsid w:val="006A70C0"/>
    <w:rsid w:val="006B47F8"/>
    <w:rsid w:val="006B6D91"/>
    <w:rsid w:val="006E0962"/>
    <w:rsid w:val="006E79B0"/>
    <w:rsid w:val="007100A2"/>
    <w:rsid w:val="0073613C"/>
    <w:rsid w:val="00736788"/>
    <w:rsid w:val="00755574"/>
    <w:rsid w:val="007608AE"/>
    <w:rsid w:val="00764AC0"/>
    <w:rsid w:val="0078150F"/>
    <w:rsid w:val="007A12CF"/>
    <w:rsid w:val="007A2C9E"/>
    <w:rsid w:val="007B0465"/>
    <w:rsid w:val="007B3216"/>
    <w:rsid w:val="007C23B9"/>
    <w:rsid w:val="007D0DCA"/>
    <w:rsid w:val="007E14C5"/>
    <w:rsid w:val="00812E79"/>
    <w:rsid w:val="00834536"/>
    <w:rsid w:val="00836F42"/>
    <w:rsid w:val="00840AD2"/>
    <w:rsid w:val="0085447B"/>
    <w:rsid w:val="00854AA2"/>
    <w:rsid w:val="00863583"/>
    <w:rsid w:val="00867398"/>
    <w:rsid w:val="008724C3"/>
    <w:rsid w:val="00876B0C"/>
    <w:rsid w:val="00897962"/>
    <w:rsid w:val="008A2D74"/>
    <w:rsid w:val="008B0E35"/>
    <w:rsid w:val="008B5D15"/>
    <w:rsid w:val="008E1A01"/>
    <w:rsid w:val="008E43BF"/>
    <w:rsid w:val="008F18FF"/>
    <w:rsid w:val="008F7F9D"/>
    <w:rsid w:val="00904A3B"/>
    <w:rsid w:val="00921F1C"/>
    <w:rsid w:val="009258C4"/>
    <w:rsid w:val="009306C1"/>
    <w:rsid w:val="009470EE"/>
    <w:rsid w:val="0095798A"/>
    <w:rsid w:val="00963D59"/>
    <w:rsid w:val="009677C7"/>
    <w:rsid w:val="00972219"/>
    <w:rsid w:val="0097524F"/>
    <w:rsid w:val="00980C46"/>
    <w:rsid w:val="00992239"/>
    <w:rsid w:val="009A463A"/>
    <w:rsid w:val="009B1DD8"/>
    <w:rsid w:val="009C39AB"/>
    <w:rsid w:val="009D2AE4"/>
    <w:rsid w:val="009D46E9"/>
    <w:rsid w:val="009E019B"/>
    <w:rsid w:val="00A00998"/>
    <w:rsid w:val="00A1265D"/>
    <w:rsid w:val="00A13806"/>
    <w:rsid w:val="00A21139"/>
    <w:rsid w:val="00A36814"/>
    <w:rsid w:val="00A419E2"/>
    <w:rsid w:val="00A553C5"/>
    <w:rsid w:val="00A72D41"/>
    <w:rsid w:val="00A81B19"/>
    <w:rsid w:val="00A92294"/>
    <w:rsid w:val="00AB3D29"/>
    <w:rsid w:val="00AB74E4"/>
    <w:rsid w:val="00AB78FD"/>
    <w:rsid w:val="00AC0606"/>
    <w:rsid w:val="00AD41DF"/>
    <w:rsid w:val="00AD476B"/>
    <w:rsid w:val="00AE10E4"/>
    <w:rsid w:val="00AE1D94"/>
    <w:rsid w:val="00AE6ACD"/>
    <w:rsid w:val="00B0038A"/>
    <w:rsid w:val="00B01427"/>
    <w:rsid w:val="00B03B9B"/>
    <w:rsid w:val="00B0565F"/>
    <w:rsid w:val="00B06F4A"/>
    <w:rsid w:val="00B16568"/>
    <w:rsid w:val="00B6367B"/>
    <w:rsid w:val="00B63D61"/>
    <w:rsid w:val="00B81331"/>
    <w:rsid w:val="00B90531"/>
    <w:rsid w:val="00B95E49"/>
    <w:rsid w:val="00BA1DA6"/>
    <w:rsid w:val="00BA5B80"/>
    <w:rsid w:val="00BD571F"/>
    <w:rsid w:val="00BE78D4"/>
    <w:rsid w:val="00C03163"/>
    <w:rsid w:val="00C054F2"/>
    <w:rsid w:val="00C10988"/>
    <w:rsid w:val="00C20970"/>
    <w:rsid w:val="00C221EC"/>
    <w:rsid w:val="00C51E2F"/>
    <w:rsid w:val="00C52233"/>
    <w:rsid w:val="00C543B4"/>
    <w:rsid w:val="00C55EF9"/>
    <w:rsid w:val="00C62F58"/>
    <w:rsid w:val="00C63D86"/>
    <w:rsid w:val="00C64140"/>
    <w:rsid w:val="00C64BD4"/>
    <w:rsid w:val="00C66392"/>
    <w:rsid w:val="00C66BD5"/>
    <w:rsid w:val="00C7484E"/>
    <w:rsid w:val="00C74FFC"/>
    <w:rsid w:val="00C87CCE"/>
    <w:rsid w:val="00CB457A"/>
    <w:rsid w:val="00CD5BE6"/>
    <w:rsid w:val="00CE3816"/>
    <w:rsid w:val="00CE7A96"/>
    <w:rsid w:val="00CF20CC"/>
    <w:rsid w:val="00CF3244"/>
    <w:rsid w:val="00CF6426"/>
    <w:rsid w:val="00CF7594"/>
    <w:rsid w:val="00D03D5B"/>
    <w:rsid w:val="00D06F03"/>
    <w:rsid w:val="00D24012"/>
    <w:rsid w:val="00D30E1C"/>
    <w:rsid w:val="00D40E50"/>
    <w:rsid w:val="00D5789E"/>
    <w:rsid w:val="00D63CA7"/>
    <w:rsid w:val="00D65EB5"/>
    <w:rsid w:val="00D660D5"/>
    <w:rsid w:val="00D670CB"/>
    <w:rsid w:val="00D825A8"/>
    <w:rsid w:val="00DA447B"/>
    <w:rsid w:val="00DB7059"/>
    <w:rsid w:val="00DC693C"/>
    <w:rsid w:val="00DD0289"/>
    <w:rsid w:val="00DE02EF"/>
    <w:rsid w:val="00DE2AB3"/>
    <w:rsid w:val="00DE46C4"/>
    <w:rsid w:val="00DF33BC"/>
    <w:rsid w:val="00DF36CA"/>
    <w:rsid w:val="00E0103D"/>
    <w:rsid w:val="00E041B5"/>
    <w:rsid w:val="00E10349"/>
    <w:rsid w:val="00E13F83"/>
    <w:rsid w:val="00E2006C"/>
    <w:rsid w:val="00E25F6A"/>
    <w:rsid w:val="00E30B9B"/>
    <w:rsid w:val="00E563DF"/>
    <w:rsid w:val="00E57A19"/>
    <w:rsid w:val="00E67577"/>
    <w:rsid w:val="00E705DB"/>
    <w:rsid w:val="00E76CDB"/>
    <w:rsid w:val="00E9007A"/>
    <w:rsid w:val="00EB78BB"/>
    <w:rsid w:val="00EB7CD1"/>
    <w:rsid w:val="00EC046B"/>
    <w:rsid w:val="00ED080B"/>
    <w:rsid w:val="00EE1FD3"/>
    <w:rsid w:val="00F04362"/>
    <w:rsid w:val="00F07C94"/>
    <w:rsid w:val="00F1181A"/>
    <w:rsid w:val="00F17C6F"/>
    <w:rsid w:val="00F3413A"/>
    <w:rsid w:val="00F34753"/>
    <w:rsid w:val="00F64B88"/>
    <w:rsid w:val="00F76324"/>
    <w:rsid w:val="00F8343A"/>
    <w:rsid w:val="00F87CDD"/>
    <w:rsid w:val="00FC098E"/>
    <w:rsid w:val="00FC20ED"/>
    <w:rsid w:val="00FC734D"/>
    <w:rsid w:val="00FC7D45"/>
    <w:rsid w:val="00FD3FB7"/>
    <w:rsid w:val="00FD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0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1D94"/>
  </w:style>
  <w:style w:type="paragraph" w:styleId="a6">
    <w:name w:val="footer"/>
    <w:basedOn w:val="a"/>
    <w:link w:val="a7"/>
    <w:uiPriority w:val="99"/>
    <w:semiHidden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1D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D6B01-4F99-4184-88FF-B1985B7D5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25887</Words>
  <Characters>14756</Characters>
  <Application>Microsoft Office Word</Application>
  <DocSecurity>0</DocSecurity>
  <Lines>122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2020-05-29T10:17:00Z</dcterms:created>
  <dcterms:modified xsi:type="dcterms:W3CDTF">2020-06-12T06:28:00Z</dcterms:modified>
</cp:coreProperties>
</file>