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F7736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31E8D" w:rsidP="00EB65CD">
      <w:pPr>
        <w:spacing w:after="0" w:line="240" w:lineRule="auto"/>
        <w:ind w:left="5812"/>
        <w:rPr>
          <w:rFonts w:ascii="Times New Roman" w:hAnsi="Times New Roman"/>
          <w:b/>
          <w:sz w:val="28"/>
          <w:szCs w:val="28"/>
        </w:rPr>
      </w:pPr>
      <w:r w:rsidRPr="00EB65CD">
        <w:rPr>
          <w:rFonts w:ascii="Times New Roman" w:hAnsi="Times New Roman"/>
          <w:sz w:val="28"/>
          <w:szCs w:val="28"/>
        </w:rPr>
        <w:t xml:space="preserve">від </w:t>
      </w:r>
      <w:r w:rsidR="00D52944">
        <w:rPr>
          <w:rFonts w:ascii="Times New Roman" w:hAnsi="Times New Roman"/>
          <w:sz w:val="28"/>
          <w:szCs w:val="28"/>
        </w:rPr>
        <w:t>01.11.2019 №24</w:t>
      </w: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w:t>
      </w:r>
      <w:r w:rsidR="007C1074">
        <w:rPr>
          <w:rFonts w:ascii="Times New Roman" w:hAnsi="Times New Roman"/>
          <w:b/>
          <w:sz w:val="28"/>
          <w:szCs w:val="28"/>
        </w:rPr>
        <w:t xml:space="preserve">у на зайняття вакантної посади заступника начальника </w:t>
      </w:r>
      <w:r w:rsidRPr="00EB65CD">
        <w:rPr>
          <w:rFonts w:ascii="Times New Roman" w:hAnsi="Times New Roman"/>
          <w:b/>
          <w:sz w:val="28"/>
          <w:szCs w:val="28"/>
        </w:rPr>
        <w:t xml:space="preserve">відділу по роботі з персоналом територіального управління Служби судової охорони у </w:t>
      </w:r>
      <w:r w:rsidR="00201F77" w:rsidRPr="00EB65CD">
        <w:rPr>
          <w:rFonts w:ascii="Times New Roman" w:hAnsi="Times New Roman"/>
          <w:b/>
          <w:sz w:val="28"/>
          <w:szCs w:val="28"/>
        </w:rPr>
        <w:t xml:space="preserve">Полтавській </w:t>
      </w:r>
      <w:r w:rsidRPr="00EB65CD">
        <w:rPr>
          <w:rFonts w:ascii="Times New Roman" w:hAnsi="Times New Roman"/>
          <w:b/>
          <w:sz w:val="28"/>
          <w:szCs w:val="28"/>
        </w:rPr>
        <w:t>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sidR="00F34E79">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по роботі з персоналом територіального управління Служби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F34E79" w:rsidP="00D00945">
      <w:pPr>
        <w:widowControl w:val="0"/>
        <w:tabs>
          <w:tab w:val="left" w:pos="5372"/>
        </w:tabs>
        <w:autoSpaceDE w:val="0"/>
        <w:autoSpaceDN w:val="0"/>
        <w:adjustRightInd w:val="0"/>
        <w:spacing w:after="0" w:line="285" w:lineRule="exact"/>
        <w:ind w:left="709" w:right="-30" w:hanging="709"/>
        <w:jc w:val="both"/>
        <w:rPr>
          <w:rFonts w:ascii="Times New Roman" w:hAnsi="Times New Roman"/>
          <w:color w:val="000000"/>
          <w:sz w:val="28"/>
          <w:szCs w:val="28"/>
        </w:rPr>
      </w:pPr>
      <w:r>
        <w:rPr>
          <w:rFonts w:ascii="Times New Roman" w:hAnsi="Times New Roman"/>
          <w:color w:val="000000"/>
          <w:sz w:val="28"/>
          <w:szCs w:val="28"/>
        </w:rPr>
        <w:tab/>
        <w:t xml:space="preserve">1) </w:t>
      </w:r>
      <w:r w:rsidR="00D00945">
        <w:rPr>
          <w:rFonts w:ascii="Times New Roman" w:hAnsi="Times New Roman"/>
          <w:color w:val="000000"/>
          <w:sz w:val="28"/>
          <w:szCs w:val="28"/>
        </w:rPr>
        <w:t>надає допомогу начальникові відділу по роботі з персоналом у керівництві</w:t>
      </w:r>
      <w:r w:rsidR="00631E8D" w:rsidRPr="00EB65CD">
        <w:rPr>
          <w:rFonts w:ascii="Times New Roman" w:hAnsi="Times New Roman"/>
          <w:color w:val="000000"/>
          <w:sz w:val="28"/>
          <w:szCs w:val="28"/>
        </w:rPr>
        <w:t xml:space="preserve"> відділом по роботі з персоналом;</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2) керує  розробленням  планів  комплектування територіального управління Служ</w:t>
      </w:r>
      <w:r w:rsidR="007E6627" w:rsidRPr="00EB65CD">
        <w:rPr>
          <w:rFonts w:ascii="Times New Roman" w:hAnsi="Times New Roman"/>
          <w:color w:val="000000"/>
          <w:sz w:val="28"/>
          <w:szCs w:val="28"/>
        </w:rPr>
        <w:t>би судової охорони у Полтавській</w:t>
      </w:r>
      <w:r w:rsidRPr="00EB65CD">
        <w:rPr>
          <w:rFonts w:ascii="Times New Roman" w:hAnsi="Times New Roman"/>
          <w:color w:val="000000"/>
          <w:sz w:val="28"/>
          <w:szCs w:val="28"/>
        </w:rPr>
        <w:t xml:space="preserve"> області;</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3) організовує розроблення прогнозів визначення поточної та перспективної потреби в кадрах та джерел її поповнення;</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4) на основі аналізу загальної  потреби  територіального управління  у  кадрах  визначеного  рівня  та  профілю підготовки, заявок структурних підрозділів, результатів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5) розроблює та вживає заходів щодо створення необхідних умов для навчання без відриву від служби у заочних вищих закладах освіти та закладах післядипломної освіти;</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6) контролює дотримання соціальних гарантій особового складу у період навчання (збереження стажу, надання скороченого робочого дня, оплачуваних відпусток тощо);</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7) здійснює добір, стажування та розстановку кадрів за здобутою професією та фахом, кваліфікацією, особистими та діловими якостями;</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8) здійснює роботу зі створення резерву кандидатів на заміщення керівних посад;</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9) бере участь в атестації  особового  складу,  розробленні заходів  щодо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-кваліфікаційного  просування  молодих кадрів, реалізації рекомендацій  атестаційних комісій;</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10) визначає  особовий  склад,  який  підлягає  черговій  та  повторній  атестації, забезпечує  підготовку  необхідних  документів;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lastRenderedPageBreak/>
        <w:t>11) організовує  ведення  встановленої документації  з  питань  кадрової  роботи,  обліку  особового  складу,  оформлення документації щодо прийняття, переведення та звільнення особового складу відповідно до законодавства  України  про  працю  та  проходження  служби;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12) вживає  заходів  щодо вдосконалення  форм  та  методів  роботи  з  питань  роботи з персоналом;</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13)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14) забезпечує  збереження  та  заповнення  трудових  книжок, особових справ  особового  складу,  видавання довідок  про  його  трудову  діяльність;</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15) організовує  підготовку  матеріалів  для  подання особового складу до заохочень та винагород;</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16) забезпечує підготовку та подання до органів соціального  забезпечення  документів  для  призначення  пенсій;</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17) здійснює  методичне керівництво  роботою  спеціалістів та інспекторів  відділу по роботі з персоналом,  контролює виконання особовим складом відділу нормативно-правових актів з питань роботи з кадрами;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18) організовує табельний облік, складання та виконання графіків відпусток;</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19) контролює стан трудової дисципліни в територіальному управлінні;</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20) розроблює та впроваджує заходи щодо поліпшення трудової дисципліни, зниження витрат робочого часу, контролює їх виконання.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F34E79">
        <w:rPr>
          <w:rFonts w:ascii="Times New Roman" w:hAnsi="Times New Roman"/>
          <w:sz w:val="28"/>
        </w:rPr>
        <w:t xml:space="preserve"> Служби судової охорони»  – 7890</w:t>
      </w:r>
      <w:r w:rsidRPr="00EB65CD">
        <w:rPr>
          <w:rFonts w:ascii="Times New Roman" w:hAnsi="Times New Roman"/>
          <w:sz w:val="28"/>
        </w:rPr>
        <w:t xml:space="preserve">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F34E79">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p>
    <w:p w:rsidR="00980497" w:rsidRPr="00EB65CD" w:rsidRDefault="00F34E79" w:rsidP="00980497">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CD6647" w:rsidRPr="00EB65CD">
        <w:rPr>
          <w:rFonts w:ascii="Times New Roman" w:hAnsi="Times New Roman"/>
          <w:sz w:val="28"/>
        </w:rPr>
        <w:t xml:space="preserve"> 2019 року  до </w:t>
      </w:r>
      <w:r>
        <w:rPr>
          <w:rFonts w:ascii="Times New Roman" w:hAnsi="Times New Roman"/>
          <w:sz w:val="28"/>
        </w:rPr>
        <w:t>09.00 14 листопада</w:t>
      </w:r>
      <w:r w:rsidR="00980497" w:rsidRPr="00EB65CD">
        <w:rPr>
          <w:rFonts w:ascii="Times New Roman" w:hAnsi="Times New Roman"/>
          <w:sz w:val="28"/>
        </w:rPr>
        <w:t xml:space="preserve"> 2019 року за </w:t>
      </w:r>
      <w:proofErr w:type="spellStart"/>
      <w:r w:rsidR="00980497" w:rsidRPr="00EB65CD">
        <w:rPr>
          <w:rFonts w:ascii="Times New Roman" w:hAnsi="Times New Roman"/>
          <w:sz w:val="28"/>
        </w:rPr>
        <w:t>адресою</w:t>
      </w:r>
      <w:proofErr w:type="spellEnd"/>
      <w:r w:rsidR="00980497" w:rsidRPr="00EB65CD">
        <w:rPr>
          <w:rFonts w:ascii="Times New Roman" w:hAnsi="Times New Roman"/>
          <w:sz w:val="28"/>
        </w:rPr>
        <w:t>: м. Полтава, вул. Соборності, 17</w:t>
      </w:r>
      <w:r w:rsidR="003230B0">
        <w:rPr>
          <w:rFonts w:ascii="Times New Roman" w:hAnsi="Times New Roman"/>
          <w:sz w:val="28"/>
        </w:rPr>
        <w:t xml:space="preserve">, </w:t>
      </w:r>
      <w:r w:rsidR="00EA2004">
        <w:rPr>
          <w:rFonts w:ascii="Times New Roman" w:hAnsi="Times New Roman"/>
          <w:sz w:val="28"/>
        </w:rPr>
        <w:t>т</w:t>
      </w:r>
      <w:r w:rsidR="003230B0" w:rsidRPr="003230B0">
        <w:rPr>
          <w:rFonts w:ascii="Times New Roman" w:hAnsi="Times New Roman"/>
          <w:sz w:val="28"/>
        </w:rPr>
        <w:t>ериторіальне управління Служби судової охорони у Полтавській області</w:t>
      </w:r>
      <w:r w:rsidR="00980497"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відділу по роботі з персоналом територіального управління Служ</w:t>
      </w:r>
      <w:r w:rsidR="00F46FC2"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631E8D" w:rsidRDefault="00CD6647"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w:t>
      </w:r>
      <w:r w:rsidR="00F34E79">
        <w:rPr>
          <w:rFonts w:ascii="Times New Roman" w:hAnsi="Times New Roman"/>
          <w:sz w:val="28"/>
        </w:rPr>
        <w:t>орони у Полтавській області з 09.00 19 листопада</w:t>
      </w:r>
      <w:r w:rsidRPr="00EB65CD">
        <w:rPr>
          <w:rFonts w:ascii="Times New Roman" w:hAnsi="Times New Roman"/>
          <w:sz w:val="28"/>
        </w:rPr>
        <w:t xml:space="preserve"> 2019 року.</w:t>
      </w:r>
    </w:p>
    <w:p w:rsidR="003230B0" w:rsidRPr="00EB65CD" w:rsidRDefault="003230B0"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F34E79" w:rsidP="00631E8D">
      <w:pPr>
        <w:spacing w:after="0" w:line="240" w:lineRule="auto"/>
        <w:ind w:firstLine="851"/>
        <w:jc w:val="both"/>
        <w:rPr>
          <w:rFonts w:ascii="Times New Roman" w:hAnsi="Times New Roman"/>
          <w:sz w:val="28"/>
        </w:rPr>
      </w:pPr>
      <w:r>
        <w:rPr>
          <w:rFonts w:ascii="Times New Roman" w:hAnsi="Times New Roman"/>
          <w:sz w:val="28"/>
        </w:rPr>
        <w:t>Власов Микола Вікторович, 050-409-70-76</w:t>
      </w:r>
      <w:r w:rsidR="00F46FC2" w:rsidRPr="00EB65CD">
        <w:rPr>
          <w:rFonts w:ascii="Times New Roman" w:hAnsi="Times New Roman"/>
          <w:sz w:val="28"/>
        </w:rPr>
        <w:t>.</w:t>
      </w:r>
      <w:r w:rsidR="00631E8D" w:rsidRPr="00EB65CD">
        <w:rPr>
          <w:rFonts w:ascii="Times New Roman" w:hAnsi="Times New Roman"/>
          <w:sz w:val="28"/>
        </w:rPr>
        <w:t xml:space="preserve"> </w:t>
      </w:r>
    </w:p>
    <w:p w:rsidR="00CD6647" w:rsidRPr="00EB65CD" w:rsidRDefault="00CD6647"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464" w:type="dxa"/>
        <w:tblLook w:val="04A0" w:firstRow="1" w:lastRow="0" w:firstColumn="1" w:lastColumn="0" w:noHBand="0" w:noVBand="1"/>
      </w:tblPr>
      <w:tblGrid>
        <w:gridCol w:w="3936"/>
        <w:gridCol w:w="5528"/>
      </w:tblGrid>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528" w:type="dxa"/>
            <w:hideMark/>
          </w:tcPr>
          <w:p w:rsidR="00631E8D" w:rsidRPr="00EB65CD" w:rsidRDefault="00631E8D" w:rsidP="00CD6647">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знань «Цивільна безпека», «Право»,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528" w:type="dxa"/>
            <w:hideMark/>
          </w:tcPr>
          <w:p w:rsidR="00631E8D" w:rsidRPr="00EB65CD" w:rsidRDefault="00631E8D" w:rsidP="00D00D2E">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 управління персоналом не менше </w:t>
            </w:r>
            <w:r w:rsidR="00D00D2E" w:rsidRPr="00EB65CD">
              <w:rPr>
                <w:rFonts w:ascii="Times New Roman" w:hAnsi="Times New Roman"/>
                <w:color w:val="000000"/>
                <w:sz w:val="28"/>
                <w:szCs w:val="28"/>
              </w:rPr>
              <w:t>5</w:t>
            </w:r>
            <w:r w:rsidRPr="00EB65CD">
              <w:rPr>
                <w:rFonts w:ascii="Times New Roman" w:hAnsi="Times New Roman"/>
                <w:color w:val="000000"/>
                <w:sz w:val="28"/>
                <w:szCs w:val="28"/>
              </w:rPr>
              <w:t xml:space="preserve"> років, стаж військової служби або служби в правоохоронних органах 5 років.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528" w:type="dxa"/>
            <w:hideMark/>
          </w:tcPr>
          <w:p w:rsidR="00631E8D" w:rsidRPr="00EB65CD" w:rsidRDefault="00631E8D">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RPr="00EB65CD" w:rsidTr="00631E8D">
        <w:trPr>
          <w:gridBefore w:val="1"/>
          <w:wBefore w:w="108" w:type="dxa"/>
        </w:trPr>
        <w:tc>
          <w:tcPr>
            <w:tcW w:w="4768" w:type="dxa"/>
            <w:gridSpan w:val="2"/>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rPr>
          <w:gridBefore w:val="1"/>
          <w:wBefore w:w="108" w:type="dxa"/>
        </w:trPr>
        <w:tc>
          <w:tcPr>
            <w:tcW w:w="4768" w:type="dxa"/>
            <w:gridSpan w:val="2"/>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w:t>
            </w:r>
            <w:r w:rsidRPr="00EB65CD">
              <w:rPr>
                <w:rFonts w:ascii="Times New Roman" w:eastAsia="Times New Roman" w:hAnsi="Times New Roman"/>
                <w:color w:val="000000"/>
                <w:sz w:val="28"/>
                <w:szCs w:val="24"/>
                <w:lang w:eastAsia="ru-RU"/>
              </w:rPr>
              <w:lastRenderedPageBreak/>
              <w:t xml:space="preserve">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rPr>
          <w:gridBefore w:val="1"/>
          <w:wBefore w:w="108" w:type="dxa"/>
        </w:trPr>
        <w:tc>
          <w:tcPr>
            <w:tcW w:w="4768"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lastRenderedPageBreak/>
              <w:t>7. Робота з інформацією</w:t>
            </w:r>
          </w:p>
        </w:tc>
        <w:tc>
          <w:tcPr>
            <w:tcW w:w="4769"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rsidTr="00631E8D">
        <w:trPr>
          <w:gridAfter w:val="1"/>
          <w:wAfter w:w="74" w:type="dxa"/>
        </w:trPr>
        <w:tc>
          <w:tcPr>
            <w:tcW w:w="3813" w:type="dxa"/>
            <w:gridSpan w:val="2"/>
          </w:tcPr>
          <w:p w:rsidR="00631E8D" w:rsidRPr="00EB65CD" w:rsidRDefault="00631E8D">
            <w:pPr>
              <w:spacing w:line="240" w:lineRule="auto"/>
              <w:ind w:firstLine="127"/>
              <w:jc w:val="both"/>
              <w:rPr>
                <w:rFonts w:ascii="Times New Roman" w:hAnsi="Times New Roman"/>
                <w:i/>
                <w:sz w:val="28"/>
                <w:szCs w:val="28"/>
              </w:rPr>
            </w:pPr>
          </w:p>
        </w:tc>
        <w:tc>
          <w:tcPr>
            <w:tcW w:w="5758" w:type="dxa"/>
            <w:gridSpan w:val="2"/>
          </w:tcPr>
          <w:p w:rsidR="00631E8D" w:rsidRPr="00EB65CD" w:rsidRDefault="00631E8D">
            <w:pPr>
              <w:pStyle w:val="a4"/>
              <w:jc w:val="both"/>
              <w:rPr>
                <w:rFonts w:ascii="Times New Roman" w:hAnsi="Times New Roman"/>
                <w:color w:val="000000"/>
                <w:sz w:val="28"/>
                <w:szCs w:val="28"/>
                <w:lang w:val="uk-UA"/>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w:t>
            </w:r>
            <w:r w:rsidRPr="00EB65CD">
              <w:rPr>
                <w:rFonts w:ascii="Times New Roman" w:hAnsi="Times New Roman"/>
                <w:sz w:val="28"/>
                <w:szCs w:val="28"/>
              </w:rPr>
              <w:lastRenderedPageBreak/>
              <w:t>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52944" w:rsidRPr="00EB65CD" w:rsidRDefault="00631E8D" w:rsidP="00D52944">
      <w:pPr>
        <w:spacing w:after="0" w:line="240" w:lineRule="auto"/>
        <w:ind w:left="5812"/>
        <w:rPr>
          <w:rFonts w:ascii="Times New Roman" w:hAnsi="Times New Roman"/>
          <w:b/>
          <w:sz w:val="28"/>
          <w:szCs w:val="28"/>
        </w:rPr>
      </w:pPr>
      <w:r w:rsidRPr="00EB65CD">
        <w:br w:type="page"/>
      </w:r>
      <w:r w:rsidR="00D52944" w:rsidRPr="00EB65CD">
        <w:rPr>
          <w:rFonts w:ascii="Times New Roman" w:hAnsi="Times New Roman"/>
          <w:b/>
          <w:sz w:val="28"/>
          <w:szCs w:val="28"/>
        </w:rPr>
        <w:lastRenderedPageBreak/>
        <w:t>ЗАТВЕРДЖЕНО</w:t>
      </w:r>
    </w:p>
    <w:p w:rsidR="00D52944" w:rsidRPr="00EB65CD" w:rsidRDefault="00D52944" w:rsidP="00D52944">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52944" w:rsidRPr="00EB65CD" w:rsidRDefault="00D52944" w:rsidP="00D52944">
      <w:pPr>
        <w:spacing w:after="0" w:line="240" w:lineRule="auto"/>
        <w:ind w:left="5812"/>
        <w:rPr>
          <w:rFonts w:ascii="Times New Roman" w:hAnsi="Times New Roman"/>
          <w:b/>
          <w:sz w:val="28"/>
          <w:szCs w:val="28"/>
        </w:rPr>
      </w:pPr>
      <w:r w:rsidRPr="00EB65CD">
        <w:rPr>
          <w:rFonts w:ascii="Times New Roman" w:hAnsi="Times New Roman"/>
          <w:sz w:val="28"/>
          <w:szCs w:val="28"/>
        </w:rPr>
        <w:t xml:space="preserve">від </w:t>
      </w:r>
      <w:r>
        <w:rPr>
          <w:rFonts w:ascii="Times New Roman" w:hAnsi="Times New Roman"/>
          <w:sz w:val="28"/>
          <w:szCs w:val="28"/>
        </w:rPr>
        <w:t>01.11.2019 №24</w:t>
      </w:r>
    </w:p>
    <w:p w:rsidR="00D52944" w:rsidRPr="00EB65CD" w:rsidRDefault="00D52944" w:rsidP="00D52944">
      <w:pPr>
        <w:jc w:val="center"/>
        <w:rPr>
          <w:rFonts w:ascii="Times New Roman" w:hAnsi="Times New Roman"/>
          <w:b/>
          <w:sz w:val="28"/>
          <w:szCs w:val="28"/>
        </w:rPr>
      </w:pP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w:t>
      </w:r>
      <w:r>
        <w:rPr>
          <w:rFonts w:ascii="Times New Roman" w:hAnsi="Times New Roman"/>
          <w:b/>
          <w:sz w:val="28"/>
          <w:szCs w:val="28"/>
        </w:rPr>
        <w:t xml:space="preserve">у на зайняття вакантної посади провідного спеціаліста </w:t>
      </w:r>
      <w:r w:rsidRPr="00EB65CD">
        <w:rPr>
          <w:rFonts w:ascii="Times New Roman" w:hAnsi="Times New Roman"/>
          <w:b/>
          <w:sz w:val="28"/>
          <w:szCs w:val="28"/>
        </w:rPr>
        <w:t>відділу по роботі з персоналом територіального управління Служби судової охорони у Полтавській області</w:t>
      </w:r>
    </w:p>
    <w:p w:rsidR="00D52944" w:rsidRPr="00EB65CD" w:rsidRDefault="00D52944" w:rsidP="00D52944">
      <w:pPr>
        <w:spacing w:after="0" w:line="240" w:lineRule="auto"/>
        <w:jc w:val="center"/>
        <w:rPr>
          <w:rFonts w:ascii="Times New Roman" w:hAnsi="Times New Roman"/>
          <w:b/>
          <w:sz w:val="28"/>
          <w:szCs w:val="28"/>
        </w:rPr>
      </w:pP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52944" w:rsidRPr="00EB65CD" w:rsidRDefault="00D52944" w:rsidP="00D52944">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Pr>
          <w:rFonts w:ascii="Times New Roman" w:hAnsi="Times New Roman"/>
          <w:b/>
          <w:sz w:val="28"/>
          <w:szCs w:val="28"/>
        </w:rPr>
        <w:t xml:space="preserve">провідного спеціаліста </w:t>
      </w:r>
      <w:r w:rsidRPr="00EB65CD">
        <w:rPr>
          <w:rFonts w:ascii="Times New Roman" w:hAnsi="Times New Roman"/>
          <w:b/>
          <w:sz w:val="28"/>
          <w:szCs w:val="28"/>
        </w:rPr>
        <w:t xml:space="preserve">відділу по роботі з персоналом територіального управління Служби судової охорони у Полтавській області: </w:t>
      </w:r>
    </w:p>
    <w:p w:rsidR="00D52944" w:rsidRPr="00EB65CD" w:rsidRDefault="00D52944" w:rsidP="00D52944">
      <w:pPr>
        <w:spacing w:after="0" w:line="240" w:lineRule="auto"/>
        <w:ind w:firstLine="851"/>
        <w:jc w:val="both"/>
        <w:rPr>
          <w:rFonts w:ascii="Times New Roman" w:hAnsi="Times New Roman"/>
          <w:b/>
          <w:sz w:val="28"/>
          <w:szCs w:val="28"/>
        </w:rPr>
      </w:pPr>
    </w:p>
    <w:p w:rsidR="00567625" w:rsidRDefault="00D52944"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sidR="00567625">
        <w:rPr>
          <w:rFonts w:ascii="Times New Roman" w:hAnsi="Times New Roman"/>
          <w:color w:val="000000"/>
          <w:sz w:val="28"/>
          <w:szCs w:val="28"/>
        </w:rPr>
        <w:t>1) в</w:t>
      </w:r>
      <w:r w:rsidR="00567625">
        <w:rPr>
          <w:rFonts w:ascii="Times New Roman" w:eastAsia="Times New Roman" w:hAnsi="Times New Roman"/>
          <w:color w:val="000000"/>
          <w:sz w:val="28"/>
          <w:szCs w:val="28"/>
          <w:lang w:eastAsia="ru-RU"/>
        </w:rPr>
        <w:t>ідповідає  за  виконання  окремих напрямів кадрової роботи;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2) веде  облік чисельності  особового складу територіального управління Служби суд</w:t>
      </w:r>
      <w:r w:rsidR="00D00945">
        <w:rPr>
          <w:rFonts w:ascii="Times New Roman" w:eastAsia="Times New Roman" w:hAnsi="Times New Roman"/>
          <w:color w:val="000000"/>
          <w:sz w:val="28"/>
          <w:szCs w:val="28"/>
          <w:lang w:eastAsia="ru-RU"/>
        </w:rPr>
        <w:t>ової охорони у Полтавській</w:t>
      </w:r>
      <w:r>
        <w:rPr>
          <w:rFonts w:ascii="Times New Roman" w:eastAsia="Times New Roman" w:hAnsi="Times New Roman"/>
          <w:color w:val="000000"/>
          <w:sz w:val="28"/>
          <w:szCs w:val="28"/>
          <w:lang w:eastAsia="ru-RU"/>
        </w:rPr>
        <w:t xml:space="preserve"> області (далі-територіального управління), встановлену  звітно-облікову  документацію,  готує  статистичну  звітність  з  кадрових  питань,  готує  документи  для  організації  стажування,  підвищення  кваліфікації, призначення на посади та звільнення з посад особового складу, його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переміщення,  вносить  про  це  записи  до  особових справ та трудових  книжок.</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3) готує  графіки  присвоєння чергових спеціальних звань;</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4) оформляє документи щодо прийняття, переведення та звільнення особового складу територіального управління відповідно до законодавства України про працю  та  проходження  служби;</w:t>
      </w:r>
    </w:p>
    <w:p w:rsidR="00567625" w:rsidRDefault="00567625" w:rsidP="00567625">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5) веде  облік  особових справ, трудових  книжок,  здійснює  обчислення трудового стажу, вислуги років, надання довідок про службову та трудову діяльність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6)оформлює та видає службові посвідчення, документи для відрядження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7) веде облік порушень трудової дисципліни;</w:t>
      </w:r>
    </w:p>
    <w:p w:rsidR="00567625" w:rsidRDefault="00567625" w:rsidP="00567625">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8) складає установлену звітність про роботу з кадрами;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9) готує необхідні матеріали для конкурсної, атестаційної, кваліфікаційної та тарифікаційної комісій, а також проекти документів, що стосуються  нагород,  заохочень  та  застосування  стягнень  до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10) за дорученням начальника відділу по роботі з персоналом бере участь у розгляді пропозицій, звернень, заяв  та  скарг  органів  виконавчої  влади,  організацій,  установ,  громадян  з  питань компетенції відділу по роботі з персоналом;</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ab/>
        <w:t xml:space="preserve">11) бере участь у проведенні нарад з питань </w:t>
      </w:r>
      <w:r>
        <w:rPr>
          <w:rFonts w:ascii="Times New Roman" w:eastAsia="Times New Roman" w:hAnsi="Times New Roman"/>
          <w:color w:val="000000"/>
          <w:spacing w:val="1"/>
          <w:sz w:val="28"/>
          <w:szCs w:val="28"/>
          <w:lang w:eastAsia="ru-RU"/>
        </w:rPr>
        <w:t>кадрової  роботи;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ab/>
        <w:t>12) веде  облік  порушень  службової та трудової  дисципліни;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
          <w:sz w:val="28"/>
          <w:szCs w:val="28"/>
          <w:lang w:eastAsia="ru-RU"/>
        </w:rPr>
        <w:tab/>
        <w:t xml:space="preserve">13) забезпечує  ведення  та </w:t>
      </w:r>
      <w:r>
        <w:rPr>
          <w:rFonts w:ascii="Times New Roman" w:eastAsia="Times New Roman" w:hAnsi="Times New Roman"/>
          <w:color w:val="000000"/>
          <w:sz w:val="28"/>
          <w:szCs w:val="28"/>
          <w:lang w:eastAsia="ru-RU"/>
        </w:rPr>
        <w:t>формування  особових  справ  особового  складу  територіального управління  згідно  із  чинним законодавством;</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t>14) готує пропозиції щодо залишення на службі понад граничний вік;</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15) здійснює  розрахунки  надання  відпусток  відповідної тривалості,  складає графіки відпусток особового складу  територіального управління;</w:t>
      </w:r>
    </w:p>
    <w:p w:rsidR="00567625" w:rsidRDefault="00567625" w:rsidP="00567625">
      <w:pPr>
        <w:widowControl w:val="0"/>
        <w:tabs>
          <w:tab w:val="left" w:pos="562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16) організовує роботу з документами згідно із чинним законодавством. </w:t>
      </w:r>
    </w:p>
    <w:p w:rsidR="00D52944" w:rsidRPr="00EB65CD" w:rsidRDefault="00D52944" w:rsidP="00567625">
      <w:pPr>
        <w:widowControl w:val="0"/>
        <w:tabs>
          <w:tab w:val="left" w:pos="5372"/>
        </w:tabs>
        <w:autoSpaceDE w:val="0"/>
        <w:autoSpaceDN w:val="0"/>
        <w:adjustRightInd w:val="0"/>
        <w:spacing w:after="0" w:line="285" w:lineRule="exact"/>
        <w:ind w:left="709" w:right="-30" w:hanging="709"/>
        <w:rPr>
          <w:rFonts w:ascii="Times New Roman" w:hAnsi="Times New Roman"/>
          <w:color w:val="000000"/>
          <w:sz w:val="28"/>
          <w:szCs w:val="28"/>
        </w:rPr>
      </w:pPr>
    </w:p>
    <w:p w:rsidR="00D52944" w:rsidRPr="00EB65CD" w:rsidRDefault="00D52944" w:rsidP="00D52944">
      <w:pPr>
        <w:spacing w:after="0" w:line="240" w:lineRule="auto"/>
        <w:ind w:firstLine="851"/>
        <w:jc w:val="both"/>
        <w:rPr>
          <w:rFonts w:ascii="Times New Roman" w:hAnsi="Times New Roman"/>
          <w:b/>
          <w:sz w:val="28"/>
          <w:szCs w:val="28"/>
        </w:rPr>
      </w:pPr>
    </w:p>
    <w:p w:rsidR="00D52944" w:rsidRPr="00EB65CD" w:rsidRDefault="00D52944" w:rsidP="00D52944">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52944" w:rsidRPr="00EB65CD" w:rsidRDefault="00D52944" w:rsidP="00D52944">
      <w:pPr>
        <w:spacing w:after="0" w:line="240" w:lineRule="auto"/>
        <w:ind w:firstLine="851"/>
        <w:rPr>
          <w:rFonts w:ascii="Times New Roman" w:hAnsi="Times New Roman"/>
          <w:b/>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 5780</w:t>
      </w:r>
      <w:r w:rsidRPr="00EB65CD">
        <w:rPr>
          <w:rFonts w:ascii="Times New Roman" w:hAnsi="Times New Roman"/>
          <w:sz w:val="28"/>
        </w:rPr>
        <w:t xml:space="preserve"> гривень;</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8) копія військового квитка або посвідчення особи військовослужбовця (для військовозобов’язаних або військовослужбовців).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52944" w:rsidRPr="00EB65CD" w:rsidRDefault="00D52944" w:rsidP="00D52944">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Pr="00EB65CD">
        <w:rPr>
          <w:rFonts w:ascii="Times New Roman" w:hAnsi="Times New Roman"/>
          <w:sz w:val="28"/>
        </w:rPr>
        <w:t xml:space="preserve"> 2019 року  до </w:t>
      </w:r>
      <w:r>
        <w:rPr>
          <w:rFonts w:ascii="Times New Roman" w:hAnsi="Times New Roman"/>
          <w:sz w:val="28"/>
        </w:rPr>
        <w:t>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Pr>
          <w:rFonts w:ascii="Times New Roman" w:hAnsi="Times New Roman"/>
          <w:sz w:val="28"/>
        </w:rPr>
        <w:t>, т</w:t>
      </w:r>
      <w:r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На начальника відділу по роботі з персоналом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D52944"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ериторіальне управління Служби судової ох</w:t>
      </w:r>
      <w:r>
        <w:rPr>
          <w:rFonts w:ascii="Times New Roman" w:hAnsi="Times New Roman"/>
          <w:sz w:val="28"/>
        </w:rPr>
        <w:t>орони у Полтавській області з 09.00 19 листопада</w:t>
      </w:r>
      <w:r w:rsidRPr="00EB65CD">
        <w:rPr>
          <w:rFonts w:ascii="Times New Roman" w:hAnsi="Times New Roman"/>
          <w:sz w:val="28"/>
        </w:rPr>
        <w:t xml:space="preserve"> 2019 року.</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D52944" w:rsidRPr="00EB65CD" w:rsidRDefault="00D52944" w:rsidP="00D52944">
      <w:pPr>
        <w:spacing w:after="0" w:line="240" w:lineRule="auto"/>
        <w:ind w:firstLine="851"/>
        <w:jc w:val="both"/>
        <w:rPr>
          <w:rFonts w:ascii="Times New Roman" w:hAnsi="Times New Roman"/>
          <w:sz w:val="28"/>
        </w:rPr>
      </w:pPr>
      <w:r>
        <w:rPr>
          <w:rFonts w:ascii="Times New Roman" w:hAnsi="Times New Roman"/>
          <w:sz w:val="28"/>
        </w:rPr>
        <w:t>Власов Микола Вікторович, 050-409-70-76</w:t>
      </w:r>
      <w:r w:rsidRPr="00EB65CD">
        <w:rPr>
          <w:rFonts w:ascii="Times New Roman" w:hAnsi="Times New Roman"/>
          <w:sz w:val="28"/>
        </w:rPr>
        <w:t xml:space="preserve">. </w:t>
      </w:r>
    </w:p>
    <w:p w:rsidR="00D52944" w:rsidRPr="00EB65CD" w:rsidRDefault="00D52944" w:rsidP="00D52944">
      <w:pPr>
        <w:spacing w:after="0"/>
        <w:ind w:firstLine="851"/>
        <w:jc w:val="center"/>
        <w:rPr>
          <w:rFonts w:ascii="Times New Roman" w:hAnsi="Times New Roman"/>
          <w:b/>
          <w:sz w:val="28"/>
          <w:szCs w:val="28"/>
        </w:rPr>
      </w:pPr>
    </w:p>
    <w:p w:rsidR="00D52944" w:rsidRPr="00EB65CD" w:rsidRDefault="00D52944" w:rsidP="00D52944">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D52944" w:rsidRPr="00EB65CD" w:rsidRDefault="00D52944" w:rsidP="00D52944">
      <w:pPr>
        <w:spacing w:after="0"/>
        <w:ind w:firstLine="851"/>
        <w:jc w:val="center"/>
        <w:rPr>
          <w:rFonts w:ascii="Times New Roman" w:hAnsi="Times New Roman"/>
          <w:b/>
          <w:sz w:val="28"/>
          <w:szCs w:val="28"/>
        </w:rPr>
      </w:pPr>
    </w:p>
    <w:tbl>
      <w:tblPr>
        <w:tblW w:w="9464" w:type="dxa"/>
        <w:tblLook w:val="04A0" w:firstRow="1" w:lastRow="0" w:firstColumn="1" w:lastColumn="0" w:noHBand="0" w:noVBand="1"/>
      </w:tblPr>
      <w:tblGrid>
        <w:gridCol w:w="3936"/>
        <w:gridCol w:w="5528"/>
      </w:tblGrid>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528" w:type="dxa"/>
            <w:hideMark/>
          </w:tcPr>
          <w:p w:rsidR="00D52944" w:rsidRPr="00EB65CD" w:rsidRDefault="00D52944" w:rsidP="00F43684">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знань «Цивільна безпека», «Право»,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528" w:type="dxa"/>
            <w:hideMark/>
          </w:tcPr>
          <w:p w:rsidR="00D52944" w:rsidRPr="00EB65CD" w:rsidRDefault="00D52944" w:rsidP="00F43684">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 управління персоналом не менше 5 років, стаж військової служби або служби в правоохоронних органах 5 років. </w:t>
            </w:r>
          </w:p>
        </w:tc>
      </w:tr>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528" w:type="dxa"/>
            <w:hideMark/>
          </w:tcPr>
          <w:p w:rsidR="00D52944" w:rsidRPr="00EB65CD" w:rsidRDefault="00D52944" w:rsidP="00F43684">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D52944" w:rsidRPr="00EB65CD" w:rsidRDefault="00D52944" w:rsidP="00D52944">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D52944" w:rsidRPr="00EB65CD" w:rsidTr="00F43684">
        <w:trPr>
          <w:gridBefore w:val="1"/>
          <w:wBefore w:w="108" w:type="dxa"/>
        </w:trPr>
        <w:tc>
          <w:tcPr>
            <w:tcW w:w="4768" w:type="dxa"/>
            <w:gridSpan w:val="2"/>
          </w:tcPr>
          <w:p w:rsidR="00D52944" w:rsidRPr="00EB65CD" w:rsidRDefault="00D52944" w:rsidP="00F4368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1. Наявність лідерських якостей</w:t>
            </w:r>
          </w:p>
          <w:p w:rsidR="00D52944" w:rsidRPr="00EB65CD" w:rsidRDefault="00D52944" w:rsidP="00F43684">
            <w:pPr>
              <w:spacing w:after="0" w:line="240" w:lineRule="auto"/>
              <w:jc w:val="both"/>
              <w:rPr>
                <w:rFonts w:ascii="Times New Roman" w:hAnsi="Times New Roman"/>
                <w:sz w:val="28"/>
              </w:rPr>
            </w:pPr>
          </w:p>
        </w:tc>
        <w:tc>
          <w:tcPr>
            <w:tcW w:w="4769" w:type="dxa"/>
            <w:gridSpan w:val="2"/>
            <w:hideMark/>
          </w:tcPr>
          <w:p w:rsidR="00D52944" w:rsidRPr="00EB65CD" w:rsidRDefault="00D52944" w:rsidP="00F43684">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D52944" w:rsidRPr="00EB65CD" w:rsidRDefault="00D52944" w:rsidP="00F4368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D52944" w:rsidRPr="00EB65CD" w:rsidRDefault="00D52944" w:rsidP="00F43684">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D52944" w:rsidRPr="00EB65CD" w:rsidRDefault="00D52944" w:rsidP="00F43684">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D52944" w:rsidRPr="00EB65CD" w:rsidRDefault="00D5294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D52944" w:rsidRPr="00EB65CD" w:rsidRDefault="00D5294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D52944" w:rsidRPr="00EB65CD" w:rsidTr="00F43684">
        <w:trPr>
          <w:gridBefore w:val="1"/>
          <w:wBefore w:w="108" w:type="dxa"/>
        </w:trPr>
        <w:tc>
          <w:tcPr>
            <w:tcW w:w="4768" w:type="dxa"/>
            <w:gridSpan w:val="2"/>
          </w:tcPr>
          <w:p w:rsidR="00D52944" w:rsidRPr="00EB65CD" w:rsidRDefault="00D52944" w:rsidP="00F43684">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D52944" w:rsidRPr="00EB65CD" w:rsidRDefault="00D52944" w:rsidP="00F43684">
            <w:pPr>
              <w:spacing w:after="0" w:line="240" w:lineRule="auto"/>
              <w:jc w:val="both"/>
              <w:rPr>
                <w:rFonts w:ascii="Times New Roman" w:hAnsi="Times New Roman"/>
                <w:sz w:val="28"/>
              </w:rPr>
            </w:pP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D52944" w:rsidRPr="00EB65CD" w:rsidRDefault="00D52944" w:rsidP="00F43684">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D52944" w:rsidRPr="00EB65CD" w:rsidRDefault="00D52944" w:rsidP="00F43684">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D52944" w:rsidRPr="00EB65CD" w:rsidTr="00F43684">
        <w:trPr>
          <w:gridBefore w:val="1"/>
          <w:wBefore w:w="108" w:type="dxa"/>
        </w:trPr>
        <w:tc>
          <w:tcPr>
            <w:tcW w:w="4768" w:type="dxa"/>
            <w:gridSpan w:val="2"/>
            <w:hideMark/>
          </w:tcPr>
          <w:p w:rsidR="00D52944" w:rsidRPr="00EB65CD" w:rsidRDefault="00D52944" w:rsidP="00F4368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D52944" w:rsidRPr="00EB65CD" w:rsidTr="00F43684">
        <w:trPr>
          <w:gridAfter w:val="1"/>
          <w:wAfter w:w="74" w:type="dxa"/>
        </w:trPr>
        <w:tc>
          <w:tcPr>
            <w:tcW w:w="3813" w:type="dxa"/>
            <w:gridSpan w:val="2"/>
          </w:tcPr>
          <w:p w:rsidR="00D52944" w:rsidRPr="00EB65CD" w:rsidRDefault="00D52944" w:rsidP="00F43684">
            <w:pPr>
              <w:spacing w:line="240" w:lineRule="auto"/>
              <w:ind w:firstLine="127"/>
              <w:jc w:val="both"/>
              <w:rPr>
                <w:rFonts w:ascii="Times New Roman" w:hAnsi="Times New Roman"/>
                <w:i/>
                <w:sz w:val="28"/>
                <w:szCs w:val="28"/>
              </w:rPr>
            </w:pPr>
          </w:p>
        </w:tc>
        <w:tc>
          <w:tcPr>
            <w:tcW w:w="5758" w:type="dxa"/>
            <w:gridSpan w:val="2"/>
          </w:tcPr>
          <w:p w:rsidR="00D52944" w:rsidRPr="00EB65CD" w:rsidRDefault="00D52944" w:rsidP="00F43684">
            <w:pPr>
              <w:pStyle w:val="a4"/>
              <w:jc w:val="both"/>
              <w:rPr>
                <w:rFonts w:ascii="Times New Roman" w:hAnsi="Times New Roman"/>
                <w:color w:val="000000"/>
                <w:sz w:val="28"/>
                <w:szCs w:val="28"/>
                <w:lang w:val="uk-UA"/>
              </w:rPr>
            </w:pPr>
          </w:p>
        </w:tc>
      </w:tr>
    </w:tbl>
    <w:p w:rsidR="00D52944" w:rsidRPr="00EB65CD" w:rsidRDefault="00D52944" w:rsidP="00D52944">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D52944" w:rsidRPr="00EB65CD" w:rsidRDefault="00D52944" w:rsidP="00D52944">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D52944" w:rsidRPr="00EB65CD" w:rsidTr="00F43684">
        <w:tc>
          <w:tcPr>
            <w:tcW w:w="3836" w:type="dxa"/>
            <w:hideMark/>
          </w:tcPr>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D52944" w:rsidRPr="00EB65CD" w:rsidRDefault="00D52944" w:rsidP="00F43684">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w:t>
            </w:r>
            <w:r w:rsidRPr="00EB65CD">
              <w:rPr>
                <w:rFonts w:ascii="Times New Roman" w:hAnsi="Times New Roman"/>
                <w:color w:val="000000"/>
                <w:sz w:val="28"/>
                <w:szCs w:val="28"/>
              </w:rPr>
              <w:lastRenderedPageBreak/>
              <w:t xml:space="preserve">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D52944" w:rsidRPr="00EB65CD" w:rsidTr="00F43684">
        <w:tc>
          <w:tcPr>
            <w:tcW w:w="3836" w:type="dxa"/>
            <w:hideMark/>
          </w:tcPr>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D52944" w:rsidRPr="00EB65CD" w:rsidRDefault="00D52944" w:rsidP="00F43684">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D52944" w:rsidRPr="00EB65CD" w:rsidRDefault="00D52944" w:rsidP="00D52944">
      <w:pPr>
        <w:ind w:firstLine="851"/>
        <w:jc w:val="both"/>
      </w:pPr>
    </w:p>
    <w:p w:rsidR="00D52944" w:rsidRPr="00EB65CD" w:rsidRDefault="00D52944" w:rsidP="00D52944">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p>
    <w:p w:rsidR="00567625" w:rsidRDefault="00567625" w:rsidP="00631E8D">
      <w:pPr>
        <w:spacing w:after="0" w:line="240" w:lineRule="auto"/>
        <w:ind w:left="5812"/>
        <w:rPr>
          <w:rFonts w:ascii="Times New Roman" w:hAnsi="Times New Roman"/>
          <w:b/>
          <w:sz w:val="28"/>
          <w:szCs w:val="28"/>
        </w:rPr>
      </w:pPr>
    </w:p>
    <w:p w:rsidR="00567625" w:rsidRDefault="00567625" w:rsidP="00631E8D">
      <w:pPr>
        <w:spacing w:after="0" w:line="240" w:lineRule="auto"/>
        <w:ind w:left="5812"/>
        <w:rPr>
          <w:rFonts w:ascii="Times New Roman" w:hAnsi="Times New Roman"/>
          <w:b/>
          <w:sz w:val="28"/>
          <w:szCs w:val="28"/>
        </w:rPr>
      </w:pPr>
    </w:p>
    <w:p w:rsidR="00567625" w:rsidRDefault="00567625" w:rsidP="00631E8D">
      <w:pPr>
        <w:spacing w:after="0" w:line="240" w:lineRule="auto"/>
        <w:ind w:left="5812"/>
        <w:rPr>
          <w:rFonts w:ascii="Times New Roman" w:hAnsi="Times New Roman"/>
          <w:b/>
          <w:sz w:val="28"/>
          <w:szCs w:val="28"/>
        </w:rPr>
      </w:pP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AC4620"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31E8D" w:rsidP="00631E8D">
      <w:pPr>
        <w:spacing w:after="0" w:line="240" w:lineRule="auto"/>
        <w:ind w:left="5812"/>
        <w:rPr>
          <w:rFonts w:ascii="Times New Roman" w:hAnsi="Times New Roman"/>
          <w:color w:val="FF0000"/>
          <w:sz w:val="28"/>
          <w:szCs w:val="28"/>
        </w:rPr>
      </w:pPr>
      <w:r w:rsidRPr="00F84B2C">
        <w:rPr>
          <w:rFonts w:ascii="Times New Roman" w:hAnsi="Times New Roman"/>
          <w:sz w:val="28"/>
          <w:szCs w:val="28"/>
        </w:rPr>
        <w:t xml:space="preserve">від </w:t>
      </w:r>
      <w:r w:rsidR="00567625">
        <w:rPr>
          <w:rFonts w:ascii="Times New Roman" w:hAnsi="Times New Roman"/>
          <w:sz w:val="28"/>
          <w:szCs w:val="28"/>
        </w:rPr>
        <w:t>01.11.2019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52474F">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w:t>
      </w:r>
      <w:r w:rsidR="0052474F" w:rsidRPr="00EB65CD">
        <w:rPr>
          <w:rFonts w:ascii="Times New Roman" w:hAnsi="Times New Roman"/>
          <w:b/>
          <w:sz w:val="28"/>
          <w:szCs w:val="28"/>
        </w:rPr>
        <w:t>чергової служби територіального управління Служби судової охорони у 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-чергової служби територіального управління Служ</w:t>
      </w:r>
      <w:r w:rsidR="0052474F"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відділом чергової служби, розподіляє обов’язки між співробітниками, очолює та контролює їх роботу;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відділу чергової служби, дотримання порядку ведення та оформлення ними службової документації;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7) щодобово проводить перевірки правильності складання доповідей за встановленою формою, інших документів про діяльність відділу чергової служби;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організовує та проводить навчання співробітників відділу чергової служби, веде облік їх роботи, розроблює графіки чергування, забезпечує дотримання співробітниками прав та свобод людини та громадянина;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11) надає пропозиції керівництву щодо заохочення працівників відділу чергової служби, накладання стягнень та інших питань службової діяльності;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12) здійснює контроль за веденням діловодства, збереженням документів. </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організовує роботу з документами відповідно до чинного законодавства;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забезпечує охорону приміщень, майна, території, зброї за місцем розташування чергової частини;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15) веде виховну роботу в колективі.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52474F" w:rsidRPr="00EB65CD">
        <w:rPr>
          <w:rFonts w:ascii="Times New Roman" w:hAnsi="Times New Roman"/>
          <w:sz w:val="28"/>
        </w:rPr>
        <w:t xml:space="preserve"> Служби судової охорони»  – 7890</w:t>
      </w:r>
      <w:r w:rsidRPr="00EB65CD">
        <w:rPr>
          <w:rFonts w:ascii="Times New Roman" w:hAnsi="Times New Roman"/>
          <w:sz w:val="28"/>
        </w:rPr>
        <w:t xml:space="preserve">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67625">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567625">
        <w:rPr>
          <w:rFonts w:ascii="Times New Roman" w:hAnsi="Times New Roman"/>
          <w:sz w:val="28"/>
        </w:rPr>
        <w:t>04 листопада</w:t>
      </w:r>
      <w:r w:rsidRPr="00EB65CD">
        <w:rPr>
          <w:rFonts w:ascii="Times New Roman" w:hAnsi="Times New Roman"/>
          <w:sz w:val="28"/>
        </w:rPr>
        <w:t xml:space="preserve"> 2019 року  до 09.00 </w:t>
      </w:r>
      <w:r w:rsidR="00567625">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w:t>
      </w:r>
      <w:r w:rsidR="00AB78FD" w:rsidRPr="00EB65CD">
        <w:rPr>
          <w:rFonts w:ascii="Times New Roman" w:hAnsi="Times New Roman"/>
          <w:sz w:val="28"/>
        </w:rPr>
        <w:t>. Полтава</w:t>
      </w:r>
      <w:r w:rsidRPr="00EB65CD">
        <w:rPr>
          <w:rFonts w:ascii="Times New Roman" w:hAnsi="Times New Roman"/>
          <w:sz w:val="28"/>
        </w:rPr>
        <w:t xml:space="preserve">, </w:t>
      </w:r>
      <w:r w:rsidR="00AB78FD" w:rsidRPr="00EB65CD">
        <w:rPr>
          <w:rFonts w:ascii="Times New Roman" w:hAnsi="Times New Roman"/>
          <w:sz w:val="28"/>
        </w:rPr>
        <w:t>вул. Соборності, 17</w:t>
      </w:r>
      <w:r w:rsidR="009062AB">
        <w:rPr>
          <w:rFonts w:ascii="Times New Roman" w:hAnsi="Times New Roman"/>
          <w:sz w:val="28"/>
        </w:rPr>
        <w:t>, т</w:t>
      </w:r>
      <w:r w:rsidR="009062AB" w:rsidRPr="003230B0">
        <w:rPr>
          <w:rFonts w:ascii="Times New Roman" w:hAnsi="Times New Roman"/>
          <w:sz w:val="28"/>
        </w:rPr>
        <w:t>ериторіальне управління Служби судової охорони у Полтавській області</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0052474F" w:rsidRPr="00EB65CD">
        <w:rPr>
          <w:rFonts w:ascii="Times New Roman" w:hAnsi="Times New Roman"/>
          <w:sz w:val="28"/>
        </w:rPr>
        <w:t xml:space="preserve">заступника </w:t>
      </w:r>
      <w:r w:rsidRPr="00EB65CD">
        <w:rPr>
          <w:rFonts w:ascii="Times New Roman" w:hAnsi="Times New Roman"/>
          <w:sz w:val="28"/>
        </w:rPr>
        <w:t xml:space="preserve">начальника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w:t>
      </w:r>
      <w:r w:rsidR="00AB78FD"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062AB">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w:t>
      </w:r>
      <w:r w:rsidR="00567625">
        <w:rPr>
          <w:rFonts w:ascii="Times New Roman" w:hAnsi="Times New Roman"/>
          <w:sz w:val="28"/>
        </w:rPr>
        <w:t>у Полтавській області з 09.00 19 листопада</w:t>
      </w:r>
      <w:r w:rsidRPr="00EB65CD">
        <w:rPr>
          <w:rFonts w:ascii="Times New Roman" w:hAnsi="Times New Roman"/>
          <w:sz w:val="28"/>
        </w:rPr>
        <w:t xml:space="preserve"> 2019 року.</w:t>
      </w:r>
    </w:p>
    <w:p w:rsidR="008C6251" w:rsidRPr="00EB65CD" w:rsidRDefault="008C6251"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567625" w:rsidP="00631E8D">
      <w:pPr>
        <w:spacing w:after="0" w:line="240" w:lineRule="auto"/>
        <w:ind w:firstLine="851"/>
        <w:jc w:val="both"/>
        <w:rPr>
          <w:rFonts w:ascii="Times New Roman" w:hAnsi="Times New Roman"/>
          <w:sz w:val="28"/>
        </w:rPr>
      </w:pPr>
      <w:r>
        <w:rPr>
          <w:rFonts w:ascii="Times New Roman" w:hAnsi="Times New Roman"/>
          <w:sz w:val="28"/>
        </w:rPr>
        <w:t xml:space="preserve">Власов Микола Вікторович, </w:t>
      </w:r>
      <w:proofErr w:type="spellStart"/>
      <w:r>
        <w:rPr>
          <w:rFonts w:ascii="Times New Roman" w:hAnsi="Times New Roman"/>
          <w:sz w:val="28"/>
        </w:rPr>
        <w:t>тел</w:t>
      </w:r>
      <w:proofErr w:type="spellEnd"/>
      <w:r>
        <w:rPr>
          <w:rFonts w:ascii="Times New Roman" w:hAnsi="Times New Roman"/>
          <w:sz w:val="28"/>
        </w:rPr>
        <w:t>.: 050-409-70-76</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631E8D" w:rsidRPr="00EB65CD" w:rsidRDefault="00631E8D" w:rsidP="009A4572">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4928" w:type="dxa"/>
            <w:hideMark/>
          </w:tcPr>
          <w:p w:rsidR="00631E8D" w:rsidRPr="00EB65CD" w:rsidRDefault="00631E8D" w:rsidP="008C6251">
            <w:pPr>
              <w:spacing w:after="0" w:line="240" w:lineRule="auto"/>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631E8D" w:rsidRPr="00EB65CD" w:rsidRDefault="00631E8D" w:rsidP="005A0493">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5A0493" w:rsidRPr="00EB65CD">
              <w:rPr>
                <w:rFonts w:ascii="Times New Roman" w:hAnsi="Times New Roman"/>
                <w:sz w:val="28"/>
                <w:szCs w:val="28"/>
              </w:rPr>
              <w:t>5</w:t>
            </w:r>
            <w:r w:rsidRPr="00EB65CD">
              <w:rPr>
                <w:rFonts w:ascii="Times New Roman" w:hAnsi="Times New Roman"/>
                <w:sz w:val="28"/>
                <w:szCs w:val="28"/>
              </w:rPr>
              <w:t xml:space="preserve"> років. </w:t>
            </w:r>
          </w:p>
        </w:tc>
      </w:tr>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C20B98" w:rsidRDefault="00C20B98" w:rsidP="00631E8D">
      <w:pPr>
        <w:spacing w:after="0"/>
        <w:ind w:firstLine="851"/>
        <w:jc w:val="center"/>
        <w:rPr>
          <w:rFonts w:ascii="Times New Roman" w:hAnsi="Times New Roman"/>
          <w:b/>
          <w:sz w:val="28"/>
          <w:szCs w:val="28"/>
        </w:rPr>
      </w:pPr>
    </w:p>
    <w:p w:rsidR="00C20B98" w:rsidRDefault="00C20B98"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RPr="00EB65CD" w:rsidTr="00631E8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631E8D" w:rsidRPr="00EB65C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w:t>
            </w:r>
            <w:r w:rsidRPr="00EB65CD">
              <w:rPr>
                <w:rFonts w:ascii="Times New Roman" w:hAnsi="Times New Roman"/>
                <w:sz w:val="28"/>
                <w:szCs w:val="28"/>
              </w:rPr>
              <w:lastRenderedPageBreak/>
              <w:t xml:space="preserve">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C6251" w:rsidRPr="00EB65CD" w:rsidRDefault="008C6251">
      <w:pPr>
        <w:spacing w:after="160" w:line="259" w:lineRule="auto"/>
        <w:rPr>
          <w:rFonts w:ascii="Times New Roman" w:hAnsi="Times New Roman"/>
          <w:sz w:val="28"/>
          <w:szCs w:val="28"/>
        </w:rPr>
      </w:pPr>
      <w:r w:rsidRPr="00EB65CD">
        <w:rPr>
          <w:rFonts w:ascii="Times New Roman" w:hAnsi="Times New Roman"/>
          <w:sz w:val="28"/>
          <w:szCs w:val="28"/>
        </w:rPr>
        <w:br w:type="page"/>
      </w:r>
    </w:p>
    <w:p w:rsidR="00274EF3" w:rsidRPr="00EB65CD" w:rsidRDefault="00274EF3" w:rsidP="00274EF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274EF3" w:rsidRPr="00EB65CD" w:rsidRDefault="00274EF3" w:rsidP="00274EF3">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274EF3" w:rsidRPr="0097641C" w:rsidRDefault="00274EF3" w:rsidP="00274EF3">
      <w:pPr>
        <w:spacing w:after="0" w:line="240" w:lineRule="auto"/>
        <w:ind w:left="5812"/>
        <w:rPr>
          <w:rFonts w:ascii="Times New Roman" w:hAnsi="Times New Roman"/>
          <w:sz w:val="28"/>
          <w:szCs w:val="28"/>
        </w:rPr>
      </w:pPr>
      <w:r w:rsidRPr="0097641C">
        <w:rPr>
          <w:rFonts w:ascii="Times New Roman" w:hAnsi="Times New Roman"/>
          <w:sz w:val="28"/>
          <w:szCs w:val="28"/>
        </w:rPr>
        <w:t xml:space="preserve">від </w:t>
      </w:r>
      <w:r w:rsidR="00567625">
        <w:rPr>
          <w:rFonts w:ascii="Times New Roman" w:hAnsi="Times New Roman"/>
          <w:sz w:val="28"/>
          <w:szCs w:val="28"/>
        </w:rPr>
        <w:t>01.11.2019 №24</w:t>
      </w:r>
    </w:p>
    <w:p w:rsidR="00274EF3" w:rsidRPr="00EB65CD" w:rsidRDefault="00274EF3" w:rsidP="00274EF3">
      <w:pPr>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274EF3" w:rsidRPr="00EB65CD" w:rsidRDefault="00274EF3" w:rsidP="00274EF3">
      <w:pPr>
        <w:spacing w:after="0" w:line="240" w:lineRule="auto"/>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274EF3" w:rsidRPr="00EB65CD" w:rsidRDefault="00274EF3" w:rsidP="00274EF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274EF3" w:rsidRPr="00EB65CD" w:rsidRDefault="00274EF3" w:rsidP="00274EF3">
      <w:pPr>
        <w:spacing w:after="0" w:line="240" w:lineRule="auto"/>
        <w:ind w:firstLine="851"/>
        <w:jc w:val="both"/>
        <w:rPr>
          <w:rFonts w:ascii="Times New Roman" w:hAnsi="Times New Roman"/>
          <w:b/>
          <w:sz w:val="28"/>
          <w:szCs w:val="28"/>
        </w:rPr>
      </w:pP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добовою зміною чергової служби, розподіляє обов’язки між підлеглими, очолює та контролює їх роботу протягом зміни;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проводить перевірки правильності складання доповідей за встановленою формою;</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веденням діловодства, збереженням документів. </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13) забезпечує охорону приміщень, майна, території, зброї за місцем розташування чергової частини;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веде виховну роботу в колективі.</w:t>
      </w:r>
    </w:p>
    <w:p w:rsidR="00274EF3" w:rsidRPr="00EB65CD" w:rsidRDefault="00274EF3" w:rsidP="00274EF3">
      <w:pPr>
        <w:widowControl w:val="0"/>
        <w:autoSpaceDE w:val="0"/>
        <w:autoSpaceDN w:val="0"/>
        <w:adjustRightInd w:val="0"/>
        <w:spacing w:after="0" w:line="285" w:lineRule="exact"/>
        <w:ind w:right="-30"/>
        <w:jc w:val="both"/>
        <w:rPr>
          <w:rFonts w:ascii="Times New Roman" w:hAnsi="Times New Roman"/>
          <w:color w:val="000000"/>
          <w:sz w:val="28"/>
          <w:szCs w:val="28"/>
        </w:rPr>
      </w:pPr>
    </w:p>
    <w:p w:rsidR="00274EF3" w:rsidRPr="00EB65CD" w:rsidRDefault="00274EF3" w:rsidP="00274EF3">
      <w:pPr>
        <w:spacing w:after="0" w:line="240" w:lineRule="auto"/>
        <w:ind w:firstLine="851"/>
        <w:rPr>
          <w:rFonts w:ascii="Times New Roman" w:hAnsi="Times New Roman"/>
          <w:b/>
          <w:sz w:val="28"/>
        </w:rPr>
      </w:pPr>
      <w:r w:rsidRPr="00EB65CD">
        <w:rPr>
          <w:rFonts w:ascii="Times New Roman" w:hAnsi="Times New Roman"/>
          <w:b/>
          <w:sz w:val="28"/>
        </w:rPr>
        <w:lastRenderedPageBreak/>
        <w:t>2. Умови оплати праці:</w:t>
      </w:r>
    </w:p>
    <w:p w:rsidR="00274EF3" w:rsidRPr="00EB65CD" w:rsidRDefault="00274EF3" w:rsidP="00274EF3">
      <w:pPr>
        <w:spacing w:after="0" w:line="240" w:lineRule="auto"/>
        <w:ind w:firstLine="851"/>
        <w:rPr>
          <w:rFonts w:ascii="Times New Roman" w:hAnsi="Times New Roman"/>
          <w:b/>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4D535A" w:rsidRPr="00EB65CD">
        <w:rPr>
          <w:rFonts w:ascii="Times New Roman" w:hAnsi="Times New Roman"/>
          <w:sz w:val="28"/>
        </w:rPr>
        <w:t>5780</w:t>
      </w:r>
      <w:r w:rsidRPr="00EB65CD">
        <w:rPr>
          <w:rFonts w:ascii="Times New Roman" w:hAnsi="Times New Roman"/>
          <w:sz w:val="28"/>
        </w:rPr>
        <w:t xml:space="preserve"> гривень;</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67625">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74EF3" w:rsidRPr="00EB65CD" w:rsidRDefault="00274EF3" w:rsidP="00274EF3">
      <w:pPr>
        <w:spacing w:after="0" w:line="240" w:lineRule="auto"/>
        <w:ind w:firstLine="851"/>
        <w:jc w:val="both"/>
        <w:rPr>
          <w:rFonts w:ascii="Times New Roman" w:hAnsi="Times New Roman"/>
          <w:sz w:val="28"/>
          <w:szCs w:val="28"/>
        </w:rPr>
      </w:pPr>
      <w:r w:rsidRPr="00EB65CD">
        <w:rPr>
          <w:rFonts w:ascii="Times New Roman" w:hAnsi="Times New Roman"/>
          <w:sz w:val="28"/>
          <w:szCs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274EF3">
      <w:pPr>
        <w:spacing w:after="0" w:line="240" w:lineRule="auto"/>
        <w:ind w:firstLine="773"/>
        <w:jc w:val="both"/>
        <w:rPr>
          <w:rFonts w:ascii="Times New Roman" w:hAnsi="Times New Roman"/>
          <w:sz w:val="28"/>
        </w:rPr>
      </w:pPr>
    </w:p>
    <w:p w:rsidR="00274EF3" w:rsidRPr="00EB65CD" w:rsidRDefault="00980497" w:rsidP="00274EF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w:t>
      </w:r>
      <w:r w:rsidR="00567625">
        <w:rPr>
          <w:rFonts w:ascii="Times New Roman" w:hAnsi="Times New Roman"/>
          <w:sz w:val="28"/>
        </w:rPr>
        <w:t>ються з 09.00 04 листопада</w:t>
      </w:r>
      <w:r w:rsidRPr="00EB65CD">
        <w:rPr>
          <w:rFonts w:ascii="Times New Roman" w:hAnsi="Times New Roman"/>
          <w:sz w:val="28"/>
        </w:rPr>
        <w:t xml:space="preserve"> 2019 року  до 09.00 </w:t>
      </w:r>
      <w:r w:rsidR="00567625">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На провідного спеціаліста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w:t>
      </w:r>
      <w:r w:rsidR="00DF19B7">
        <w:rPr>
          <w:rFonts w:ascii="Times New Roman" w:hAnsi="Times New Roman"/>
          <w:sz w:val="28"/>
        </w:rPr>
        <w:t>ькій області з 09.00 19 листопада</w:t>
      </w:r>
      <w:r w:rsidRPr="00EB65CD">
        <w:rPr>
          <w:rFonts w:ascii="Times New Roman" w:hAnsi="Times New Roman"/>
          <w:sz w:val="28"/>
        </w:rPr>
        <w:t xml:space="preserve"> 2019 року.</w:t>
      </w:r>
    </w:p>
    <w:p w:rsidR="008C6251" w:rsidRPr="00EB65CD" w:rsidRDefault="008C6251"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DF19B7" w:rsidP="00274EF3">
      <w:pPr>
        <w:spacing w:after="0" w:line="240" w:lineRule="auto"/>
        <w:ind w:firstLine="851"/>
        <w:jc w:val="both"/>
        <w:rPr>
          <w:rFonts w:ascii="Times New Roman" w:hAnsi="Times New Roman"/>
          <w:color w:val="000000"/>
          <w:sz w:val="28"/>
        </w:rPr>
      </w:pPr>
      <w:r>
        <w:rPr>
          <w:rFonts w:ascii="Times New Roman" w:hAnsi="Times New Roman"/>
          <w:sz w:val="28"/>
        </w:rPr>
        <w:t>Власов Микола Вікторович, 050-409-70-76.</w:t>
      </w:r>
    </w:p>
    <w:p w:rsidR="00274EF3" w:rsidRPr="00EB65CD" w:rsidRDefault="00274EF3" w:rsidP="00274EF3"/>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274EF3" w:rsidRPr="00EB65CD" w:rsidRDefault="00274EF3" w:rsidP="00274EF3">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274EF3" w:rsidRPr="00EB65CD" w:rsidRDefault="00274EF3" w:rsidP="005A0493">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освіта в галузі знань «Право» або «Воєнні науки, національна безпека, безпека державного кордону» за </w:t>
            </w:r>
            <w:r w:rsidRPr="00EB65CD">
              <w:rPr>
                <w:rFonts w:ascii="Times New Roman" w:hAnsi="Times New Roman"/>
                <w:sz w:val="28"/>
                <w:szCs w:val="28"/>
              </w:rPr>
              <w:t>сту</w:t>
            </w:r>
            <w:r w:rsidR="008C6251" w:rsidRPr="00EB65CD">
              <w:rPr>
                <w:rFonts w:ascii="Times New Roman" w:hAnsi="Times New Roman"/>
                <w:sz w:val="28"/>
                <w:szCs w:val="28"/>
              </w:rPr>
              <w:t xml:space="preserve">пенем освіти </w:t>
            </w:r>
            <w:r w:rsidR="005A0493" w:rsidRPr="00EB65CD">
              <w:rPr>
                <w:rFonts w:ascii="Times New Roman" w:hAnsi="Times New Roman"/>
                <w:sz w:val="28"/>
                <w:szCs w:val="28"/>
              </w:rPr>
              <w:t xml:space="preserve">молодший спеціаліст, </w:t>
            </w:r>
            <w:r w:rsidR="00FD5E97" w:rsidRPr="00EB65CD">
              <w:rPr>
                <w:rFonts w:ascii="Times New Roman" w:hAnsi="Times New Roman"/>
                <w:sz w:val="28"/>
                <w:szCs w:val="28"/>
              </w:rPr>
              <w:t>бакалавр</w:t>
            </w:r>
            <w:r w:rsidR="005A0493" w:rsidRPr="00EB65CD">
              <w:rPr>
                <w:rFonts w:ascii="Times New Roman" w:hAnsi="Times New Roman"/>
                <w:sz w:val="28"/>
                <w:szCs w:val="28"/>
              </w:rPr>
              <w:t>, спеціаліст</w:t>
            </w:r>
            <w:r w:rsidR="008C6251" w:rsidRPr="00EB65CD">
              <w:rPr>
                <w:rFonts w:ascii="Times New Roman" w:hAnsi="Times New Roman"/>
                <w:sz w:val="28"/>
                <w:szCs w:val="28"/>
              </w:rPr>
              <w:t>.</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274EF3" w:rsidRPr="00EB65CD" w:rsidRDefault="00274EF3" w:rsidP="007E72EE">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7E72EE" w:rsidRPr="00EB65CD">
              <w:rPr>
                <w:rFonts w:ascii="Times New Roman" w:hAnsi="Times New Roman"/>
                <w:sz w:val="28"/>
                <w:szCs w:val="28"/>
              </w:rPr>
              <w:t>5</w:t>
            </w:r>
            <w:r w:rsidRPr="00EB65CD">
              <w:rPr>
                <w:rFonts w:ascii="Times New Roman" w:hAnsi="Times New Roman"/>
                <w:sz w:val="28"/>
                <w:szCs w:val="28"/>
              </w:rPr>
              <w:t xml:space="preserve"> років. </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274EF3" w:rsidRPr="00EB65CD" w:rsidTr="004278AC">
        <w:tc>
          <w:tcPr>
            <w:tcW w:w="4768" w:type="dxa"/>
          </w:tcPr>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Стратегічне планування; Багатофункціональність; </w:t>
            </w:r>
          </w:p>
          <w:p w:rsidR="00274EF3" w:rsidRPr="00EB65CD" w:rsidRDefault="00274EF3" w:rsidP="00274EF3">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lastRenderedPageBreak/>
              <w:t>2.</w:t>
            </w:r>
            <w:r w:rsidRPr="00EB65CD">
              <w:rPr>
                <w:rFonts w:ascii="Times New Roman" w:hAnsi="Times New Roman"/>
                <w:color w:val="000000"/>
                <w:sz w:val="28"/>
                <w:szCs w:val="24"/>
              </w:rPr>
              <w:t>Вміння приймати ефективні рішення</w:t>
            </w:r>
          </w:p>
        </w:tc>
        <w:tc>
          <w:tcPr>
            <w:tcW w:w="4769"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274EF3" w:rsidRPr="00EB65CD" w:rsidRDefault="00274EF3" w:rsidP="00274EF3">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274EF3" w:rsidRPr="00EB65CD" w:rsidTr="004278AC">
        <w:tc>
          <w:tcPr>
            <w:tcW w:w="4768" w:type="dxa"/>
          </w:tcPr>
          <w:p w:rsidR="00274EF3" w:rsidRPr="00EB65CD" w:rsidRDefault="00274EF3" w:rsidP="00274EF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274EF3" w:rsidRPr="00EB65CD" w:rsidRDefault="00274EF3" w:rsidP="00274EF3">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274EF3" w:rsidRPr="00EB65CD" w:rsidRDefault="00274EF3" w:rsidP="00274EF3">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274EF3" w:rsidRPr="00EB65CD" w:rsidTr="004278AC">
        <w:tc>
          <w:tcPr>
            <w:tcW w:w="4768" w:type="dxa"/>
            <w:hideMark/>
          </w:tcPr>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274EF3" w:rsidRPr="00EB65CD" w:rsidRDefault="00274EF3" w:rsidP="00274EF3">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p>
        </w:tc>
      </w:tr>
    </w:tbl>
    <w:p w:rsidR="00274EF3" w:rsidRPr="00EB65CD" w:rsidRDefault="00274EF3" w:rsidP="00274EF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274EF3" w:rsidRPr="00EB65CD" w:rsidRDefault="00274EF3" w:rsidP="00274EF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274EF3" w:rsidRPr="00EB65CD" w:rsidRDefault="00274EF3" w:rsidP="00274EF3">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w:t>
            </w:r>
            <w:r w:rsidRPr="00EB65CD">
              <w:rPr>
                <w:rFonts w:ascii="Times New Roman" w:hAnsi="Times New Roman"/>
                <w:sz w:val="28"/>
                <w:szCs w:val="28"/>
              </w:rPr>
              <w:lastRenderedPageBreak/>
              <w:t xml:space="preserve">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274EF3" w:rsidRPr="00EB65CD" w:rsidRDefault="00274EF3" w:rsidP="00274EF3">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274EF3" w:rsidRPr="00EB65CD" w:rsidRDefault="00274EF3" w:rsidP="00274EF3">
      <w:pPr>
        <w:spacing w:after="160" w:line="259" w:lineRule="auto"/>
      </w:pPr>
      <w:r w:rsidRPr="00EB65CD">
        <w:br w:type="page"/>
      </w:r>
    </w:p>
    <w:p w:rsidR="004D535A" w:rsidRPr="00EB65CD" w:rsidRDefault="004D535A" w:rsidP="004D535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D535A" w:rsidRPr="00EB65CD" w:rsidRDefault="004D535A" w:rsidP="004D535A">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4D535A" w:rsidRPr="00EB65CD" w:rsidRDefault="004D535A" w:rsidP="006C6697">
      <w:pPr>
        <w:spacing w:after="0" w:line="240" w:lineRule="auto"/>
        <w:ind w:left="5812"/>
        <w:rPr>
          <w:rFonts w:ascii="Times New Roman" w:hAnsi="Times New Roman"/>
          <w:b/>
          <w:sz w:val="28"/>
          <w:szCs w:val="28"/>
        </w:rPr>
      </w:pPr>
      <w:r w:rsidRPr="006C6697">
        <w:rPr>
          <w:rFonts w:ascii="Times New Roman" w:hAnsi="Times New Roman"/>
          <w:sz w:val="28"/>
          <w:szCs w:val="28"/>
        </w:rPr>
        <w:t>від</w:t>
      </w:r>
      <w:r w:rsidRPr="00EB65CD">
        <w:rPr>
          <w:rFonts w:ascii="Times New Roman" w:hAnsi="Times New Roman"/>
          <w:color w:val="FF0000"/>
          <w:sz w:val="28"/>
          <w:szCs w:val="28"/>
        </w:rPr>
        <w:t xml:space="preserve"> </w:t>
      </w:r>
      <w:r w:rsidR="00DF19B7">
        <w:rPr>
          <w:rFonts w:ascii="Times New Roman" w:hAnsi="Times New Roman"/>
          <w:sz w:val="28"/>
          <w:szCs w:val="28"/>
        </w:rPr>
        <w:t>01.11.2019 №24</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4D535A" w:rsidRPr="00EB65CD" w:rsidRDefault="004D535A" w:rsidP="004D535A">
      <w:pPr>
        <w:spacing w:after="0" w:line="240" w:lineRule="auto"/>
        <w:jc w:val="center"/>
        <w:rPr>
          <w:rFonts w:ascii="Times New Roman" w:hAnsi="Times New Roman"/>
          <w:b/>
          <w:sz w:val="28"/>
          <w:szCs w:val="28"/>
        </w:rPr>
      </w:pPr>
    </w:p>
    <w:p w:rsidR="004D535A"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C20B98" w:rsidRPr="00EB65CD" w:rsidRDefault="00C20B98" w:rsidP="004D535A">
      <w:pPr>
        <w:spacing w:after="0" w:line="240" w:lineRule="auto"/>
        <w:jc w:val="center"/>
        <w:rPr>
          <w:rFonts w:ascii="Times New Roman" w:hAnsi="Times New Roman"/>
          <w:b/>
          <w:sz w:val="28"/>
          <w:szCs w:val="28"/>
        </w:rPr>
      </w:pPr>
    </w:p>
    <w:p w:rsidR="004D535A" w:rsidRPr="00EB65CD" w:rsidRDefault="004D535A" w:rsidP="004D535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4D535A" w:rsidRPr="00EB65CD" w:rsidRDefault="004D535A" w:rsidP="004D535A">
      <w:pPr>
        <w:spacing w:after="0" w:line="240" w:lineRule="auto"/>
        <w:ind w:firstLine="851"/>
        <w:jc w:val="both"/>
        <w:rPr>
          <w:rFonts w:ascii="Times New Roman" w:hAnsi="Times New Roman"/>
          <w:b/>
          <w:sz w:val="28"/>
          <w:szCs w:val="28"/>
        </w:rPr>
      </w:pP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виконує обов’язки в складі</w:t>
      </w:r>
      <w:r w:rsidRPr="00EB65CD">
        <w:rPr>
          <w:rFonts w:ascii="Times New Roman" w:hAnsi="Times New Roman"/>
          <w:sz w:val="28"/>
          <w:szCs w:val="28"/>
        </w:rPr>
        <w:t xml:space="preserve"> добової зміни чергової служби, розподіляє обов’язки між підлеглими, очолює та контролює їх роботу протягом зміни;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надає допомогу оперативному черговому в підтриманні у готовності ліній та засобів зв’язку;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за дорученням оперативного чергового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за дорученням оперативного чергового організовує у разі загострення оперативної ситуації відстеження обставин, отримання повної інформації безпосередньо з місця події;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забезпечує складання доповідей за встановленою формою;</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допомагає оперативному черговому в контролі використання автотранспорту;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надає допомогу оперативному черговому в прийманні, видачі та обліку спеціальних засобів та зброї;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збереженням документів. </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забезпечує охорону приміщень, майна, території, зброї за місцем розташування чергової частини;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приймає участь у веденні виховної роботи в колективі.</w:t>
      </w:r>
    </w:p>
    <w:p w:rsidR="004D535A" w:rsidRPr="00EB65CD" w:rsidRDefault="004D535A" w:rsidP="004D535A">
      <w:pPr>
        <w:widowControl w:val="0"/>
        <w:autoSpaceDE w:val="0"/>
        <w:autoSpaceDN w:val="0"/>
        <w:adjustRightInd w:val="0"/>
        <w:spacing w:after="0" w:line="285" w:lineRule="exact"/>
        <w:ind w:right="-30"/>
        <w:jc w:val="both"/>
        <w:rPr>
          <w:rFonts w:ascii="Times New Roman" w:hAnsi="Times New Roman"/>
          <w:color w:val="000000"/>
          <w:sz w:val="28"/>
          <w:szCs w:val="28"/>
        </w:rPr>
      </w:pPr>
    </w:p>
    <w:p w:rsidR="004D535A" w:rsidRPr="00EB65CD" w:rsidRDefault="004D535A" w:rsidP="004D535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D535A" w:rsidRPr="00EB65CD" w:rsidRDefault="004D535A" w:rsidP="004D535A">
      <w:pPr>
        <w:spacing w:after="0" w:line="240" w:lineRule="auto"/>
        <w:ind w:firstLine="851"/>
        <w:rPr>
          <w:rFonts w:ascii="Times New Roman" w:hAnsi="Times New Roman"/>
          <w:b/>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3260 гривень;</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DF19B7">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D535A" w:rsidRPr="00EB65CD" w:rsidRDefault="004D535A" w:rsidP="004D535A">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4D535A">
      <w:pPr>
        <w:spacing w:after="0" w:line="240" w:lineRule="auto"/>
        <w:ind w:firstLine="773"/>
        <w:jc w:val="both"/>
        <w:rPr>
          <w:rFonts w:ascii="Times New Roman" w:hAnsi="Times New Roman"/>
          <w:sz w:val="28"/>
        </w:rPr>
      </w:pPr>
    </w:p>
    <w:p w:rsidR="004D535A" w:rsidRPr="00EB65CD" w:rsidRDefault="00DF19B7" w:rsidP="004D535A">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980497" w:rsidRPr="00EB65CD">
        <w:rPr>
          <w:rFonts w:ascii="Times New Roman" w:hAnsi="Times New Roman"/>
          <w:sz w:val="28"/>
        </w:rPr>
        <w:t xml:space="preserve"> 2019 року  до 09.00 </w:t>
      </w:r>
      <w:r>
        <w:rPr>
          <w:rFonts w:ascii="Times New Roman" w:hAnsi="Times New Roman"/>
          <w:sz w:val="28"/>
        </w:rPr>
        <w:t>14 листопада</w:t>
      </w:r>
      <w:r w:rsidR="00980497" w:rsidRPr="00EB65CD">
        <w:rPr>
          <w:rFonts w:ascii="Times New Roman" w:hAnsi="Times New Roman"/>
          <w:sz w:val="28"/>
        </w:rPr>
        <w:t xml:space="preserve"> 2019 року за </w:t>
      </w:r>
      <w:proofErr w:type="spellStart"/>
      <w:r w:rsidR="00980497" w:rsidRPr="00EB65CD">
        <w:rPr>
          <w:rFonts w:ascii="Times New Roman" w:hAnsi="Times New Roman"/>
          <w:sz w:val="28"/>
        </w:rPr>
        <w:t>адресою</w:t>
      </w:r>
      <w:proofErr w:type="spellEnd"/>
      <w:r w:rsidR="00980497"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00980497" w:rsidRPr="00EB65CD">
        <w:rPr>
          <w:rFonts w:ascii="Times New Roman" w:hAnsi="Times New Roman"/>
          <w:sz w:val="28"/>
        </w:rPr>
        <w:t>.</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На контролера І категорії (помічника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631CD3"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p w:rsidR="00631CD3" w:rsidRPr="00EB65CD" w:rsidRDefault="00631CD3"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D535A" w:rsidRPr="00EB65CD" w:rsidRDefault="00DF19B7" w:rsidP="004D535A">
      <w:pPr>
        <w:spacing w:after="0" w:line="240" w:lineRule="auto"/>
        <w:ind w:firstLine="851"/>
        <w:jc w:val="both"/>
        <w:rPr>
          <w:rFonts w:ascii="Times New Roman" w:hAnsi="Times New Roman"/>
          <w:color w:val="000000"/>
          <w:sz w:val="28"/>
        </w:rPr>
      </w:pPr>
      <w:r>
        <w:rPr>
          <w:rFonts w:ascii="Times New Roman" w:hAnsi="Times New Roman"/>
          <w:sz w:val="28"/>
        </w:rPr>
        <w:t>Власов Микола Вікторович, 050-409-04-09.</w:t>
      </w:r>
    </w:p>
    <w:tbl>
      <w:tblPr>
        <w:tblW w:w="0" w:type="dxa"/>
        <w:tblLayout w:type="fixed"/>
        <w:tblLook w:val="04A0" w:firstRow="1" w:lastRow="0" w:firstColumn="1" w:lastColumn="0" w:noHBand="0" w:noVBand="1"/>
      </w:tblPr>
      <w:tblGrid>
        <w:gridCol w:w="108"/>
        <w:gridCol w:w="3900"/>
        <w:gridCol w:w="108"/>
        <w:gridCol w:w="24"/>
        <w:gridCol w:w="5250"/>
        <w:gridCol w:w="108"/>
      </w:tblGrid>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p w:rsidR="00560F78" w:rsidRPr="00EB65CD" w:rsidRDefault="00560F78" w:rsidP="004278AC">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1. Вік </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від 18 років</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2. Освіта</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3. Досвід роботи</w:t>
            </w:r>
          </w:p>
        </w:tc>
        <w:tc>
          <w:tcPr>
            <w:tcW w:w="5358" w:type="dxa"/>
            <w:gridSpan w:val="2"/>
          </w:tcPr>
          <w:p w:rsidR="00560F78" w:rsidRPr="00EB65CD" w:rsidRDefault="00560F78" w:rsidP="0097641C">
            <w:pPr>
              <w:spacing w:after="0" w:line="240" w:lineRule="auto"/>
              <w:jc w:val="both"/>
              <w:rPr>
                <w:rFonts w:ascii="Times New Roman" w:hAnsi="Times New Roman"/>
                <w:sz w:val="28"/>
                <w:szCs w:val="28"/>
              </w:rPr>
            </w:pPr>
            <w:r w:rsidRPr="00EB65CD">
              <w:rPr>
                <w:rFonts w:ascii="Times New Roman" w:hAnsi="Times New Roman"/>
                <w:sz w:val="28"/>
                <w:szCs w:val="28"/>
              </w:rPr>
              <w:t>відсутність офіцерського військового чи спеціального звання, стаж військової служби або</w:t>
            </w:r>
            <w:r w:rsidR="005A0493" w:rsidRPr="00EB65CD">
              <w:rPr>
                <w:rFonts w:ascii="Times New Roman" w:hAnsi="Times New Roman"/>
                <w:sz w:val="28"/>
                <w:szCs w:val="28"/>
              </w:rPr>
              <w:t xml:space="preserve"> у</w:t>
            </w:r>
            <w:r w:rsidRPr="00EB65CD">
              <w:rPr>
                <w:rFonts w:ascii="Times New Roman" w:hAnsi="Times New Roman"/>
                <w:sz w:val="28"/>
                <w:szCs w:val="28"/>
              </w:rPr>
              <w:t xml:space="preserve"> правоохоронних органах не менше </w:t>
            </w:r>
            <w:r w:rsidR="005A1E93">
              <w:rPr>
                <w:rFonts w:ascii="Times New Roman" w:hAnsi="Times New Roman"/>
                <w:sz w:val="28"/>
                <w:szCs w:val="28"/>
              </w:rPr>
              <w:t>5</w:t>
            </w:r>
            <w:r w:rsidRPr="00EB65CD">
              <w:rPr>
                <w:rFonts w:ascii="Times New Roman" w:hAnsi="Times New Roman"/>
                <w:sz w:val="28"/>
                <w:szCs w:val="28"/>
              </w:rPr>
              <w:t xml:space="preserve"> рок</w:t>
            </w:r>
            <w:r w:rsidR="00213C5E" w:rsidRPr="00EB65CD">
              <w:rPr>
                <w:rFonts w:ascii="Times New Roman" w:hAnsi="Times New Roman"/>
                <w:sz w:val="28"/>
                <w:szCs w:val="28"/>
              </w:rPr>
              <w:t>ів</w:t>
            </w:r>
            <w:r w:rsidR="0097641C">
              <w:rPr>
                <w:rFonts w:ascii="Times New Roman" w:hAnsi="Times New Roman"/>
                <w:sz w:val="28"/>
                <w:szCs w:val="28"/>
              </w:rPr>
              <w:t xml:space="preserve"> </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both"/>
              <w:rPr>
                <w:rFonts w:ascii="Times New Roman" w:hAnsi="Times New Roman"/>
                <w:sz w:val="28"/>
                <w:szCs w:val="28"/>
              </w:rPr>
            </w:pPr>
          </w:p>
        </w:tc>
      </w:tr>
      <w:tr w:rsidR="00560F78" w:rsidRPr="00EB65CD" w:rsidTr="004278AC">
        <w:trPr>
          <w:gridBefore w:val="1"/>
          <w:wBefore w:w="108" w:type="dxa"/>
          <w:trHeight w:val="408"/>
        </w:trPr>
        <w:tc>
          <w:tcPr>
            <w:tcW w:w="9390" w:type="dxa"/>
            <w:gridSpan w:val="5"/>
          </w:tcPr>
          <w:p w:rsidR="00560F78" w:rsidRPr="00EB65CD" w:rsidRDefault="00560F78" w:rsidP="004278AC">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560F78" w:rsidRPr="00EB65CD" w:rsidRDefault="00560F78" w:rsidP="004278AC">
            <w:pPr>
              <w:shd w:val="clear" w:color="auto" w:fill="FFFFFF"/>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досягнення кінцевих результатів</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lastRenderedPageBreak/>
              <w:t>2. Вміння працювати в колективі</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5. Особистісні компетенції</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560F78" w:rsidRPr="00EB65CD" w:rsidTr="004278AC">
        <w:trPr>
          <w:gridBefore w:val="1"/>
          <w:wBefore w:w="108" w:type="dxa"/>
          <w:trHeight w:val="408"/>
        </w:trPr>
        <w:tc>
          <w:tcPr>
            <w:tcW w:w="4008" w:type="dxa"/>
            <w:gridSpan w:val="2"/>
          </w:tcPr>
          <w:p w:rsidR="00560F78" w:rsidRPr="00EB65CD" w:rsidRDefault="00560F78" w:rsidP="004278AC">
            <w:pPr>
              <w:rPr>
                <w:rFonts w:ascii="Times New Roman" w:hAnsi="Times New Roman"/>
                <w:sz w:val="28"/>
                <w:szCs w:val="28"/>
              </w:rPr>
            </w:pPr>
          </w:p>
        </w:tc>
        <w:tc>
          <w:tcPr>
            <w:tcW w:w="5382" w:type="dxa"/>
            <w:gridSpan w:val="3"/>
          </w:tcPr>
          <w:p w:rsidR="00560F78" w:rsidRPr="00EB65CD" w:rsidRDefault="00560F78" w:rsidP="004278AC">
            <w:pPr>
              <w:jc w:val="both"/>
              <w:rPr>
                <w:rFonts w:ascii="Times New Roman" w:hAnsi="Times New Roman"/>
                <w:sz w:val="28"/>
                <w:szCs w:val="28"/>
              </w:rPr>
            </w:pPr>
          </w:p>
        </w:tc>
      </w:tr>
      <w:tr w:rsidR="00560F78" w:rsidRPr="00EB65CD" w:rsidTr="004278AC">
        <w:trPr>
          <w:gridAfter w:val="1"/>
          <w:wAfter w:w="108" w:type="dxa"/>
          <w:trHeight w:val="408"/>
        </w:trPr>
        <w:tc>
          <w:tcPr>
            <w:tcW w:w="9390" w:type="dxa"/>
            <w:gridSpan w:val="5"/>
            <w:hideMark/>
          </w:tcPr>
          <w:p w:rsidR="00560F78" w:rsidRPr="00EB65CD" w:rsidRDefault="00560F78" w:rsidP="004278AC">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560F78" w:rsidRPr="00EB65CD" w:rsidTr="004278AC">
        <w:trPr>
          <w:gridAfter w:val="1"/>
          <w:wAfter w:w="108" w:type="dxa"/>
          <w:trHeight w:val="408"/>
        </w:trPr>
        <w:tc>
          <w:tcPr>
            <w:tcW w:w="4008" w:type="dxa"/>
            <w:gridSpan w:val="2"/>
            <w:hideMark/>
          </w:tcPr>
          <w:p w:rsidR="00560F78" w:rsidRPr="00EB65CD" w:rsidRDefault="00560F78" w:rsidP="004278AC">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560F78" w:rsidRPr="00EB65CD" w:rsidRDefault="00560F78" w:rsidP="004278AC">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60F78" w:rsidRPr="00EB65CD" w:rsidRDefault="00560F78" w:rsidP="004278AC">
            <w:pPr>
              <w:jc w:val="both"/>
              <w:rPr>
                <w:rFonts w:ascii="Times New Roman" w:hAnsi="Times New Roman"/>
                <w:sz w:val="28"/>
                <w:szCs w:val="28"/>
              </w:rPr>
            </w:pPr>
          </w:p>
        </w:tc>
      </w:tr>
    </w:tbl>
    <w:p w:rsidR="00631CD3" w:rsidRPr="00EB65CD" w:rsidRDefault="00631CD3">
      <w:pPr>
        <w:spacing w:after="160" w:line="259" w:lineRule="auto"/>
        <w:rPr>
          <w:rFonts w:ascii="Times New Roman" w:hAnsi="Times New Roman"/>
          <w:b/>
          <w:sz w:val="28"/>
          <w:szCs w:val="28"/>
        </w:rPr>
      </w:pPr>
      <w:r w:rsidRPr="00EB65CD">
        <w:rPr>
          <w:rFonts w:ascii="Times New Roman" w:hAnsi="Times New Roman"/>
          <w:b/>
          <w:sz w:val="28"/>
          <w:szCs w:val="28"/>
        </w:rPr>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w:t>
      </w:r>
      <w:r w:rsidR="0052474F" w:rsidRPr="00EB65CD">
        <w:rPr>
          <w:rFonts w:ascii="Times New Roman" w:hAnsi="Times New Roman"/>
          <w:sz w:val="28"/>
          <w:szCs w:val="28"/>
        </w:rPr>
        <w:t>судової охорони у Полтавській</w:t>
      </w:r>
      <w:r w:rsidRPr="00EB65CD">
        <w:rPr>
          <w:rFonts w:ascii="Times New Roman" w:hAnsi="Times New Roman"/>
          <w:sz w:val="28"/>
          <w:szCs w:val="28"/>
        </w:rPr>
        <w:t xml:space="preserve"> області </w:t>
      </w:r>
    </w:p>
    <w:p w:rsidR="00631E8D" w:rsidRPr="00EB65CD" w:rsidRDefault="006C6697" w:rsidP="006C6697">
      <w:pPr>
        <w:spacing w:after="0" w:line="240" w:lineRule="auto"/>
        <w:ind w:left="5812"/>
        <w:rPr>
          <w:rFonts w:ascii="Times New Roman" w:hAnsi="Times New Roman"/>
          <w:b/>
          <w:sz w:val="28"/>
          <w:szCs w:val="28"/>
        </w:rPr>
      </w:pPr>
      <w:r>
        <w:rPr>
          <w:rFonts w:ascii="Times New Roman" w:hAnsi="Times New Roman"/>
          <w:sz w:val="28"/>
          <w:szCs w:val="28"/>
        </w:rPr>
        <w:t>в</w:t>
      </w:r>
      <w:r w:rsidR="00631E8D" w:rsidRPr="006C6697">
        <w:rPr>
          <w:rFonts w:ascii="Times New Roman" w:hAnsi="Times New Roman"/>
          <w:sz w:val="28"/>
          <w:szCs w:val="28"/>
        </w:rPr>
        <w:t>ід</w:t>
      </w:r>
      <w:r>
        <w:rPr>
          <w:rFonts w:ascii="Times New Roman" w:hAnsi="Times New Roman"/>
          <w:sz w:val="28"/>
          <w:szCs w:val="28"/>
        </w:rPr>
        <w:t xml:space="preserve"> </w:t>
      </w:r>
      <w:r w:rsidR="00DF19B7">
        <w:rPr>
          <w:rFonts w:ascii="Times New Roman" w:hAnsi="Times New Roman"/>
          <w:sz w:val="28"/>
          <w:szCs w:val="28"/>
        </w:rPr>
        <w:t>01.11.2019 №24</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 xml:space="preserve">охорони об’єктів судів, органів та установ системи правосуддя територіального управління </w:t>
      </w:r>
      <w:r w:rsidR="0052474F" w:rsidRPr="00EB65CD">
        <w:rPr>
          <w:rFonts w:ascii="Times New Roman" w:hAnsi="Times New Roman"/>
          <w:b/>
          <w:sz w:val="28"/>
          <w:szCs w:val="28"/>
          <w:lang w:eastAsia="ru-RU"/>
        </w:rPr>
        <w:t>Служби судової охорони у Полтавській</w:t>
      </w:r>
      <w:r w:rsidRPr="00EB65CD">
        <w:rPr>
          <w:rFonts w:ascii="Times New Roman" w:hAnsi="Times New Roman"/>
          <w:b/>
          <w:sz w:val="28"/>
          <w:szCs w:val="28"/>
          <w:lang w:eastAsia="ru-RU"/>
        </w:rPr>
        <w:t xml:space="preserve"> області </w:t>
      </w:r>
    </w:p>
    <w:p w:rsidR="00631E8D" w:rsidRPr="00EB65CD" w:rsidRDefault="00631E8D" w:rsidP="00631E8D">
      <w:pPr>
        <w:spacing w:after="0" w:line="240" w:lineRule="auto"/>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RPr="00EB65CD" w:rsidTr="00631E8D">
        <w:trPr>
          <w:trHeight w:val="408"/>
        </w:trPr>
        <w:tc>
          <w:tcPr>
            <w:tcW w:w="9768" w:type="dxa"/>
            <w:gridSpan w:val="3"/>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631E8D" w:rsidRPr="00EB65CD" w:rsidRDefault="00631E8D">
            <w:pPr>
              <w:spacing w:after="0" w:line="240" w:lineRule="auto"/>
              <w:jc w:val="center"/>
              <w:rPr>
                <w:rFonts w:ascii="Times New Roman" w:hAnsi="Times New Roman"/>
                <w:sz w:val="28"/>
                <w:szCs w:val="28"/>
                <w:lang w:eastAsia="ru-RU"/>
              </w:rPr>
            </w:pPr>
          </w:p>
        </w:tc>
      </w:tr>
      <w:tr w:rsidR="00631E8D" w:rsidRPr="00EB65CD" w:rsidTr="00631E8D">
        <w:trPr>
          <w:trHeight w:val="1076"/>
        </w:trPr>
        <w:tc>
          <w:tcPr>
            <w:tcW w:w="9768" w:type="dxa"/>
            <w:gridSpan w:val="3"/>
            <w:hideMark/>
          </w:tcPr>
          <w:p w:rsidR="00631E8D" w:rsidRPr="00EB65CD" w:rsidRDefault="00631E8D" w:rsidP="00631CD3">
            <w:pPr>
              <w:tabs>
                <w:tab w:val="left" w:pos="322"/>
              </w:tabs>
              <w:spacing w:after="0" w:line="240" w:lineRule="auto"/>
              <w:ind w:firstLine="746"/>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охорони об’єктів судів, органів та установ системи правосуддя територіального управління Служ</w:t>
            </w:r>
            <w:r w:rsidR="0052474F" w:rsidRPr="00EB65CD">
              <w:rPr>
                <w:rFonts w:ascii="Times New Roman" w:hAnsi="Times New Roman"/>
                <w:b/>
                <w:sz w:val="28"/>
                <w:szCs w:val="28"/>
                <w:lang w:eastAsia="ru-RU"/>
              </w:rPr>
              <w:t>би судової охорони у Полтавській</w:t>
            </w:r>
            <w:r w:rsidRPr="00EB65CD">
              <w:rPr>
                <w:rFonts w:ascii="Times New Roman" w:hAnsi="Times New Roman"/>
                <w:b/>
                <w:sz w:val="28"/>
                <w:szCs w:val="28"/>
                <w:lang w:eastAsia="ru-RU"/>
              </w:rPr>
              <w:t xml:space="preserve"> області:</w:t>
            </w:r>
          </w:p>
        </w:tc>
      </w:tr>
      <w:tr w:rsidR="00631E8D" w:rsidRPr="00EB65CD" w:rsidTr="00631E8D">
        <w:trPr>
          <w:trHeight w:val="459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EB65CD">
              <w:rPr>
                <w:rFonts w:ascii="Times New Roman" w:hAnsi="Times New Roman"/>
                <w:noProof/>
                <w:sz w:val="28"/>
                <w:szCs w:val="28"/>
                <w:lang w:eastAsia="ru-RU"/>
              </w:rPr>
              <w:t>;</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2) організовує поточну організаційно-виконавчу роботу відділу та забезпечення контролю за роботою; </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noProof/>
                <w:sz w:val="28"/>
                <w:szCs w:val="28"/>
                <w:lang w:eastAsia="ru-RU"/>
              </w:rPr>
              <w:t xml:space="preserve">3) </w:t>
            </w:r>
            <w:r w:rsidRPr="00EB65CD">
              <w:rPr>
                <w:rFonts w:ascii="Times New Roman" w:hAnsi="Times New Roman"/>
                <w:sz w:val="28"/>
                <w:szCs w:val="28"/>
                <w:lang w:eastAsia="ru-RU"/>
              </w:rP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4) здійснює контроль за своєчасністю та повнотою подання підпорядкованими </w:t>
            </w:r>
            <w:r w:rsidRPr="00EB65CD">
              <w:rPr>
                <w:rFonts w:ascii="Times New Roman" w:hAnsi="Times New Roman"/>
                <w:sz w:val="28"/>
                <w:szCs w:val="28"/>
                <w:lang w:eastAsia="ru-RU"/>
              </w:rPr>
              <w:t xml:space="preserve"> підрозділами територіального управління</w:t>
            </w:r>
            <w:r w:rsidRPr="00EB65CD">
              <w:rPr>
                <w:rFonts w:ascii="Times New Roman" w:hAnsi="Times New Roman"/>
                <w:noProof/>
                <w:sz w:val="28"/>
                <w:szCs w:val="28"/>
                <w:lang w:eastAsia="ru-RU"/>
              </w:rPr>
              <w:t xml:space="preserve"> інформації, матеріалів, звітності з питань організації служби по забезпеченню </w:t>
            </w:r>
            <w:r w:rsidRPr="00EB65CD">
              <w:rPr>
                <w:rFonts w:ascii="Times New Roman" w:hAnsi="Times New Roman"/>
                <w:sz w:val="28"/>
                <w:szCs w:val="28"/>
                <w:lang w:eastAsia="ru-RU"/>
              </w:rPr>
              <w:t>охорони об’єктів судів, органів та установ системи правосуддя</w:t>
            </w:r>
            <w:r w:rsidRPr="00EB65CD">
              <w:rPr>
                <w:rFonts w:ascii="Times New Roman" w:hAnsi="Times New Roman"/>
                <w:noProof/>
                <w:sz w:val="28"/>
                <w:szCs w:val="28"/>
                <w:lang w:eastAsia="ru-RU"/>
              </w:rPr>
              <w:t>;</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tc>
      </w:tr>
      <w:tr w:rsidR="00631E8D" w:rsidRPr="00EB65CD" w:rsidTr="00631E8D">
        <w:trPr>
          <w:trHeight w:val="408"/>
        </w:trPr>
        <w:tc>
          <w:tcPr>
            <w:tcW w:w="9768" w:type="dxa"/>
            <w:gridSpan w:val="3"/>
            <w:hideMark/>
          </w:tcPr>
          <w:p w:rsidR="00631E8D" w:rsidRPr="00EB65CD" w:rsidRDefault="00631E8D">
            <w:pPr>
              <w:spacing w:after="0" w:line="240" w:lineRule="auto"/>
              <w:ind w:firstLine="851"/>
              <w:jc w:val="both"/>
              <w:rPr>
                <w:rFonts w:ascii="Times New Roman" w:hAnsi="Times New Roman"/>
                <w:sz w:val="28"/>
                <w:szCs w:val="28"/>
                <w:lang w:eastAsia="ru-RU"/>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w:t>
            </w:r>
            <w:r w:rsidRPr="00EB65CD">
              <w:rPr>
                <w:rFonts w:ascii="Times New Roman" w:hAnsi="Times New Roman"/>
                <w:sz w:val="28"/>
                <w:szCs w:val="28"/>
                <w:lang w:eastAsia="ru-RU"/>
              </w:rPr>
              <w:lastRenderedPageBreak/>
              <w:t>забезпечення.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eastAsia="Times New Roman" w:hAnsi="Times New Roman"/>
                <w:b/>
                <w:sz w:val="28"/>
                <w:szCs w:val="28"/>
                <w:lang w:eastAsia="uk-UA"/>
              </w:rPr>
              <w:lastRenderedPageBreak/>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DF19B7">
              <w:rPr>
                <w:rFonts w:ascii="Times New Roman" w:hAnsi="Times New Roman"/>
                <w:sz w:val="28"/>
                <w:szCs w:val="28"/>
                <w:lang w:eastAsia="ru-RU"/>
              </w:rPr>
              <w:t xml:space="preserve">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Style w:val="rvts0"/>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462"/>
              <w:jc w:val="both"/>
              <w:rPr>
                <w:rStyle w:val="rvts0"/>
                <w:rFonts w:ascii="Times New Roman" w:hAnsi="Times New Roman"/>
                <w:sz w:val="28"/>
                <w:szCs w:val="28"/>
              </w:rPr>
            </w:pPr>
          </w:p>
          <w:p w:rsidR="00EF54B1" w:rsidRPr="00EB65CD" w:rsidRDefault="00DF19B7" w:rsidP="00EF54B1">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EF54B1" w:rsidRPr="00EB65CD">
              <w:rPr>
                <w:rFonts w:ascii="Times New Roman" w:hAnsi="Times New Roman"/>
                <w:sz w:val="28"/>
              </w:rPr>
              <w:t xml:space="preserve"> 2019 року до 09.00 </w:t>
            </w:r>
            <w:r>
              <w:rPr>
                <w:rFonts w:ascii="Times New Roman" w:hAnsi="Times New Roman"/>
                <w:sz w:val="28"/>
              </w:rPr>
              <w:t>14 листопада</w:t>
            </w:r>
            <w:r w:rsidR="00EF54B1" w:rsidRPr="00EB65CD">
              <w:rPr>
                <w:rFonts w:ascii="Times New Roman" w:hAnsi="Times New Roman"/>
                <w:sz w:val="28"/>
              </w:rPr>
              <w:t xml:space="preserve"> 2019 року за </w:t>
            </w:r>
            <w:proofErr w:type="spellStart"/>
            <w:r w:rsidR="00EF54B1" w:rsidRPr="00EB65CD">
              <w:rPr>
                <w:rFonts w:ascii="Times New Roman" w:hAnsi="Times New Roman"/>
                <w:sz w:val="28"/>
              </w:rPr>
              <w:t>адресою</w:t>
            </w:r>
            <w:proofErr w:type="spellEnd"/>
            <w:r w:rsidR="00EF54B1"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00EF54B1"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sidRPr="00EB65CD">
              <w:rPr>
                <w:rFonts w:ascii="Times New Roman" w:hAnsi="Times New Roman"/>
                <w:sz w:val="28"/>
                <w:szCs w:val="24"/>
                <w:lang w:eastAsia="ru-RU"/>
              </w:rPr>
              <w:t xml:space="preserve">начальника відділу  </w:t>
            </w:r>
            <w:r w:rsidRPr="00EB65CD">
              <w:rPr>
                <w:rFonts w:ascii="Times New Roman" w:hAnsi="Times New Roman"/>
                <w:sz w:val="28"/>
                <w:szCs w:val="28"/>
                <w:lang w:eastAsia="ru-RU"/>
              </w:rPr>
              <w:t>охорони об’єктів судів, органів та установ системи правосуддя територіального управління Служ</w:t>
            </w:r>
            <w:r w:rsidR="00AB78FD" w:rsidRPr="00EB65CD">
              <w:rPr>
                <w:rFonts w:ascii="Times New Roman" w:hAnsi="Times New Roman"/>
                <w:sz w:val="28"/>
                <w:szCs w:val="28"/>
                <w:lang w:eastAsia="ru-RU"/>
              </w:rPr>
              <w:t>би судової охорони у Полтавській</w:t>
            </w:r>
            <w:r w:rsidRPr="00EB65CD">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w:t>
            </w:r>
            <w:r w:rsidRPr="00EB65CD">
              <w:rPr>
                <w:rFonts w:ascii="Times New Roman" w:hAnsi="Times New Roman"/>
                <w:sz w:val="28"/>
                <w:szCs w:val="28"/>
                <w:lang w:eastAsia="ru-RU"/>
              </w:rPr>
              <w:lastRenderedPageBreak/>
              <w:t>статус суддів»).</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 xml:space="preserve">5. Місце, дата та час початку проведення конкурсу: </w:t>
            </w:r>
          </w:p>
          <w:p w:rsidR="00631E8D" w:rsidRPr="00EB65CD" w:rsidRDefault="00631CD3" w:rsidP="0097641C">
            <w:pPr>
              <w:spacing w:after="0" w:line="240" w:lineRule="auto"/>
              <w:jc w:val="both"/>
              <w:rPr>
                <w:rFonts w:ascii="Times New Roman" w:hAnsi="Times New Roman"/>
                <w:sz w:val="28"/>
                <w:szCs w:val="28"/>
                <w:lang w:eastAsia="ru-RU"/>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b/>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EB65CD">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DF19B7" w:rsidP="00AB78FD">
            <w:pPr>
              <w:widowControl w:val="0"/>
              <w:tabs>
                <w:tab w:val="left" w:pos="142"/>
              </w:tabs>
              <w:spacing w:after="0" w:line="240" w:lineRule="auto"/>
              <w:ind w:firstLine="462"/>
              <w:jc w:val="both"/>
              <w:rPr>
                <w:rFonts w:ascii="Times New Roman" w:eastAsia="Times New Roman" w:hAnsi="Times New Roman"/>
                <w:snapToGrid w:val="0"/>
                <w:sz w:val="28"/>
                <w:szCs w:val="28"/>
                <w:lang w:eastAsia="ru-RU"/>
              </w:rPr>
            </w:pPr>
            <w:r>
              <w:rPr>
                <w:rFonts w:ascii="Times New Roman" w:hAnsi="Times New Roman"/>
                <w:sz w:val="28"/>
                <w:szCs w:val="28"/>
                <w:lang w:eastAsia="ru-RU"/>
              </w:rPr>
              <w:t>Власов Микола Вікторович, 050-609-04-09.</w:t>
            </w:r>
            <w:r w:rsidR="00631E8D" w:rsidRPr="00EB65CD">
              <w:rPr>
                <w:rFonts w:ascii="Times New Roman" w:hAnsi="Times New Roman"/>
                <w:sz w:val="28"/>
                <w:szCs w:val="28"/>
                <w:lang w:eastAsia="ru-RU"/>
              </w:rPr>
              <w:t xml:space="preserve"> </w:t>
            </w:r>
          </w:p>
        </w:tc>
      </w:tr>
      <w:tr w:rsidR="00631E8D" w:rsidRPr="00EB65CD" w:rsidTr="00631E8D">
        <w:trPr>
          <w:trHeight w:val="191"/>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Кваліфікаційні вимоги.</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Вища освіта в галузі знань «Право»,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sz w:val="28"/>
                <w:szCs w:val="28"/>
                <w:lang w:eastAsia="ru-RU"/>
              </w:rPr>
              <w:t>, ступінь вищої освіти – магістр*.</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Стаж роботи в правоохоронних органах або військових формуваннях не менше                    5 років;</w:t>
            </w:r>
          </w:p>
        </w:tc>
      </w:tr>
      <w:tr w:rsidR="00631E8D" w:rsidRPr="00EB65CD" w:rsidTr="00631E8D">
        <w:trPr>
          <w:trHeight w:val="408"/>
        </w:trPr>
        <w:tc>
          <w:tcPr>
            <w:tcW w:w="4032" w:type="dxa"/>
            <w:gridSpan w:val="2"/>
          </w:tcPr>
          <w:p w:rsidR="00631E8D" w:rsidRPr="00EB65CD" w:rsidRDefault="00631E8D">
            <w:pPr>
              <w:spacing w:after="0" w:line="240" w:lineRule="auto"/>
              <w:jc w:val="both"/>
              <w:rPr>
                <w:rFonts w:ascii="Times New Roman" w:hAnsi="Times New Roman"/>
                <w:sz w:val="28"/>
                <w:szCs w:val="28"/>
                <w:lang w:eastAsia="ru-RU"/>
              </w:rPr>
            </w:pP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досвід роботи в правоохоронних  органах або військових формуваннях, на керівних посадах – не менше 5 років.</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631E8D" w:rsidRPr="00EB65CD" w:rsidRDefault="00631E8D">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631E8D" w:rsidRPr="00EB65CD" w:rsidTr="00631E8D">
        <w:trPr>
          <w:trHeight w:val="408"/>
        </w:trPr>
        <w:tc>
          <w:tcPr>
            <w:tcW w:w="9768" w:type="dxa"/>
            <w:gridSpan w:val="3"/>
          </w:tcPr>
          <w:p w:rsidR="00631E8D" w:rsidRPr="00EB65CD" w:rsidRDefault="00631E8D">
            <w:pPr>
              <w:spacing w:after="0" w:line="240" w:lineRule="atLeast"/>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Встановлення цілей, пріоритетів та орієнтирів;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Стратегічне планування;</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Ведення ділових переговорів;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приймати ефективні рішення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4. Управління організацією та персоналом</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Вміння мотивувати підлеглих працівників.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5. Особистісні компетенції</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Принциповість, рішучість і вимогливість під час прийняття рішень;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631E8D" w:rsidRPr="00EB65CD" w:rsidTr="00631E8D">
        <w:trPr>
          <w:trHeight w:val="408"/>
        </w:trPr>
        <w:tc>
          <w:tcPr>
            <w:tcW w:w="4008" w:type="dxa"/>
          </w:tcPr>
          <w:p w:rsidR="00631E8D" w:rsidRPr="00EB65CD" w:rsidRDefault="00631E8D">
            <w:pPr>
              <w:spacing w:after="0" w:line="240" w:lineRule="auto"/>
              <w:rPr>
                <w:rFonts w:ascii="Times New Roman" w:hAnsi="Times New Roman"/>
                <w:sz w:val="28"/>
                <w:szCs w:val="28"/>
                <w:lang w:eastAsia="ru-RU"/>
              </w:rPr>
            </w:pP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Pr="00EB65CD" w:rsidRDefault="00631E8D">
            <w:pPr>
              <w:spacing w:after="0" w:line="240" w:lineRule="auto"/>
              <w:ind w:left="88"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Pr="00EB65CD" w:rsidRDefault="00631E8D">
            <w:pPr>
              <w:spacing w:after="0" w:line="240" w:lineRule="auto"/>
              <w:ind w:left="88" w:right="96" w:hanging="13"/>
              <w:contextualSpacing/>
              <w:jc w:val="both"/>
              <w:rPr>
                <w:rFonts w:ascii="Times New Roman" w:hAnsi="Times New Roman" w:cs="Calibri"/>
                <w:sz w:val="28"/>
                <w:szCs w:val="28"/>
              </w:rPr>
            </w:pPr>
            <w:r w:rsidRPr="00EB65CD">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Pr="00EB65CD" w:rsidRDefault="00631E8D">
            <w:pPr>
              <w:spacing w:after="0" w:line="240" w:lineRule="auto"/>
              <w:ind w:left="88" w:right="96" w:hanging="13"/>
              <w:contextualSpacing/>
              <w:jc w:val="both"/>
              <w:rPr>
                <w:rFonts w:ascii="Times New Roman" w:hAnsi="Times New Roman" w:cs="Calibri"/>
                <w:sz w:val="28"/>
              </w:rPr>
            </w:pPr>
            <w:r w:rsidRPr="00EB65C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Pr="00EB65CD" w:rsidRDefault="00631E8D">
            <w:pPr>
              <w:spacing w:after="0" w:line="240" w:lineRule="auto"/>
              <w:ind w:left="88" w:right="96" w:hanging="13"/>
              <w:contextualSpacing/>
              <w:jc w:val="both"/>
              <w:rPr>
                <w:rFonts w:ascii="Times New Roman" w:hAnsi="Times New Roman" w:cs="Calibri"/>
                <w:sz w:val="28"/>
              </w:rPr>
            </w:pPr>
          </w:p>
        </w:tc>
      </w:tr>
    </w:tbl>
    <w:p w:rsidR="00631E8D" w:rsidRPr="005C51B2" w:rsidRDefault="00631E8D" w:rsidP="005C51B2">
      <w:pPr>
        <w:spacing w:after="0" w:line="240" w:lineRule="auto"/>
        <w:jc w:val="both"/>
        <w:rPr>
          <w:rFonts w:ascii="Times New Roman" w:eastAsia="Times New Roman" w:hAnsi="Times New Roman" w:cs="Calibri"/>
          <w:sz w:val="28"/>
          <w:szCs w:val="28"/>
          <w:lang w:eastAsia="ru-RU"/>
        </w:rPr>
      </w:pPr>
      <w:r w:rsidRPr="00EB65CD">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2474F"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105CDD" w:rsidRDefault="00631E8D" w:rsidP="00631E8D">
      <w:pPr>
        <w:spacing w:after="0" w:line="240" w:lineRule="auto"/>
        <w:ind w:left="5812"/>
        <w:rPr>
          <w:rFonts w:ascii="Times New Roman" w:hAnsi="Times New Roman"/>
          <w:sz w:val="28"/>
          <w:szCs w:val="28"/>
        </w:rPr>
      </w:pPr>
      <w:r w:rsidRPr="00105CDD">
        <w:rPr>
          <w:rFonts w:ascii="Times New Roman" w:hAnsi="Times New Roman"/>
          <w:sz w:val="28"/>
          <w:szCs w:val="28"/>
        </w:rPr>
        <w:t xml:space="preserve">від </w:t>
      </w:r>
      <w:r w:rsidR="00DF19B7">
        <w:rPr>
          <w:rFonts w:ascii="Times New Roman" w:hAnsi="Times New Roman"/>
          <w:sz w:val="28"/>
          <w:szCs w:val="28"/>
        </w:rPr>
        <w:t>01.11.2019 №24</w:t>
      </w:r>
    </w:p>
    <w:p w:rsidR="00631E8D" w:rsidRPr="00105CDD" w:rsidRDefault="00631E8D" w:rsidP="00631E8D">
      <w:pPr>
        <w:widowControl w:val="0"/>
        <w:autoSpaceDE w:val="0"/>
        <w:autoSpaceDN w:val="0"/>
        <w:adjustRightInd w:val="0"/>
        <w:spacing w:after="0" w:line="330" w:lineRule="exact"/>
        <w:ind w:left="4393" w:right="-38"/>
        <w:rPr>
          <w:rFonts w:ascii="Times New Roman" w:eastAsia="Times New Roman" w:hAnsi="Times New Roman"/>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УМОВИ </w:t>
      </w: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проведення конкурсу на зайняття вакантної посади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631E8D">
      <w:pPr>
        <w:widowControl w:val="0"/>
        <w:autoSpaceDE w:val="0"/>
        <w:autoSpaceDN w:val="0"/>
        <w:adjustRightInd w:val="0"/>
        <w:spacing w:after="0" w:line="330" w:lineRule="exact"/>
        <w:ind w:right="-284"/>
        <w:jc w:val="both"/>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left="336" w:right="-284"/>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Загальні умови</w:t>
      </w:r>
    </w:p>
    <w:p w:rsidR="00631E8D" w:rsidRPr="00EB65CD" w:rsidRDefault="00631E8D" w:rsidP="00631E8D">
      <w:pPr>
        <w:widowControl w:val="0"/>
        <w:autoSpaceDE w:val="0"/>
        <w:autoSpaceDN w:val="0"/>
        <w:adjustRightInd w:val="0"/>
        <w:spacing w:after="0" w:line="330" w:lineRule="exact"/>
        <w:ind w:left="336" w:right="-284"/>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firstLine="709"/>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1.Основні посадові обов’язки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C20B98">
      <w:pPr>
        <w:widowControl w:val="0"/>
        <w:autoSpaceDE w:val="0"/>
        <w:autoSpaceDN w:val="0"/>
        <w:adjustRightInd w:val="0"/>
        <w:spacing w:after="0" w:line="311"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1) очолює відділ 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w:t>
      </w:r>
      <w:r w:rsidRPr="00EB65CD">
        <w:rPr>
          <w:rFonts w:ascii="Times New Roman" w:eastAsia="Times New Roman" w:hAnsi="Times New Roman"/>
          <w:color w:val="000000"/>
          <w:sz w:val="28"/>
          <w:szCs w:val="24"/>
          <w:lang w:eastAsia="ru-RU"/>
        </w:rPr>
        <w:t>територіального управління Служ</w:t>
      </w:r>
      <w:r w:rsidR="0052474F" w:rsidRPr="00EB65CD">
        <w:rPr>
          <w:rFonts w:ascii="Times New Roman" w:eastAsia="Times New Roman" w:hAnsi="Times New Roman"/>
          <w:color w:val="000000"/>
          <w:sz w:val="28"/>
          <w:szCs w:val="24"/>
          <w:lang w:eastAsia="ru-RU"/>
        </w:rPr>
        <w:t>би судової охорони у Полтавській</w:t>
      </w:r>
      <w:r w:rsidRPr="00EB65CD">
        <w:rPr>
          <w:rFonts w:ascii="Times New Roman" w:eastAsia="Times New Roman" w:hAnsi="Times New Roman"/>
          <w:color w:val="000000"/>
          <w:sz w:val="28"/>
          <w:szCs w:val="24"/>
          <w:lang w:eastAsia="ru-RU"/>
        </w:rPr>
        <w:t xml:space="preserve"> області</w:t>
      </w:r>
      <w:r w:rsidRPr="00EB65CD">
        <w:rPr>
          <w:rFonts w:ascii="Times New Roman" w:hAnsi="Times New Roman"/>
          <w:color w:val="000000"/>
          <w:sz w:val="28"/>
          <w:szCs w:val="28"/>
        </w:rPr>
        <w:t xml:space="preserve"> (далі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2) здійснює заходи з організації та контролю за забезпеченням підтримання</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громадського порядку в приміщеннях судів та судових установ, припинення</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проявів неповаги до суду та забезпечення безпеки учасників судового процесу;</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3) контролює порядок організації та виконання завдань служби особовим</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складом відділу та підрозділів територіального управління за напрямком службової діяльності;</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4) відповідає за організацію службової діяльності відділу, забезпечення його постійної готовності до виконання покладених завдань;</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rsidP="00C20B98">
      <w:pPr>
        <w:widowControl w:val="0"/>
        <w:autoSpaceDE w:val="0"/>
        <w:autoSpaceDN w:val="0"/>
        <w:adjustRightInd w:val="0"/>
        <w:spacing w:after="0" w:line="343" w:lineRule="exact"/>
        <w:ind w:firstLine="709"/>
        <w:jc w:val="both"/>
        <w:rPr>
          <w:rFonts w:ascii="Times New Roman" w:eastAsia="Times New Roman" w:hAnsi="Times New Roman"/>
          <w:b/>
          <w:color w:val="000000"/>
          <w:sz w:val="28"/>
          <w:szCs w:val="24"/>
          <w:lang w:eastAsia="ru-RU"/>
        </w:rPr>
      </w:pPr>
    </w:p>
    <w:tbl>
      <w:tblPr>
        <w:tblW w:w="9768" w:type="dxa"/>
        <w:tblInd w:w="108" w:type="dxa"/>
        <w:tblLook w:val="04A0" w:firstRow="1" w:lastRow="0" w:firstColumn="1" w:lastColumn="0" w:noHBand="0" w:noVBand="1"/>
      </w:tblPr>
      <w:tblGrid>
        <w:gridCol w:w="9768"/>
      </w:tblGrid>
      <w:tr w:rsidR="00631E8D" w:rsidRPr="00EB65CD" w:rsidTr="00631E8D">
        <w:trPr>
          <w:trHeight w:val="408"/>
        </w:trPr>
        <w:tc>
          <w:tcPr>
            <w:tcW w:w="9768" w:type="dxa"/>
            <w:hideMark/>
          </w:tcPr>
          <w:p w:rsidR="00631E8D" w:rsidRPr="00EB65CD" w:rsidRDefault="00631E8D">
            <w:pPr>
              <w:spacing w:after="0" w:line="240" w:lineRule="auto"/>
              <w:ind w:right="-284"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631E8D" w:rsidRPr="00EB65CD" w:rsidTr="00631E8D">
        <w:trPr>
          <w:trHeight w:val="408"/>
        </w:trPr>
        <w:tc>
          <w:tcPr>
            <w:tcW w:w="9768" w:type="dxa"/>
          </w:tcPr>
          <w:p w:rsidR="00631E8D" w:rsidRPr="00EB65CD" w:rsidRDefault="00631E8D">
            <w:pPr>
              <w:spacing w:after="0" w:line="240" w:lineRule="auto"/>
              <w:ind w:right="-284"/>
              <w:jc w:val="both"/>
              <w:rPr>
                <w:rFonts w:ascii="Times New Roman" w:hAnsi="Times New Roman"/>
                <w:sz w:val="28"/>
              </w:rPr>
            </w:pPr>
            <w:r w:rsidRPr="00EB65CD">
              <w:rPr>
                <w:rFonts w:ascii="Times New Roman" w:hAnsi="Times New Roman"/>
                <w:sz w:val="28"/>
                <w:szCs w:val="28"/>
              </w:rPr>
              <w:t xml:space="preserve">1) посадовий оклад – </w:t>
            </w:r>
            <w:r w:rsidRPr="00EB65CD">
              <w:rPr>
                <w:rFonts w:ascii="Times New Roman" w:hAnsi="Times New Roman"/>
                <w:noProof/>
                <w:sz w:val="28"/>
                <w:szCs w:val="28"/>
              </w:rPr>
              <w:t>відповідно до постанови Кабінету Міністрів України від              03 квітня 2019 року</w:t>
            </w:r>
            <w:r w:rsidRPr="00EB65CD">
              <w:rPr>
                <w:rFonts w:ascii="Times New Roman" w:hAnsi="Times New Roman"/>
                <w:sz w:val="28"/>
                <w:szCs w:val="28"/>
              </w:rPr>
              <w:t xml:space="preserve"> № 289 «Про грошове забезпечення співробітників Служби судової охорони»;</w:t>
            </w:r>
            <w:r w:rsidRPr="00EB65CD">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Pr="00EB65CD" w:rsidRDefault="00631E8D">
            <w:pPr>
              <w:spacing w:after="0" w:line="240" w:lineRule="auto"/>
              <w:ind w:right="-284"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Pr="00EB65CD" w:rsidRDefault="00631E8D">
            <w:pPr>
              <w:spacing w:after="0" w:line="240" w:lineRule="auto"/>
              <w:jc w:val="both"/>
              <w:rPr>
                <w:rFonts w:ascii="Times New Roman" w:hAnsi="Times New Roman"/>
                <w:sz w:val="28"/>
                <w:szCs w:val="28"/>
              </w:rPr>
            </w:pP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sidR="00DF19B7">
              <w:rPr>
                <w:rFonts w:ascii="Times New Roman" w:hAnsi="Times New Roman"/>
                <w:sz w:val="28"/>
                <w:szCs w:val="28"/>
              </w:rPr>
              <w:t xml:space="preserve">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851"/>
              <w:jc w:val="both"/>
              <w:rPr>
                <w:rFonts w:ascii="Times New Roman" w:hAnsi="Times New Roman"/>
                <w:sz w:val="28"/>
              </w:rPr>
            </w:pPr>
            <w:r w:rsidRPr="00EB65CD">
              <w:rPr>
                <w:rFonts w:ascii="Times New Roman" w:hAnsi="Times New Roman"/>
                <w:sz w:val="28"/>
              </w:rPr>
              <w:t xml:space="preserve"> </w:t>
            </w:r>
          </w:p>
          <w:p w:rsidR="00631E8D" w:rsidRPr="00EB65CD" w:rsidRDefault="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DF19B7">
              <w:rPr>
                <w:rFonts w:ascii="Times New Roman" w:hAnsi="Times New Roman"/>
                <w:sz w:val="28"/>
              </w:rPr>
              <w:t>04 листопада</w:t>
            </w:r>
            <w:r w:rsidRPr="00EB65CD">
              <w:rPr>
                <w:rFonts w:ascii="Times New Roman" w:hAnsi="Times New Roman"/>
                <w:sz w:val="28"/>
              </w:rPr>
              <w:t xml:space="preserve"> 2019 року до 09.00 </w:t>
            </w:r>
            <w:r w:rsidR="00DF19B7">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xml:space="preserve">: м. </w:t>
            </w:r>
            <w:r w:rsidR="00AB78FD" w:rsidRPr="00EB65CD">
              <w:rPr>
                <w:rFonts w:ascii="Times New Roman" w:hAnsi="Times New Roman"/>
                <w:sz w:val="28"/>
              </w:rPr>
              <w:t>Полтава, вул. Соборності, 17</w:t>
            </w:r>
            <w:r w:rsidR="00105CDD">
              <w:rPr>
                <w:rFonts w:ascii="Times New Roman" w:hAnsi="Times New Roman"/>
                <w:sz w:val="28"/>
              </w:rPr>
              <w:t>, т</w:t>
            </w:r>
            <w:r w:rsidR="00105CDD" w:rsidRPr="003230B0">
              <w:rPr>
                <w:rFonts w:ascii="Times New Roman" w:hAnsi="Times New Roman"/>
                <w:sz w:val="28"/>
              </w:rPr>
              <w:t>ериторіальне управління Служби судової охорони у Полтавській області</w:t>
            </w:r>
            <w:r w:rsidR="00AB78FD"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hideMark/>
          </w:tcPr>
          <w:p w:rsidR="00631E8D" w:rsidRPr="00EB65CD" w:rsidRDefault="0052474F" w:rsidP="00C20B98">
            <w:pPr>
              <w:spacing w:after="0" w:line="240" w:lineRule="auto"/>
              <w:ind w:firstLine="709"/>
              <w:jc w:val="both"/>
              <w:rPr>
                <w:rFonts w:ascii="Times New Roman" w:hAnsi="Times New Roman"/>
                <w:sz w:val="28"/>
                <w:szCs w:val="28"/>
              </w:rPr>
            </w:pPr>
            <w:r w:rsidRPr="00EB65CD">
              <w:rPr>
                <w:rFonts w:ascii="Times New Roman" w:hAnsi="Times New Roman"/>
                <w:sz w:val="28"/>
                <w:szCs w:val="28"/>
              </w:rPr>
              <w:t>На</w:t>
            </w:r>
            <w:r w:rsidR="00631E8D" w:rsidRPr="00EB65CD">
              <w:rPr>
                <w:rFonts w:ascii="Times New Roman" w:hAnsi="Times New Roman"/>
                <w:sz w:val="28"/>
                <w:szCs w:val="28"/>
              </w:rPr>
              <w:t xml:space="preserve"> </w:t>
            </w:r>
            <w:r w:rsidR="00631E8D" w:rsidRPr="00EB65CD">
              <w:rPr>
                <w:rFonts w:ascii="Times New Roman" w:eastAsia="Times New Roman" w:hAnsi="Times New Roman"/>
                <w:color w:val="000000"/>
                <w:sz w:val="28"/>
                <w:szCs w:val="24"/>
                <w:lang w:eastAsia="ru-RU"/>
              </w:rPr>
              <w:t xml:space="preserve">начальника відділу </w:t>
            </w:r>
            <w:r w:rsidR="00631E8D" w:rsidRPr="00EB65CD">
              <w:rPr>
                <w:rFonts w:ascii="Times New Roman" w:hAnsi="Times New Roman"/>
                <w:bCs/>
                <w:color w:val="000000"/>
                <w:sz w:val="28"/>
                <w:szCs w:val="28"/>
              </w:rPr>
              <w:t>забезпечення безпеки учасників судового процесу</w:t>
            </w:r>
            <w:r w:rsidR="00631E8D" w:rsidRPr="00EB65CD">
              <w:rPr>
                <w:rFonts w:ascii="Times New Roman" w:hAnsi="Times New Roman"/>
                <w:sz w:val="28"/>
                <w:szCs w:val="28"/>
              </w:rPr>
              <w:t xml:space="preserve"> територіального управління Служ</w:t>
            </w:r>
            <w:r w:rsidRPr="00EB65CD">
              <w:rPr>
                <w:rFonts w:ascii="Times New Roman" w:hAnsi="Times New Roman"/>
                <w:sz w:val="28"/>
                <w:szCs w:val="28"/>
              </w:rPr>
              <w:t>би судової охорони у Полтавській</w:t>
            </w:r>
            <w:r w:rsidR="00631E8D" w:rsidRPr="00EB65CD">
              <w:rPr>
                <w:rFonts w:ascii="Times New Roman" w:hAnsi="Times New Roman"/>
                <w:sz w:val="28"/>
                <w:szCs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b/>
                <w:sz w:val="28"/>
                <w:szCs w:val="28"/>
              </w:rPr>
              <w:t>5. Місце, дата та час початку проведення конкурсу:</w:t>
            </w:r>
            <w:r w:rsidRPr="00EB65CD">
              <w:rPr>
                <w:rFonts w:ascii="Times New Roman" w:hAnsi="Times New Roman"/>
                <w:sz w:val="28"/>
                <w:szCs w:val="28"/>
              </w:rPr>
              <w:t xml:space="preserve"> </w:t>
            </w:r>
          </w:p>
          <w:p w:rsidR="00631E8D" w:rsidRPr="00EB65CD" w:rsidRDefault="0061603C" w:rsidP="00105CDD">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105CDD">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sidRPr="00EB65CD">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DF19B7">
            <w:pPr>
              <w:spacing w:after="0" w:line="240" w:lineRule="auto"/>
              <w:ind w:firstLine="851"/>
              <w:jc w:val="both"/>
              <w:rPr>
                <w:rFonts w:ascii="Times New Roman" w:hAnsi="Times New Roman"/>
                <w:b/>
                <w:sz w:val="28"/>
              </w:rPr>
            </w:pPr>
            <w:r>
              <w:rPr>
                <w:rFonts w:ascii="Times New Roman" w:hAnsi="Times New Roman"/>
                <w:sz w:val="28"/>
              </w:rPr>
              <w:t>Власов Микола Вікторович, 050-609-04-09.</w:t>
            </w:r>
          </w:p>
          <w:p w:rsidR="00631E8D" w:rsidRPr="00EB65CD" w:rsidRDefault="00631E8D">
            <w:pPr>
              <w:spacing w:after="0" w:line="240" w:lineRule="auto"/>
              <w:ind w:firstLine="851"/>
              <w:jc w:val="both"/>
              <w:rPr>
                <w:rFonts w:ascii="Times New Roman" w:hAnsi="Times New Roman"/>
                <w:b/>
                <w:sz w:val="28"/>
              </w:rPr>
            </w:pPr>
          </w:p>
          <w:p w:rsidR="00631E8D" w:rsidRPr="00EB65CD" w:rsidRDefault="00631E8D">
            <w:pPr>
              <w:spacing w:after="0" w:line="240" w:lineRule="auto"/>
              <w:ind w:firstLine="851"/>
              <w:jc w:val="center"/>
              <w:rPr>
                <w:rFonts w:ascii="Times New Roman" w:hAnsi="Times New Roman"/>
                <w:sz w:val="28"/>
              </w:rPr>
            </w:pPr>
            <w:r w:rsidRPr="00EB65CD">
              <w:rPr>
                <w:rFonts w:ascii="Times New Roman" w:hAnsi="Times New Roman"/>
                <w:b/>
                <w:sz w:val="28"/>
              </w:rPr>
              <w:t>Кваліфікаційні вимоги.</w:t>
            </w:r>
          </w:p>
          <w:tbl>
            <w:tblPr>
              <w:tblW w:w="0" w:type="auto"/>
              <w:tblLook w:val="04A0" w:firstRow="1" w:lastRow="0" w:firstColumn="1" w:lastColumn="0" w:noHBand="0" w:noVBand="1"/>
            </w:tblPr>
            <w:tblGrid>
              <w:gridCol w:w="4768"/>
              <w:gridCol w:w="4769"/>
            </w:tblGrid>
            <w:tr w:rsidR="00631E8D" w:rsidRPr="00EB65CD">
              <w:tc>
                <w:tcPr>
                  <w:tcW w:w="4768" w:type="dxa"/>
                  <w:hideMark/>
                </w:tcPr>
                <w:p w:rsidR="00631E8D" w:rsidRPr="00EB65CD" w:rsidRDefault="00631E8D">
                  <w:pPr>
                    <w:widowControl w:val="0"/>
                    <w:autoSpaceDE w:val="0"/>
                    <w:autoSpaceDN w:val="0"/>
                    <w:adjustRightInd w:val="0"/>
                    <w:spacing w:after="0" w:line="240" w:lineRule="atLeast"/>
                    <w:rPr>
                      <w:sz w:val="24"/>
                      <w:szCs w:val="24"/>
                    </w:rPr>
                  </w:pPr>
                  <w:r w:rsidRPr="00EB65CD">
                    <w:rPr>
                      <w:rFonts w:ascii="Times New Roman" w:hAnsi="Times New Roman"/>
                      <w:color w:val="000000"/>
                      <w:sz w:val="28"/>
                      <w:szCs w:val="24"/>
                    </w:rPr>
                    <w:t xml:space="preserve">1. Освіта </w:t>
                  </w:r>
                </w:p>
              </w:tc>
              <w:tc>
                <w:tcPr>
                  <w:tcW w:w="4769" w:type="dxa"/>
                  <w:hideMark/>
                </w:tcPr>
                <w:p w:rsidR="00631E8D" w:rsidRPr="00EB65CD" w:rsidRDefault="00631E8D" w:rsidP="0061603C">
                  <w:pPr>
                    <w:widowControl w:val="0"/>
                    <w:autoSpaceDE w:val="0"/>
                    <w:autoSpaceDN w:val="0"/>
                    <w:adjustRightInd w:val="0"/>
                    <w:spacing w:after="0" w:line="240" w:lineRule="atLeast"/>
                    <w:ind w:left="5"/>
                    <w:jc w:val="both"/>
                    <w:rPr>
                      <w:rFonts w:ascii="Times New Roman" w:hAnsi="Times New Roman"/>
                      <w:sz w:val="28"/>
                    </w:rPr>
                  </w:pPr>
                  <w:r w:rsidRPr="00EB65CD">
                    <w:rPr>
                      <w:rFonts w:ascii="Times New Roman" w:hAnsi="Times New Roman"/>
                      <w:color w:val="000000"/>
                      <w:sz w:val="28"/>
                      <w:szCs w:val="24"/>
                    </w:rPr>
                    <w:t xml:space="preserve">Вища освіта  у галузі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color w:val="000000"/>
                      <w:sz w:val="28"/>
                      <w:szCs w:val="24"/>
                    </w:rPr>
                    <w:t>, «Право», ступінь вищої освіти – магістр*</w:t>
                  </w:r>
                </w:p>
              </w:tc>
            </w:tr>
            <w:tr w:rsidR="00631E8D" w:rsidRPr="00EB65CD">
              <w:tc>
                <w:tcPr>
                  <w:tcW w:w="4768"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2. Досвід роботи</w:t>
                  </w:r>
                </w:p>
              </w:tc>
              <w:tc>
                <w:tcPr>
                  <w:tcW w:w="4769" w:type="dxa"/>
                  <w:hideMark/>
                </w:tcPr>
                <w:p w:rsidR="009A4572" w:rsidRPr="00EB65CD" w:rsidRDefault="00631E8D" w:rsidP="009A4572">
                  <w:pPr>
                    <w:widowControl w:val="0"/>
                    <w:autoSpaceDE w:val="0"/>
                    <w:autoSpaceDN w:val="0"/>
                    <w:adjustRightInd w:val="0"/>
                    <w:spacing w:after="0" w:line="240" w:lineRule="atLeast"/>
                    <w:jc w:val="both"/>
                    <w:rPr>
                      <w:rFonts w:ascii="Times New Roman" w:hAnsi="Times New Roman"/>
                      <w:color w:val="000000"/>
                      <w:sz w:val="28"/>
                      <w:szCs w:val="24"/>
                    </w:rPr>
                  </w:pPr>
                  <w:r w:rsidRPr="00EB65CD">
                    <w:rPr>
                      <w:rFonts w:ascii="Times New Roman" w:hAnsi="Times New Roman"/>
                      <w:color w:val="000000"/>
                      <w:sz w:val="28"/>
                      <w:szCs w:val="24"/>
                    </w:rPr>
                    <w:t xml:space="preserve">Мати стаж роботи в  правоохоронних органах або військових формуваннях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 </w:t>
                  </w:r>
                </w:p>
                <w:p w:rsidR="00631E8D" w:rsidRPr="00EB65CD" w:rsidRDefault="00631E8D" w:rsidP="009A4572">
                  <w:pPr>
                    <w:widowControl w:val="0"/>
                    <w:autoSpaceDE w:val="0"/>
                    <w:autoSpaceDN w:val="0"/>
                    <w:adjustRightInd w:val="0"/>
                    <w:spacing w:after="0" w:line="240" w:lineRule="atLeast"/>
                    <w:jc w:val="both"/>
                    <w:rPr>
                      <w:color w:val="000000"/>
                      <w:sz w:val="28"/>
                      <w:szCs w:val="24"/>
                    </w:rPr>
                  </w:pPr>
                  <w:r w:rsidRPr="00EB65CD">
                    <w:rPr>
                      <w:rFonts w:ascii="Times New Roman" w:hAnsi="Times New Roman"/>
                      <w:color w:val="000000"/>
                      <w:sz w:val="28"/>
                      <w:szCs w:val="24"/>
                    </w:rPr>
                    <w:t xml:space="preserve">досвід  роботи  на  керівних  посадах  –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3. Володіння державною мово</w:t>
                  </w:r>
                </w:p>
              </w:tc>
              <w:tc>
                <w:tcPr>
                  <w:tcW w:w="4769"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Вільне володіння державною мовою</w:t>
                  </w:r>
                </w:p>
              </w:tc>
            </w:tr>
            <w:tr w:rsidR="00631E8D" w:rsidRPr="00EB65CD">
              <w:tc>
                <w:tcPr>
                  <w:tcW w:w="9533" w:type="dxa"/>
                  <w:gridSpan w:val="2"/>
                </w:tcPr>
                <w:p w:rsidR="002C1EF8" w:rsidRPr="00EB65CD" w:rsidRDefault="002C1EF8">
                  <w:pPr>
                    <w:widowControl w:val="0"/>
                    <w:autoSpaceDE w:val="0"/>
                    <w:autoSpaceDN w:val="0"/>
                    <w:adjustRightInd w:val="0"/>
                    <w:spacing w:after="0" w:line="330" w:lineRule="exact"/>
                    <w:ind w:left="3848" w:right="-38"/>
                    <w:rPr>
                      <w:rFonts w:ascii="Times New Roman" w:hAnsi="Times New Roman"/>
                      <w:b/>
                      <w:color w:val="000000"/>
                      <w:sz w:val="28"/>
                      <w:szCs w:val="24"/>
                    </w:rPr>
                  </w:pP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sidRPr="00EB65CD">
                    <w:rPr>
                      <w:rFonts w:ascii="Times New Roman" w:hAnsi="Times New Roman"/>
                      <w:b/>
                      <w:color w:val="000000"/>
                      <w:sz w:val="28"/>
                      <w:szCs w:val="24"/>
                    </w:rPr>
                    <w:t xml:space="preserve">Вимоги до компетентності. </w:t>
                  </w: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p>
              </w:tc>
            </w:tr>
            <w:tr w:rsidR="00631E8D" w:rsidRPr="00EB65C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lastRenderedPageBreak/>
                    <w:t>Відкритість.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lastRenderedPageBreak/>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tc>
                <w:tcPr>
                  <w:tcW w:w="9533" w:type="dxa"/>
                  <w:gridSpan w:val="2"/>
                </w:tcPr>
                <w:p w:rsidR="00631E8D" w:rsidRPr="00EB65C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Професійні знання.</w:t>
                  </w:r>
                </w:p>
                <w:p w:rsidR="00631E8D" w:rsidRPr="00EB65CD" w:rsidRDefault="00631E8D">
                  <w:pPr>
                    <w:spacing w:after="0" w:line="240" w:lineRule="auto"/>
                    <w:jc w:val="center"/>
                    <w:rPr>
                      <w:rFonts w:ascii="Times New Roman" w:hAnsi="Times New Roman"/>
                      <w:sz w:val="28"/>
                    </w:rPr>
                  </w:pP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1. </w:t>
                  </w:r>
                  <w:r w:rsidRPr="00EB65CD">
                    <w:rPr>
                      <w:rFonts w:ascii="Times New Roman" w:hAnsi="Times New Roman"/>
                      <w:color w:val="000000"/>
                      <w:sz w:val="28"/>
                      <w:szCs w:val="24"/>
                    </w:rPr>
                    <w:t>Знання законодавства</w:t>
                  </w:r>
                </w:p>
              </w:tc>
              <w:tc>
                <w:tcPr>
                  <w:tcW w:w="4769" w:type="dxa"/>
                  <w:hideMark/>
                </w:tcPr>
                <w:p w:rsidR="00631E8D" w:rsidRPr="00EB65CD" w:rsidRDefault="00631E8D" w:rsidP="00370CF7">
                  <w:pPr>
                    <w:spacing w:after="0" w:line="240" w:lineRule="auto"/>
                    <w:ind w:hanging="615"/>
                    <w:rPr>
                      <w:rFonts w:ascii="Times New Roman" w:hAnsi="Times New Roman"/>
                      <w:sz w:val="28"/>
                    </w:rPr>
                  </w:pPr>
                  <w:proofErr w:type="spellStart"/>
                  <w:r w:rsidRPr="00EB65CD">
                    <w:rPr>
                      <w:rFonts w:ascii="Times New Roman" w:hAnsi="Times New Roman"/>
                      <w:color w:val="000000"/>
                      <w:sz w:val="28"/>
                      <w:szCs w:val="24"/>
                    </w:rPr>
                    <w:t>Зназ</w:t>
                  </w:r>
                  <w:proofErr w:type="spellEnd"/>
                  <w:r w:rsidRPr="00EB65CD">
                    <w:rPr>
                      <w:rFonts w:ascii="Times New Roman" w:hAnsi="Times New Roman"/>
                      <w:color w:val="000000"/>
                      <w:sz w:val="28"/>
                      <w:szCs w:val="24"/>
                    </w:rPr>
                    <w:t xml:space="preserve"> 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2. </w:t>
                  </w:r>
                  <w:r w:rsidRPr="00EB65CD">
                    <w:rPr>
                      <w:rFonts w:ascii="Times New Roman" w:hAnsi="Times New Roman"/>
                      <w:color w:val="000000"/>
                      <w:sz w:val="28"/>
                      <w:szCs w:val="24"/>
                    </w:rPr>
                    <w:t>Знання спеціального законодавства</w:t>
                  </w:r>
                </w:p>
              </w:tc>
              <w:tc>
                <w:tcPr>
                  <w:tcW w:w="4769" w:type="dxa"/>
                  <w:hideMark/>
                </w:tcPr>
                <w:p w:rsidR="00631E8D" w:rsidRPr="00EB65CD" w:rsidRDefault="00631E8D" w:rsidP="00C20B98">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w:t>
                  </w:r>
                  <w:r w:rsidRPr="00EB65CD">
                    <w:rPr>
                      <w:rFonts w:ascii="Times New Roman" w:hAnsi="Times New Roman"/>
                      <w:color w:val="000000"/>
                      <w:sz w:val="28"/>
                      <w:szCs w:val="24"/>
                    </w:rPr>
                    <w:lastRenderedPageBreak/>
                    <w:t>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pPr>
              <w:spacing w:after="0" w:line="240" w:lineRule="auto"/>
              <w:jc w:val="both"/>
              <w:rPr>
                <w:rFonts w:ascii="Times New Roman" w:hAnsi="Times New Roman"/>
                <w:sz w:val="28"/>
              </w:rPr>
            </w:pPr>
          </w:p>
        </w:tc>
      </w:tr>
    </w:tbl>
    <w:p w:rsidR="00631E8D" w:rsidRPr="00EB65C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Pr="00EB65CD" w:rsidRDefault="00631E8D" w:rsidP="00631E8D">
      <w:pPr>
        <w:jc w:val="both"/>
        <w:rPr>
          <w:rFonts w:ascii="Times New Roman" w:hAnsi="Times New Roman"/>
          <w:sz w:val="28"/>
          <w:szCs w:val="28"/>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Pr="005C51B2" w:rsidRDefault="005C51B2" w:rsidP="005C51B2">
      <w:pPr>
        <w:spacing w:after="0" w:line="240" w:lineRule="auto"/>
        <w:ind w:left="5812"/>
        <w:rPr>
          <w:rFonts w:ascii="Times New Roman" w:eastAsia="Times New Roman" w:hAnsi="Times New Roman"/>
          <w:b/>
          <w:sz w:val="28"/>
          <w:szCs w:val="28"/>
          <w:lang w:eastAsia="ru-RU"/>
        </w:rPr>
      </w:pPr>
      <w:r w:rsidRPr="005C51B2">
        <w:rPr>
          <w:rFonts w:ascii="Times New Roman" w:eastAsia="Times New Roman" w:hAnsi="Times New Roman"/>
          <w:b/>
          <w:sz w:val="28"/>
          <w:szCs w:val="28"/>
          <w:lang w:eastAsia="ru-RU"/>
        </w:rPr>
        <w:lastRenderedPageBreak/>
        <w:t>ЗАТВЕРДЖЕНО</w:t>
      </w:r>
    </w:p>
    <w:p w:rsidR="005C51B2" w:rsidRPr="005C51B2" w:rsidRDefault="005C51B2" w:rsidP="005C51B2">
      <w:pPr>
        <w:spacing w:after="0" w:line="240" w:lineRule="auto"/>
        <w:ind w:left="5812"/>
        <w:rPr>
          <w:rFonts w:ascii="Times New Roman" w:eastAsia="Times New Roman" w:hAnsi="Times New Roman"/>
          <w:sz w:val="28"/>
          <w:szCs w:val="28"/>
          <w:lang w:eastAsia="ru-RU"/>
        </w:rPr>
      </w:pPr>
      <w:r w:rsidRPr="005C51B2">
        <w:rPr>
          <w:rFonts w:ascii="Times New Roman" w:eastAsia="Times New Roman" w:hAnsi="Times New Roman"/>
          <w:sz w:val="28"/>
          <w:szCs w:val="28"/>
          <w:lang w:eastAsia="ru-RU"/>
        </w:rPr>
        <w:t>Наказ начальника Територіального управління  Слу</w:t>
      </w:r>
      <w:r>
        <w:rPr>
          <w:rFonts w:ascii="Times New Roman" w:eastAsia="Times New Roman" w:hAnsi="Times New Roman"/>
          <w:sz w:val="28"/>
          <w:szCs w:val="28"/>
          <w:lang w:eastAsia="ru-RU"/>
        </w:rPr>
        <w:t>жби судової охорони у Полтавській області від 01.11.2019 №  24</w:t>
      </w:r>
    </w:p>
    <w:p w:rsidR="005C51B2" w:rsidRPr="005C51B2" w:rsidRDefault="005C51B2" w:rsidP="005C51B2">
      <w:pPr>
        <w:spacing w:after="0" w:line="240" w:lineRule="auto"/>
        <w:jc w:val="center"/>
        <w:rPr>
          <w:rFonts w:ascii="Times New Roman" w:eastAsia="Times New Roman" w:hAnsi="Times New Roman"/>
          <w:b/>
          <w:sz w:val="20"/>
          <w:szCs w:val="20"/>
          <w:lang w:eastAsia="ru-RU"/>
        </w:rPr>
      </w:pPr>
    </w:p>
    <w:p w:rsidR="005C51B2" w:rsidRPr="005C51B2" w:rsidRDefault="005C51B2" w:rsidP="005C51B2">
      <w:pPr>
        <w:spacing w:after="150" w:line="240" w:lineRule="auto"/>
        <w:jc w:val="both"/>
        <w:rPr>
          <w:rFonts w:ascii="HelveticaNeueCyr-Roman" w:eastAsia="Times New Roman" w:hAnsi="HelveticaNeueCyr-Roman"/>
          <w:sz w:val="28"/>
          <w:szCs w:val="28"/>
          <w:lang w:eastAsia="uk-UA"/>
        </w:rPr>
      </w:pPr>
      <w:r w:rsidRPr="005C51B2">
        <w:rPr>
          <w:rFonts w:ascii="HelveticaNeueCyr-Roman" w:eastAsia="Times New Roman" w:hAnsi="HelveticaNeueCyr-Roman"/>
          <w:b/>
          <w:bCs/>
          <w:sz w:val="28"/>
          <w:szCs w:val="28"/>
          <w:lang w:val="ru-RU" w:eastAsia="uk-UA"/>
        </w:rPr>
        <w:t xml:space="preserve">                                                           У</w:t>
      </w:r>
      <w:r w:rsidRPr="005C51B2">
        <w:rPr>
          <w:rFonts w:ascii="HelveticaNeueCyr-Roman" w:eastAsia="Times New Roman" w:hAnsi="HelveticaNeueCyr-Roman"/>
          <w:b/>
          <w:bCs/>
          <w:sz w:val="28"/>
          <w:szCs w:val="28"/>
          <w:lang w:eastAsia="uk-UA"/>
        </w:rPr>
        <w:t>МОВИ</w:t>
      </w:r>
    </w:p>
    <w:p w:rsidR="005C51B2" w:rsidRPr="005C51B2" w:rsidRDefault="005C51B2" w:rsidP="005C51B2">
      <w:pPr>
        <w:spacing w:after="150" w:line="240" w:lineRule="auto"/>
        <w:jc w:val="center"/>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xml:space="preserve">проведення конкурсу на зайняття вакантної посади  начальника організаційно-планової служби територіального управління Служби </w:t>
      </w:r>
      <w:r>
        <w:rPr>
          <w:rFonts w:ascii="Times New Roman" w:eastAsia="Times New Roman" w:hAnsi="Times New Roman"/>
          <w:b/>
          <w:bCs/>
          <w:sz w:val="28"/>
          <w:szCs w:val="28"/>
          <w:lang w:eastAsia="uk-UA"/>
        </w:rPr>
        <w:t> судової охорони у Полтавській</w:t>
      </w:r>
      <w:r w:rsidRPr="005C51B2">
        <w:rPr>
          <w:rFonts w:ascii="Times New Roman" w:eastAsia="Times New Roman" w:hAnsi="Times New Roman"/>
          <w:b/>
          <w:bCs/>
          <w:sz w:val="28"/>
          <w:szCs w:val="28"/>
          <w:lang w:eastAsia="uk-UA"/>
        </w:rPr>
        <w:t xml:space="preserve"> області</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val="ru-RU" w:eastAsia="uk-UA"/>
        </w:rPr>
        <w:t xml:space="preserve">                                                    </w:t>
      </w:r>
      <w:r w:rsidRPr="005C51B2">
        <w:rPr>
          <w:rFonts w:ascii="Times New Roman" w:eastAsia="Times New Roman" w:hAnsi="Times New Roman"/>
          <w:b/>
          <w:bCs/>
          <w:sz w:val="28"/>
          <w:szCs w:val="28"/>
          <w:lang w:eastAsia="uk-UA"/>
        </w:rPr>
        <w:t>Загальні умови</w:t>
      </w:r>
    </w:p>
    <w:p w:rsidR="005C51B2" w:rsidRPr="005C51B2" w:rsidRDefault="005C51B2" w:rsidP="005C51B2">
      <w:pPr>
        <w:spacing w:after="150" w:line="240" w:lineRule="auto"/>
        <w:jc w:val="both"/>
        <w:rPr>
          <w:rFonts w:ascii="HelveticaNeueCyr-Roman" w:eastAsia="Times New Roman" w:hAnsi="HelveticaNeueCyr-Roman"/>
          <w:sz w:val="24"/>
          <w:szCs w:val="24"/>
          <w:lang w:eastAsia="uk-UA"/>
        </w:rPr>
      </w:pPr>
      <w:r w:rsidRPr="005C51B2">
        <w:rPr>
          <w:rFonts w:ascii="HelveticaNeueCyr-Roman" w:eastAsia="Times New Roman" w:hAnsi="HelveticaNeueCyr-Roman"/>
          <w:b/>
          <w:bCs/>
          <w:sz w:val="24"/>
          <w:szCs w:val="24"/>
          <w:lang w:eastAsia="uk-UA"/>
        </w:rPr>
        <w:t> </w:t>
      </w:r>
    </w:p>
    <w:p w:rsidR="005C51B2" w:rsidRPr="005C51B2" w:rsidRDefault="005C51B2" w:rsidP="005C51B2">
      <w:pPr>
        <w:numPr>
          <w:ilvl w:val="0"/>
          <w:numId w:val="4"/>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xml:space="preserve">Основні повноваження начальника організаційно-планової служби територіального управління Служби  судової охорони у </w:t>
      </w:r>
      <w:r>
        <w:rPr>
          <w:rFonts w:ascii="Times New Roman" w:eastAsia="Times New Roman" w:hAnsi="Times New Roman"/>
          <w:b/>
          <w:bCs/>
          <w:sz w:val="28"/>
          <w:szCs w:val="28"/>
          <w:lang w:eastAsia="uk-UA"/>
        </w:rPr>
        <w:t>Полтавській</w:t>
      </w:r>
      <w:r w:rsidRPr="005C51B2">
        <w:rPr>
          <w:rFonts w:ascii="Times New Roman" w:eastAsia="Times New Roman" w:hAnsi="Times New Roman"/>
          <w:b/>
          <w:bCs/>
          <w:sz w:val="28"/>
          <w:szCs w:val="28"/>
          <w:lang w:eastAsia="uk-UA"/>
        </w:rPr>
        <w:t xml:space="preserve"> області: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очолює організаційно-планову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систематизує та вдосконалює роботу служби, впроваджує нові, сучасні методи роботи;</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3)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4) забезпечує координацію відділу з фінансово-економічним відділом територіального управління з питань своєчасного надання документів та достовірних даних для відображення операцій по бухгалтерському обліку;</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5) вживає вичерпних заходів стосовно покращення роботи відділу.</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5"/>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Умови оплати праці: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посадовий оклад – </w:t>
      </w:r>
      <w:r w:rsidRPr="005C51B2">
        <w:rPr>
          <w:rFonts w:ascii="Times New Roman" w:eastAsia="Times New Roman" w:hAnsi="Times New Roman"/>
          <w:b/>
          <w:bCs/>
          <w:sz w:val="28"/>
          <w:szCs w:val="28"/>
          <w:lang w:eastAsia="uk-UA"/>
        </w:rPr>
        <w:t>7190</w:t>
      </w:r>
      <w:r w:rsidRPr="005C51B2">
        <w:rPr>
          <w:rFonts w:ascii="Times New Roman" w:eastAsia="Times New Roman" w:hAnsi="Times New Roman"/>
          <w:sz w:val="28"/>
          <w:szCs w:val="28"/>
          <w:lang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w:t>
      </w:r>
      <w:r w:rsidRPr="005C51B2">
        <w:rPr>
          <w:rFonts w:ascii="Times New Roman" w:eastAsia="Times New Roman" w:hAnsi="Times New Roman"/>
          <w:sz w:val="28"/>
          <w:szCs w:val="28"/>
          <w:lang w:eastAsia="uk-UA"/>
        </w:rPr>
        <w:lastRenderedPageBreak/>
        <w:t>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6"/>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Інформація про строковість чи безстроковість призначення на посаду:</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безстроково.</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7"/>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Перелік документів, необхідних для участі в конкурсі, та строк їх подання:</w:t>
      </w:r>
    </w:p>
    <w:p w:rsidR="005C51B2" w:rsidRPr="00EB65CD" w:rsidRDefault="005C51B2" w:rsidP="005C51B2">
      <w:pPr>
        <w:spacing w:after="0" w:line="240" w:lineRule="auto"/>
        <w:ind w:firstLine="462"/>
        <w:jc w:val="both"/>
        <w:rPr>
          <w:rFonts w:ascii="Times New Roman" w:hAnsi="Times New Roman"/>
          <w:sz w:val="28"/>
          <w:szCs w:val="28"/>
        </w:rPr>
      </w:pPr>
      <w:r w:rsidRPr="005C51B2">
        <w:rPr>
          <w:rFonts w:ascii="Times New Roman" w:eastAsia="Times New Roman" w:hAnsi="Times New Roman"/>
          <w:sz w:val="28"/>
          <w:szCs w:val="28"/>
          <w:lang w:eastAsia="uk-UA"/>
        </w:rPr>
        <w:t> </w:t>
      </w: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Pr>
          <w:rFonts w:ascii="Times New Roman" w:hAnsi="Times New Roman"/>
          <w:sz w:val="28"/>
          <w:szCs w:val="28"/>
        </w:rPr>
        <w:t xml:space="preserve">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val="ru-RU" w:eastAsia="ru-RU"/>
        </w:rPr>
        <w:t xml:space="preserve">      </w:t>
      </w:r>
      <w:r w:rsidRPr="005C51B2">
        <w:rPr>
          <w:rFonts w:ascii="Times New Roman" w:eastAsia="Times New Roman" w:hAnsi="Times New Roman"/>
          <w:sz w:val="28"/>
          <w:szCs w:val="28"/>
          <w:lang w:eastAsia="ru-RU"/>
        </w:rPr>
        <w:t>Доку</w:t>
      </w:r>
      <w:r>
        <w:rPr>
          <w:rFonts w:ascii="Times New Roman" w:eastAsia="Times New Roman" w:hAnsi="Times New Roman"/>
          <w:sz w:val="28"/>
          <w:szCs w:val="28"/>
          <w:lang w:eastAsia="ru-RU"/>
        </w:rPr>
        <w:t>менти приймаються з 09:00 04 листопада 2019 року до 09:00  25 листопада</w:t>
      </w:r>
      <w:r w:rsidRPr="005C51B2">
        <w:rPr>
          <w:rFonts w:ascii="Times New Roman" w:eastAsia="Times New Roman" w:hAnsi="Times New Roman"/>
          <w:sz w:val="28"/>
          <w:szCs w:val="28"/>
          <w:lang w:eastAsia="ru-RU"/>
        </w:rPr>
        <w:t xml:space="preserve"> 2019 року за </w:t>
      </w:r>
      <w:proofErr w:type="spellStart"/>
      <w:r w:rsidRPr="005C51B2">
        <w:rPr>
          <w:rFonts w:ascii="Times New Roman" w:eastAsia="Times New Roman" w:hAnsi="Times New Roman"/>
          <w:sz w:val="28"/>
          <w:szCs w:val="28"/>
          <w:lang w:eastAsia="ru-RU"/>
        </w:rPr>
        <w:t>адресою</w:t>
      </w:r>
      <w:proofErr w:type="spellEnd"/>
      <w:r w:rsidRPr="005C51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 Полтава, вул. Соборності, 17.</w:t>
      </w:r>
    </w:p>
    <w:p w:rsidR="005C51B2" w:rsidRPr="005C51B2" w:rsidRDefault="005C51B2" w:rsidP="005C51B2">
      <w:pPr>
        <w:spacing w:after="0" w:line="240" w:lineRule="auto"/>
        <w:ind w:firstLine="635"/>
        <w:jc w:val="both"/>
        <w:rPr>
          <w:rFonts w:ascii="Times New Roman" w:eastAsia="Times New Roman" w:hAnsi="Times New Roman"/>
          <w:b/>
          <w:sz w:val="20"/>
          <w:szCs w:val="20"/>
          <w:lang w:eastAsia="ru-RU"/>
        </w:rPr>
      </w:pPr>
      <w:r w:rsidRPr="005C51B2">
        <w:rPr>
          <w:rFonts w:ascii="Times New Roman" w:eastAsia="Times New Roman" w:hAnsi="Times New Roman"/>
          <w:sz w:val="28"/>
          <w:szCs w:val="28"/>
          <w:lang w:eastAsia="uk-UA"/>
        </w:rPr>
        <w:lastRenderedPageBreak/>
        <w:t xml:space="preserve">На посади  начальника організаційно-планової служби </w:t>
      </w:r>
      <w:r w:rsidRPr="005C51B2">
        <w:rPr>
          <w:rFonts w:ascii="Times New Roman" w:eastAsia="Times New Roman" w:hAnsi="Times New Roman"/>
          <w:bCs/>
          <w:sz w:val="28"/>
          <w:szCs w:val="28"/>
          <w:lang w:eastAsia="uk-UA"/>
        </w:rPr>
        <w:t>територіального управління Служ</w:t>
      </w:r>
      <w:r>
        <w:rPr>
          <w:rFonts w:ascii="Times New Roman" w:eastAsia="Times New Roman" w:hAnsi="Times New Roman"/>
          <w:bCs/>
          <w:sz w:val="28"/>
          <w:szCs w:val="28"/>
          <w:lang w:eastAsia="uk-UA"/>
        </w:rPr>
        <w:t>би  судової охорони у Полтавській</w:t>
      </w:r>
      <w:r w:rsidRPr="005C51B2">
        <w:rPr>
          <w:rFonts w:ascii="Times New Roman" w:eastAsia="Times New Roman" w:hAnsi="Times New Roman"/>
          <w:bCs/>
          <w:sz w:val="28"/>
          <w:szCs w:val="28"/>
          <w:lang w:eastAsia="uk-UA"/>
        </w:rPr>
        <w:t xml:space="preserve"> області</w:t>
      </w:r>
      <w:r w:rsidRPr="005C51B2">
        <w:rPr>
          <w:rFonts w:ascii="Times New Roman" w:eastAsia="Times New Roman" w:hAnsi="Times New Roman"/>
          <w:sz w:val="28"/>
          <w:szCs w:val="28"/>
          <w:lang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r w:rsidRPr="005C51B2">
        <w:rPr>
          <w:rFonts w:ascii="Times New Roman" w:eastAsia="Times New Roman" w:hAnsi="Times New Roman"/>
          <w:b/>
          <w:sz w:val="20"/>
          <w:szCs w:val="20"/>
          <w:lang w:eastAsia="ru-RU"/>
        </w:rPr>
        <w:t xml:space="preserve"> </w:t>
      </w:r>
    </w:p>
    <w:p w:rsidR="005C51B2" w:rsidRPr="005C51B2" w:rsidRDefault="005C51B2" w:rsidP="005C51B2">
      <w:pPr>
        <w:pStyle w:val="a5"/>
        <w:numPr>
          <w:ilvl w:val="0"/>
          <w:numId w:val="7"/>
        </w:numPr>
        <w:spacing w:after="0" w:line="240" w:lineRule="auto"/>
        <w:jc w:val="both"/>
        <w:rPr>
          <w:rFonts w:eastAsia="Times New Roman"/>
          <w:b/>
          <w:szCs w:val="28"/>
          <w:lang w:eastAsia="ru-RU"/>
        </w:rPr>
      </w:pPr>
      <w:r w:rsidRPr="005C51B2">
        <w:rPr>
          <w:rFonts w:eastAsia="Times New Roman"/>
          <w:b/>
          <w:szCs w:val="28"/>
          <w:lang w:eastAsia="ru-RU"/>
        </w:rPr>
        <w:t xml:space="preserve">Місце, дата та час початку проведення конкурсу: </w:t>
      </w:r>
    </w:p>
    <w:p w:rsidR="005C51B2" w:rsidRPr="005C51B2" w:rsidRDefault="005C51B2" w:rsidP="005C51B2">
      <w:pPr>
        <w:pStyle w:val="a5"/>
        <w:spacing w:after="0" w:line="240" w:lineRule="auto"/>
        <w:jc w:val="both"/>
        <w:rPr>
          <w:rFonts w:eastAsia="Times New Roman"/>
          <w:b/>
          <w:szCs w:val="28"/>
          <w:lang w:eastAsia="ru-RU"/>
        </w:rPr>
      </w:pPr>
      <w:r w:rsidRPr="00EB65CD">
        <w:t xml:space="preserve">м. Полтава, вул. Соборності, 17, </w:t>
      </w:r>
      <w:r>
        <w:t>т</w:t>
      </w:r>
      <w:r w:rsidRPr="00EB65CD">
        <w:t>ериторіальне управління Служби судової охорони у Полта</w:t>
      </w:r>
      <w:r>
        <w:t>вській області з 09.00 19 листопада</w:t>
      </w:r>
      <w:r w:rsidRPr="00EB65CD">
        <w:t xml:space="preserve"> 2019 року.</w:t>
      </w:r>
    </w:p>
    <w:p w:rsidR="005C51B2" w:rsidRPr="005C51B2" w:rsidRDefault="005C51B2" w:rsidP="005C51B2">
      <w:pPr>
        <w:widowControl w:val="0"/>
        <w:tabs>
          <w:tab w:val="left" w:pos="142"/>
        </w:tabs>
        <w:spacing w:after="0" w:line="240" w:lineRule="auto"/>
        <w:jc w:val="both"/>
        <w:rPr>
          <w:rFonts w:ascii="Times New Roman" w:eastAsia="Times New Roman" w:hAnsi="Times New Roman"/>
          <w:b/>
          <w:snapToGrid w:val="0"/>
          <w:sz w:val="28"/>
          <w:szCs w:val="28"/>
          <w:lang w:eastAsia="ru-RU"/>
        </w:rPr>
      </w:pPr>
      <w:r>
        <w:rPr>
          <w:rFonts w:ascii="Times New Roman" w:eastAsia="Times New Roman" w:hAnsi="Times New Roman"/>
          <w:b/>
          <w:bCs/>
          <w:sz w:val="28"/>
          <w:szCs w:val="28"/>
          <w:lang w:eastAsia="uk-UA"/>
        </w:rPr>
        <w:tab/>
        <w:t xml:space="preserve"> </w:t>
      </w:r>
      <w:r w:rsidRPr="005C51B2">
        <w:rPr>
          <w:rFonts w:ascii="Times New Roman" w:eastAsia="Times New Roman" w:hAnsi="Times New Roman"/>
          <w:b/>
          <w:bCs/>
          <w:sz w:val="28"/>
          <w:szCs w:val="28"/>
          <w:lang w:eastAsia="uk-UA"/>
        </w:rPr>
        <w:t> </w:t>
      </w:r>
      <w:r w:rsidRPr="005C51B2">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Власов Микола Вікторович, 050-409-70-76.</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Квалі</w:t>
      </w:r>
      <w:r w:rsidRPr="005C51B2">
        <w:rPr>
          <w:rFonts w:ascii="Times New Roman" w:eastAsia="Times New Roman" w:hAnsi="Times New Roman"/>
          <w:sz w:val="28"/>
          <w:szCs w:val="28"/>
          <w:lang w:eastAsia="uk-UA"/>
        </w:rPr>
        <w:t>ф</w:t>
      </w:r>
      <w:r w:rsidRPr="005C51B2">
        <w:rPr>
          <w:rFonts w:ascii="Times New Roman" w:eastAsia="Times New Roman" w:hAnsi="Times New Roman"/>
          <w:b/>
          <w:bCs/>
          <w:sz w:val="28"/>
          <w:szCs w:val="28"/>
          <w:lang w:eastAsia="uk-UA"/>
        </w:rPr>
        <w:t>ікаційні вимоги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9990" w:type="dxa"/>
        <w:tblLook w:val="04A0" w:firstRow="1" w:lastRow="0" w:firstColumn="1" w:lastColumn="0" w:noHBand="0" w:noVBand="1"/>
      </w:tblPr>
      <w:tblGrid>
        <w:gridCol w:w="3930"/>
        <w:gridCol w:w="6060"/>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Освіта</w:t>
            </w:r>
          </w:p>
        </w:tc>
        <w:tc>
          <w:tcPr>
            <w:tcW w:w="6060" w:type="dxa"/>
            <w:tcMar>
              <w:top w:w="0" w:type="dxa"/>
              <w:left w:w="0" w:type="dxa"/>
              <w:bottom w:w="0" w:type="dxa"/>
              <w:right w:w="0" w:type="dxa"/>
            </w:tcMar>
            <w:vAlign w:val="center"/>
            <w:hideMark/>
          </w:tcPr>
          <w:p w:rsidR="005C51B2" w:rsidRDefault="005C51B2" w:rsidP="005C51B2">
            <w:pPr>
              <w:spacing w:after="150" w:line="256" w:lineRule="auto"/>
              <w:rPr>
                <w:rFonts w:ascii="Times New Roman" w:eastAsia="Times New Roman" w:hAnsi="Times New Roman"/>
                <w:sz w:val="28"/>
                <w:szCs w:val="28"/>
                <w:lang w:eastAsia="uk-UA"/>
              </w:rPr>
            </w:pPr>
          </w:p>
          <w:p w:rsidR="008717CE" w:rsidRDefault="008717CE" w:rsidP="005C51B2">
            <w:pPr>
              <w:spacing w:after="150" w:line="256"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Спеціальність «Фінанси і кредит»</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вища освіта, ступінь вищої освіти – магістр *</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Досвід роботи</w:t>
            </w:r>
          </w:p>
          <w:p w:rsidR="005C51B2" w:rsidRPr="005C51B2" w:rsidRDefault="005C51B2" w:rsidP="005C51B2">
            <w:pPr>
              <w:spacing w:after="150" w:line="256" w:lineRule="auto"/>
              <w:rPr>
                <w:rFonts w:ascii="Times New Roman" w:eastAsia="Times New Roman" w:hAnsi="Times New Roman"/>
                <w:sz w:val="28"/>
                <w:szCs w:val="28"/>
                <w:lang w:eastAsia="uk-UA"/>
              </w:rPr>
            </w:pPr>
          </w:p>
        </w:tc>
        <w:tc>
          <w:tcPr>
            <w:tcW w:w="606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за</w:t>
            </w:r>
            <w:r w:rsidR="008717CE">
              <w:rPr>
                <w:rFonts w:ascii="Times New Roman" w:eastAsia="Times New Roman" w:hAnsi="Times New Roman"/>
                <w:sz w:val="28"/>
                <w:szCs w:val="28"/>
                <w:lang w:eastAsia="uk-UA"/>
              </w:rPr>
              <w:t>гальний стаж роботи – не менше 5</w:t>
            </w:r>
            <w:r w:rsidRPr="005C51B2">
              <w:rPr>
                <w:rFonts w:ascii="Times New Roman" w:eastAsia="Times New Roman" w:hAnsi="Times New Roman"/>
                <w:sz w:val="28"/>
                <w:szCs w:val="28"/>
                <w:lang w:eastAsia="uk-UA"/>
              </w:rPr>
              <w:t xml:space="preserve"> років у відповід</w:t>
            </w:r>
            <w:r w:rsidR="008717CE">
              <w:rPr>
                <w:rFonts w:ascii="Times New Roman" w:eastAsia="Times New Roman" w:hAnsi="Times New Roman"/>
                <w:sz w:val="28"/>
                <w:szCs w:val="28"/>
                <w:lang w:eastAsia="uk-UA"/>
              </w:rPr>
              <w:t>ному напрямку.</w:t>
            </w:r>
            <w:bookmarkStart w:id="0" w:name="_GoBack"/>
            <w:bookmarkEnd w:id="0"/>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3. Володіння державною</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мовою</w:t>
            </w:r>
          </w:p>
        </w:tc>
        <w:tc>
          <w:tcPr>
            <w:tcW w:w="606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вільне володіння державною мовою.</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Вимоги до компетентності</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0" w:type="auto"/>
        <w:tblLook w:val="04A0" w:firstRow="1" w:lastRow="0" w:firstColumn="1" w:lastColumn="0" w:noHBand="0" w:noVBand="1"/>
      </w:tblPr>
      <w:tblGrid>
        <w:gridCol w:w="3792"/>
        <w:gridCol w:w="5845"/>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Наявність лідерських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якостей</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встановлення цілей, пріоритетів</w:t>
            </w:r>
            <w:r w:rsidRPr="005C51B2">
              <w:rPr>
                <w:rFonts w:ascii="Times New Roman" w:eastAsia="Times New Roman" w:hAnsi="Times New Roman"/>
                <w:sz w:val="28"/>
                <w:szCs w:val="28"/>
                <w:lang w:eastAsia="uk-UA"/>
              </w:rPr>
              <w:br/>
              <w:t>та орієнтирів; стратегічне планування; багатофункціональність; ведення ділових переговорів; досягнення кінцевих результатів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Вміння приймати ефективні рішення</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здатність швидко приймати рішення та діяти в екстремальних ситуаціях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3. Аналітичні здібності</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здатність систематизувати, узагальнювати інформацію; гнучкість; проникливість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4. Управління організацією та персоналом</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організація роботи та контроль;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управління людськими ресурсами;</w:t>
            </w:r>
            <w:r w:rsidRPr="005C51B2">
              <w:rPr>
                <w:rFonts w:ascii="Times New Roman" w:eastAsia="Times New Roman" w:hAnsi="Times New Roman"/>
                <w:sz w:val="28"/>
                <w:szCs w:val="28"/>
                <w:lang w:eastAsia="uk-UA"/>
              </w:rPr>
              <w:br/>
              <w:t>вміння мотивувати підлеглих працівників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5. Особистісні компетенції</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6. Забезпечення громадського порядку</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законодавства що регулює діяльність судових та правоохоронних органів;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системи правоохоронних органів;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розмежування їх компетенції, порядок забезпечення їх співпраці</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7. Робота з інформацією</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основ законодавства про інформацію.</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Професійні знання</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0" w:type="auto"/>
        <w:tblLook w:val="04A0" w:firstRow="1" w:lastRow="0" w:firstColumn="1" w:lastColumn="0" w:noHBand="0" w:noVBand="1"/>
      </w:tblPr>
      <w:tblGrid>
        <w:gridCol w:w="3930"/>
        <w:gridCol w:w="5595"/>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Знання законодавства</w:t>
            </w:r>
          </w:p>
        </w:tc>
        <w:tc>
          <w:tcPr>
            <w:tcW w:w="559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Знання спеціального</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законодавства</w:t>
            </w:r>
          </w:p>
        </w:tc>
        <w:tc>
          <w:tcPr>
            <w:tcW w:w="559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xml:space="preserve">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w:t>
            </w:r>
            <w:r w:rsidRPr="005C51B2">
              <w:rPr>
                <w:rFonts w:ascii="Times New Roman" w:eastAsia="Times New Roman" w:hAnsi="Times New Roman"/>
                <w:sz w:val="28"/>
                <w:szCs w:val="28"/>
                <w:lang w:eastAsia="uk-UA"/>
              </w:rPr>
              <w:lastRenderedPageBreak/>
              <w:t>інформацію», «Про захист персональних даних», «Про публічні закупівлі», актів Кабінету Міністрів України з питань матеріального забезпечення поліцейських;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F43684" w:rsidRPr="00F43684" w:rsidRDefault="00631E8D" w:rsidP="00F43684">
      <w:pPr>
        <w:spacing w:after="0" w:line="240" w:lineRule="auto"/>
        <w:ind w:left="5812"/>
        <w:rPr>
          <w:rFonts w:ascii="Times New Roman" w:hAnsi="Times New Roman"/>
          <w:b/>
          <w:sz w:val="28"/>
          <w:szCs w:val="28"/>
        </w:rPr>
      </w:pPr>
      <w:r w:rsidRPr="00EB65CD">
        <w:br w:type="page"/>
      </w:r>
      <w:r w:rsidR="00F43684" w:rsidRPr="00F43684">
        <w:rPr>
          <w:rFonts w:ascii="Times New Roman" w:hAnsi="Times New Roman"/>
          <w:b/>
          <w:sz w:val="28"/>
          <w:szCs w:val="28"/>
        </w:rPr>
        <w:lastRenderedPageBreak/>
        <w:t>ЗАТВЕРДЖЕНО</w:t>
      </w:r>
    </w:p>
    <w:p w:rsidR="00F43684" w:rsidRPr="00F43684" w:rsidRDefault="00F43684" w:rsidP="00F43684">
      <w:pPr>
        <w:spacing w:after="0" w:line="240" w:lineRule="auto"/>
        <w:ind w:left="5812"/>
        <w:rPr>
          <w:rFonts w:ascii="Times New Roman" w:hAnsi="Times New Roman"/>
          <w:sz w:val="28"/>
          <w:szCs w:val="28"/>
        </w:rPr>
      </w:pPr>
      <w:r w:rsidRPr="00F43684">
        <w:rPr>
          <w:rFonts w:ascii="Times New Roman" w:hAnsi="Times New Roman"/>
          <w:sz w:val="28"/>
          <w:szCs w:val="28"/>
        </w:rPr>
        <w:t>Наказ начальника територіального управління  Служ</w:t>
      </w:r>
      <w:r>
        <w:rPr>
          <w:rFonts w:ascii="Times New Roman" w:hAnsi="Times New Roman"/>
          <w:sz w:val="28"/>
          <w:szCs w:val="28"/>
        </w:rPr>
        <w:t>би судової охорони у Полтавській</w:t>
      </w:r>
      <w:r w:rsidRPr="00F43684">
        <w:rPr>
          <w:rFonts w:ascii="Times New Roman" w:hAnsi="Times New Roman"/>
          <w:sz w:val="28"/>
          <w:szCs w:val="28"/>
        </w:rPr>
        <w:t xml:space="preserve"> області </w:t>
      </w:r>
    </w:p>
    <w:p w:rsidR="00F43684" w:rsidRPr="00F43684" w:rsidRDefault="00F43684" w:rsidP="00F43684">
      <w:pPr>
        <w:spacing w:after="0" w:line="240" w:lineRule="auto"/>
        <w:ind w:left="5812"/>
        <w:rPr>
          <w:rFonts w:ascii="Times New Roman" w:hAnsi="Times New Roman"/>
          <w:sz w:val="28"/>
          <w:szCs w:val="28"/>
        </w:rPr>
      </w:pPr>
      <w:r>
        <w:rPr>
          <w:rFonts w:ascii="Times New Roman" w:hAnsi="Times New Roman"/>
          <w:sz w:val="28"/>
          <w:szCs w:val="28"/>
        </w:rPr>
        <w:t>від 01.11.2019 № 24</w:t>
      </w:r>
    </w:p>
    <w:p w:rsidR="00F43684" w:rsidRPr="00F43684" w:rsidRDefault="00F43684" w:rsidP="00F43684">
      <w:pPr>
        <w:jc w:val="center"/>
        <w:rPr>
          <w:rFonts w:ascii="Times New Roman" w:hAnsi="Times New Roman"/>
          <w:b/>
          <w:sz w:val="28"/>
          <w:szCs w:val="28"/>
        </w:rPr>
      </w:pPr>
    </w:p>
    <w:p w:rsidR="00F43684" w:rsidRPr="00F43684" w:rsidRDefault="00F43684" w:rsidP="00F43684">
      <w:pPr>
        <w:jc w:val="center"/>
        <w:rPr>
          <w:rFonts w:ascii="Times New Roman" w:hAnsi="Times New Roman"/>
          <w:b/>
          <w:sz w:val="28"/>
          <w:szCs w:val="28"/>
        </w:rPr>
      </w:pP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УМОВИ</w:t>
      </w: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 xml:space="preserve">проведення конкурсу на зайняття вакантної посади  начальника відділу матеріально-технічного забезпечення   територіального управління Служби  </w:t>
      </w:r>
      <w:r>
        <w:rPr>
          <w:rFonts w:ascii="Times New Roman" w:hAnsi="Times New Roman"/>
          <w:b/>
          <w:sz w:val="28"/>
          <w:szCs w:val="28"/>
        </w:rPr>
        <w:t>судової охорони у Полтавській</w:t>
      </w:r>
      <w:r w:rsidRPr="00F43684">
        <w:rPr>
          <w:rFonts w:ascii="Times New Roman" w:hAnsi="Times New Roman"/>
          <w:b/>
          <w:sz w:val="28"/>
          <w:szCs w:val="28"/>
        </w:rPr>
        <w:t xml:space="preserve"> області</w:t>
      </w:r>
    </w:p>
    <w:p w:rsidR="00F43684" w:rsidRPr="00F43684" w:rsidRDefault="00F43684" w:rsidP="00F43684">
      <w:pPr>
        <w:spacing w:after="0" w:line="240" w:lineRule="auto"/>
        <w:jc w:val="center"/>
        <w:rPr>
          <w:rFonts w:ascii="Times New Roman" w:hAnsi="Times New Roman"/>
          <w:b/>
          <w:sz w:val="28"/>
          <w:szCs w:val="28"/>
        </w:rPr>
      </w:pP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Загальні умови.</w:t>
      </w:r>
    </w:p>
    <w:p w:rsidR="00F43684" w:rsidRPr="00F43684" w:rsidRDefault="00F43684" w:rsidP="00F43684">
      <w:pPr>
        <w:spacing w:after="0" w:line="240" w:lineRule="auto"/>
        <w:ind w:firstLine="851"/>
        <w:jc w:val="both"/>
        <w:rPr>
          <w:rFonts w:ascii="Times New Roman" w:hAnsi="Times New Roman"/>
          <w:b/>
          <w:sz w:val="28"/>
          <w:szCs w:val="28"/>
        </w:rPr>
      </w:pPr>
      <w:r w:rsidRPr="00F43684">
        <w:rPr>
          <w:rFonts w:ascii="Times New Roman" w:hAnsi="Times New Roman"/>
          <w:b/>
          <w:sz w:val="28"/>
          <w:szCs w:val="28"/>
        </w:rPr>
        <w:t>1. Основні посадові обов’язки начальника відділу матеріально-технічного забезпечення територіального управління Служ</w:t>
      </w:r>
      <w:r>
        <w:rPr>
          <w:rFonts w:ascii="Times New Roman" w:hAnsi="Times New Roman"/>
          <w:b/>
          <w:sz w:val="28"/>
          <w:szCs w:val="28"/>
        </w:rPr>
        <w:t>би судової охорони у Полтавській</w:t>
      </w:r>
      <w:r w:rsidRPr="00F43684">
        <w:rPr>
          <w:rFonts w:ascii="Times New Roman" w:hAnsi="Times New Roman"/>
          <w:b/>
          <w:sz w:val="28"/>
          <w:szCs w:val="28"/>
        </w:rPr>
        <w:t xml:space="preserve"> області: </w:t>
      </w:r>
    </w:p>
    <w:p w:rsidR="00F43684" w:rsidRPr="00F43684" w:rsidRDefault="00F43684" w:rsidP="00F43684">
      <w:pPr>
        <w:spacing w:after="0" w:line="240" w:lineRule="auto"/>
        <w:ind w:firstLine="851"/>
        <w:jc w:val="both"/>
        <w:rPr>
          <w:rFonts w:ascii="Times New Roman" w:hAnsi="Times New Roman"/>
          <w:b/>
          <w:sz w:val="28"/>
          <w:szCs w:val="28"/>
        </w:rPr>
      </w:pP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1) організовує забезпечення територіального управління </w:t>
      </w:r>
      <w:r w:rsidRPr="00F43684">
        <w:rPr>
          <w:rFonts w:ascii="Times New Roman" w:eastAsia="Times New Roman" w:hAnsi="Times New Roman"/>
          <w:sz w:val="28"/>
          <w:szCs w:val="28"/>
          <w:lang w:eastAsia="ru-RU"/>
        </w:rPr>
        <w:br/>
        <w:t>матеріальними ресурсами відповідної якості  та  контролює їх  раціональне  використання з метою  скорочення  витрат;</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2) керує  розробленням  проектів  перспективних  і  річних планів,  балансів матеріально-технічного забезпечення на  основі   визначення   потреби   підрозділів   управління  в матеріальних   ресурсах  з використанням  прогресивних  норм  витрат,  складанням матеріальних балансів та заявок на розподілені за планом матеріальні ресурси та їх   обґрунтуваннями  і  необхідними  розрахунками,  встановленням календарних строків поставок;</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3) забезпечує підготовку  узгодження  умов  і  укладання  договорів  поставок  з  матеріально-технічного забезпечення  управління,  вивчає   можливість   і   доцільність встановлення   прямого   довгострокового   зв'язку  щодо  поставок матеріально-технічних ресурсів та розширення  прямих  постійних  і довгострокових    господарських    </w:t>
      </w:r>
      <w:proofErr w:type="spellStart"/>
      <w:r w:rsidRPr="00F43684">
        <w:rPr>
          <w:rFonts w:ascii="Times New Roman" w:eastAsia="Times New Roman" w:hAnsi="Times New Roman"/>
          <w:sz w:val="28"/>
          <w:szCs w:val="28"/>
          <w:lang w:eastAsia="ru-RU"/>
        </w:rPr>
        <w:t>зв'язків</w:t>
      </w:r>
      <w:proofErr w:type="spellEnd"/>
      <w:r w:rsidRPr="00F43684">
        <w:rPr>
          <w:rFonts w:ascii="Times New Roman" w:eastAsia="Times New Roman" w:hAnsi="Times New Roman"/>
          <w:sz w:val="28"/>
          <w:szCs w:val="28"/>
          <w:lang w:eastAsia="ru-RU"/>
        </w:rPr>
        <w:t xml:space="preserve">   з   постачальниками; </w:t>
      </w:r>
      <w:r w:rsidRPr="00F43684">
        <w:rPr>
          <w:rFonts w:ascii="Times New Roman" w:eastAsia="Times New Roman" w:hAnsi="Times New Roman"/>
          <w:sz w:val="28"/>
          <w:szCs w:val="28"/>
          <w:lang w:eastAsia="ru-RU"/>
        </w:rPr>
        <w:br/>
        <w:t xml:space="preserve">          4) організовує  вивчення  оперативної  маркетингової   інформації   і рекламних  матеріалів  про  пропозиції  дрібнооптових  магазинів і </w:t>
      </w:r>
      <w:r w:rsidRPr="00F43684">
        <w:rPr>
          <w:rFonts w:ascii="Times New Roman" w:eastAsia="Times New Roman" w:hAnsi="Times New Roman"/>
          <w:sz w:val="28"/>
          <w:szCs w:val="28"/>
          <w:lang w:eastAsia="ru-RU"/>
        </w:rPr>
        <w:br/>
        <w:t xml:space="preserve">оптових   ярмарок   з   метою   виявлення   можливості   придбання </w:t>
      </w:r>
      <w:r w:rsidRPr="00F43684">
        <w:rPr>
          <w:rFonts w:ascii="Times New Roman" w:eastAsia="Times New Roman" w:hAnsi="Times New Roman"/>
          <w:sz w:val="28"/>
          <w:szCs w:val="28"/>
          <w:lang w:eastAsia="ru-RU"/>
        </w:rPr>
        <w:br/>
        <w:t xml:space="preserve">матеріально-технічних    ресурсів   оптом,   а   також   закупівлю </w:t>
      </w:r>
      <w:r w:rsidRPr="00F43684">
        <w:rPr>
          <w:rFonts w:ascii="Times New Roman" w:eastAsia="Times New Roman" w:hAnsi="Times New Roman"/>
          <w:sz w:val="28"/>
          <w:szCs w:val="28"/>
          <w:lang w:eastAsia="ru-RU"/>
        </w:rPr>
        <w:br/>
        <w:t xml:space="preserve">матеріально-технічних  ресурсів,  які  реалізуються   у   вільному </w:t>
      </w:r>
      <w:r w:rsidRPr="00F43684">
        <w:rPr>
          <w:rFonts w:ascii="Times New Roman" w:eastAsia="Times New Roman" w:hAnsi="Times New Roman"/>
          <w:sz w:val="28"/>
          <w:szCs w:val="28"/>
          <w:lang w:eastAsia="ru-RU"/>
        </w:rPr>
        <w:br/>
        <w:t>продажу;</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5)  забезпечує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6) забезпечує своєчасну  і  цілковиту  реалізацію  виділених  фондів  і   планів забезпечення   згідно   з   установленою   кількістю,   якістю  та </w:t>
      </w:r>
      <w:r w:rsidRPr="00F43684">
        <w:rPr>
          <w:rFonts w:ascii="Times New Roman" w:eastAsia="Times New Roman" w:hAnsi="Times New Roman"/>
          <w:sz w:val="28"/>
          <w:szCs w:val="28"/>
          <w:lang w:eastAsia="ru-RU"/>
        </w:rPr>
        <w:br/>
        <w:t>комплектністю;</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7) виконує роботу,  пов'язану з підготовкою претензій до  постачальників  у  разі порушення ними договірних зобов'язань, узгоджує з постачальниками зміни умов укладання договорів;</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lastRenderedPageBreak/>
        <w:t>8)  очолює роботу з ресурсозбереження,  техніко-економічного аналізу в галузі матеріально-технічного  забезпечення;</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9) керує   розробленням нормативів  потреби і виробничих (складських) запасів матеріальних ресурсів;</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10) забезпечує контроль  за  станом  запасів  матеріалів  і комплектуючих виробів, оперативним регулюванням виробничих запасів в управлінні,  додержанням лімітів на відпускання  матеріальних ресурсів  і  їх  витрачанням  у структурних підрозділах територіального управління за прямим призначенням;</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11)  керує розробленням  і  впровадженням  заходів  щодо підвищення   ефективності   використання   матеріальних  ресурсів, зниження витрат,  пов'язаних з їх транспортуванням та зберіганням;</w:t>
      </w:r>
      <w:r w:rsidRPr="00F43684">
        <w:rPr>
          <w:rFonts w:ascii="Times New Roman" w:eastAsia="Times New Roman" w:hAnsi="Times New Roman"/>
          <w:sz w:val="28"/>
          <w:szCs w:val="28"/>
          <w:lang w:eastAsia="ru-RU"/>
        </w:rPr>
        <w:br/>
        <w:t xml:space="preserve">          12) організовує  роботу  складського  господарства,  вживає  заходів із </w:t>
      </w:r>
      <w:r w:rsidRPr="00F43684">
        <w:rPr>
          <w:rFonts w:ascii="Times New Roman" w:eastAsia="Times New Roman" w:hAnsi="Times New Roman"/>
          <w:sz w:val="28"/>
          <w:szCs w:val="28"/>
          <w:lang w:eastAsia="ru-RU"/>
        </w:rPr>
        <w:br/>
        <w:t>забезпечення необхідних умов зберігання;</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13) забезпечує високий рівень механізації   і   автоматизації  транспортно-складських  операцій, застосування комп'ютерних систем і нормативних умов організації  і охорони  праці;</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14) організовує  облік  руху матеріальних ресурсів на складах територіального управління,  бере  участь  у  проведенні  інвентаризації матеріальних    цінностей;</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15) забезпечує   складання   встановленої звітності про виконання плану матеріально-технічного  забезпечення управління;</w:t>
      </w:r>
    </w:p>
    <w:p w:rsidR="00F43684" w:rsidRPr="00F43684" w:rsidRDefault="00F43684" w:rsidP="00F43684">
      <w:pPr>
        <w:widowControl w:val="0"/>
        <w:autoSpaceDE w:val="0"/>
        <w:autoSpaceDN w:val="0"/>
        <w:adjustRightInd w:val="0"/>
        <w:spacing w:after="0" w:line="285" w:lineRule="exact"/>
        <w:ind w:right="-30" w:firstLine="708"/>
        <w:rPr>
          <w:rFonts w:ascii="Times New Roman" w:hAnsi="Times New Roman"/>
          <w:color w:val="000000"/>
          <w:sz w:val="28"/>
          <w:szCs w:val="28"/>
        </w:rPr>
      </w:pPr>
      <w:r w:rsidRPr="00F43684">
        <w:rPr>
          <w:rFonts w:ascii="Times New Roman" w:eastAsia="Times New Roman" w:hAnsi="Times New Roman"/>
          <w:sz w:val="28"/>
          <w:szCs w:val="28"/>
          <w:lang w:eastAsia="ru-RU"/>
        </w:rPr>
        <w:t>16) керує особовим складом відділу</w:t>
      </w:r>
      <w:r w:rsidRPr="00F43684">
        <w:rPr>
          <w:rFonts w:ascii="Courier New" w:eastAsia="Times New Roman" w:hAnsi="Courier New" w:cs="Courier New"/>
          <w:sz w:val="20"/>
          <w:szCs w:val="20"/>
          <w:lang w:eastAsia="ru-RU"/>
        </w:rPr>
        <w:t xml:space="preserve">. </w:t>
      </w:r>
      <w:r w:rsidRPr="00F43684">
        <w:rPr>
          <w:rFonts w:ascii="Courier New" w:eastAsia="Times New Roman" w:hAnsi="Courier New" w:cs="Courier New"/>
          <w:sz w:val="20"/>
          <w:szCs w:val="20"/>
          <w:lang w:eastAsia="ru-RU"/>
        </w:rPr>
        <w:br/>
      </w:r>
    </w:p>
    <w:p w:rsidR="00F43684" w:rsidRPr="00F43684" w:rsidRDefault="00F43684" w:rsidP="00F43684">
      <w:pPr>
        <w:spacing w:after="0" w:line="240" w:lineRule="auto"/>
        <w:ind w:firstLine="851"/>
        <w:rPr>
          <w:rFonts w:ascii="Times New Roman" w:hAnsi="Times New Roman"/>
          <w:b/>
          <w:sz w:val="28"/>
        </w:rPr>
      </w:pPr>
      <w:r w:rsidRPr="00F43684">
        <w:rPr>
          <w:rFonts w:ascii="Times New Roman" w:hAnsi="Times New Roman"/>
          <w:b/>
          <w:sz w:val="28"/>
        </w:rPr>
        <w:t>2. Умови оплати праці:</w:t>
      </w:r>
    </w:p>
    <w:p w:rsidR="00F43684" w:rsidRPr="00F43684" w:rsidRDefault="00F43684" w:rsidP="00F43684">
      <w:pPr>
        <w:spacing w:after="0" w:line="240" w:lineRule="auto"/>
        <w:ind w:firstLine="851"/>
        <w:rPr>
          <w:rFonts w:ascii="Times New Roman" w:hAnsi="Times New Roman"/>
          <w:b/>
          <w:sz w:val="28"/>
        </w:rPr>
      </w:pP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b/>
          <w:sz w:val="28"/>
        </w:rPr>
        <w:t>3. Інформація про строковість чи безстроковість призначення на посаду:</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 безстроково. </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rFonts w:ascii="Times New Roman" w:hAnsi="Times New Roman"/>
          <w:b/>
          <w:sz w:val="28"/>
          <w:lang w:val="ru-RU"/>
        </w:rPr>
      </w:pPr>
      <w:r w:rsidRPr="00F43684">
        <w:rPr>
          <w:rFonts w:ascii="Times New Roman" w:hAnsi="Times New Roman"/>
          <w:b/>
          <w:sz w:val="28"/>
        </w:rPr>
        <w:t>4. Перелік документів, необхідних для участі в конкурсі, та строк їх подання:</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w:t>
      </w:r>
      <w:r w:rsidRPr="00F43684">
        <w:rPr>
          <w:rFonts w:ascii="Times New Roman" w:hAnsi="Times New Roman"/>
          <w:sz w:val="28"/>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2) копія паспорта громадянина України;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3) копії (копії) документа (документів) про освіту;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4) заповнена особова картка визначеного зразка, автобіографія, фотокартка розміром 30 х 40 мм;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5) декларація, визначена Законом України «Про запобігання корупції»</w:t>
      </w:r>
      <w:r>
        <w:rPr>
          <w:rFonts w:ascii="Times New Roman" w:hAnsi="Times New Roman"/>
          <w:sz w:val="28"/>
        </w:rPr>
        <w:t xml:space="preserve"> Вид декларації «Кандидата на посаду»</w:t>
      </w:r>
      <w:r w:rsidRPr="00F43684">
        <w:rPr>
          <w:rFonts w:ascii="Times New Roman" w:hAnsi="Times New Roman"/>
          <w:sz w:val="28"/>
        </w:rPr>
        <w:t xml:space="preserve"> (роздрукований примірник із сайту Національного агентства з питань запобігання корупції);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6) копія трудової книжки (за наявності);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r w:rsidRPr="00F43684">
        <w:rPr>
          <w:rFonts w:ascii="Times New Roman" w:hAnsi="Times New Roman"/>
          <w:sz w:val="28"/>
        </w:rPr>
        <w:br/>
        <w:t>(форма 086),</w:t>
      </w:r>
      <w:r w:rsidRPr="00F43684">
        <w:rPr>
          <w:rFonts w:ascii="Times New Roman" w:hAnsi="Times New Roman"/>
          <w:sz w:val="28"/>
          <w:lang w:val="ru-RU"/>
        </w:rPr>
        <w:t xml:space="preserve"> </w:t>
      </w:r>
      <w:proofErr w:type="spellStart"/>
      <w:r w:rsidRPr="00F43684">
        <w:rPr>
          <w:rFonts w:ascii="Times New Roman" w:hAnsi="Times New Roman"/>
          <w:sz w:val="28"/>
          <w:lang w:val="ru-RU"/>
        </w:rPr>
        <w:t>сертифікат</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наркологічного</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огляду</w:t>
      </w:r>
      <w:proofErr w:type="spellEnd"/>
      <w:r w:rsidRPr="00F43684">
        <w:rPr>
          <w:rFonts w:ascii="Times New Roman" w:hAnsi="Times New Roman"/>
          <w:sz w:val="28"/>
          <w:lang w:val="ru-RU"/>
        </w:rPr>
        <w:t xml:space="preserve"> та </w:t>
      </w:r>
      <w:proofErr w:type="spellStart"/>
      <w:r w:rsidRPr="00F43684">
        <w:rPr>
          <w:rFonts w:ascii="Times New Roman" w:hAnsi="Times New Roman"/>
          <w:sz w:val="28"/>
          <w:lang w:val="ru-RU"/>
        </w:rPr>
        <w:t>медична</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довідка</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психіатричного</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огляду</w:t>
      </w:r>
      <w:proofErr w:type="spellEnd"/>
      <w:r w:rsidRPr="00F43684">
        <w:rPr>
          <w:rFonts w:ascii="Times New Roman" w:hAnsi="Times New Roman"/>
          <w:sz w:val="28"/>
        </w:rPr>
        <w:t xml:space="preserve">;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F43684" w:rsidRPr="00F43684" w:rsidRDefault="00F43684" w:rsidP="00F43684">
      <w:pPr>
        <w:spacing w:after="0" w:line="240" w:lineRule="auto"/>
        <w:ind w:firstLine="851"/>
        <w:jc w:val="both"/>
        <w:rPr>
          <w:rFonts w:ascii="Times New Roman" w:hAnsi="Times New Roman"/>
          <w:sz w:val="28"/>
          <w:szCs w:val="28"/>
        </w:rPr>
      </w:pPr>
      <w:r w:rsidRPr="00F43684">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Д</w:t>
      </w:r>
      <w:r>
        <w:rPr>
          <w:rFonts w:ascii="Times New Roman" w:hAnsi="Times New Roman"/>
          <w:sz w:val="28"/>
        </w:rPr>
        <w:t>окументи приймаються з 09.00  04</w:t>
      </w:r>
      <w:r>
        <w:rPr>
          <w:rFonts w:ascii="Times New Roman" w:hAnsi="Times New Roman"/>
          <w:sz w:val="28"/>
          <w:lang w:val="ru-RU"/>
        </w:rPr>
        <w:t xml:space="preserve"> листопада</w:t>
      </w:r>
      <w:r w:rsidRPr="00F43684">
        <w:rPr>
          <w:rFonts w:ascii="Times New Roman" w:hAnsi="Times New Roman"/>
          <w:sz w:val="28"/>
        </w:rPr>
        <w:t xml:space="preserve"> 2019 року  </w:t>
      </w:r>
      <w:r>
        <w:rPr>
          <w:rFonts w:ascii="Times New Roman" w:hAnsi="Times New Roman"/>
          <w:sz w:val="28"/>
        </w:rPr>
        <w:t>до 09.00 14 листопада</w:t>
      </w:r>
      <w:r w:rsidRPr="00F43684">
        <w:rPr>
          <w:rFonts w:ascii="Times New Roman" w:hAnsi="Times New Roman"/>
          <w:sz w:val="28"/>
        </w:rPr>
        <w:t xml:space="preserve"> 2019 року за </w:t>
      </w:r>
      <w:proofErr w:type="spellStart"/>
      <w:r w:rsidRPr="00F43684">
        <w:rPr>
          <w:rFonts w:ascii="Times New Roman" w:hAnsi="Times New Roman"/>
          <w:sz w:val="28"/>
        </w:rPr>
        <w:t>адресою</w:t>
      </w:r>
      <w:proofErr w:type="spellEnd"/>
      <w:r w:rsidRPr="00F43684">
        <w:rPr>
          <w:rFonts w:ascii="Times New Roman" w:hAnsi="Times New Roman"/>
          <w:sz w:val="28"/>
        </w:rPr>
        <w:t xml:space="preserve">: </w:t>
      </w:r>
      <w:r w:rsidRPr="00EB65CD">
        <w:rPr>
          <w:rFonts w:ascii="Times New Roman" w:hAnsi="Times New Roman"/>
          <w:sz w:val="28"/>
        </w:rPr>
        <w:t>м. Полтава, вул. Соборності, 17</w:t>
      </w:r>
      <w:r>
        <w:rPr>
          <w:rFonts w:ascii="Times New Roman" w:hAnsi="Times New Roman"/>
          <w:sz w:val="28"/>
        </w:rPr>
        <w:t>, т</w:t>
      </w:r>
      <w:r w:rsidRPr="003230B0">
        <w:rPr>
          <w:rFonts w:ascii="Times New Roman" w:hAnsi="Times New Roman"/>
          <w:sz w:val="28"/>
        </w:rPr>
        <w:t>ериторіальне управління Служби судової охорони у Полтавській області</w:t>
      </w:r>
      <w:r w:rsidR="00494D98">
        <w:rPr>
          <w:rFonts w:ascii="Times New Roman" w:hAnsi="Times New Roman"/>
          <w:sz w:val="28"/>
        </w:rPr>
        <w:t>.</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На начальника відділу матеріально-технічного забезпечення територіального управління Служ</w:t>
      </w:r>
      <w:r w:rsidR="00494D98">
        <w:rPr>
          <w:rFonts w:ascii="Times New Roman" w:hAnsi="Times New Roman"/>
          <w:sz w:val="28"/>
        </w:rPr>
        <w:t>би судової охорони у Полтавській</w:t>
      </w:r>
      <w:r w:rsidRPr="00F43684">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b/>
          <w:sz w:val="28"/>
        </w:rPr>
      </w:pPr>
      <w:r w:rsidRPr="00F43684">
        <w:rPr>
          <w:rFonts w:ascii="Times New Roman" w:hAnsi="Times New Roman"/>
          <w:b/>
          <w:sz w:val="28"/>
        </w:rPr>
        <w:t>5. Місце, дата та час початку проведення конкурсу:</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b/>
          <w:sz w:val="28"/>
        </w:rPr>
        <w:t xml:space="preserve"> </w:t>
      </w:r>
    </w:p>
    <w:p w:rsidR="00F43684" w:rsidRPr="00EB65CD" w:rsidRDefault="00F43684" w:rsidP="00F43684">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w:t>
      </w:r>
      <w:r>
        <w:rPr>
          <w:rFonts w:ascii="Times New Roman" w:hAnsi="Times New Roman"/>
          <w:sz w:val="28"/>
        </w:rPr>
        <w:t>у Полтавській області з 09.00 19 листопада</w:t>
      </w:r>
      <w:r w:rsidRPr="00EB65CD">
        <w:rPr>
          <w:rFonts w:ascii="Times New Roman" w:hAnsi="Times New Roman"/>
          <w:sz w:val="28"/>
        </w:rPr>
        <w:t xml:space="preserve"> 2019 року.</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b/>
          <w:sz w:val="28"/>
        </w:rPr>
      </w:pPr>
      <w:r w:rsidRPr="00F43684">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lang w:val="ru-RU"/>
        </w:rPr>
      </w:pPr>
      <w:r w:rsidRPr="00F43684">
        <w:rPr>
          <w:rFonts w:ascii="Times New Roman" w:hAnsi="Times New Roman"/>
          <w:sz w:val="28"/>
        </w:rPr>
        <w:t xml:space="preserve">Власов Микола Вікторович, </w:t>
      </w:r>
      <w:proofErr w:type="spellStart"/>
      <w:r w:rsidRPr="00F43684">
        <w:rPr>
          <w:rFonts w:ascii="Times New Roman" w:hAnsi="Times New Roman"/>
          <w:sz w:val="28"/>
        </w:rPr>
        <w:t>тел</w:t>
      </w:r>
      <w:proofErr w:type="spellEnd"/>
      <w:r w:rsidRPr="00F43684">
        <w:rPr>
          <w:rFonts w:ascii="Times New Roman" w:hAnsi="Times New Roman"/>
          <w:sz w:val="28"/>
        </w:rPr>
        <w:t>.: 050-409-70-76</w:t>
      </w:r>
    </w:p>
    <w:p w:rsidR="00F43684" w:rsidRPr="00F43684" w:rsidRDefault="00F43684" w:rsidP="00F43684">
      <w:pPr>
        <w:spacing w:after="0"/>
        <w:ind w:firstLine="851"/>
        <w:jc w:val="center"/>
        <w:rPr>
          <w:rFonts w:ascii="Times New Roman" w:hAnsi="Times New Roman"/>
          <w:b/>
          <w:sz w:val="28"/>
          <w:szCs w:val="28"/>
          <w:lang w:val="ru-RU"/>
        </w:rPr>
      </w:pPr>
    </w:p>
    <w:p w:rsidR="00F43684" w:rsidRPr="00F43684" w:rsidRDefault="00F43684" w:rsidP="00F43684">
      <w:pPr>
        <w:spacing w:after="0"/>
        <w:ind w:firstLine="851"/>
        <w:jc w:val="center"/>
        <w:rPr>
          <w:rFonts w:ascii="Times New Roman" w:hAnsi="Times New Roman"/>
          <w:b/>
          <w:sz w:val="28"/>
          <w:szCs w:val="28"/>
        </w:rPr>
      </w:pPr>
      <w:r w:rsidRPr="00F43684">
        <w:rPr>
          <w:rFonts w:ascii="Times New Roman" w:hAnsi="Times New Roman"/>
          <w:b/>
          <w:sz w:val="28"/>
          <w:szCs w:val="28"/>
        </w:rPr>
        <w:t>Квалі</w:t>
      </w:r>
      <w:r w:rsidRPr="00F43684">
        <w:rPr>
          <w:rFonts w:ascii="Times New Roman" w:hAnsi="Times New Roman"/>
          <w:sz w:val="28"/>
          <w:szCs w:val="28"/>
        </w:rPr>
        <w:t>ф</w:t>
      </w:r>
      <w:r w:rsidRPr="00F43684">
        <w:rPr>
          <w:rFonts w:ascii="Times New Roman" w:hAnsi="Times New Roman"/>
          <w:b/>
          <w:sz w:val="28"/>
          <w:szCs w:val="28"/>
        </w:rPr>
        <w:t>ікаційні вимоги.</w:t>
      </w:r>
    </w:p>
    <w:tbl>
      <w:tblPr>
        <w:tblW w:w="9464" w:type="dxa"/>
        <w:tblLook w:val="04A0" w:firstRow="1" w:lastRow="0" w:firstColumn="1" w:lastColumn="0" w:noHBand="0" w:noVBand="1"/>
      </w:tblPr>
      <w:tblGrid>
        <w:gridCol w:w="3936"/>
        <w:gridCol w:w="5528"/>
      </w:tblGrid>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1. Освіта</w:t>
            </w:r>
          </w:p>
        </w:tc>
        <w:tc>
          <w:tcPr>
            <w:tcW w:w="5528" w:type="dxa"/>
            <w:hideMark/>
          </w:tcPr>
          <w:p w:rsidR="00F43684" w:rsidRPr="00F43684" w:rsidRDefault="00F43684" w:rsidP="00AE6923">
            <w:pPr>
              <w:widowControl w:val="0"/>
              <w:tabs>
                <w:tab w:val="left" w:pos="4071"/>
              </w:tabs>
              <w:autoSpaceDE w:val="0"/>
              <w:autoSpaceDN w:val="0"/>
              <w:adjustRightInd w:val="0"/>
              <w:spacing w:after="0" w:line="240" w:lineRule="auto"/>
              <w:ind w:right="41"/>
              <w:jc w:val="both"/>
              <w:rPr>
                <w:rFonts w:ascii="Times New Roman" w:hAnsi="Times New Roman"/>
                <w:color w:val="FF0000"/>
                <w:sz w:val="28"/>
                <w:szCs w:val="28"/>
              </w:rPr>
            </w:pPr>
            <w:r w:rsidRPr="00AE6923">
              <w:rPr>
                <w:rFonts w:ascii="Times New Roman" w:hAnsi="Times New Roman"/>
                <w:sz w:val="28"/>
                <w:szCs w:val="28"/>
              </w:rPr>
              <w:t>Вища  освіта  в галузі знань «</w:t>
            </w:r>
            <w:r w:rsidR="00AE6923" w:rsidRPr="00AE6923">
              <w:rPr>
                <w:rFonts w:ascii="Times New Roman" w:hAnsi="Times New Roman"/>
                <w:sz w:val="28"/>
                <w:szCs w:val="28"/>
              </w:rPr>
              <w:t>Правознавство</w:t>
            </w:r>
            <w:r w:rsidRPr="00AE6923">
              <w:rPr>
                <w:rFonts w:ascii="Times New Roman" w:hAnsi="Times New Roman"/>
                <w:sz w:val="28"/>
                <w:szCs w:val="28"/>
              </w:rPr>
              <w:t>»</w:t>
            </w:r>
            <w:r w:rsidR="00AE6923" w:rsidRPr="00AE6923">
              <w:rPr>
                <w:rFonts w:ascii="Times New Roman" w:hAnsi="Times New Roman"/>
                <w:sz w:val="28"/>
                <w:szCs w:val="28"/>
              </w:rPr>
              <w:t>, «Облік та аудит»</w:t>
            </w:r>
            <w:r w:rsidRPr="00AE6923">
              <w:rPr>
                <w:rFonts w:ascii="Times New Roman" w:hAnsi="Times New Roman"/>
                <w:sz w:val="28"/>
                <w:szCs w:val="28"/>
              </w:rPr>
              <w:t xml:space="preserve"> за  ступенем ви</w:t>
            </w:r>
            <w:r w:rsidR="00AE6923" w:rsidRPr="00AE6923">
              <w:rPr>
                <w:rFonts w:ascii="Times New Roman" w:hAnsi="Times New Roman"/>
                <w:sz w:val="28"/>
                <w:szCs w:val="28"/>
              </w:rPr>
              <w:t xml:space="preserve">щої освіти магістр* </w:t>
            </w:r>
          </w:p>
        </w:tc>
      </w:tr>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lang w:val="en-US"/>
              </w:rPr>
            </w:pPr>
            <w:r w:rsidRPr="00F43684">
              <w:rPr>
                <w:rFonts w:ascii="Times New Roman" w:hAnsi="Times New Roman"/>
                <w:sz w:val="28"/>
                <w:szCs w:val="28"/>
              </w:rPr>
              <w:t>2. Досвід роботи</w:t>
            </w:r>
          </w:p>
        </w:tc>
        <w:tc>
          <w:tcPr>
            <w:tcW w:w="5528" w:type="dxa"/>
            <w:hideMark/>
          </w:tcPr>
          <w:p w:rsidR="00F43684" w:rsidRPr="00F43684" w:rsidRDefault="00F43684" w:rsidP="00F43684">
            <w:pPr>
              <w:spacing w:line="240" w:lineRule="auto"/>
              <w:jc w:val="both"/>
              <w:rPr>
                <w:rFonts w:ascii="Times New Roman" w:hAnsi="Times New Roman"/>
                <w:color w:val="FF0000"/>
                <w:sz w:val="28"/>
                <w:szCs w:val="28"/>
              </w:rPr>
            </w:pPr>
            <w:r w:rsidRPr="009B0638">
              <w:rPr>
                <w:rFonts w:ascii="Times New Roman" w:hAnsi="Times New Roman"/>
                <w:sz w:val="28"/>
                <w:szCs w:val="28"/>
              </w:rPr>
              <w:t xml:space="preserve">Стаж військової служби або роботи в органах внутрішніх справ не менше 5 років, роботи з матеріально-технічного забезпечення – </w:t>
            </w:r>
            <w:r w:rsidR="009B0638" w:rsidRPr="009B0638">
              <w:rPr>
                <w:rFonts w:ascii="Times New Roman" w:eastAsia="Times New Roman" w:hAnsi="Times New Roman"/>
                <w:sz w:val="28"/>
                <w:szCs w:val="28"/>
                <w:lang w:val="ru-RU" w:eastAsia="ru-RU"/>
              </w:rPr>
              <w:t xml:space="preserve">не </w:t>
            </w:r>
            <w:proofErr w:type="spellStart"/>
            <w:r w:rsidR="009B0638" w:rsidRPr="009B0638">
              <w:rPr>
                <w:rFonts w:ascii="Times New Roman" w:eastAsia="Times New Roman" w:hAnsi="Times New Roman"/>
                <w:sz w:val="28"/>
                <w:szCs w:val="28"/>
                <w:lang w:val="ru-RU" w:eastAsia="ru-RU"/>
              </w:rPr>
              <w:t>менше</w:t>
            </w:r>
            <w:proofErr w:type="spellEnd"/>
            <w:r w:rsidR="009B0638" w:rsidRPr="009B0638">
              <w:rPr>
                <w:rFonts w:ascii="Times New Roman" w:eastAsia="Times New Roman" w:hAnsi="Times New Roman"/>
                <w:sz w:val="28"/>
                <w:szCs w:val="28"/>
                <w:lang w:val="ru-RU" w:eastAsia="ru-RU"/>
              </w:rPr>
              <w:t xml:space="preserve"> 5</w:t>
            </w:r>
            <w:r w:rsidRPr="009B0638">
              <w:rPr>
                <w:rFonts w:ascii="Times New Roman" w:eastAsia="Times New Roman" w:hAnsi="Times New Roman"/>
                <w:sz w:val="28"/>
                <w:szCs w:val="28"/>
                <w:lang w:val="ru-RU" w:eastAsia="ru-RU"/>
              </w:rPr>
              <w:t xml:space="preserve"> </w:t>
            </w:r>
            <w:proofErr w:type="spellStart"/>
            <w:r w:rsidRPr="009B0638">
              <w:rPr>
                <w:rFonts w:ascii="Times New Roman" w:eastAsia="Times New Roman" w:hAnsi="Times New Roman"/>
                <w:sz w:val="28"/>
                <w:szCs w:val="28"/>
                <w:lang w:val="ru-RU" w:eastAsia="ru-RU"/>
              </w:rPr>
              <w:t>років</w:t>
            </w:r>
            <w:proofErr w:type="spellEnd"/>
            <w:r w:rsidRPr="009B0638">
              <w:rPr>
                <w:rFonts w:ascii="Times New Roman" w:hAnsi="Times New Roman"/>
                <w:sz w:val="28"/>
                <w:szCs w:val="28"/>
              </w:rPr>
              <w:t>.</w:t>
            </w:r>
          </w:p>
        </w:tc>
      </w:tr>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3. Володіння державною</w:t>
            </w:r>
          </w:p>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 xml:space="preserve"> мовою</w:t>
            </w:r>
          </w:p>
        </w:tc>
        <w:tc>
          <w:tcPr>
            <w:tcW w:w="5528"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Вільне володіння державною мовою.</w:t>
            </w:r>
          </w:p>
        </w:tc>
      </w:tr>
    </w:tbl>
    <w:p w:rsidR="00F43684" w:rsidRPr="00F43684" w:rsidRDefault="00F43684" w:rsidP="00F43684">
      <w:pPr>
        <w:spacing w:after="0"/>
        <w:ind w:firstLine="851"/>
        <w:jc w:val="center"/>
        <w:rPr>
          <w:rFonts w:ascii="Times New Roman" w:hAnsi="Times New Roman"/>
          <w:b/>
          <w:sz w:val="28"/>
          <w:szCs w:val="28"/>
        </w:rPr>
      </w:pPr>
      <w:r w:rsidRPr="00F43684">
        <w:rPr>
          <w:rFonts w:ascii="Times New Roman" w:hAnsi="Times New Roman"/>
          <w:b/>
          <w:sz w:val="28"/>
          <w:szCs w:val="28"/>
        </w:rPr>
        <w:t>Вимоги до компетентності.</w:t>
      </w:r>
    </w:p>
    <w:p w:rsidR="00F43684" w:rsidRPr="00F43684" w:rsidRDefault="00F43684" w:rsidP="00F43684">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F43684" w:rsidRPr="00F43684" w:rsidTr="00F43684">
        <w:tc>
          <w:tcPr>
            <w:tcW w:w="4768" w:type="dxa"/>
          </w:tcPr>
          <w:p w:rsidR="00F43684" w:rsidRPr="00F43684" w:rsidRDefault="00F43684" w:rsidP="00F43684">
            <w:pPr>
              <w:spacing w:before="120"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1. Наявність лідерських якостей</w:t>
            </w:r>
          </w:p>
          <w:p w:rsidR="00F43684" w:rsidRPr="00F43684" w:rsidRDefault="00F43684" w:rsidP="00F43684">
            <w:pPr>
              <w:spacing w:after="0" w:line="240" w:lineRule="auto"/>
              <w:jc w:val="both"/>
              <w:rPr>
                <w:rFonts w:ascii="Times New Roman" w:hAnsi="Times New Roman"/>
                <w:sz w:val="28"/>
              </w:rPr>
            </w:pPr>
          </w:p>
        </w:tc>
        <w:tc>
          <w:tcPr>
            <w:tcW w:w="4769" w:type="dxa"/>
            <w:hideMark/>
          </w:tcPr>
          <w:p w:rsidR="00F43684" w:rsidRPr="00F43684" w:rsidRDefault="00F43684" w:rsidP="00F43684">
            <w:pPr>
              <w:spacing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Встановлення  цілей,  пріоритетів  та орієнтирів; </w:t>
            </w:r>
          </w:p>
          <w:p w:rsidR="00F43684" w:rsidRPr="00F43684" w:rsidRDefault="00F43684" w:rsidP="00F43684">
            <w:pPr>
              <w:spacing w:before="120"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Стратегічне планування; Багатофункціональність; </w:t>
            </w:r>
          </w:p>
          <w:p w:rsidR="00F43684" w:rsidRPr="00F43684" w:rsidRDefault="00F43684" w:rsidP="00F43684">
            <w:pPr>
              <w:spacing w:before="120" w:after="0" w:line="240" w:lineRule="auto"/>
              <w:rPr>
                <w:rFonts w:ascii="Times New Roman" w:hAnsi="Times New Roman"/>
                <w:sz w:val="28"/>
              </w:rPr>
            </w:pPr>
            <w:r w:rsidRPr="00F43684">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2.</w:t>
            </w:r>
            <w:r w:rsidRPr="00F43684">
              <w:rPr>
                <w:rFonts w:ascii="Times New Roman" w:hAnsi="Times New Roman"/>
                <w:color w:val="000000"/>
                <w:sz w:val="28"/>
                <w:szCs w:val="24"/>
              </w:rPr>
              <w:t>Вміння приймати ефективні рішення</w:t>
            </w:r>
          </w:p>
        </w:tc>
        <w:tc>
          <w:tcPr>
            <w:tcW w:w="4769" w:type="dxa"/>
            <w:hideMark/>
          </w:tcPr>
          <w:p w:rsidR="00F43684" w:rsidRPr="00F43684" w:rsidRDefault="00F43684" w:rsidP="00F43684">
            <w:pPr>
              <w:spacing w:after="0" w:line="240" w:lineRule="auto"/>
              <w:jc w:val="both"/>
              <w:rPr>
                <w:rFonts w:ascii="Times New Roman" w:hAnsi="Times New Roman"/>
                <w:sz w:val="28"/>
              </w:rPr>
            </w:pPr>
            <w:r w:rsidRPr="00F43684">
              <w:rPr>
                <w:rFonts w:ascii="Times New Roman" w:hAnsi="Times New Roman"/>
                <w:color w:val="000000"/>
                <w:sz w:val="28"/>
                <w:szCs w:val="24"/>
              </w:rPr>
              <w:t xml:space="preserve">Здатність швидко приймати рішення та діяти </w:t>
            </w:r>
            <w:r w:rsidRPr="00F43684">
              <w:rPr>
                <w:color w:val="000000"/>
                <w:sz w:val="28"/>
                <w:szCs w:val="24"/>
              </w:rPr>
              <w:t xml:space="preserve">в </w:t>
            </w:r>
            <w:r w:rsidRPr="00F43684">
              <w:rPr>
                <w:rFonts w:ascii="Times New Roman" w:hAnsi="Times New Roman"/>
                <w:color w:val="000000"/>
                <w:sz w:val="28"/>
                <w:szCs w:val="24"/>
              </w:rPr>
              <w:t>екстремальних ситуаціях.</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 xml:space="preserve">3. </w:t>
            </w:r>
            <w:r w:rsidRPr="00F43684">
              <w:rPr>
                <w:rFonts w:ascii="Times New Roman" w:hAnsi="Times New Roman"/>
                <w:color w:val="000000"/>
                <w:sz w:val="28"/>
                <w:szCs w:val="24"/>
              </w:rPr>
              <w:t>Комунікація та взаємодія</w:t>
            </w:r>
          </w:p>
        </w:tc>
        <w:tc>
          <w:tcPr>
            <w:tcW w:w="4769" w:type="dxa"/>
            <w:hideMark/>
          </w:tcPr>
          <w:p w:rsidR="00F43684" w:rsidRPr="00F43684" w:rsidRDefault="00F43684" w:rsidP="00F43684">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Відкритість.</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4.</w:t>
            </w:r>
            <w:r w:rsidRPr="00F43684">
              <w:rPr>
                <w:rFonts w:ascii="Times New Roman" w:hAnsi="Times New Roman"/>
                <w:color w:val="000000"/>
                <w:sz w:val="28"/>
                <w:szCs w:val="24"/>
              </w:rPr>
              <w:t>Управління організацією та персоналом</w:t>
            </w:r>
          </w:p>
        </w:tc>
        <w:tc>
          <w:tcPr>
            <w:tcW w:w="4769" w:type="dxa"/>
            <w:hideMark/>
          </w:tcPr>
          <w:p w:rsidR="00F43684" w:rsidRPr="00F43684" w:rsidRDefault="00F4368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Організація роботи та контроль; </w:t>
            </w:r>
          </w:p>
          <w:p w:rsidR="00F43684" w:rsidRPr="00F43684" w:rsidRDefault="00F4368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Управління людськими ресурсами;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Вміння мотивувати підлеглих працівників.</w:t>
            </w:r>
          </w:p>
        </w:tc>
      </w:tr>
      <w:tr w:rsidR="00F43684" w:rsidRPr="00F43684" w:rsidTr="00F43684">
        <w:tc>
          <w:tcPr>
            <w:tcW w:w="4768" w:type="dxa"/>
          </w:tcPr>
          <w:p w:rsidR="00F43684" w:rsidRPr="00F43684" w:rsidRDefault="00F43684" w:rsidP="00F43684">
            <w:pPr>
              <w:spacing w:before="120" w:after="0" w:line="240" w:lineRule="auto"/>
              <w:contextualSpacing/>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5. Особистісні компетенції</w:t>
            </w:r>
          </w:p>
          <w:p w:rsidR="00F43684" w:rsidRPr="00F43684" w:rsidRDefault="00F43684" w:rsidP="00F43684">
            <w:pPr>
              <w:spacing w:after="0" w:line="240" w:lineRule="auto"/>
              <w:jc w:val="both"/>
              <w:rPr>
                <w:rFonts w:ascii="Times New Roman" w:hAnsi="Times New Roman"/>
                <w:sz w:val="28"/>
              </w:rPr>
            </w:pPr>
          </w:p>
        </w:tc>
        <w:tc>
          <w:tcPr>
            <w:tcW w:w="4769" w:type="dxa"/>
            <w:hideMark/>
          </w:tcPr>
          <w:p w:rsidR="00F43684" w:rsidRPr="00F43684" w:rsidRDefault="00F43684" w:rsidP="00F43684">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rFonts w:ascii="Times New Roman" w:hAnsi="Times New Roman"/>
                <w:color w:val="000000"/>
                <w:sz w:val="28"/>
                <w:szCs w:val="24"/>
              </w:rPr>
              <w:t>6.Забезпечення громадського порядку</w:t>
            </w:r>
          </w:p>
        </w:tc>
        <w:tc>
          <w:tcPr>
            <w:tcW w:w="4769" w:type="dxa"/>
            <w:hideMark/>
          </w:tcPr>
          <w:p w:rsidR="00F43684" w:rsidRPr="00F43684" w:rsidRDefault="00F43684" w:rsidP="00F43684">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F43684">
              <w:rPr>
                <w:rFonts w:ascii="Times New Roman" w:eastAsia="Times New Roman" w:hAnsi="Times New Roman"/>
                <w:sz w:val="24"/>
                <w:szCs w:val="24"/>
                <w:lang w:eastAsia="ru-RU"/>
              </w:rPr>
              <w:t>З</w:t>
            </w:r>
            <w:r w:rsidRPr="00F43684">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F43684" w:rsidRPr="00F43684" w:rsidRDefault="00F43684" w:rsidP="00F43684">
            <w:pPr>
              <w:widowControl w:val="0"/>
              <w:autoSpaceDE w:val="0"/>
              <w:autoSpaceDN w:val="0"/>
              <w:adjustRightInd w:val="0"/>
              <w:spacing w:after="0" w:line="320" w:lineRule="exact"/>
              <w:jc w:val="both"/>
              <w:rPr>
                <w:rFonts w:ascii="Times New Roman" w:hAnsi="Times New Roman"/>
                <w:sz w:val="28"/>
              </w:rPr>
            </w:pPr>
            <w:r w:rsidRPr="00F43684">
              <w:rPr>
                <w:rFonts w:ascii="Times New Roman" w:eastAsia="Times New Roman" w:hAnsi="Times New Roman"/>
                <w:color w:val="000000"/>
                <w:sz w:val="28"/>
                <w:szCs w:val="24"/>
                <w:lang w:eastAsia="ru-RU"/>
              </w:rPr>
              <w:t xml:space="preserve">Знання  системи  правоохоронних  органів, розмежування  їх  компетенції,  порядок забезпечення </w:t>
            </w:r>
            <w:r w:rsidRPr="00F43684">
              <w:rPr>
                <w:rFonts w:ascii="Times New Roman" w:eastAsia="Times New Roman" w:hAnsi="Times New Roman"/>
                <w:color w:val="000000"/>
                <w:sz w:val="28"/>
                <w:szCs w:val="24"/>
                <w:lang w:eastAsia="ru-RU"/>
              </w:rPr>
              <w:lastRenderedPageBreak/>
              <w:t>їх співпраці.</w:t>
            </w:r>
          </w:p>
        </w:tc>
      </w:tr>
      <w:tr w:rsidR="00F43684" w:rsidRPr="00F43684" w:rsidTr="00F43684">
        <w:tc>
          <w:tcPr>
            <w:tcW w:w="4768" w:type="dxa"/>
            <w:hideMark/>
          </w:tcPr>
          <w:p w:rsidR="00F43684" w:rsidRPr="00F43684" w:rsidRDefault="00F43684" w:rsidP="00F43684">
            <w:pPr>
              <w:widowControl w:val="0"/>
              <w:autoSpaceDE w:val="0"/>
              <w:autoSpaceDN w:val="0"/>
              <w:adjustRightInd w:val="0"/>
              <w:spacing w:after="0" w:line="320" w:lineRule="exact"/>
              <w:ind w:right="-38"/>
              <w:jc w:val="both"/>
              <w:rPr>
                <w:rFonts w:ascii="Times New Roman" w:hAnsi="Times New Roman"/>
                <w:sz w:val="28"/>
              </w:rPr>
            </w:pPr>
            <w:r w:rsidRPr="00F43684">
              <w:rPr>
                <w:rFonts w:ascii="Times New Roman" w:eastAsia="Times New Roman" w:hAnsi="Times New Roman"/>
                <w:color w:val="000000"/>
                <w:sz w:val="28"/>
                <w:szCs w:val="24"/>
                <w:lang w:eastAsia="ru-RU"/>
              </w:rPr>
              <w:lastRenderedPageBreak/>
              <w:t>7. Робота з інформацією</w:t>
            </w:r>
          </w:p>
        </w:tc>
        <w:tc>
          <w:tcPr>
            <w:tcW w:w="4769" w:type="dxa"/>
            <w:hideMark/>
          </w:tcPr>
          <w:p w:rsidR="00F43684" w:rsidRPr="00F43684" w:rsidRDefault="00F43684" w:rsidP="00F43684">
            <w:pPr>
              <w:widowControl w:val="0"/>
              <w:autoSpaceDE w:val="0"/>
              <w:autoSpaceDN w:val="0"/>
              <w:adjustRightInd w:val="0"/>
              <w:spacing w:after="0" w:line="320" w:lineRule="exact"/>
              <w:ind w:right="-38"/>
              <w:jc w:val="both"/>
              <w:rPr>
                <w:rFonts w:ascii="Times New Roman" w:hAnsi="Times New Roman"/>
                <w:sz w:val="28"/>
              </w:rPr>
            </w:pPr>
            <w:r w:rsidRPr="00F43684">
              <w:rPr>
                <w:rFonts w:ascii="Times New Roman" w:eastAsia="Times New Roman" w:hAnsi="Times New Roman"/>
                <w:color w:val="000000"/>
                <w:sz w:val="28"/>
                <w:szCs w:val="24"/>
                <w:lang w:eastAsia="ru-RU"/>
              </w:rPr>
              <w:t>Знання основ законодавства про інформацію</w:t>
            </w:r>
          </w:p>
        </w:tc>
      </w:tr>
    </w:tbl>
    <w:p w:rsidR="00F43684" w:rsidRPr="00F43684" w:rsidRDefault="00F43684" w:rsidP="00F43684">
      <w:pPr>
        <w:spacing w:after="0" w:line="240" w:lineRule="auto"/>
        <w:ind w:firstLine="851"/>
        <w:jc w:val="center"/>
        <w:rPr>
          <w:rFonts w:ascii="Times New Roman" w:hAnsi="Times New Roman"/>
          <w:b/>
          <w:sz w:val="28"/>
          <w:szCs w:val="28"/>
        </w:rPr>
      </w:pPr>
      <w:r w:rsidRPr="00F43684">
        <w:rPr>
          <w:rFonts w:ascii="Times New Roman" w:hAnsi="Times New Roman"/>
          <w:b/>
          <w:sz w:val="28"/>
          <w:szCs w:val="28"/>
        </w:rPr>
        <w:t>Професійні знання.</w:t>
      </w:r>
    </w:p>
    <w:p w:rsidR="00F43684" w:rsidRPr="00F43684" w:rsidRDefault="00F43684" w:rsidP="00F43684">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F43684" w:rsidRPr="00F43684" w:rsidTr="00F43684">
        <w:tc>
          <w:tcPr>
            <w:tcW w:w="3836" w:type="dxa"/>
            <w:hideMark/>
          </w:tcPr>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1. Знання законодавства</w:t>
            </w:r>
          </w:p>
        </w:tc>
        <w:tc>
          <w:tcPr>
            <w:tcW w:w="5735" w:type="dxa"/>
          </w:tcPr>
          <w:p w:rsidR="00F43684" w:rsidRPr="00F43684" w:rsidRDefault="00F43684" w:rsidP="00F43684">
            <w:pPr>
              <w:spacing w:line="240" w:lineRule="auto"/>
              <w:jc w:val="both"/>
              <w:rPr>
                <w:rFonts w:ascii="Times New Roman" w:hAnsi="Times New Roman"/>
                <w:sz w:val="28"/>
                <w:szCs w:val="28"/>
              </w:rPr>
            </w:pPr>
            <w:r w:rsidRPr="00F43684">
              <w:rPr>
                <w:rFonts w:ascii="Times New Roman" w:hAnsi="Times New Roman"/>
                <w:sz w:val="28"/>
                <w:szCs w:val="28"/>
              </w:rPr>
              <w:t xml:space="preserve">Знання: Конституції України; указів президента України, постанов Верховної Ради України, постанов та розпоряджень Кабінету Міністрів України, розпорядчих документів Служби судової охорони, Дисциплінарного статуту Національної поліції України </w:t>
            </w:r>
            <w:r w:rsidRPr="00F43684">
              <w:rPr>
                <w:rFonts w:ascii="Times New Roman" w:eastAsia="Times New Roman" w:hAnsi="Times New Roman"/>
                <w:sz w:val="28"/>
                <w:szCs w:val="28"/>
                <w:lang w:eastAsia="ru-RU"/>
              </w:rPr>
              <w:t xml:space="preserve">та    інших   керівних    матеріалів з  матеріально-технічного      забезпечення,      ринкових      методів господарювання;  перспектив  розвитку  Служби судової охорони;   методів   і порядку     планування     матеріально-технічного забезпечення, </w:t>
            </w:r>
            <w:r w:rsidRPr="00F43684">
              <w:rPr>
                <w:rFonts w:ascii="Times New Roman" w:eastAsia="Times New Roman" w:hAnsi="Times New Roman"/>
                <w:sz w:val="28"/>
                <w:szCs w:val="28"/>
                <w:lang w:eastAsia="ru-RU"/>
              </w:rPr>
              <w:br/>
              <w:t xml:space="preserve">розроблення нормативів виробничих запасів сировини,  матеріалів та  інших матеріальних ресурсів, проведення робіт з  </w:t>
            </w:r>
            <w:proofErr w:type="spellStart"/>
            <w:r w:rsidRPr="00F43684">
              <w:rPr>
                <w:rFonts w:ascii="Times New Roman" w:eastAsia="Times New Roman" w:hAnsi="Times New Roman"/>
                <w:sz w:val="28"/>
                <w:szCs w:val="28"/>
                <w:lang w:eastAsia="ru-RU"/>
              </w:rPr>
              <w:t>ресурсозберігання</w:t>
            </w:r>
            <w:proofErr w:type="spellEnd"/>
            <w:r w:rsidRPr="00F43684">
              <w:rPr>
                <w:rFonts w:ascii="Times New Roman" w:eastAsia="Times New Roman" w:hAnsi="Times New Roman"/>
                <w:sz w:val="28"/>
                <w:szCs w:val="28"/>
                <w:lang w:eastAsia="ru-RU"/>
              </w:rPr>
              <w:t xml:space="preserve">; організації  матеріально-технічного  забезпечення  і   складського </w:t>
            </w:r>
            <w:r w:rsidRPr="00F43684">
              <w:rPr>
                <w:rFonts w:ascii="Times New Roman" w:eastAsia="Times New Roman" w:hAnsi="Times New Roman"/>
                <w:sz w:val="28"/>
                <w:szCs w:val="28"/>
                <w:lang w:eastAsia="ru-RU"/>
              </w:rPr>
              <w:br/>
              <w:t xml:space="preserve">господарства;  порядку  складання  заявок на матеріали,  укладання договорів  з  постачальниками  і  контролю   за   їх   виконанням, установлення   лімітів   на   відпускання  матеріалів   структурним підрозділам територіального управління; </w:t>
            </w:r>
            <w:r w:rsidRPr="00F43684">
              <w:rPr>
                <w:rFonts w:ascii="Times New Roman" w:eastAsia="Times New Roman" w:hAnsi="Times New Roman"/>
                <w:sz w:val="28"/>
                <w:szCs w:val="28"/>
                <w:lang w:eastAsia="ru-RU"/>
              </w:rPr>
              <w:br/>
              <w:t xml:space="preserve">прейскурантів оптових  і  роздрібних  цін, </w:t>
            </w:r>
            <w:r w:rsidRPr="00F43684">
              <w:rPr>
                <w:rFonts w:ascii="Times New Roman" w:eastAsia="Times New Roman" w:hAnsi="Times New Roman"/>
                <w:sz w:val="28"/>
                <w:szCs w:val="28"/>
                <w:lang w:eastAsia="ru-RU"/>
              </w:rPr>
              <w:br/>
              <w:t xml:space="preserve">номенклатури споживаних матеріалів; основ технології, організації  виробництва,   праці    та    управління;    організації    обліку </w:t>
            </w:r>
            <w:r w:rsidRPr="00F43684">
              <w:rPr>
                <w:rFonts w:ascii="Times New Roman" w:eastAsia="Times New Roman" w:hAnsi="Times New Roman"/>
                <w:sz w:val="28"/>
                <w:szCs w:val="28"/>
                <w:lang w:eastAsia="ru-RU"/>
              </w:rPr>
              <w:br/>
              <w:t>постачальницьких   і  складських  операцій  та  порядок  складання  звітності про виконання плану матеріально-технічного забезпечення; основ трудового законодавства.</w:t>
            </w:r>
          </w:p>
          <w:p w:rsidR="00F43684" w:rsidRPr="00F43684" w:rsidRDefault="00F43684" w:rsidP="00F43684">
            <w:pPr>
              <w:widowControl w:val="0"/>
              <w:tabs>
                <w:tab w:val="left" w:pos="8468"/>
                <w:tab w:val="left" w:pos="8543"/>
              </w:tabs>
              <w:autoSpaceDE w:val="0"/>
              <w:autoSpaceDN w:val="0"/>
              <w:adjustRightInd w:val="0"/>
              <w:spacing w:before="35" w:after="0" w:line="285" w:lineRule="exact"/>
              <w:ind w:right="-30"/>
              <w:jc w:val="both"/>
              <w:rPr>
                <w:rFonts w:ascii="Times New Roman" w:hAnsi="Times New Roman"/>
                <w:sz w:val="28"/>
                <w:szCs w:val="28"/>
              </w:rPr>
            </w:pPr>
          </w:p>
        </w:tc>
      </w:tr>
      <w:tr w:rsidR="00F43684" w:rsidRPr="00F43684" w:rsidTr="00F43684">
        <w:tc>
          <w:tcPr>
            <w:tcW w:w="3836" w:type="dxa"/>
            <w:hideMark/>
          </w:tcPr>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2. Знання спеціального</w:t>
            </w:r>
          </w:p>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законодавства</w:t>
            </w:r>
          </w:p>
        </w:tc>
        <w:tc>
          <w:tcPr>
            <w:tcW w:w="5735" w:type="dxa"/>
            <w:hideMark/>
          </w:tcPr>
          <w:p w:rsidR="00F43684" w:rsidRPr="00F43684" w:rsidRDefault="00F43684" w:rsidP="00F43684">
            <w:pPr>
              <w:spacing w:after="0" w:line="240" w:lineRule="auto"/>
              <w:ind w:firstLine="33"/>
              <w:jc w:val="both"/>
              <w:rPr>
                <w:rFonts w:ascii="Times New Roman" w:hAnsi="Times New Roman"/>
                <w:sz w:val="28"/>
                <w:szCs w:val="28"/>
              </w:rPr>
            </w:pPr>
            <w:r w:rsidRPr="00F43684">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w:t>
            </w:r>
            <w:r w:rsidRPr="00F43684">
              <w:rPr>
                <w:rFonts w:ascii="Times New Roman" w:hAnsi="Times New Roman"/>
                <w:sz w:val="28"/>
                <w:szCs w:val="28"/>
              </w:rPr>
              <w:lastRenderedPageBreak/>
              <w:t>інформацію», «Про захист персональних даних»;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F43684" w:rsidRPr="00F43684" w:rsidRDefault="00F43684" w:rsidP="00F43684">
      <w:pPr>
        <w:ind w:firstLine="851"/>
        <w:jc w:val="both"/>
      </w:pPr>
    </w:p>
    <w:p w:rsidR="00F43684" w:rsidRPr="00F43684" w:rsidRDefault="00F43684" w:rsidP="00F43684">
      <w:pPr>
        <w:ind w:firstLine="851"/>
        <w:jc w:val="both"/>
        <w:rPr>
          <w:rFonts w:ascii="Times New Roman" w:hAnsi="Times New Roman"/>
          <w:sz w:val="28"/>
          <w:szCs w:val="28"/>
        </w:rPr>
      </w:pPr>
      <w:r w:rsidRPr="00F43684">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1778D8" w:rsidRPr="00EB65CD" w:rsidRDefault="001778D8" w:rsidP="001778D8">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1778D8" w:rsidRPr="00EB65CD" w:rsidRDefault="001778D8" w:rsidP="001778D8">
      <w:pPr>
        <w:spacing w:after="0" w:line="240" w:lineRule="auto"/>
        <w:ind w:left="5812"/>
        <w:rPr>
          <w:rFonts w:ascii="Times New Roman" w:hAnsi="Times New Roman"/>
          <w:sz w:val="28"/>
          <w:szCs w:val="28"/>
        </w:rPr>
      </w:pPr>
      <w:r w:rsidRPr="00EB65CD">
        <w:rPr>
          <w:rFonts w:ascii="Times New Roman" w:hAnsi="Times New Roman"/>
          <w:sz w:val="28"/>
          <w:szCs w:val="28"/>
        </w:rPr>
        <w:lastRenderedPageBreak/>
        <w:t xml:space="preserve">Наказ начальника Територіального управління Служби судової охорони у Полтавській області </w:t>
      </w:r>
    </w:p>
    <w:p w:rsidR="001778D8" w:rsidRPr="00EB65CD" w:rsidRDefault="001778D8" w:rsidP="001778D8">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494D98">
        <w:rPr>
          <w:rFonts w:ascii="Times New Roman" w:hAnsi="Times New Roman"/>
          <w:sz w:val="28"/>
          <w:szCs w:val="28"/>
        </w:rPr>
        <w:t>01.11.2019 №24</w:t>
      </w:r>
    </w:p>
    <w:p w:rsidR="001778D8" w:rsidRPr="00EB65CD" w:rsidRDefault="001778D8" w:rsidP="001778D8">
      <w:pPr>
        <w:jc w:val="center"/>
        <w:rPr>
          <w:rFonts w:ascii="Times New Roman" w:hAnsi="Times New Roman"/>
          <w:b/>
          <w:sz w:val="28"/>
          <w:szCs w:val="28"/>
        </w:rPr>
      </w:pP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командира відділення</w:t>
      </w:r>
      <w:r w:rsidR="00A57D12" w:rsidRPr="00EB65CD">
        <w:rPr>
          <w:rFonts w:ascii="Times New Roman" w:hAnsi="Times New Roman"/>
          <w:b/>
          <w:sz w:val="28"/>
          <w:szCs w:val="28"/>
        </w:rPr>
        <w:t xml:space="preserve"> комендантського </w:t>
      </w:r>
      <w:r w:rsidRPr="00EB65CD">
        <w:rPr>
          <w:rFonts w:ascii="Times New Roman" w:hAnsi="Times New Roman"/>
          <w:b/>
          <w:sz w:val="28"/>
          <w:szCs w:val="28"/>
        </w:rPr>
        <w:t>в</w:t>
      </w:r>
      <w:r w:rsidR="00A57D12" w:rsidRPr="00EB65CD">
        <w:rPr>
          <w:rFonts w:ascii="Times New Roman" w:hAnsi="Times New Roman"/>
          <w:b/>
          <w:sz w:val="28"/>
          <w:szCs w:val="28"/>
        </w:rPr>
        <w:t>зводу т</w:t>
      </w:r>
      <w:r w:rsidRPr="00EB65CD">
        <w:rPr>
          <w:rFonts w:ascii="Times New Roman" w:hAnsi="Times New Roman"/>
          <w:b/>
          <w:sz w:val="28"/>
          <w:szCs w:val="28"/>
        </w:rPr>
        <w:t xml:space="preserve">ериторіального управління Служби судової охорони </w:t>
      </w:r>
    </w:p>
    <w:p w:rsidR="001778D8" w:rsidRPr="00EB65CD" w:rsidRDefault="00A57D12"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w:t>
      </w:r>
      <w:r w:rsidR="00236CE5" w:rsidRPr="00EB65CD">
        <w:rPr>
          <w:rFonts w:ascii="Times New Roman" w:hAnsi="Times New Roman"/>
          <w:b/>
          <w:sz w:val="28"/>
          <w:szCs w:val="28"/>
        </w:rPr>
        <w:t xml:space="preserve"> області</w:t>
      </w:r>
    </w:p>
    <w:p w:rsidR="001778D8" w:rsidRPr="00EB65CD" w:rsidRDefault="001778D8" w:rsidP="001778D8">
      <w:pPr>
        <w:jc w:val="center"/>
        <w:rPr>
          <w:rFonts w:ascii="Times New Roman" w:hAnsi="Times New Roman"/>
          <w:b/>
          <w:sz w:val="28"/>
          <w:szCs w:val="28"/>
        </w:rPr>
      </w:pPr>
    </w:p>
    <w:tbl>
      <w:tblPr>
        <w:tblW w:w="9639" w:type="dxa"/>
        <w:tblInd w:w="108" w:type="dxa"/>
        <w:tblLook w:val="04A0" w:firstRow="1" w:lastRow="0" w:firstColumn="1" w:lastColumn="0" w:noHBand="0" w:noVBand="1"/>
      </w:tblPr>
      <w:tblGrid>
        <w:gridCol w:w="4008"/>
        <w:gridCol w:w="24"/>
        <w:gridCol w:w="5607"/>
      </w:tblGrid>
      <w:tr w:rsidR="001778D8" w:rsidRPr="00EB65CD" w:rsidTr="000B53D3">
        <w:trPr>
          <w:trHeight w:val="408"/>
        </w:trPr>
        <w:tc>
          <w:tcPr>
            <w:tcW w:w="9639" w:type="dxa"/>
            <w:gridSpan w:val="3"/>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Загальні умови</w:t>
            </w:r>
          </w:p>
          <w:p w:rsidR="001778D8" w:rsidRPr="00EB65CD" w:rsidRDefault="001778D8" w:rsidP="000B53D3">
            <w:pPr>
              <w:jc w:val="center"/>
              <w:rPr>
                <w:rFonts w:ascii="Times New Roman" w:hAnsi="Times New Roman"/>
                <w:sz w:val="28"/>
                <w:szCs w:val="28"/>
              </w:rPr>
            </w:pPr>
          </w:p>
        </w:tc>
      </w:tr>
      <w:tr w:rsidR="001778D8" w:rsidRPr="00EB65CD" w:rsidTr="000B53D3">
        <w:trPr>
          <w:trHeight w:val="449"/>
        </w:trPr>
        <w:tc>
          <w:tcPr>
            <w:tcW w:w="9639" w:type="dxa"/>
            <w:gridSpan w:val="3"/>
            <w:hideMark/>
          </w:tcPr>
          <w:p w:rsidR="001778D8" w:rsidRPr="00EB65CD" w:rsidRDefault="001778D8" w:rsidP="00A57D12">
            <w:pPr>
              <w:numPr>
                <w:ilvl w:val="0"/>
                <w:numId w:val="2"/>
              </w:numPr>
              <w:tabs>
                <w:tab w:val="left" w:pos="34"/>
              </w:tabs>
              <w:spacing w:after="0" w:line="240" w:lineRule="auto"/>
              <w:ind w:left="34" w:firstLine="326"/>
              <w:jc w:val="both"/>
              <w:rPr>
                <w:rFonts w:ascii="Times New Roman" w:hAnsi="Times New Roman"/>
                <w:b/>
                <w:sz w:val="28"/>
                <w:szCs w:val="28"/>
              </w:rPr>
            </w:pPr>
            <w:r w:rsidRPr="00EB65CD">
              <w:rPr>
                <w:rFonts w:ascii="Times New Roman" w:hAnsi="Times New Roman"/>
                <w:b/>
                <w:sz w:val="28"/>
                <w:szCs w:val="28"/>
              </w:rPr>
              <w:t xml:space="preserve">Основні посадові обов’язки командира відділення </w:t>
            </w:r>
            <w:r w:rsidR="00A57D12" w:rsidRPr="00EB65CD">
              <w:rPr>
                <w:rFonts w:ascii="Times New Roman" w:hAnsi="Times New Roman"/>
                <w:b/>
                <w:sz w:val="28"/>
                <w:szCs w:val="28"/>
              </w:rPr>
              <w:t xml:space="preserve">комендантського </w:t>
            </w:r>
            <w:r w:rsidRPr="00EB65CD">
              <w:rPr>
                <w:rFonts w:ascii="Times New Roman" w:hAnsi="Times New Roman"/>
                <w:b/>
                <w:sz w:val="28"/>
                <w:szCs w:val="28"/>
              </w:rPr>
              <w:t>взводу територіального управління Служ</w:t>
            </w:r>
            <w:r w:rsidR="00A57D12"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tc>
      </w:tr>
      <w:tr w:rsidR="001778D8" w:rsidRPr="00EB65CD" w:rsidTr="000B53D3">
        <w:trPr>
          <w:trHeight w:val="346"/>
        </w:trPr>
        <w:tc>
          <w:tcPr>
            <w:tcW w:w="9639" w:type="dxa"/>
            <w:gridSpan w:val="3"/>
            <w:hideMark/>
          </w:tcPr>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1) відповідає за успіш</w:t>
            </w:r>
            <w:r w:rsidR="00A57D12" w:rsidRPr="00EB65CD">
              <w:rPr>
                <w:rFonts w:ascii="Times New Roman" w:hAnsi="Times New Roman"/>
                <w:sz w:val="28"/>
                <w:szCs w:val="28"/>
                <w:shd w:val="clear" w:color="auto" w:fill="FFFFFF"/>
              </w:rPr>
              <w:t xml:space="preserve">не виконання відділенням </w:t>
            </w:r>
            <w:r w:rsidRPr="00EB65CD">
              <w:rPr>
                <w:rFonts w:ascii="Times New Roman" w:hAnsi="Times New Roman"/>
                <w:sz w:val="28"/>
                <w:szCs w:val="28"/>
                <w:shd w:val="clear" w:color="auto" w:fill="FFFFFF"/>
              </w:rPr>
              <w:t xml:space="preserve"> завда</w:t>
            </w:r>
            <w:r w:rsidR="00A57D12" w:rsidRPr="00EB65CD">
              <w:rPr>
                <w:rFonts w:ascii="Times New Roman" w:hAnsi="Times New Roman"/>
                <w:sz w:val="28"/>
                <w:szCs w:val="28"/>
                <w:shd w:val="clear" w:color="auto" w:fill="FFFFFF"/>
              </w:rPr>
              <w:t xml:space="preserve">нь по забезпеченню охорони </w:t>
            </w:r>
            <w:r w:rsidRPr="00EB65CD">
              <w:rPr>
                <w:rFonts w:ascii="Times New Roman" w:hAnsi="Times New Roman"/>
                <w:sz w:val="28"/>
                <w:szCs w:val="28"/>
                <w:shd w:val="clear" w:color="auto" w:fill="FFFFFF"/>
              </w:rPr>
              <w:t xml:space="preserve"> органів та установ</w:t>
            </w:r>
            <w:r w:rsidR="00A57D12" w:rsidRPr="00EB65CD">
              <w:rPr>
                <w:rFonts w:ascii="Times New Roman" w:hAnsi="Times New Roman"/>
                <w:sz w:val="28"/>
                <w:szCs w:val="28"/>
                <w:shd w:val="clear" w:color="auto" w:fill="FFFFFF"/>
              </w:rPr>
              <w:t>, адміністративних будівель</w:t>
            </w:r>
            <w:r w:rsidRPr="00EB65CD">
              <w:rPr>
                <w:rFonts w:ascii="Times New Roman" w:hAnsi="Times New Roman"/>
                <w:sz w:val="28"/>
                <w:szCs w:val="28"/>
                <w:shd w:val="clear" w:color="auto" w:fill="FFFFFF"/>
              </w:rPr>
              <w:t xml:space="preserve"> системи правосуддя;</w:t>
            </w:r>
          </w:p>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2) під</w:t>
            </w:r>
            <w:r w:rsidR="00D21FE1" w:rsidRPr="00EB65CD">
              <w:rPr>
                <w:rFonts w:ascii="Times New Roman" w:hAnsi="Times New Roman"/>
                <w:sz w:val="28"/>
                <w:szCs w:val="28"/>
                <w:shd w:val="clear" w:color="auto" w:fill="FFFFFF"/>
              </w:rPr>
              <w:t xml:space="preserve">тримує громадський порядку на об’єкті охорони </w:t>
            </w:r>
            <w:r w:rsidRPr="00EB65CD">
              <w:rPr>
                <w:rFonts w:ascii="Times New Roman" w:hAnsi="Times New Roman"/>
                <w:sz w:val="28"/>
                <w:szCs w:val="28"/>
                <w:shd w:val="clear" w:color="auto" w:fill="FFFFFF"/>
              </w:rPr>
              <w:t>;</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3</w:t>
            </w:r>
            <w:r w:rsidR="001778D8" w:rsidRPr="00EB65CD">
              <w:rPr>
                <w:rFonts w:ascii="Times New Roman" w:hAnsi="Times New Roman"/>
                <w:sz w:val="28"/>
                <w:szCs w:val="28"/>
              </w:rPr>
              <w:t xml:space="preserve">) знає обстановку на закріплених об’єктах (території) і </w:t>
            </w:r>
            <w:r w:rsidR="001778D8" w:rsidRPr="00EB65CD">
              <w:rPr>
                <w:rFonts w:ascii="Times New Roman" w:hAnsi="Times New Roman"/>
                <w:sz w:val="28"/>
                <w:szCs w:val="28"/>
              </w:rPr>
              <w:br/>
            </w:r>
            <w:r w:rsidRPr="00EB65CD">
              <w:rPr>
                <w:rFonts w:ascii="Times New Roman" w:hAnsi="Times New Roman"/>
                <w:sz w:val="28"/>
                <w:szCs w:val="28"/>
              </w:rPr>
              <w:t>вносить командиру взводу</w:t>
            </w:r>
            <w:r w:rsidR="001778D8" w:rsidRPr="00EB65CD">
              <w:rPr>
                <w:rFonts w:ascii="Times New Roman" w:hAnsi="Times New Roman"/>
                <w:sz w:val="28"/>
                <w:szCs w:val="28"/>
              </w:rPr>
              <w:t xml:space="preserve"> пропозиції щодо </w:t>
            </w:r>
            <w:r w:rsidR="001778D8" w:rsidRPr="00EB65CD">
              <w:rPr>
                <w:rFonts w:ascii="Times New Roman" w:hAnsi="Times New Roman"/>
                <w:sz w:val="28"/>
                <w:szCs w:val="28"/>
              </w:rPr>
              <w:br/>
              <w:t xml:space="preserve">вдосконалення  </w:t>
            </w:r>
            <w:r w:rsidRPr="00EB65CD">
              <w:rPr>
                <w:rFonts w:ascii="Times New Roman" w:hAnsi="Times New Roman"/>
                <w:sz w:val="28"/>
                <w:szCs w:val="28"/>
              </w:rPr>
              <w:t>організації охорони об’єкту</w:t>
            </w:r>
            <w:r w:rsidR="001778D8" w:rsidRPr="00EB65CD">
              <w:rPr>
                <w:rFonts w:ascii="Times New Roman" w:hAnsi="Times New Roman"/>
                <w:sz w:val="28"/>
                <w:szCs w:val="28"/>
              </w:rPr>
              <w:t xml:space="preserve"> (органу чи установи системи правосуддя) та використання нарядів; </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4</w:t>
            </w:r>
            <w:r w:rsidR="001778D8" w:rsidRPr="00EB65CD">
              <w:rPr>
                <w:rFonts w:ascii="Times New Roman" w:hAnsi="Times New Roman"/>
                <w:sz w:val="28"/>
                <w:szCs w:val="28"/>
              </w:rPr>
              <w:t>) здійснює підбір співробітників відділення до складу нарядів з урахуванням морально-ділових та психологічних якостей;</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5</w:t>
            </w:r>
            <w:r w:rsidR="001778D8" w:rsidRPr="00EB65CD">
              <w:rPr>
                <w:rFonts w:ascii="Times New Roman" w:hAnsi="Times New Roman"/>
                <w:sz w:val="28"/>
                <w:szCs w:val="28"/>
              </w:rPr>
              <w:t>) організовує  розстановку  сил та засобів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6</w:t>
            </w:r>
            <w:r w:rsidR="001778D8" w:rsidRPr="00EB65CD">
              <w:rPr>
                <w:rFonts w:ascii="Times New Roman" w:hAnsi="Times New Roman"/>
                <w:sz w:val="28"/>
                <w:szCs w:val="28"/>
              </w:rPr>
              <w:t>) здійснює підготовку особового складу відділення до виконання завдань служби;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7</w:t>
            </w:r>
            <w:r w:rsidR="001778D8" w:rsidRPr="00EB65CD">
              <w:rPr>
                <w:rFonts w:ascii="Times New Roman" w:hAnsi="Times New Roman"/>
                <w:sz w:val="28"/>
                <w:szCs w:val="28"/>
              </w:rPr>
              <w:t>) веде кожного дня облік та аналіз результатів виконання завдань служби співробітниками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8</w:t>
            </w:r>
            <w:r w:rsidR="001778D8" w:rsidRPr="00EB65CD">
              <w:rPr>
                <w:rFonts w:ascii="Times New Roman" w:hAnsi="Times New Roman"/>
                <w:sz w:val="28"/>
                <w:szCs w:val="28"/>
              </w:rPr>
              <w:t>) підбиває підсумки виконання завдань служби особовим складом відділення, дає оцінку кожному співробітнику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9</w:t>
            </w:r>
            <w:r w:rsidR="001778D8" w:rsidRPr="00EB65CD">
              <w:rPr>
                <w:rFonts w:ascii="Times New Roman" w:hAnsi="Times New Roman"/>
                <w:sz w:val="28"/>
                <w:szCs w:val="28"/>
              </w:rPr>
              <w:t>) здійснює контроль та у разі необхідності особисто очолювати службу;</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10</w:t>
            </w:r>
            <w:r w:rsidR="001778D8" w:rsidRPr="00EB65CD">
              <w:rPr>
                <w:rFonts w:ascii="Times New Roman" w:hAnsi="Times New Roman"/>
                <w:sz w:val="28"/>
                <w:szCs w:val="28"/>
              </w:rPr>
              <w:t>) знає особисті якості підлеглих і вникає в їх потреби;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14</w:t>
            </w:r>
            <w:r w:rsidR="001778D8" w:rsidRPr="00EB65CD">
              <w:rPr>
                <w:rFonts w:ascii="Times New Roman" w:hAnsi="Times New Roman"/>
                <w:sz w:val="28"/>
                <w:szCs w:val="28"/>
              </w:rPr>
              <w:t>) має досвід роботи з ПК (офісні програми, Інтернет) на рівні впевненого користувача;</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15</w:t>
            </w:r>
            <w:r w:rsidR="001778D8" w:rsidRPr="00EB65CD">
              <w:rPr>
                <w:rFonts w:ascii="Times New Roman" w:hAnsi="Times New Roman"/>
                <w:sz w:val="28"/>
                <w:szCs w:val="28"/>
              </w:rPr>
              <w:t>) за дорученням командира взводу виконує інші повноваження, які належать до його компетенції.</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1) посадовий оклад – 3350,00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№7 «Про встановлення посадових окладів співробітникам територіальних підрозділів Служби судової охорони»;</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b/>
                <w:sz w:val="28"/>
                <w:szCs w:val="28"/>
                <w:lang w:eastAsia="ru-RU"/>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обробку персональних даних відповідно до Закону України «Про захист персональних даних»;</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sidR="00494D98">
              <w:rPr>
                <w:rFonts w:ascii="Times New Roman" w:hAnsi="Times New Roman"/>
                <w:sz w:val="28"/>
                <w:szCs w:val="28"/>
              </w:rPr>
              <w:t>.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778D8" w:rsidRPr="00EB65CD" w:rsidTr="000B53D3">
        <w:trPr>
          <w:trHeight w:val="68"/>
        </w:trPr>
        <w:tc>
          <w:tcPr>
            <w:tcW w:w="9639" w:type="dxa"/>
            <w:gridSpan w:val="3"/>
          </w:tcPr>
          <w:p w:rsidR="001778D8" w:rsidRPr="00EB65CD" w:rsidRDefault="001778D8" w:rsidP="000B53D3">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505D9" w:rsidRPr="00EB65CD" w:rsidRDefault="00494D98" w:rsidP="004505D9">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4505D9" w:rsidRPr="00EB65CD">
              <w:rPr>
                <w:rFonts w:ascii="Times New Roman" w:hAnsi="Times New Roman"/>
                <w:sz w:val="28"/>
              </w:rPr>
              <w:t xml:space="preserve"> 2019 року до 09.00 </w:t>
            </w:r>
            <w:r>
              <w:rPr>
                <w:rFonts w:ascii="Times New Roman" w:hAnsi="Times New Roman"/>
                <w:sz w:val="28"/>
              </w:rPr>
              <w:t>14 листопада</w:t>
            </w:r>
            <w:r w:rsidR="004505D9" w:rsidRPr="00EB65CD">
              <w:rPr>
                <w:rFonts w:ascii="Times New Roman" w:hAnsi="Times New Roman"/>
                <w:sz w:val="28"/>
              </w:rPr>
              <w:t xml:space="preserve"> 2019 року за </w:t>
            </w:r>
            <w:proofErr w:type="spellStart"/>
            <w:r w:rsidR="004505D9" w:rsidRPr="00EB65CD">
              <w:rPr>
                <w:rFonts w:ascii="Times New Roman" w:hAnsi="Times New Roman"/>
                <w:sz w:val="28"/>
              </w:rPr>
              <w:t>адресою</w:t>
            </w:r>
            <w:proofErr w:type="spellEnd"/>
            <w:r w:rsidR="004505D9" w:rsidRPr="00EB65CD">
              <w:rPr>
                <w:rFonts w:ascii="Times New Roman" w:hAnsi="Times New Roman"/>
                <w:sz w:val="28"/>
              </w:rPr>
              <w:t>: м. Полтава, вул. Соборності, 17</w:t>
            </w:r>
            <w:r w:rsidR="000D6D15">
              <w:rPr>
                <w:rFonts w:ascii="Times New Roman" w:hAnsi="Times New Roman"/>
                <w:sz w:val="28"/>
              </w:rPr>
              <w:t xml:space="preserve">, </w:t>
            </w:r>
            <w:r w:rsidR="000D6D15">
              <w:rPr>
                <w:rFonts w:ascii="Times New Roman" w:hAnsi="Times New Roman"/>
                <w:sz w:val="28"/>
              </w:rPr>
              <w:lastRenderedPageBreak/>
              <w:t>т</w:t>
            </w:r>
            <w:r w:rsidR="000D6D15" w:rsidRPr="003230B0">
              <w:rPr>
                <w:rFonts w:ascii="Times New Roman" w:hAnsi="Times New Roman"/>
                <w:sz w:val="28"/>
              </w:rPr>
              <w:t>ериторіальне управління Служби судової охорони у Полтавській області</w:t>
            </w:r>
            <w:r w:rsidR="004505D9" w:rsidRPr="00EB65CD">
              <w:rPr>
                <w:rFonts w:ascii="Times New Roman" w:hAnsi="Times New Roman"/>
                <w:sz w:val="28"/>
              </w:rPr>
              <w:t>.</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D21FE1">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На командира відділення</w:t>
            </w:r>
            <w:r w:rsidR="00D21FE1" w:rsidRPr="00EB65CD">
              <w:rPr>
                <w:rFonts w:ascii="Times New Roman" w:hAnsi="Times New Roman"/>
                <w:sz w:val="28"/>
                <w:szCs w:val="28"/>
              </w:rPr>
              <w:t xml:space="preserve"> комендантського</w:t>
            </w:r>
            <w:r w:rsidRPr="00EB65CD">
              <w:rPr>
                <w:rFonts w:ascii="Times New Roman" w:hAnsi="Times New Roman"/>
                <w:sz w:val="28"/>
                <w:szCs w:val="28"/>
              </w:rPr>
              <w:t xml:space="preserve"> взводу територіального управління Служби судової охорони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778D8" w:rsidRPr="00EB65CD" w:rsidTr="000B53D3">
        <w:trPr>
          <w:trHeight w:val="408"/>
        </w:trPr>
        <w:tc>
          <w:tcPr>
            <w:tcW w:w="9639" w:type="dxa"/>
            <w:gridSpan w:val="3"/>
          </w:tcPr>
          <w:p w:rsidR="001778D8" w:rsidRPr="00EB65CD" w:rsidRDefault="001778D8" w:rsidP="000B53D3">
            <w:pPr>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 xml:space="preserve">5. Місце, дата та час початку проведення конкурсу: </w:t>
            </w:r>
          </w:p>
          <w:p w:rsidR="001778D8" w:rsidRPr="00EB65CD" w:rsidRDefault="00236CE5" w:rsidP="000D6D15">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494D98">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1778D8" w:rsidRPr="00EB65CD" w:rsidTr="000B53D3">
        <w:trPr>
          <w:trHeight w:val="408"/>
        </w:trPr>
        <w:tc>
          <w:tcPr>
            <w:tcW w:w="9639" w:type="dxa"/>
            <w:gridSpan w:val="3"/>
          </w:tcPr>
          <w:p w:rsidR="001778D8" w:rsidRPr="00EB65CD" w:rsidRDefault="001778D8" w:rsidP="000B53D3">
            <w:pPr>
              <w:spacing w:after="0" w:line="240" w:lineRule="auto"/>
              <w:jc w:val="both"/>
              <w:rPr>
                <w:rFonts w:ascii="Times New Roman" w:hAnsi="Times New Roman"/>
                <w:b/>
                <w:sz w:val="28"/>
                <w:szCs w:val="28"/>
              </w:rPr>
            </w:pPr>
          </w:p>
        </w:tc>
      </w:tr>
      <w:tr w:rsidR="001778D8" w:rsidRPr="00EB65CD" w:rsidTr="000B53D3">
        <w:trPr>
          <w:trHeight w:val="408"/>
        </w:trPr>
        <w:tc>
          <w:tcPr>
            <w:tcW w:w="9639" w:type="dxa"/>
            <w:gridSpan w:val="3"/>
            <w:hideMark/>
          </w:tcPr>
          <w:p w:rsidR="001778D8" w:rsidRPr="00EB65CD" w:rsidRDefault="001778D8" w:rsidP="000B53D3">
            <w:pPr>
              <w:pStyle w:val="1"/>
              <w:tabs>
                <w:tab w:val="left" w:pos="142"/>
              </w:tabs>
              <w:ind w:firstLine="462"/>
              <w:jc w:val="both"/>
              <w:rPr>
                <w:b/>
                <w:color w:val="auto"/>
                <w:sz w:val="28"/>
                <w:szCs w:val="28"/>
                <w:lang w:val="uk-UA"/>
              </w:rPr>
            </w:pPr>
            <w:r w:rsidRPr="00EB65CD">
              <w:rPr>
                <w:b/>
                <w:color w:val="auto"/>
                <w:sz w:val="28"/>
                <w:szCs w:val="28"/>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1778D8" w:rsidRPr="00EB65CD" w:rsidRDefault="00494D98" w:rsidP="000B53D3">
            <w:pPr>
              <w:pStyle w:val="1"/>
              <w:tabs>
                <w:tab w:val="left" w:pos="142"/>
              </w:tabs>
              <w:jc w:val="both"/>
              <w:rPr>
                <w:color w:val="auto"/>
                <w:sz w:val="28"/>
                <w:szCs w:val="28"/>
                <w:lang w:val="uk-UA"/>
              </w:rPr>
            </w:pPr>
            <w:r>
              <w:rPr>
                <w:color w:val="auto"/>
                <w:sz w:val="28"/>
                <w:szCs w:val="28"/>
                <w:lang w:val="uk-UA"/>
              </w:rPr>
              <w:t>Власов Микола Вікторович, 050-409-70-76.</w:t>
            </w:r>
          </w:p>
        </w:tc>
      </w:tr>
      <w:tr w:rsidR="001778D8" w:rsidRPr="00EB65CD" w:rsidTr="000B53D3">
        <w:trPr>
          <w:trHeight w:val="191"/>
        </w:trPr>
        <w:tc>
          <w:tcPr>
            <w:tcW w:w="9639" w:type="dxa"/>
            <w:gridSpan w:val="3"/>
          </w:tcPr>
          <w:p w:rsidR="001778D8" w:rsidRPr="00EB65CD" w:rsidRDefault="001778D8" w:rsidP="000B53D3">
            <w:pPr>
              <w:ind w:firstLine="462"/>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1. Освіта</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2. Досвід роботи</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 xml:space="preserve">досвід служби у збройних силах, військових формуваннях чи правоохоронних органах не менше </w:t>
            </w:r>
            <w:r w:rsidR="00C46BBC" w:rsidRPr="00EB65CD">
              <w:rPr>
                <w:rFonts w:ascii="Times New Roman" w:hAnsi="Times New Roman"/>
                <w:sz w:val="28"/>
                <w:szCs w:val="28"/>
              </w:rPr>
              <w:t>1</w:t>
            </w:r>
            <w:r w:rsidRPr="00EB65CD">
              <w:rPr>
                <w:rFonts w:ascii="Times New Roman" w:hAnsi="Times New Roman"/>
                <w:sz w:val="28"/>
                <w:szCs w:val="28"/>
              </w:rPr>
              <w:t xml:space="preserve"> рок</w:t>
            </w:r>
            <w:r w:rsidR="00C46BBC" w:rsidRPr="00EB65CD">
              <w:rPr>
                <w:rFonts w:ascii="Times New Roman" w:hAnsi="Times New Roman"/>
                <w:sz w:val="28"/>
                <w:szCs w:val="28"/>
              </w:rPr>
              <w:t>у</w:t>
            </w:r>
          </w:p>
        </w:tc>
      </w:tr>
      <w:tr w:rsidR="001778D8" w:rsidRPr="00EB65CD" w:rsidTr="000B53D3">
        <w:trPr>
          <w:trHeight w:val="408"/>
        </w:trPr>
        <w:tc>
          <w:tcPr>
            <w:tcW w:w="4032" w:type="dxa"/>
            <w:gridSpan w:val="2"/>
            <w:hideMark/>
          </w:tcPr>
          <w:p w:rsidR="001778D8" w:rsidRPr="00EB65CD" w:rsidRDefault="001778D8" w:rsidP="000B53D3">
            <w:pPr>
              <w:spacing w:line="240" w:lineRule="atLeast"/>
              <w:ind w:right="-39"/>
              <w:jc w:val="both"/>
              <w:rPr>
                <w:rFonts w:ascii="Times New Roman" w:hAnsi="Times New Roman"/>
                <w:sz w:val="28"/>
                <w:szCs w:val="28"/>
              </w:rPr>
            </w:pPr>
            <w:r w:rsidRPr="00EB65CD">
              <w:rPr>
                <w:rFonts w:ascii="Times New Roman" w:hAnsi="Times New Roman"/>
                <w:sz w:val="28"/>
                <w:szCs w:val="28"/>
              </w:rPr>
              <w:t>3. Володіння державною мовою</w:t>
            </w:r>
          </w:p>
        </w:tc>
        <w:tc>
          <w:tcPr>
            <w:tcW w:w="5607" w:type="dxa"/>
            <w:hideMark/>
          </w:tcPr>
          <w:p w:rsidR="001778D8" w:rsidRPr="00EB65CD" w:rsidRDefault="001778D8" w:rsidP="000B53D3">
            <w:pPr>
              <w:spacing w:line="240" w:lineRule="atLeast"/>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1778D8" w:rsidRPr="00EB65CD" w:rsidTr="000B53D3">
        <w:trPr>
          <w:trHeight w:val="408"/>
        </w:trPr>
        <w:tc>
          <w:tcPr>
            <w:tcW w:w="9639" w:type="dxa"/>
            <w:gridSpan w:val="3"/>
            <w:hideMark/>
          </w:tcPr>
          <w:p w:rsidR="001778D8" w:rsidRPr="00EB65CD" w:rsidRDefault="001778D8" w:rsidP="000B53D3">
            <w:pPr>
              <w:spacing w:line="240" w:lineRule="atLeast"/>
              <w:jc w:val="center"/>
              <w:rPr>
                <w:rFonts w:ascii="Times New Roman" w:hAnsi="Times New Roman"/>
                <w:b/>
                <w:sz w:val="28"/>
                <w:szCs w:val="28"/>
              </w:rPr>
            </w:pPr>
            <w:r w:rsidRPr="00EB65CD">
              <w:rPr>
                <w:rFonts w:ascii="Times New Roman" w:hAnsi="Times New Roman"/>
                <w:b/>
                <w:sz w:val="28"/>
                <w:szCs w:val="28"/>
              </w:rPr>
              <w:t>Вимоги до компетентності.</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організація роботи та контроль;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управління людськими ресурсами;</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вміння мотивувати підлеглих;</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багатофункціональність;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631" w:type="dxa"/>
            <w:gridSpan w:val="2"/>
            <w:shd w:val="clear" w:color="auto" w:fill="FFFFFF"/>
            <w:hideMark/>
          </w:tcPr>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щирість та відкритість;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орієнтація на досягнення ефективного результату діяльності підрозділу;</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 xml:space="preserve"> </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3. Аналітичні здібності</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здатність систематизувати, узагальнювати інформацію;</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гнучкість;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проникливість.</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lastRenderedPageBreak/>
              <w:t>4. Особистісні компетенції</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комунікабельність, принциповість, рішучість та наполегливість під час виконання поставлених завдань;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системність;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самоорганізація та саморозвиток;</w:t>
            </w:r>
          </w:p>
          <w:p w:rsidR="001778D8" w:rsidRPr="00EB65CD" w:rsidRDefault="001778D8" w:rsidP="000B53D3">
            <w:pPr>
              <w:shd w:val="clear" w:color="auto" w:fill="FFFFFF"/>
              <w:spacing w:after="0" w:line="240" w:lineRule="auto"/>
              <w:jc w:val="both"/>
              <w:rPr>
                <w:rFonts w:ascii="Times New Roman" w:hAnsi="Times New Roman"/>
                <w:sz w:val="28"/>
                <w:szCs w:val="28"/>
              </w:rPr>
            </w:pPr>
          </w:p>
        </w:tc>
      </w:tr>
      <w:tr w:rsidR="001778D8" w:rsidRPr="00EB65CD" w:rsidTr="000B53D3">
        <w:trPr>
          <w:trHeight w:val="408"/>
        </w:trPr>
        <w:tc>
          <w:tcPr>
            <w:tcW w:w="4008" w:type="dxa"/>
            <w:shd w:val="clear" w:color="auto" w:fill="FFFFFF"/>
            <w:hideMark/>
          </w:tcPr>
          <w:p w:rsidR="001778D8" w:rsidRPr="00EB65CD" w:rsidRDefault="00080DDA" w:rsidP="000B53D3">
            <w:pPr>
              <w:rPr>
                <w:rFonts w:ascii="Times New Roman" w:hAnsi="Times New Roman"/>
                <w:sz w:val="28"/>
                <w:szCs w:val="28"/>
              </w:rPr>
            </w:pPr>
            <w:r>
              <w:rPr>
                <w:rFonts w:ascii="Times New Roman" w:hAnsi="Times New Roman"/>
                <w:sz w:val="28"/>
                <w:szCs w:val="28"/>
              </w:rPr>
              <w:t>5</w:t>
            </w:r>
            <w:r w:rsidR="001778D8" w:rsidRPr="00EB65CD">
              <w:rPr>
                <w:rFonts w:ascii="Times New Roman" w:hAnsi="Times New Roman"/>
                <w:sz w:val="28"/>
                <w:szCs w:val="28"/>
              </w:rPr>
              <w:t>. Забезпечення охорони об’єктів системи правосуддя</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системи правоохоронних органів, розмежування їх компетенції, порядок забезпечення їх співпраці.</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631" w:type="dxa"/>
            <w:gridSpan w:val="2"/>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 xml:space="preserve">2. Знання спеціального законодавства </w:t>
            </w:r>
          </w:p>
        </w:tc>
        <w:tc>
          <w:tcPr>
            <w:tcW w:w="5631" w:type="dxa"/>
            <w:gridSpan w:val="2"/>
          </w:tcPr>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знання:</w:t>
            </w:r>
          </w:p>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1778D8" w:rsidRPr="00EB65CD" w:rsidRDefault="001778D8" w:rsidP="000B53D3">
            <w:pPr>
              <w:pStyle w:val="a5"/>
              <w:spacing w:after="0" w:line="240" w:lineRule="auto"/>
              <w:ind w:left="88" w:right="96" w:hanging="13"/>
              <w:jc w:val="both"/>
              <w:rPr>
                <w:rFonts w:cs="Times New Roman"/>
                <w:szCs w:val="28"/>
              </w:rPr>
            </w:pPr>
            <w:r w:rsidRPr="00EB65CD">
              <w:rPr>
                <w:rFonts w:cs="Times New Roman"/>
                <w:szCs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w:t>
            </w:r>
          </w:p>
          <w:p w:rsidR="001778D8" w:rsidRPr="00EB65CD" w:rsidRDefault="001778D8" w:rsidP="000B53D3">
            <w:pPr>
              <w:pStyle w:val="a5"/>
              <w:spacing w:after="0" w:line="240" w:lineRule="auto"/>
              <w:ind w:left="88" w:right="96" w:hanging="13"/>
              <w:jc w:val="both"/>
              <w:rPr>
                <w:rFonts w:cs="Times New Roman"/>
                <w:szCs w:val="28"/>
              </w:rPr>
            </w:pPr>
          </w:p>
        </w:tc>
      </w:tr>
    </w:tbl>
    <w:p w:rsidR="00ED7849" w:rsidRPr="00EB65CD" w:rsidRDefault="00ED7849" w:rsidP="00ED7849">
      <w:pPr>
        <w:spacing w:after="160" w:line="259" w:lineRule="auto"/>
      </w:pPr>
      <w:r w:rsidRPr="00EB65CD">
        <w:br w:type="page"/>
      </w:r>
    </w:p>
    <w:p w:rsidR="00D21FE1" w:rsidRPr="00EB65CD" w:rsidRDefault="00D21FE1" w:rsidP="00D21FE1">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D21FE1" w:rsidRPr="00EB65CD" w:rsidRDefault="00D21FE1" w:rsidP="00D21FE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21FE1" w:rsidRPr="00EB65CD" w:rsidRDefault="00D21FE1" w:rsidP="00F96143">
      <w:pPr>
        <w:spacing w:after="0" w:line="240" w:lineRule="auto"/>
        <w:ind w:left="5812"/>
        <w:rPr>
          <w:rFonts w:ascii="Times New Roman" w:hAnsi="Times New Roman"/>
          <w:b/>
          <w:sz w:val="28"/>
          <w:szCs w:val="28"/>
        </w:rPr>
      </w:pPr>
      <w:r w:rsidRPr="00F96143">
        <w:rPr>
          <w:rFonts w:ascii="Times New Roman" w:hAnsi="Times New Roman"/>
          <w:sz w:val="28"/>
          <w:szCs w:val="28"/>
        </w:rPr>
        <w:t xml:space="preserve">від </w:t>
      </w:r>
      <w:r w:rsidR="00494D98">
        <w:rPr>
          <w:rFonts w:ascii="Times New Roman" w:hAnsi="Times New Roman"/>
          <w:sz w:val="28"/>
          <w:szCs w:val="28"/>
        </w:rPr>
        <w:t>01.11.2019 №24</w:t>
      </w:r>
    </w:p>
    <w:p w:rsidR="00D21FE1" w:rsidRPr="00EB65CD" w:rsidRDefault="00D21FE1" w:rsidP="00D21FE1">
      <w:pPr>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F84B76"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ІІ</w:t>
      </w:r>
      <w:r w:rsidR="00F84B76">
        <w:rPr>
          <w:rFonts w:ascii="Times New Roman" w:hAnsi="Times New Roman"/>
          <w:b/>
          <w:sz w:val="28"/>
          <w:szCs w:val="28"/>
        </w:rPr>
        <w:t> </w:t>
      </w:r>
      <w:r w:rsidRPr="00EB65CD">
        <w:rPr>
          <w:rFonts w:ascii="Times New Roman" w:hAnsi="Times New Roman"/>
          <w:b/>
          <w:sz w:val="28"/>
          <w:szCs w:val="28"/>
        </w:rPr>
        <w:t xml:space="preserve">категорії комендантського взводу територіального управління </w:t>
      </w: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Служби судової охорони у Полтавській області</w:t>
      </w:r>
    </w:p>
    <w:p w:rsidR="00D21FE1" w:rsidRPr="00EB65CD" w:rsidRDefault="00D21FE1" w:rsidP="00D21FE1">
      <w:pPr>
        <w:spacing w:after="0" w:line="240" w:lineRule="auto"/>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21FE1" w:rsidRPr="00EB65CD" w:rsidRDefault="00D21FE1" w:rsidP="00D21FE1">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ІІ категорії комендантського взводу територіального управління Служби судової охорони у Полтавській області: </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на об’єктах охорони;</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знає умови та порядок застосування спеціальних засобів, зброї, фізичного впливу;</w:t>
      </w:r>
    </w:p>
    <w:p w:rsidR="00D21FE1" w:rsidRPr="00EB65CD" w:rsidRDefault="00D21FE1" w:rsidP="00D21FE1">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21FE1" w:rsidRPr="00EB65CD" w:rsidRDefault="00D21FE1" w:rsidP="00D21FE1">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D21FE1" w:rsidRPr="00EB65CD" w:rsidRDefault="00D21FE1" w:rsidP="00D21FE1">
      <w:pPr>
        <w:spacing w:after="0" w:line="240" w:lineRule="auto"/>
        <w:ind w:firstLine="851"/>
        <w:jc w:val="both"/>
        <w:rPr>
          <w:rFonts w:ascii="Times New Roman" w:hAnsi="Times New Roman"/>
          <w:sz w:val="28"/>
        </w:rPr>
      </w:pP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21FE1" w:rsidRPr="00EB65CD" w:rsidRDefault="00D21FE1" w:rsidP="00D21FE1">
      <w:pPr>
        <w:spacing w:after="0" w:line="240" w:lineRule="auto"/>
        <w:ind w:firstLine="851"/>
        <w:jc w:val="both"/>
        <w:rPr>
          <w:rFonts w:ascii="Times New Roman" w:hAnsi="Times New Roman"/>
          <w:b/>
          <w:sz w:val="28"/>
        </w:rPr>
      </w:pPr>
    </w:p>
    <w:p w:rsidR="00D21FE1" w:rsidRPr="00EB65CD" w:rsidRDefault="00D21FE1" w:rsidP="00D21FE1">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FA6A1F">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BD5AF0" w:rsidRPr="00EB65CD" w:rsidRDefault="00BD5AF0" w:rsidP="00AC6D2C">
      <w:pPr>
        <w:spacing w:after="0" w:line="240" w:lineRule="auto"/>
        <w:ind w:firstLine="773"/>
        <w:jc w:val="both"/>
        <w:rPr>
          <w:rFonts w:ascii="Times New Roman" w:hAnsi="Times New Roman"/>
          <w:sz w:val="28"/>
        </w:rPr>
      </w:pPr>
    </w:p>
    <w:p w:rsidR="00AC6D2C" w:rsidRPr="00EB65CD" w:rsidRDefault="00FA6A1F"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комендантського взводу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C1EF8" w:rsidRPr="000D6D15" w:rsidRDefault="00DB13B5" w:rsidP="002C1EF8">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FA6A1F">
        <w:rPr>
          <w:rFonts w:ascii="Times New Roman" w:hAnsi="Times New Roman"/>
          <w:sz w:val="28"/>
        </w:rPr>
        <w:t>вській області з 09.00 19 листопада</w:t>
      </w:r>
      <w:r w:rsidRPr="00EB65CD">
        <w:rPr>
          <w:rFonts w:ascii="Times New Roman" w:hAnsi="Times New Roman"/>
          <w:sz w:val="28"/>
        </w:rPr>
        <w:t xml:space="preserve"> 2019 </w:t>
      </w:r>
      <w:r w:rsidRPr="000D6D15">
        <w:rPr>
          <w:rFonts w:ascii="Times New Roman" w:hAnsi="Times New Roman"/>
          <w:sz w:val="28"/>
        </w:rPr>
        <w:t>року.</w:t>
      </w:r>
    </w:p>
    <w:tbl>
      <w:tblPr>
        <w:tblW w:w="0" w:type="dxa"/>
        <w:tblInd w:w="108" w:type="dxa"/>
        <w:tblLayout w:type="fixed"/>
        <w:tblLook w:val="04A0" w:firstRow="1" w:lastRow="0" w:firstColumn="1" w:lastColumn="0" w:noHBand="0" w:noVBand="1"/>
      </w:tblPr>
      <w:tblGrid>
        <w:gridCol w:w="9639"/>
      </w:tblGrid>
      <w:tr w:rsidR="00D21FE1" w:rsidRPr="00EB65CD" w:rsidTr="000B53D3">
        <w:trPr>
          <w:trHeight w:val="408"/>
        </w:trPr>
        <w:tc>
          <w:tcPr>
            <w:tcW w:w="9639" w:type="dxa"/>
          </w:tcPr>
          <w:p w:rsidR="00D21FE1" w:rsidRPr="00EB65CD" w:rsidRDefault="00D21FE1" w:rsidP="000B53D3">
            <w:pPr>
              <w:spacing w:after="0" w:line="240" w:lineRule="auto"/>
              <w:ind w:firstLine="709"/>
              <w:contextualSpacing/>
              <w:jc w:val="both"/>
              <w:rPr>
                <w:rFonts w:ascii="Times New Roman" w:hAnsi="Times New Roman"/>
                <w:b/>
                <w:bCs/>
                <w:sz w:val="28"/>
                <w:szCs w:val="28"/>
              </w:rPr>
            </w:pPr>
          </w:p>
          <w:p w:rsidR="002C1EF8" w:rsidRPr="00EB65CD" w:rsidRDefault="00D21FE1" w:rsidP="000B53D3">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D21FE1" w:rsidRPr="00EB65CD" w:rsidRDefault="00FA6A1F" w:rsidP="000B53D3">
            <w:pPr>
              <w:spacing w:after="0" w:line="240" w:lineRule="auto"/>
              <w:ind w:firstLine="709"/>
              <w:contextualSpacing/>
              <w:jc w:val="both"/>
              <w:rPr>
                <w:rFonts w:ascii="Times New Roman" w:hAnsi="Times New Roman"/>
                <w:sz w:val="28"/>
                <w:szCs w:val="28"/>
                <w:u w:val="single"/>
                <w:lang w:eastAsia="ru-RU"/>
              </w:rPr>
            </w:pPr>
            <w:r>
              <w:rPr>
                <w:rFonts w:ascii="Times New Roman" w:hAnsi="Times New Roman"/>
                <w:sz w:val="28"/>
                <w:szCs w:val="28"/>
                <w:lang w:eastAsia="ru-RU"/>
              </w:rPr>
              <w:t>Власов Микола Вікторович, 050-409-70-76.</w:t>
            </w:r>
          </w:p>
          <w:p w:rsidR="00D21FE1" w:rsidRPr="00EB65CD" w:rsidRDefault="00D21FE1" w:rsidP="000B53D3">
            <w:pPr>
              <w:spacing w:after="0" w:line="240" w:lineRule="auto"/>
              <w:ind w:firstLine="709"/>
              <w:contextualSpacing/>
              <w:jc w:val="both"/>
              <w:rPr>
                <w:rFonts w:ascii="Times New Roman" w:eastAsia="Times New Roman" w:hAnsi="Times New Roman"/>
                <w:sz w:val="28"/>
                <w:szCs w:val="28"/>
              </w:rPr>
            </w:pPr>
          </w:p>
          <w:tbl>
            <w:tblPr>
              <w:tblW w:w="9639" w:type="dxa"/>
              <w:tblLayout w:type="fixed"/>
              <w:tblLook w:val="04A0" w:firstRow="1" w:lastRow="0" w:firstColumn="1" w:lastColumn="0" w:noHBand="0" w:noVBand="1"/>
            </w:tblPr>
            <w:tblGrid>
              <w:gridCol w:w="108"/>
              <w:gridCol w:w="3900"/>
              <w:gridCol w:w="108"/>
              <w:gridCol w:w="24"/>
              <w:gridCol w:w="5250"/>
              <w:gridCol w:w="108"/>
              <w:gridCol w:w="141"/>
            </w:tblGrid>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p w:rsidR="00D21FE1" w:rsidRPr="00EB65CD" w:rsidRDefault="00D21FE1"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tc>
            </w:tr>
            <w:tr w:rsidR="005A1E93" w:rsidRPr="00EB65CD" w:rsidTr="00501092">
              <w:trPr>
                <w:gridBefore w:val="1"/>
                <w:gridAfter w:val="1"/>
                <w:wBefore w:w="108" w:type="dxa"/>
                <w:wAfter w:w="141"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D21FE1" w:rsidRPr="00EB65CD">
                    <w:rPr>
                      <w:rFonts w:ascii="Times New Roman" w:hAnsi="Times New Roman"/>
                      <w:sz w:val="28"/>
                      <w:szCs w:val="28"/>
                    </w:rPr>
                    <w:t>. Освіта</w:t>
                  </w:r>
                </w:p>
              </w:tc>
              <w:tc>
                <w:tcPr>
                  <w:tcW w:w="5358" w:type="dxa"/>
                  <w:gridSpan w:val="2"/>
                  <w:hideMark/>
                </w:tcPr>
                <w:p w:rsidR="00D21FE1" w:rsidRPr="00EB65CD"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jc w:val="both"/>
                    <w:rPr>
                      <w:rFonts w:ascii="Times New Roman" w:hAnsi="Times New Roman"/>
                      <w:sz w:val="28"/>
                      <w:szCs w:val="28"/>
                    </w:rPr>
                  </w:pPr>
                  <w:r>
                    <w:rPr>
                      <w:rFonts w:ascii="Times New Roman" w:hAnsi="Times New Roman"/>
                      <w:sz w:val="28"/>
                      <w:szCs w:val="28"/>
                    </w:rPr>
                    <w:t>3</w:t>
                  </w:r>
                  <w:r w:rsidR="00D21FE1" w:rsidRPr="00EB65CD">
                    <w:rPr>
                      <w:rFonts w:ascii="Times New Roman" w:hAnsi="Times New Roman"/>
                      <w:sz w:val="28"/>
                      <w:szCs w:val="28"/>
                    </w:rPr>
                    <w:t>. Досвід роботи</w:t>
                  </w:r>
                </w:p>
              </w:tc>
              <w:tc>
                <w:tcPr>
                  <w:tcW w:w="5358" w:type="dxa"/>
                  <w:gridSpan w:val="2"/>
                </w:tcPr>
                <w:p w:rsidR="00D21FE1" w:rsidRDefault="00C46BBC" w:rsidP="000B53D3">
                  <w:pPr>
                    <w:spacing w:after="0" w:line="240" w:lineRule="auto"/>
                    <w:jc w:val="both"/>
                    <w:rPr>
                      <w:rFonts w:ascii="Times New Roman" w:hAnsi="Times New Roman"/>
                      <w:sz w:val="28"/>
                      <w:szCs w:val="28"/>
                    </w:rPr>
                  </w:pPr>
                  <w:r w:rsidRPr="00EB65CD">
                    <w:rPr>
                      <w:rFonts w:ascii="Times New Roman" w:hAnsi="Times New Roman"/>
                      <w:sz w:val="28"/>
                      <w:szCs w:val="28"/>
                    </w:rPr>
                    <w:t>не обов’язковий</w:t>
                  </w:r>
                  <w:r w:rsidR="005A1E93">
                    <w:rPr>
                      <w:rFonts w:ascii="Times New Roman" w:hAnsi="Times New Roman"/>
                      <w:sz w:val="28"/>
                      <w:szCs w:val="28"/>
                    </w:rPr>
                    <w:t>;</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ind w:right="-39"/>
                    <w:jc w:val="both"/>
                    <w:rPr>
                      <w:rFonts w:ascii="Times New Roman" w:hAnsi="Times New Roman"/>
                      <w:sz w:val="28"/>
                      <w:szCs w:val="28"/>
                    </w:rPr>
                  </w:pPr>
                  <w:r>
                    <w:rPr>
                      <w:rFonts w:ascii="Times New Roman" w:hAnsi="Times New Roman"/>
                      <w:sz w:val="28"/>
                      <w:szCs w:val="28"/>
                    </w:rPr>
                    <w:t>4</w:t>
                  </w:r>
                  <w:r w:rsidR="00D21FE1" w:rsidRPr="00EB65CD">
                    <w:rPr>
                      <w:rFonts w:ascii="Times New Roman" w:hAnsi="Times New Roman"/>
                      <w:sz w:val="28"/>
                      <w:szCs w:val="28"/>
                    </w:rPr>
                    <w:t>. Володіння державною мовою</w:t>
                  </w:r>
                </w:p>
              </w:tc>
              <w:tc>
                <w:tcPr>
                  <w:tcW w:w="5358" w:type="dxa"/>
                  <w:gridSpan w:val="2"/>
                  <w:hideMark/>
                </w:tcPr>
                <w:p w:rsidR="00D21FE1"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p w:rsidR="005A1E93" w:rsidRPr="00EB65CD" w:rsidRDefault="005A1E93"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D21FE1" w:rsidRPr="00EB65CD" w:rsidRDefault="00D21FE1" w:rsidP="000B53D3">
                  <w:pPr>
                    <w:shd w:val="clear" w:color="auto" w:fill="FFFFFF"/>
                    <w:spacing w:after="0" w:line="240" w:lineRule="auto"/>
                    <w:jc w:val="center"/>
                    <w:rPr>
                      <w:rFonts w:ascii="Times New Roman" w:hAnsi="Times New Roman"/>
                      <w:b/>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D21FE1" w:rsidRPr="00EB65CD" w:rsidRDefault="00D21FE1" w:rsidP="000B53D3">
                  <w:pPr>
                    <w:spacing w:after="0" w:line="240" w:lineRule="auto"/>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D21FE1" w:rsidRPr="00EB65CD" w:rsidRDefault="00D21FE1" w:rsidP="000B53D3">
                  <w:pPr>
                    <w:spacing w:after="0" w:line="240" w:lineRule="auto"/>
                    <w:rPr>
                      <w:rFonts w:ascii="Times New Roman" w:hAnsi="Times New Roman"/>
                      <w:sz w:val="28"/>
                      <w:szCs w:val="28"/>
                    </w:rPr>
                  </w:pPr>
                </w:p>
              </w:tc>
            </w:tr>
            <w:tr w:rsidR="00080DDA" w:rsidRPr="00EB65CD" w:rsidTr="00080DDA">
              <w:trPr>
                <w:trHeight w:val="408"/>
              </w:trPr>
              <w:tc>
                <w:tcPr>
                  <w:tcW w:w="4008" w:type="dxa"/>
                  <w:gridSpan w:val="2"/>
                  <w:shd w:val="clear" w:color="auto" w:fill="FFFFFF"/>
                  <w:hideMark/>
                </w:tcPr>
                <w:p w:rsidR="00080DDA" w:rsidRPr="00EB65CD" w:rsidRDefault="00080DDA" w:rsidP="00501092">
                  <w:pPr>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Забезпечення охорони об’єктів системи правосуддя</w:t>
                  </w:r>
                </w:p>
              </w:tc>
              <w:tc>
                <w:tcPr>
                  <w:tcW w:w="5631" w:type="dxa"/>
                  <w:gridSpan w:val="5"/>
                  <w:shd w:val="clear" w:color="auto" w:fill="FFFFFF"/>
                </w:tcPr>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знання системи правоохоронних органів, розмежування їх компетенції, порядок </w:t>
                  </w:r>
                  <w:r w:rsidRPr="00EB65CD">
                    <w:rPr>
                      <w:rFonts w:ascii="Times New Roman" w:hAnsi="Times New Roman"/>
                      <w:sz w:val="28"/>
                      <w:szCs w:val="28"/>
                    </w:rPr>
                    <w:lastRenderedPageBreak/>
                    <w:t>забезпечення їх співпраці.</w:t>
                  </w:r>
                </w:p>
                <w:p w:rsidR="00080DDA" w:rsidRPr="00EB65CD" w:rsidRDefault="00080DDA" w:rsidP="00501092">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D21FE1" w:rsidRPr="00EB65CD" w:rsidTr="00080DDA">
              <w:trPr>
                <w:gridBefore w:val="1"/>
                <w:gridAfter w:val="1"/>
                <w:wBefore w:w="108" w:type="dxa"/>
                <w:wAfter w:w="141" w:type="dxa"/>
                <w:trHeight w:val="408"/>
              </w:trPr>
              <w:tc>
                <w:tcPr>
                  <w:tcW w:w="4008" w:type="dxa"/>
                  <w:gridSpan w:val="2"/>
                </w:tcPr>
                <w:p w:rsidR="00D21FE1" w:rsidRPr="00EB65CD" w:rsidRDefault="00D21FE1" w:rsidP="000B53D3">
                  <w:pPr>
                    <w:rPr>
                      <w:rFonts w:ascii="Times New Roman" w:hAnsi="Times New Roman"/>
                      <w:sz w:val="28"/>
                      <w:szCs w:val="28"/>
                    </w:rPr>
                  </w:pPr>
                </w:p>
              </w:tc>
              <w:tc>
                <w:tcPr>
                  <w:tcW w:w="5382" w:type="dxa"/>
                  <w:gridSpan w:val="3"/>
                </w:tcPr>
                <w:p w:rsidR="00D21FE1" w:rsidRPr="00EB65CD" w:rsidRDefault="00D21FE1" w:rsidP="000B53D3">
                  <w:pPr>
                    <w:jc w:val="both"/>
                    <w:rPr>
                      <w:rFonts w:ascii="Times New Roman" w:hAnsi="Times New Roman"/>
                      <w:sz w:val="28"/>
                      <w:szCs w:val="28"/>
                    </w:rPr>
                  </w:pPr>
                </w:p>
              </w:tc>
            </w:tr>
            <w:tr w:rsidR="00D21FE1" w:rsidRPr="00EB65CD" w:rsidTr="00080DDA">
              <w:trPr>
                <w:gridAfter w:val="2"/>
                <w:wAfter w:w="249" w:type="dxa"/>
                <w:trHeight w:val="408"/>
              </w:trPr>
              <w:tc>
                <w:tcPr>
                  <w:tcW w:w="9390" w:type="dxa"/>
                  <w:gridSpan w:val="5"/>
                  <w:hideMark/>
                </w:tcPr>
                <w:p w:rsidR="00D21FE1" w:rsidRPr="00EB65CD" w:rsidRDefault="00D21FE1"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D21FE1" w:rsidRPr="00EB65CD" w:rsidTr="00080DDA">
              <w:trPr>
                <w:gridAfter w:val="2"/>
                <w:wAfter w:w="249" w:type="dxa"/>
                <w:trHeight w:val="408"/>
              </w:trPr>
              <w:tc>
                <w:tcPr>
                  <w:tcW w:w="4008" w:type="dxa"/>
                  <w:gridSpan w:val="2"/>
                  <w:hideMark/>
                </w:tcPr>
                <w:p w:rsidR="00D21FE1" w:rsidRPr="00EB65CD" w:rsidRDefault="00D21FE1"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D21FE1" w:rsidRPr="00EB65CD" w:rsidRDefault="00D21FE1" w:rsidP="000B53D3">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D21FE1" w:rsidRPr="00EB65CD" w:rsidRDefault="00D21FE1" w:rsidP="000B53D3">
                  <w:pPr>
                    <w:jc w:val="both"/>
                    <w:rPr>
                      <w:rFonts w:ascii="Times New Roman" w:hAnsi="Times New Roman"/>
                      <w:sz w:val="28"/>
                      <w:szCs w:val="28"/>
                    </w:rPr>
                  </w:pPr>
                </w:p>
              </w:tc>
            </w:tr>
          </w:tbl>
          <w:p w:rsidR="00D21FE1" w:rsidRPr="00EB65CD" w:rsidRDefault="00D21FE1" w:rsidP="000B53D3">
            <w:pPr>
              <w:ind w:firstLine="462"/>
              <w:jc w:val="both"/>
              <w:rPr>
                <w:rFonts w:ascii="Times New Roman" w:hAnsi="Times New Roman"/>
                <w:sz w:val="28"/>
                <w:szCs w:val="28"/>
              </w:rPr>
            </w:pPr>
          </w:p>
        </w:tc>
      </w:tr>
    </w:tbl>
    <w:p w:rsidR="00DB13B5" w:rsidRDefault="00DB13B5">
      <w:pPr>
        <w:spacing w:after="160" w:line="259" w:lineRule="auto"/>
      </w:pPr>
    </w:p>
    <w:p w:rsidR="000D6D15" w:rsidRPr="00EB65CD" w:rsidRDefault="000D6D15">
      <w:pPr>
        <w:spacing w:after="160" w:line="259" w:lineRule="auto"/>
      </w:pPr>
    </w:p>
    <w:p w:rsidR="00DB13B5" w:rsidRPr="00EB65CD" w:rsidRDefault="00DB13B5">
      <w:pPr>
        <w:spacing w:after="160" w:line="259" w:lineRule="auto"/>
      </w:pPr>
      <w:r w:rsidRPr="00EB65CD">
        <w:br w:type="page"/>
      </w:r>
    </w:p>
    <w:p w:rsidR="004A3A3A" w:rsidRPr="00EB65CD" w:rsidRDefault="004A3A3A" w:rsidP="004A3A3A">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AD351D">
        <w:rPr>
          <w:rFonts w:ascii="Times New Roman" w:hAnsi="Times New Roman"/>
          <w:sz w:val="28"/>
          <w:szCs w:val="28"/>
        </w:rPr>
        <w:t>01.11.2019 №24</w:t>
      </w:r>
    </w:p>
    <w:p w:rsidR="004A3A3A" w:rsidRPr="00CF64B4"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1. Основні повноваження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1) знати обстановку на закріпленій території і </w:t>
      </w:r>
      <w:r w:rsidRPr="00EB65CD">
        <w:rPr>
          <w:rFonts w:ascii="Times New Roman" w:hAnsi="Times New Roman"/>
          <w:sz w:val="28"/>
          <w:szCs w:val="28"/>
          <w:lang w:eastAsia="ru-RU"/>
        </w:rPr>
        <w:br/>
        <w:t xml:space="preserve">вносити командиру підрозділу охорони пропозиції щодо </w:t>
      </w:r>
      <w:r w:rsidRPr="00EB65CD">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оклад – </w:t>
      </w:r>
      <w:r w:rsidRPr="00EB65CD">
        <w:rPr>
          <w:rFonts w:ascii="Times New Roman" w:hAnsi="Times New Roman"/>
          <w:b/>
          <w:noProof/>
          <w:sz w:val="28"/>
          <w:szCs w:val="28"/>
          <w:lang w:eastAsia="ru-RU"/>
        </w:rPr>
        <w:t>3440</w:t>
      </w:r>
      <w:r w:rsidRPr="00EB65CD">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A3A3A" w:rsidRPr="00EB65CD" w:rsidRDefault="004A3A3A" w:rsidP="004A3A3A">
      <w:pPr>
        <w:spacing w:after="0" w:line="240" w:lineRule="auto"/>
        <w:ind w:firstLine="709"/>
        <w:jc w:val="both"/>
        <w:rPr>
          <w:rFonts w:ascii="Times New Roman" w:eastAsia="Times New Roman" w:hAnsi="Times New Roman"/>
          <w:b/>
          <w:sz w:val="28"/>
          <w:szCs w:val="28"/>
          <w:lang w:eastAsia="uk-UA"/>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AD351D">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4A3A3A" w:rsidRPr="00EB65CD" w:rsidRDefault="004A3A3A" w:rsidP="004A3A3A">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4A3A3A" w:rsidRPr="00EB65CD" w:rsidRDefault="004A3A3A" w:rsidP="004A3A3A">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4A3A3A" w:rsidRPr="00EB65CD" w:rsidRDefault="004A3A3A" w:rsidP="004A3A3A">
      <w:pPr>
        <w:spacing w:after="0" w:line="240" w:lineRule="auto"/>
        <w:ind w:firstLine="709"/>
        <w:contextualSpacing/>
        <w:jc w:val="both"/>
        <w:rPr>
          <w:rFonts w:ascii="Times New Roman" w:hAnsi="Times New Roman"/>
          <w:sz w:val="28"/>
          <w:szCs w:val="28"/>
          <w:lang w:eastAsia="ru-RU"/>
        </w:rPr>
      </w:pPr>
    </w:p>
    <w:p w:rsidR="00AC6D2C" w:rsidRPr="00EB65CD" w:rsidRDefault="00AD351D"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На 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contextualSpacing/>
        <w:jc w:val="both"/>
        <w:rPr>
          <w:rFonts w:ascii="Times New Roman" w:hAnsi="Times New Roman"/>
          <w:b/>
          <w:bCs/>
          <w:sz w:val="28"/>
          <w:szCs w:val="28"/>
          <w:lang w:eastAsia="ru-RU"/>
        </w:rPr>
      </w:pPr>
    </w:p>
    <w:p w:rsidR="004A3A3A" w:rsidRPr="00EB65CD" w:rsidRDefault="004A3A3A" w:rsidP="00903541">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00ED7185" w:rsidRPr="00EB65CD">
        <w:rPr>
          <w:rFonts w:ascii="Times New Roman" w:hAnsi="Times New Roman"/>
          <w:sz w:val="28"/>
        </w:rPr>
        <w:t xml:space="preserve">м. Полтава, вул. Соборності, 17, </w:t>
      </w:r>
      <w:r w:rsidR="000D6D15">
        <w:rPr>
          <w:rFonts w:ascii="Times New Roman" w:hAnsi="Times New Roman"/>
          <w:sz w:val="28"/>
        </w:rPr>
        <w:t>т</w:t>
      </w:r>
      <w:r w:rsidR="00ED7185" w:rsidRPr="00EB65CD">
        <w:rPr>
          <w:rFonts w:ascii="Times New Roman" w:hAnsi="Times New Roman"/>
          <w:sz w:val="28"/>
        </w:rPr>
        <w:t>ериторіальне управління Служби судової охорони у Полта</w:t>
      </w:r>
      <w:r w:rsidR="00AD351D">
        <w:rPr>
          <w:rFonts w:ascii="Times New Roman" w:hAnsi="Times New Roman"/>
          <w:sz w:val="28"/>
        </w:rPr>
        <w:t>вській області з 09.00 19 листопада</w:t>
      </w:r>
      <w:r w:rsidR="00ED7185" w:rsidRPr="00EB65CD">
        <w:rPr>
          <w:rFonts w:ascii="Times New Roman" w:hAnsi="Times New Roman"/>
          <w:sz w:val="28"/>
        </w:rPr>
        <w:t xml:space="preserve"> 2019 року.</w:t>
      </w:r>
    </w:p>
    <w:p w:rsidR="00903541" w:rsidRPr="00EB65CD" w:rsidRDefault="00903541" w:rsidP="00903541">
      <w:pPr>
        <w:spacing w:after="0" w:line="240" w:lineRule="auto"/>
        <w:ind w:firstLine="709"/>
        <w:jc w:val="both"/>
        <w:rPr>
          <w:rFonts w:ascii="Times New Roman" w:hAnsi="Times New Roman"/>
          <w:b/>
          <w:bCs/>
          <w:sz w:val="28"/>
          <w:szCs w:val="28"/>
          <w:lang w:eastAsia="ru-RU"/>
        </w:rPr>
      </w:pPr>
    </w:p>
    <w:p w:rsidR="00903541" w:rsidRPr="00EB65CD" w:rsidRDefault="004A3A3A" w:rsidP="004A3A3A">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4A3A3A" w:rsidRPr="00EB65CD" w:rsidRDefault="00AD351D" w:rsidP="004A3A3A">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4A3A3A" w:rsidRPr="00EB65CD" w:rsidRDefault="004A3A3A" w:rsidP="004A3A3A">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вища, ступінь вищої освіти – бакалавр.</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4A3A3A" w:rsidRPr="00EB65CD" w:rsidRDefault="004A3A3A" w:rsidP="00CF64B4">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стаж роботи в правоохоронних органах, військових формуваннях, інших органів, де присвоюються </w:t>
            </w:r>
            <w:r w:rsidR="009A4572" w:rsidRPr="00EB65CD">
              <w:rPr>
                <w:rFonts w:ascii="Times New Roman" w:hAnsi="Times New Roman"/>
                <w:sz w:val="28"/>
                <w:szCs w:val="28"/>
                <w:lang w:eastAsia="ru-RU"/>
              </w:rPr>
              <w:t xml:space="preserve">офіцерські </w:t>
            </w:r>
            <w:r w:rsidRPr="00EB65CD">
              <w:rPr>
                <w:rFonts w:ascii="Times New Roman" w:hAnsi="Times New Roman"/>
                <w:sz w:val="28"/>
                <w:szCs w:val="28"/>
                <w:lang w:eastAsia="ru-RU"/>
              </w:rPr>
              <w:t xml:space="preserve">військові та спеціальні звання, не менше </w:t>
            </w:r>
            <w:r w:rsidR="00CF64B4">
              <w:rPr>
                <w:rFonts w:ascii="Times New Roman" w:hAnsi="Times New Roman"/>
                <w:sz w:val="28"/>
                <w:szCs w:val="28"/>
                <w:lang w:eastAsia="ru-RU"/>
              </w:rPr>
              <w:t>2</w:t>
            </w:r>
            <w:r w:rsidRPr="00EB65CD">
              <w:rPr>
                <w:rFonts w:ascii="Times New Roman" w:hAnsi="Times New Roman"/>
                <w:sz w:val="28"/>
                <w:szCs w:val="28"/>
                <w:lang w:eastAsia="ru-RU"/>
              </w:rPr>
              <w:t xml:space="preserve"> рок</w:t>
            </w:r>
            <w:r w:rsidR="00CF64B4">
              <w:rPr>
                <w:rFonts w:ascii="Times New Roman" w:hAnsi="Times New Roman"/>
                <w:sz w:val="28"/>
                <w:szCs w:val="28"/>
                <w:lang w:eastAsia="ru-RU"/>
              </w:rPr>
              <w:t>ів</w:t>
            </w:r>
            <w:r w:rsidRPr="00EB65CD">
              <w:rPr>
                <w:rFonts w:ascii="Times New Roman" w:hAnsi="Times New Roman"/>
                <w:sz w:val="28"/>
                <w:szCs w:val="28"/>
                <w:lang w:eastAsia="ru-RU"/>
              </w:rPr>
              <w:t>.</w:t>
            </w:r>
          </w:p>
        </w:tc>
      </w:tr>
      <w:tr w:rsidR="004A3A3A" w:rsidRPr="00EB65CD" w:rsidTr="00505F37">
        <w:trPr>
          <w:trHeight w:val="408"/>
        </w:trPr>
        <w:tc>
          <w:tcPr>
            <w:tcW w:w="4032"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4A3A3A" w:rsidRPr="00EB65CD" w:rsidRDefault="004A3A3A" w:rsidP="004A3A3A">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4A3A3A" w:rsidRPr="00EB65CD" w:rsidTr="00505F37">
        <w:trPr>
          <w:trHeight w:val="408"/>
        </w:trPr>
        <w:tc>
          <w:tcPr>
            <w:tcW w:w="9768" w:type="dxa"/>
            <w:gridSpan w:val="3"/>
          </w:tcPr>
          <w:p w:rsidR="004A3A3A" w:rsidRPr="00EB65CD" w:rsidRDefault="004A3A3A" w:rsidP="004A3A3A">
            <w:pPr>
              <w:spacing w:after="0" w:line="240" w:lineRule="atLeast"/>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4A3A3A" w:rsidRPr="00EB65CD" w:rsidRDefault="004A3A3A" w:rsidP="004A3A3A">
            <w:pPr>
              <w:spacing w:after="0" w:line="240" w:lineRule="atLeast"/>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орієнтація на досягнення ефективного </w:t>
            </w:r>
            <w:r w:rsidRPr="00EB65CD">
              <w:rPr>
                <w:rFonts w:ascii="Times New Roman" w:hAnsi="Times New Roman"/>
                <w:sz w:val="28"/>
                <w:szCs w:val="28"/>
                <w:lang w:eastAsia="ru-RU"/>
              </w:rPr>
              <w:lastRenderedPageBreak/>
              <w:t>результату діяльності підрозділу;</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shd w:val="clear" w:color="auto" w:fill="FFFFFF"/>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4A3A3A" w:rsidRPr="00EB65CD" w:rsidTr="00505F37">
        <w:trPr>
          <w:trHeight w:val="408"/>
        </w:trPr>
        <w:tc>
          <w:tcPr>
            <w:tcW w:w="4008" w:type="dxa"/>
          </w:tcPr>
          <w:p w:rsidR="004A3A3A" w:rsidRPr="00EB65CD" w:rsidRDefault="004A3A3A" w:rsidP="004A3A3A">
            <w:pPr>
              <w:spacing w:after="0" w:line="240" w:lineRule="auto"/>
              <w:rPr>
                <w:rFonts w:ascii="Times New Roman" w:hAnsi="Times New Roman"/>
                <w:sz w:val="28"/>
                <w:szCs w:val="28"/>
                <w:lang w:eastAsia="ru-RU"/>
              </w:rPr>
            </w:pP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захист персональних даних», «Про статус </w:t>
            </w:r>
            <w:r w:rsidRPr="00EB65CD">
              <w:rPr>
                <w:rFonts w:ascii="Times New Roman" w:hAnsi="Times New Roman"/>
                <w:sz w:val="28"/>
                <w:szCs w:val="28"/>
                <w:lang w:eastAsia="ru-RU"/>
              </w:rPr>
              <w:lastRenderedPageBreak/>
              <w:t>народного депутата»;</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tc>
      </w:tr>
    </w:tbl>
    <w:p w:rsidR="004A3A3A" w:rsidRPr="00EB65CD" w:rsidRDefault="004A3A3A" w:rsidP="005E1905">
      <w:pPr>
        <w:spacing w:after="160" w:line="259" w:lineRule="auto"/>
      </w:pPr>
      <w:r w:rsidRPr="00EB65CD">
        <w:lastRenderedPageBreak/>
        <w:br w:type="page"/>
      </w:r>
    </w:p>
    <w:p w:rsidR="008558D5" w:rsidRPr="00EB65CD" w:rsidRDefault="004A3A3A" w:rsidP="008558D5">
      <w:pPr>
        <w:spacing w:after="0" w:line="240" w:lineRule="auto"/>
        <w:ind w:left="4962"/>
        <w:contextualSpacing/>
        <w:rPr>
          <w:rFonts w:ascii="Times New Roman" w:hAnsi="Times New Roman"/>
          <w:b/>
          <w:color w:val="000000"/>
          <w:sz w:val="28"/>
          <w:szCs w:val="28"/>
          <w:lang w:eastAsia="ru-RU"/>
        </w:rPr>
      </w:pPr>
      <w:r w:rsidRPr="00EB65CD">
        <w:lastRenderedPageBreak/>
        <w:t xml:space="preserve"> </w:t>
      </w:r>
      <w:r w:rsidR="008558D5" w:rsidRPr="00EB65CD">
        <w:rPr>
          <w:rFonts w:ascii="Times New Roman" w:hAnsi="Times New Roman"/>
          <w:b/>
          <w:color w:val="000000"/>
          <w:sz w:val="28"/>
          <w:szCs w:val="28"/>
          <w:lang w:eastAsia="ru-RU"/>
        </w:rPr>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0B3A9C">
        <w:rPr>
          <w:rFonts w:ascii="Times New Roman" w:hAnsi="Times New Roman"/>
          <w:sz w:val="28"/>
          <w:szCs w:val="28"/>
        </w:rPr>
        <w:t>01.11.2019 №24</w:t>
      </w:r>
    </w:p>
    <w:p w:rsidR="008558D5" w:rsidRPr="00CF64B4"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заступника</w:t>
      </w: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w:t>
      </w:r>
      <w:r>
        <w:rPr>
          <w:rFonts w:ascii="Times New Roman" w:hAnsi="Times New Roman"/>
          <w:b/>
          <w:sz w:val="28"/>
          <w:szCs w:val="28"/>
          <w:lang w:eastAsia="ru-RU"/>
        </w:rPr>
        <w:t xml:space="preserve">заступника </w:t>
      </w:r>
      <w:r w:rsidRPr="00EB65CD">
        <w:rPr>
          <w:rFonts w:ascii="Times New Roman" w:hAnsi="Times New Roman"/>
          <w:b/>
          <w:sz w:val="28"/>
          <w:szCs w:val="28"/>
          <w:lang w:eastAsia="ru-RU"/>
        </w:rPr>
        <w:t>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Default="008558D5" w:rsidP="008558D5">
      <w:pPr>
        <w:spacing w:after="0" w:line="240" w:lineRule="auto"/>
        <w:ind w:firstLine="709"/>
        <w:jc w:val="both"/>
        <w:rPr>
          <w:rFonts w:ascii="Times New Roman" w:hAnsi="Times New Roman"/>
          <w:b/>
          <w:sz w:val="28"/>
          <w:szCs w:val="28"/>
          <w:lang w:eastAsia="ru-RU"/>
        </w:rPr>
      </w:pPr>
    </w:p>
    <w:p w:rsidR="00CF64B4" w:rsidRPr="00EB65CD" w:rsidRDefault="00CF64B4"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CF64B4">
        <w:rPr>
          <w:rFonts w:ascii="Times New Roman" w:hAnsi="Times New Roman"/>
          <w:noProof/>
          <w:sz w:val="28"/>
          <w:szCs w:val="28"/>
          <w:lang w:eastAsia="ru-RU"/>
        </w:rPr>
        <w:t xml:space="preserve">3350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0B3A9C">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Докумен</w:t>
      </w:r>
      <w:r w:rsidR="000B3A9C">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Pr>
          <w:rFonts w:ascii="Times New Roman" w:hAnsi="Times New Roman"/>
          <w:sz w:val="28"/>
          <w:szCs w:val="28"/>
          <w:lang w:eastAsia="ru-RU"/>
        </w:rPr>
        <w:t xml:space="preserve">заступника </w:t>
      </w:r>
      <w:r w:rsidRPr="00EB65CD">
        <w:rPr>
          <w:rFonts w:ascii="Times New Roman" w:hAnsi="Times New Roman"/>
          <w:sz w:val="28"/>
          <w:szCs w:val="28"/>
          <w:lang w:eastAsia="ru-RU"/>
        </w:rPr>
        <w:t>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w:t>
      </w:r>
      <w:r w:rsidR="000B3A9C">
        <w:rPr>
          <w:rFonts w:ascii="Times New Roman" w:hAnsi="Times New Roman"/>
          <w:sz w:val="28"/>
        </w:rPr>
        <w:t>бласті з 09.00 19 листопада</w:t>
      </w:r>
      <w:r w:rsidRPr="00EB65CD">
        <w:rPr>
          <w:rFonts w:ascii="Times New Roman" w:hAnsi="Times New Roman"/>
          <w:sz w:val="28"/>
        </w:rPr>
        <w:t xml:space="preserve">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0B3A9C" w:rsidP="008558D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вища, ступінь вищої освіти – бакалавр</w:t>
            </w:r>
            <w:r w:rsidR="00FA30AA">
              <w:rPr>
                <w:rFonts w:ascii="Times New Roman" w:hAnsi="Times New Roman"/>
                <w:sz w:val="28"/>
                <w:szCs w:val="28"/>
                <w:lang w:eastAsia="ru-RU"/>
              </w:rPr>
              <w:t>, спеціаліст</w:t>
            </w:r>
            <w:r w:rsidRPr="00953863">
              <w:rPr>
                <w:rFonts w:ascii="Times New Roman" w:hAnsi="Times New Roman"/>
                <w:sz w:val="28"/>
                <w:szCs w:val="28"/>
                <w:lang w:eastAsia="ru-RU"/>
              </w:rPr>
              <w:t>.</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стаж служби в правоохоронних органах, військових формуваннях, інших органів, де присвоюються офіцерські військові та спеціальні звання, не менше 1 року.</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Вміння працювати в </w:t>
            </w:r>
            <w:r w:rsidRPr="00EB65CD">
              <w:rPr>
                <w:rFonts w:ascii="Times New Roman" w:hAnsi="Times New Roman"/>
                <w:sz w:val="28"/>
                <w:szCs w:val="28"/>
                <w:lang w:eastAsia="ru-RU"/>
              </w:rPr>
              <w:lastRenderedPageBreak/>
              <w:t>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орієнтація на досягнення ефективного результату діяльності підрозділу;</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w:t>
            </w:r>
            <w:r w:rsidRPr="00EB65CD">
              <w:rPr>
                <w:rFonts w:ascii="Times New Roman" w:hAnsi="Times New Roman"/>
                <w:sz w:val="28"/>
                <w:szCs w:val="28"/>
                <w:lang w:eastAsia="ru-RU"/>
              </w:rPr>
              <w:lastRenderedPageBreak/>
              <w:t>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rsidP="008558D5">
      <w:pPr>
        <w:spacing w:after="0" w:line="240" w:lineRule="auto"/>
        <w:ind w:left="4962"/>
        <w:contextualSpacing/>
        <w:rPr>
          <w:rFonts w:ascii="Times New Roman" w:hAnsi="Times New Roman"/>
          <w:b/>
          <w:color w:val="000000"/>
          <w:sz w:val="28"/>
          <w:szCs w:val="28"/>
          <w:lang w:eastAsia="ru-RU"/>
        </w:rPr>
      </w:pPr>
    </w:p>
    <w:p w:rsidR="00FA30AA" w:rsidRDefault="00FA30AA">
      <w:pPr>
        <w:spacing w:after="160" w:line="259" w:lineRule="auto"/>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8558D5" w:rsidRPr="00EB65CD" w:rsidRDefault="008558D5" w:rsidP="008558D5">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8348E9">
        <w:rPr>
          <w:rFonts w:ascii="Times New Roman" w:hAnsi="Times New Roman"/>
          <w:sz w:val="28"/>
          <w:szCs w:val="28"/>
        </w:rPr>
        <w:t>01.11.2019 №24</w:t>
      </w:r>
    </w:p>
    <w:p w:rsidR="008558D5" w:rsidRPr="008A7A43"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Відповідає за діяльність відділення</w:t>
      </w:r>
      <w:r w:rsidRPr="00EB65CD">
        <w:rPr>
          <w:rFonts w:ascii="Times New Roman" w:hAnsi="Times New Roman"/>
          <w:sz w:val="28"/>
          <w:szCs w:val="28"/>
          <w:shd w:val="clear" w:color="auto" w:fill="FFFFFF"/>
          <w:lang w:eastAsia="ru-RU"/>
        </w:rPr>
        <w:t xml:space="preserve">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w:t>
      </w:r>
      <w:r>
        <w:rPr>
          <w:rFonts w:ascii="Times New Roman" w:hAnsi="Times New Roman"/>
          <w:sz w:val="28"/>
          <w:szCs w:val="28"/>
          <w:lang w:eastAsia="ru-RU"/>
        </w:rPr>
        <w:t>ати підбір співробітників відділення</w:t>
      </w:r>
      <w:r w:rsidRPr="00EB65CD">
        <w:rPr>
          <w:rFonts w:ascii="Times New Roman" w:hAnsi="Times New Roman"/>
          <w:sz w:val="28"/>
          <w:szCs w:val="28"/>
          <w:lang w:eastAsia="ru-RU"/>
        </w:rPr>
        <w:t xml:space="preserve">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w:t>
      </w:r>
      <w:r>
        <w:rPr>
          <w:rFonts w:ascii="Times New Roman" w:hAnsi="Times New Roman"/>
          <w:sz w:val="28"/>
          <w:szCs w:val="28"/>
          <w:lang w:eastAsia="ru-RU"/>
        </w:rPr>
        <w:t>зстановку  сил та засобів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w:t>
      </w:r>
      <w:r>
        <w:rPr>
          <w:rFonts w:ascii="Times New Roman" w:hAnsi="Times New Roman"/>
          <w:sz w:val="28"/>
          <w:szCs w:val="28"/>
          <w:lang w:eastAsia="ru-RU"/>
        </w:rPr>
        <w:t>дготовку особового складу відділення</w:t>
      </w:r>
      <w:r w:rsidRPr="00EB65CD">
        <w:rPr>
          <w:rFonts w:ascii="Times New Roman" w:hAnsi="Times New Roman"/>
          <w:sz w:val="28"/>
          <w:szCs w:val="28"/>
          <w:lang w:eastAsia="ru-RU"/>
        </w:rPr>
        <w:t xml:space="preserve">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w:t>
      </w:r>
      <w:r>
        <w:rPr>
          <w:rFonts w:ascii="Times New Roman" w:hAnsi="Times New Roman"/>
          <w:sz w:val="28"/>
          <w:szCs w:val="28"/>
          <w:lang w:eastAsia="ru-RU"/>
        </w:rPr>
        <w:t>нь служби співробітниками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w:t>
      </w:r>
      <w:r>
        <w:rPr>
          <w:rFonts w:ascii="Times New Roman" w:hAnsi="Times New Roman"/>
          <w:sz w:val="28"/>
          <w:szCs w:val="28"/>
          <w:lang w:eastAsia="ru-RU"/>
        </w:rPr>
        <w:t>ь служби особовим складом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B76FFA"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w:t>
      </w:r>
      <w:r>
        <w:rPr>
          <w:rFonts w:ascii="Times New Roman" w:hAnsi="Times New Roman"/>
          <w:sz w:val="28"/>
          <w:szCs w:val="28"/>
          <w:lang w:eastAsia="ru-RU"/>
        </w:rPr>
        <w:t>а рівні впевненого користувача;</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8A7A43">
        <w:rPr>
          <w:rFonts w:ascii="Times New Roman" w:hAnsi="Times New Roman"/>
          <w:noProof/>
          <w:sz w:val="28"/>
          <w:szCs w:val="28"/>
          <w:lang w:eastAsia="ru-RU"/>
        </w:rPr>
        <w:t>3350</w:t>
      </w:r>
      <w:r w:rsidRPr="002C0376">
        <w:rPr>
          <w:rFonts w:ascii="Times New Roman" w:hAnsi="Times New Roman"/>
          <w:noProof/>
          <w:sz w:val="28"/>
          <w:szCs w:val="28"/>
          <w:lang w:eastAsia="ru-RU"/>
        </w:rPr>
        <w:t xml:space="preserve">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EB65CD">
        <w:rPr>
          <w:rFonts w:ascii="Times New Roman" w:hAnsi="Times New Roman"/>
          <w:sz w:val="28"/>
          <w:szCs w:val="28"/>
          <w:lang w:eastAsia="ru-RU"/>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8348E9">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lastRenderedPageBreak/>
        <w:t>Докумен</w:t>
      </w:r>
      <w:r w:rsidR="008348E9">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EB65CD">
        <w:rPr>
          <w:rFonts w:ascii="Times New Roman" w:hAnsi="Times New Roman"/>
          <w:sz w:val="28"/>
          <w:szCs w:val="28"/>
          <w:lang w:eastAsia="ru-RU"/>
        </w:rPr>
        <w:t xml:space="preserve">командира </w:t>
      </w:r>
      <w:r>
        <w:rPr>
          <w:rFonts w:ascii="Times New Roman" w:hAnsi="Times New Roman"/>
          <w:sz w:val="28"/>
          <w:szCs w:val="28"/>
          <w:lang w:eastAsia="ru-RU"/>
        </w:rPr>
        <w:t xml:space="preserve">відділення </w:t>
      </w:r>
      <w:r w:rsidRPr="00EB65CD">
        <w:rPr>
          <w:rFonts w:ascii="Times New Roman" w:hAnsi="Times New Roman"/>
          <w:sz w:val="28"/>
          <w:szCs w:val="28"/>
          <w:lang w:eastAsia="ru-RU"/>
        </w:rPr>
        <w:t xml:space="preserve">взводу </w:t>
      </w:r>
      <w:r>
        <w:rPr>
          <w:rFonts w:ascii="Times New Roman" w:hAnsi="Times New Roman"/>
          <w:sz w:val="28"/>
          <w:szCs w:val="28"/>
          <w:lang w:eastAsia="ru-RU"/>
        </w:rPr>
        <w:t xml:space="preserve">охорони </w:t>
      </w:r>
      <w:r w:rsidRPr="00EB65CD">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8348E9">
        <w:rPr>
          <w:rFonts w:ascii="Times New Roman" w:hAnsi="Times New Roman"/>
          <w:sz w:val="28"/>
        </w:rPr>
        <w:t>вській області з 09.00 19 листопада</w:t>
      </w:r>
      <w:r w:rsidRPr="00EB65CD">
        <w:rPr>
          <w:rFonts w:ascii="Times New Roman" w:hAnsi="Times New Roman"/>
          <w:sz w:val="28"/>
        </w:rPr>
        <w:t xml:space="preserve">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8348E9" w:rsidP="008558D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повна середня освіта.</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Pr>
                <w:rFonts w:ascii="Times New Roman" w:hAnsi="Times New Roman"/>
                <w:sz w:val="28"/>
                <w:szCs w:val="28"/>
              </w:rPr>
              <w:t>стаж</w:t>
            </w:r>
            <w:r w:rsidRPr="00953863">
              <w:rPr>
                <w:rFonts w:ascii="Times New Roman" w:hAnsi="Times New Roman"/>
                <w:sz w:val="28"/>
                <w:szCs w:val="28"/>
              </w:rPr>
              <w:t xml:space="preserve"> служби у збройних силах, військових формуваннях чи правоохоронних органах не менше 1 року, відсутність офіцерського військового чи спеціального звання.</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орієнтація на досягнення ефективного результату діяльності підрозділу;</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рівне ставлення та повага до колег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гнучкість;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lastRenderedPageBreak/>
              <w:t xml:space="preserve">4. Взаємодія з територіальними підрозділами </w:t>
            </w:r>
          </w:p>
        </w:tc>
        <w:tc>
          <w:tcPr>
            <w:tcW w:w="5760" w:type="dxa"/>
            <w:gridSpan w:val="2"/>
            <w:shd w:val="clear" w:color="auto" w:fill="FFFFFF"/>
            <w:hideMark/>
          </w:tcPr>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pPr>
        <w:spacing w:after="160" w:line="259" w:lineRule="auto"/>
      </w:pPr>
      <w:r>
        <w:br w:type="page"/>
      </w:r>
    </w:p>
    <w:p w:rsidR="008558D5" w:rsidRPr="00EB65CD" w:rsidRDefault="008558D5" w:rsidP="008558D5">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8558D5" w:rsidRPr="00EB65CD" w:rsidRDefault="008558D5" w:rsidP="008558D5">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8558D5" w:rsidRPr="00EB65CD" w:rsidRDefault="005305C3" w:rsidP="008558D5">
      <w:pPr>
        <w:spacing w:after="0" w:line="240" w:lineRule="auto"/>
        <w:ind w:left="5812"/>
        <w:rPr>
          <w:rFonts w:ascii="Times New Roman" w:hAnsi="Times New Roman"/>
          <w:sz w:val="28"/>
          <w:szCs w:val="28"/>
        </w:rPr>
      </w:pPr>
      <w:r>
        <w:rPr>
          <w:rFonts w:ascii="Times New Roman" w:hAnsi="Times New Roman"/>
          <w:sz w:val="28"/>
          <w:szCs w:val="28"/>
        </w:rPr>
        <w:t>від 01.11.2019 №24</w:t>
      </w:r>
    </w:p>
    <w:p w:rsidR="008558D5" w:rsidRPr="00EB65CD" w:rsidRDefault="008558D5" w:rsidP="008558D5">
      <w:pPr>
        <w:jc w:val="center"/>
        <w:rPr>
          <w:rFonts w:ascii="Times New Roman" w:hAnsi="Times New Roman"/>
          <w:b/>
          <w:sz w:val="28"/>
          <w:szCs w:val="28"/>
        </w:rPr>
      </w:pPr>
    </w:p>
    <w:p w:rsidR="008558D5" w:rsidRPr="00EB65CD" w:rsidRDefault="008558D5" w:rsidP="008558D5">
      <w:pPr>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8558D5" w:rsidRPr="00EB65CD" w:rsidRDefault="008558D5" w:rsidP="008558D5">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 xml:space="preserve">взводу охорони підрозділу охорони територіального управління Служби судової охорони у Полтавській області: </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8558D5" w:rsidRPr="00EB65CD" w:rsidRDefault="008558D5" w:rsidP="008558D5">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8558D5" w:rsidRPr="00EB65CD" w:rsidRDefault="008558D5" w:rsidP="008558D5">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w:t>
      </w:r>
      <w:r w:rsidRPr="002C0376">
        <w:rPr>
          <w:rFonts w:ascii="Times New Roman" w:hAnsi="Times New Roman"/>
          <w:sz w:val="28"/>
        </w:rPr>
        <w:t xml:space="preserve">– 3260 </w:t>
      </w:r>
      <w:r w:rsidRPr="00EB65CD">
        <w:rPr>
          <w:rFonts w:ascii="Times New Roman" w:hAnsi="Times New Roman"/>
          <w:sz w:val="28"/>
        </w:rPr>
        <w:t xml:space="preserve">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EB65CD">
        <w:rPr>
          <w:rFonts w:ascii="Times New Roman" w:hAnsi="Times New Roman"/>
          <w:sz w:val="28"/>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558D5" w:rsidRPr="00EB65CD" w:rsidRDefault="008558D5" w:rsidP="008558D5">
      <w:pPr>
        <w:spacing w:after="0" w:line="240" w:lineRule="auto"/>
        <w:ind w:firstLine="851"/>
        <w:jc w:val="both"/>
        <w:rPr>
          <w:rFonts w:ascii="Times New Roman" w:hAnsi="Times New Roman"/>
          <w:sz w:val="28"/>
        </w:rPr>
      </w:pP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8558D5" w:rsidRPr="00EB65CD" w:rsidRDefault="008558D5" w:rsidP="008558D5">
      <w:pPr>
        <w:spacing w:after="0" w:line="240" w:lineRule="auto"/>
        <w:ind w:firstLine="851"/>
        <w:jc w:val="both"/>
        <w:rPr>
          <w:rFonts w:ascii="Times New Roman" w:hAnsi="Times New Roman"/>
          <w:b/>
          <w:sz w:val="28"/>
        </w:rPr>
      </w:pPr>
    </w:p>
    <w:p w:rsidR="008558D5" w:rsidRPr="00EB65CD" w:rsidRDefault="008558D5" w:rsidP="008558D5">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305C3">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Докумен</w:t>
      </w:r>
      <w:r w:rsidR="005305C3">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5305C3">
        <w:rPr>
          <w:rFonts w:ascii="Times New Roman" w:hAnsi="Times New Roman"/>
          <w:sz w:val="28"/>
        </w:rPr>
        <w:t>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8558D5" w:rsidRPr="00EB65CD" w:rsidTr="00501092">
        <w:trPr>
          <w:trHeight w:val="408"/>
        </w:trPr>
        <w:tc>
          <w:tcPr>
            <w:tcW w:w="9639" w:type="dxa"/>
          </w:tcPr>
          <w:p w:rsidR="008558D5" w:rsidRPr="00EB65CD" w:rsidRDefault="008558D5" w:rsidP="00501092">
            <w:pPr>
              <w:spacing w:after="0" w:line="240" w:lineRule="auto"/>
              <w:ind w:firstLine="709"/>
              <w:contextualSpacing/>
              <w:jc w:val="both"/>
              <w:rPr>
                <w:rFonts w:ascii="Times New Roman" w:hAnsi="Times New Roman"/>
                <w:b/>
                <w:bCs/>
                <w:sz w:val="28"/>
                <w:szCs w:val="28"/>
              </w:rPr>
            </w:pPr>
          </w:p>
          <w:p w:rsidR="008558D5" w:rsidRPr="00EB65CD" w:rsidRDefault="008558D5" w:rsidP="00501092">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8558D5" w:rsidRPr="00EB65CD" w:rsidRDefault="005305C3" w:rsidP="00501092">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p w:rsidR="008558D5" w:rsidRPr="00EB65CD" w:rsidRDefault="008558D5" w:rsidP="00501092">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p w:rsidR="008558D5" w:rsidRPr="00EB65CD" w:rsidRDefault="008558D5" w:rsidP="00501092">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Освіта</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jc w:val="both"/>
                    <w:rPr>
                      <w:rFonts w:ascii="Times New Roman" w:hAnsi="Times New Roman"/>
                      <w:sz w:val="28"/>
                      <w:szCs w:val="28"/>
                    </w:rPr>
                  </w:pPr>
                  <w:r>
                    <w:rPr>
                      <w:rFonts w:ascii="Times New Roman" w:hAnsi="Times New Roman"/>
                      <w:sz w:val="28"/>
                      <w:szCs w:val="28"/>
                    </w:rPr>
                    <w:t>2</w:t>
                  </w:r>
                  <w:r w:rsidRPr="00EB65CD">
                    <w:rPr>
                      <w:rFonts w:ascii="Times New Roman" w:hAnsi="Times New Roman"/>
                      <w:sz w:val="28"/>
                      <w:szCs w:val="28"/>
                    </w:rPr>
                    <w:t>. Досвід роботи</w:t>
                  </w:r>
                </w:p>
              </w:tc>
              <w:tc>
                <w:tcPr>
                  <w:tcW w:w="5358" w:type="dxa"/>
                  <w:gridSpan w:val="2"/>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8558D5" w:rsidRPr="00EB65CD" w:rsidRDefault="008558D5" w:rsidP="00501092">
                  <w:pPr>
                    <w:shd w:val="clear" w:color="auto" w:fill="FFFFFF"/>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8A7A4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8A7A43">
              <w:trPr>
                <w:gridBefore w:val="1"/>
                <w:gridAfter w:val="1"/>
                <w:wBefore w:w="108" w:type="dxa"/>
                <w:wAfter w:w="270" w:type="dxa"/>
                <w:trHeight w:val="408"/>
              </w:trPr>
              <w:tc>
                <w:tcPr>
                  <w:tcW w:w="4008" w:type="dxa"/>
                  <w:gridSpan w:val="2"/>
                </w:tcPr>
                <w:p w:rsidR="008558D5" w:rsidRPr="00EB65CD" w:rsidRDefault="008558D5" w:rsidP="00501092">
                  <w:pPr>
                    <w:rPr>
                      <w:rFonts w:ascii="Times New Roman" w:hAnsi="Times New Roman"/>
                      <w:sz w:val="28"/>
                      <w:szCs w:val="28"/>
                    </w:rPr>
                  </w:pPr>
                </w:p>
              </w:tc>
              <w:tc>
                <w:tcPr>
                  <w:tcW w:w="5382" w:type="dxa"/>
                  <w:gridSpan w:val="3"/>
                </w:tcPr>
                <w:p w:rsidR="008558D5" w:rsidRPr="00EB65CD" w:rsidRDefault="008558D5" w:rsidP="00501092">
                  <w:pPr>
                    <w:jc w:val="both"/>
                    <w:rPr>
                      <w:rFonts w:ascii="Times New Roman" w:hAnsi="Times New Roman"/>
                      <w:sz w:val="28"/>
                      <w:szCs w:val="28"/>
                    </w:rPr>
                  </w:pPr>
                </w:p>
              </w:tc>
            </w:tr>
            <w:tr w:rsidR="008558D5" w:rsidRPr="00EB65CD" w:rsidTr="008A7A43">
              <w:trPr>
                <w:gridAfter w:val="2"/>
                <w:wAfter w:w="378" w:type="dxa"/>
                <w:trHeight w:val="408"/>
              </w:trPr>
              <w:tc>
                <w:tcPr>
                  <w:tcW w:w="9390" w:type="dxa"/>
                  <w:gridSpan w:val="5"/>
                  <w:hideMark/>
                </w:tcPr>
                <w:p w:rsidR="008558D5" w:rsidRPr="00EB65CD" w:rsidRDefault="008558D5" w:rsidP="00501092">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8558D5" w:rsidRPr="00EB65CD" w:rsidTr="008A7A43">
              <w:trPr>
                <w:gridAfter w:val="2"/>
                <w:wAfter w:w="378" w:type="dxa"/>
                <w:trHeight w:val="408"/>
              </w:trPr>
              <w:tc>
                <w:tcPr>
                  <w:tcW w:w="4008" w:type="dxa"/>
                  <w:gridSpan w:val="2"/>
                  <w:hideMark/>
                </w:tcPr>
                <w:p w:rsidR="008558D5" w:rsidRPr="00EB65CD" w:rsidRDefault="008558D5" w:rsidP="00501092">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8558D5" w:rsidRPr="00EB65CD" w:rsidRDefault="008558D5" w:rsidP="00501092">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8558D5" w:rsidRPr="00EB65CD" w:rsidRDefault="008558D5" w:rsidP="00501092">
                  <w:pPr>
                    <w:jc w:val="both"/>
                    <w:rPr>
                      <w:rFonts w:ascii="Times New Roman" w:hAnsi="Times New Roman"/>
                      <w:sz w:val="28"/>
                      <w:szCs w:val="28"/>
                    </w:rPr>
                  </w:pPr>
                </w:p>
              </w:tc>
            </w:tr>
          </w:tbl>
          <w:p w:rsidR="008558D5" w:rsidRPr="00EB65CD" w:rsidRDefault="008558D5" w:rsidP="00501092">
            <w:pPr>
              <w:ind w:firstLine="462"/>
              <w:jc w:val="both"/>
              <w:rPr>
                <w:rFonts w:ascii="Times New Roman" w:hAnsi="Times New Roman"/>
                <w:sz w:val="28"/>
                <w:szCs w:val="28"/>
              </w:rPr>
            </w:pPr>
          </w:p>
        </w:tc>
      </w:tr>
    </w:tbl>
    <w:p w:rsidR="00FA30AA" w:rsidRDefault="00FA30AA" w:rsidP="004A3A3A"/>
    <w:p w:rsidR="000D6D15" w:rsidRDefault="000D6D15" w:rsidP="004A3A3A"/>
    <w:p w:rsidR="00FA30AA" w:rsidRDefault="00FA30AA">
      <w:pPr>
        <w:spacing w:after="160" w:line="259" w:lineRule="auto"/>
      </w:pPr>
      <w:r>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05F3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E92B2F">
        <w:rPr>
          <w:rFonts w:ascii="Times New Roman" w:hAnsi="Times New Roman"/>
          <w:sz w:val="28"/>
          <w:szCs w:val="28"/>
        </w:rPr>
        <w:t>01.11</w:t>
      </w:r>
      <w:r w:rsidR="00F96143" w:rsidRPr="00EB65CD">
        <w:rPr>
          <w:rFonts w:ascii="Times New Roman" w:hAnsi="Times New Roman"/>
          <w:sz w:val="28"/>
          <w:szCs w:val="28"/>
        </w:rPr>
        <w:t>.201</w:t>
      </w:r>
      <w:r w:rsidR="00E92B2F">
        <w:rPr>
          <w:rFonts w:ascii="Times New Roman" w:hAnsi="Times New Roman"/>
          <w:sz w:val="28"/>
          <w:szCs w:val="28"/>
        </w:rPr>
        <w:t>9 №24</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E92B2F">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w:t>
      </w:r>
      <w:r w:rsidR="00E92B2F">
        <w:rPr>
          <w:rFonts w:ascii="Times New Roman" w:hAnsi="Times New Roman"/>
          <w:sz w:val="28"/>
        </w:rPr>
        <w:t>ються з 09.00 04 листопада</w:t>
      </w:r>
      <w:r w:rsidRPr="00EB65CD">
        <w:rPr>
          <w:rFonts w:ascii="Times New Roman" w:hAnsi="Times New Roman"/>
          <w:sz w:val="28"/>
        </w:rPr>
        <w:t xml:space="preserve"> 2019 року  до 09.00 </w:t>
      </w:r>
      <w:r w:rsidR="00E92B2F">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w:t>
      </w:r>
      <w:r w:rsidR="00505F37"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w:t>
      </w:r>
      <w:r w:rsidR="00E92B2F">
        <w:rPr>
          <w:rFonts w:ascii="Times New Roman" w:hAnsi="Times New Roman"/>
          <w:sz w:val="28"/>
        </w:rPr>
        <w:t>тавській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4A3A3A" w:rsidRPr="00EB65CD" w:rsidRDefault="00E92B2F" w:rsidP="004A3A3A">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5A1E93" w:rsidRPr="00EB65CD" w:rsidTr="005A1E93">
              <w:trPr>
                <w:gridBefore w:val="1"/>
                <w:gridAfter w:val="1"/>
                <w:wBefore w:w="108" w:type="dxa"/>
                <w:wAfter w:w="270"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FA30AA" w:rsidRDefault="005A1E93" w:rsidP="008A7A43">
                  <w:pPr>
                    <w:spacing w:after="0" w:line="240" w:lineRule="auto"/>
                    <w:jc w:val="both"/>
                    <w:rPr>
                      <w:rFonts w:ascii="Times New Roman" w:hAnsi="Times New Roman"/>
                      <w:sz w:val="28"/>
                      <w:szCs w:val="28"/>
                      <w:lang w:val="ru-RU"/>
                    </w:rPr>
                  </w:pPr>
                  <w:r>
                    <w:rPr>
                      <w:rFonts w:ascii="Times New Roman" w:hAnsi="Times New Roman"/>
                      <w:sz w:val="28"/>
                      <w:szCs w:val="28"/>
                    </w:rPr>
                    <w:t>н</w:t>
                  </w:r>
                  <w:r w:rsidR="004871C6">
                    <w:rPr>
                      <w:rFonts w:ascii="Times New Roman" w:hAnsi="Times New Roman"/>
                      <w:sz w:val="28"/>
                      <w:szCs w:val="28"/>
                    </w:rPr>
                    <w:t xml:space="preserve">е </w:t>
                  </w:r>
                  <w:r w:rsidR="00FA30AA" w:rsidRPr="00FA30AA">
                    <w:rPr>
                      <w:rFonts w:ascii="Times New Roman" w:hAnsi="Times New Roman"/>
                      <w:sz w:val="28"/>
                      <w:szCs w:val="28"/>
                    </w:rPr>
                    <w:t>обов’язковий</w:t>
                  </w:r>
                  <w:r>
                    <w:rPr>
                      <w:rFonts w:ascii="Times New Roman" w:hAnsi="Times New Roman"/>
                      <w:sz w:val="28"/>
                      <w:szCs w:val="28"/>
                      <w:lang w:val="ru-RU"/>
                    </w:rPr>
                    <w:t>;</w:t>
                  </w:r>
                </w:p>
                <w:p w:rsidR="008A7A43" w:rsidRDefault="004A3A3A"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r w:rsidR="008A7A43">
                    <w:rPr>
                      <w:rFonts w:ascii="Times New Roman" w:hAnsi="Times New Roman"/>
                      <w:sz w:val="28"/>
                      <w:szCs w:val="28"/>
                    </w:rPr>
                    <w:t>;</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ind w:right="-39"/>
                    <w:jc w:val="both"/>
                    <w:rPr>
                      <w:rFonts w:ascii="Times New Roman" w:hAnsi="Times New Roman"/>
                      <w:sz w:val="28"/>
                      <w:szCs w:val="28"/>
                    </w:rPr>
                  </w:pPr>
                  <w:r>
                    <w:rPr>
                      <w:rFonts w:ascii="Times New Roman" w:hAnsi="Times New Roman"/>
                      <w:sz w:val="28"/>
                      <w:szCs w:val="28"/>
                    </w:rPr>
                    <w:t>4</w:t>
                  </w:r>
                  <w:r w:rsidR="004A3A3A" w:rsidRPr="00EB65CD">
                    <w:rPr>
                      <w:rFonts w:ascii="Times New Roman" w:hAnsi="Times New Roman"/>
                      <w:sz w:val="28"/>
                      <w:szCs w:val="28"/>
                    </w:rPr>
                    <w:t>.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5A1E9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5A1E93">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5A1E93">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5A1E93">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43062" w:rsidRPr="00EB65CD" w:rsidRDefault="00543062" w:rsidP="004A3A3A">
                  <w:pPr>
                    <w:ind w:left="171"/>
                    <w:rPr>
                      <w:rFonts w:ascii="Times New Roman" w:hAnsi="Times New Roman"/>
                      <w:sz w:val="28"/>
                      <w:szCs w:val="28"/>
                    </w:rPr>
                  </w:pPr>
                </w:p>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A3A3A" w:rsidRPr="00EB65CD" w:rsidRDefault="004A3A3A" w:rsidP="004A3A3A">
      <w:pPr>
        <w:spacing w:after="160" w:line="259" w:lineRule="auto"/>
      </w:pPr>
      <w:r w:rsidRPr="00EB65CD">
        <w:lastRenderedPageBreak/>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0C321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9122D7">
        <w:rPr>
          <w:rFonts w:ascii="Times New Roman" w:hAnsi="Times New Roman"/>
          <w:sz w:val="28"/>
          <w:szCs w:val="28"/>
        </w:rPr>
        <w:t>01.11.2019 №2</w:t>
      </w:r>
      <w:r w:rsidR="00F96143" w:rsidRPr="00EB65CD">
        <w:rPr>
          <w:rFonts w:ascii="Times New Roman" w:hAnsi="Times New Roman"/>
          <w:sz w:val="28"/>
          <w:szCs w:val="28"/>
        </w:rPr>
        <w:t>4</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ІІ категорії взводу охорони підрозділу охорони територіального управління Служби судової охорони у </w:t>
      </w:r>
      <w:r w:rsidR="000C3214"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ІІ категорії взводу охорони підрозділу охорони територіального управління Служ</w:t>
      </w:r>
      <w:r w:rsidR="000C3214"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9122D7">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9122D7"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взводу охорони підрозділу охорони </w:t>
      </w:r>
      <w:r w:rsidRPr="00EB65CD">
        <w:rPr>
          <w:rFonts w:ascii="Times New Roman" w:hAnsi="Times New Roman"/>
          <w:sz w:val="28"/>
        </w:rPr>
        <w:t>територіального управління Служ</w:t>
      </w:r>
      <w:r w:rsidR="000C3214" w:rsidRPr="00EB65CD">
        <w:rPr>
          <w:rFonts w:ascii="Times New Roman" w:hAnsi="Times New Roman"/>
          <w:sz w:val="28"/>
        </w:rPr>
        <w:t xml:space="preserve">би судової охорони у Полтавській </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9122D7">
        <w:rPr>
          <w:rFonts w:ascii="Times New Roman" w:hAnsi="Times New Roman"/>
          <w:sz w:val="28"/>
        </w:rPr>
        <w:t>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4A3A3A" w:rsidRPr="00EB65CD" w:rsidRDefault="009122D7" w:rsidP="004A3A3A">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p w:rsidR="004A3A3A" w:rsidRPr="00EB65CD" w:rsidRDefault="004A3A3A" w:rsidP="004A3A3A">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2D136A" w:rsidRPr="00EB65CD" w:rsidTr="002D136A">
              <w:trPr>
                <w:gridBefore w:val="1"/>
                <w:gridAfter w:val="1"/>
                <w:wBefore w:w="108" w:type="dxa"/>
                <w:wAfter w:w="270" w:type="dxa"/>
                <w:trHeight w:val="408"/>
              </w:trPr>
              <w:tc>
                <w:tcPr>
                  <w:tcW w:w="4032" w:type="dxa"/>
                  <w:gridSpan w:val="3"/>
                  <w:hideMark/>
                </w:tcPr>
                <w:p w:rsidR="002D136A" w:rsidRPr="00EB65CD" w:rsidRDefault="002D136A" w:rsidP="002D136A">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2D136A" w:rsidRPr="00EB65CD" w:rsidRDefault="002D136A"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8A7A43">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4871C6" w:rsidRPr="004871C6" w:rsidRDefault="004871C6" w:rsidP="008A7A43">
                  <w:pPr>
                    <w:spacing w:after="0" w:line="240" w:lineRule="auto"/>
                    <w:jc w:val="both"/>
                    <w:rPr>
                      <w:rFonts w:ascii="Times New Roman" w:hAnsi="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обов</w:t>
                  </w:r>
                  <w:proofErr w:type="spellEnd"/>
                  <w:r w:rsidRPr="00501092">
                    <w:rPr>
                      <w:rFonts w:ascii="Times New Roman" w:hAnsi="Times New Roman"/>
                      <w:sz w:val="28"/>
                      <w:szCs w:val="28"/>
                      <w:lang w:val="ru-RU"/>
                    </w:rPr>
                    <w:t>’</w:t>
                  </w:r>
                  <w:proofErr w:type="spellStart"/>
                  <w:r>
                    <w:rPr>
                      <w:rFonts w:ascii="Times New Roman" w:hAnsi="Times New Roman"/>
                      <w:sz w:val="28"/>
                      <w:szCs w:val="28"/>
                    </w:rPr>
                    <w:t>язковий</w:t>
                  </w:r>
                  <w:proofErr w:type="spellEnd"/>
                  <w:r>
                    <w:rPr>
                      <w:rFonts w:ascii="Times New Roman" w:hAnsi="Times New Roman"/>
                      <w:sz w:val="28"/>
                      <w:szCs w:val="28"/>
                    </w:rPr>
                    <w:t>;</w:t>
                  </w:r>
                </w:p>
                <w:p w:rsidR="008A7A43" w:rsidRDefault="008A7A43"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4A3A3A" w:rsidP="004A3A3A">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2D136A">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2D136A">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2D136A">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Pr="00EB65CD"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4A3A3A" w:rsidRPr="00EB65CD" w:rsidRDefault="004A3A3A" w:rsidP="004A3A3A">
                  <w:pPr>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278AC" w:rsidRPr="004A3A3A" w:rsidRDefault="004278AC">
      <w:pPr>
        <w:spacing w:after="160" w:line="259" w:lineRule="auto"/>
      </w:pPr>
    </w:p>
    <w:sectPr w:rsidR="004278AC" w:rsidRPr="004A3A3A"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E17481"/>
    <w:multiLevelType w:val="multilevel"/>
    <w:tmpl w:val="939437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21523"/>
    <w:rsid w:val="0002284B"/>
    <w:rsid w:val="0003169F"/>
    <w:rsid w:val="00044031"/>
    <w:rsid w:val="00044316"/>
    <w:rsid w:val="00044892"/>
    <w:rsid w:val="00050D0D"/>
    <w:rsid w:val="00080DDA"/>
    <w:rsid w:val="00096812"/>
    <w:rsid w:val="000B3A9C"/>
    <w:rsid w:val="000B53D3"/>
    <w:rsid w:val="000C3214"/>
    <w:rsid w:val="000D6D15"/>
    <w:rsid w:val="00105CDD"/>
    <w:rsid w:val="00120D06"/>
    <w:rsid w:val="00167752"/>
    <w:rsid w:val="001778D8"/>
    <w:rsid w:val="001A22E4"/>
    <w:rsid w:val="001B324A"/>
    <w:rsid w:val="001F6C20"/>
    <w:rsid w:val="00201F77"/>
    <w:rsid w:val="00213C5E"/>
    <w:rsid w:val="00224225"/>
    <w:rsid w:val="00233DBF"/>
    <w:rsid w:val="00236CE5"/>
    <w:rsid w:val="00256BA9"/>
    <w:rsid w:val="00274EF3"/>
    <w:rsid w:val="00293AF1"/>
    <w:rsid w:val="00297B11"/>
    <w:rsid w:val="002B05D2"/>
    <w:rsid w:val="002C1EF8"/>
    <w:rsid w:val="002D136A"/>
    <w:rsid w:val="002E1D2C"/>
    <w:rsid w:val="00316796"/>
    <w:rsid w:val="003207C3"/>
    <w:rsid w:val="003230B0"/>
    <w:rsid w:val="00370CF7"/>
    <w:rsid w:val="003C237D"/>
    <w:rsid w:val="0040501D"/>
    <w:rsid w:val="004278AC"/>
    <w:rsid w:val="004505D9"/>
    <w:rsid w:val="004871C6"/>
    <w:rsid w:val="00490630"/>
    <w:rsid w:val="00494D98"/>
    <w:rsid w:val="004A3A3A"/>
    <w:rsid w:val="004D535A"/>
    <w:rsid w:val="004F3711"/>
    <w:rsid w:val="004F4305"/>
    <w:rsid w:val="00501092"/>
    <w:rsid w:val="00505F37"/>
    <w:rsid w:val="0052474F"/>
    <w:rsid w:val="005305C3"/>
    <w:rsid w:val="005419C9"/>
    <w:rsid w:val="00543062"/>
    <w:rsid w:val="00560F78"/>
    <w:rsid w:val="00567625"/>
    <w:rsid w:val="00583F0D"/>
    <w:rsid w:val="005A0493"/>
    <w:rsid w:val="005A1E93"/>
    <w:rsid w:val="005C51B2"/>
    <w:rsid w:val="005E14EB"/>
    <w:rsid w:val="005E1905"/>
    <w:rsid w:val="005E4AB4"/>
    <w:rsid w:val="0061603C"/>
    <w:rsid w:val="006231BD"/>
    <w:rsid w:val="00631CD3"/>
    <w:rsid w:val="00631E8D"/>
    <w:rsid w:val="006741AE"/>
    <w:rsid w:val="006C6697"/>
    <w:rsid w:val="00752DDC"/>
    <w:rsid w:val="007652C8"/>
    <w:rsid w:val="007A4880"/>
    <w:rsid w:val="007B57A5"/>
    <w:rsid w:val="007C1074"/>
    <w:rsid w:val="007E57DA"/>
    <w:rsid w:val="007E6627"/>
    <w:rsid w:val="007E72EE"/>
    <w:rsid w:val="007F7B1A"/>
    <w:rsid w:val="008348E9"/>
    <w:rsid w:val="008558D5"/>
    <w:rsid w:val="008717CE"/>
    <w:rsid w:val="00894833"/>
    <w:rsid w:val="008A7A43"/>
    <w:rsid w:val="008C582F"/>
    <w:rsid w:val="008C6251"/>
    <w:rsid w:val="008F42C5"/>
    <w:rsid w:val="0090215D"/>
    <w:rsid w:val="00903541"/>
    <w:rsid w:val="009062AB"/>
    <w:rsid w:val="009122D7"/>
    <w:rsid w:val="0096122E"/>
    <w:rsid w:val="0097641C"/>
    <w:rsid w:val="00980497"/>
    <w:rsid w:val="009A4572"/>
    <w:rsid w:val="009B0638"/>
    <w:rsid w:val="009E5877"/>
    <w:rsid w:val="00A34764"/>
    <w:rsid w:val="00A57D12"/>
    <w:rsid w:val="00AB78FD"/>
    <w:rsid w:val="00AC4620"/>
    <w:rsid w:val="00AC6D2C"/>
    <w:rsid w:val="00AD351D"/>
    <w:rsid w:val="00AE059B"/>
    <w:rsid w:val="00AE6923"/>
    <w:rsid w:val="00B2144D"/>
    <w:rsid w:val="00B3273F"/>
    <w:rsid w:val="00B42B8A"/>
    <w:rsid w:val="00BD16B2"/>
    <w:rsid w:val="00BD5AF0"/>
    <w:rsid w:val="00C15A95"/>
    <w:rsid w:val="00C20B98"/>
    <w:rsid w:val="00C2362C"/>
    <w:rsid w:val="00C36B36"/>
    <w:rsid w:val="00C46BBC"/>
    <w:rsid w:val="00CD6647"/>
    <w:rsid w:val="00CF64B4"/>
    <w:rsid w:val="00D00945"/>
    <w:rsid w:val="00D00D2E"/>
    <w:rsid w:val="00D05CB9"/>
    <w:rsid w:val="00D07249"/>
    <w:rsid w:val="00D21A53"/>
    <w:rsid w:val="00D21FE1"/>
    <w:rsid w:val="00D2601A"/>
    <w:rsid w:val="00D32EB2"/>
    <w:rsid w:val="00D473AB"/>
    <w:rsid w:val="00D52944"/>
    <w:rsid w:val="00D56B1B"/>
    <w:rsid w:val="00D93BD7"/>
    <w:rsid w:val="00D9788C"/>
    <w:rsid w:val="00DB13B5"/>
    <w:rsid w:val="00DC3676"/>
    <w:rsid w:val="00DF19B7"/>
    <w:rsid w:val="00E620FF"/>
    <w:rsid w:val="00E75EA9"/>
    <w:rsid w:val="00E90BA8"/>
    <w:rsid w:val="00E92B2F"/>
    <w:rsid w:val="00EA2004"/>
    <w:rsid w:val="00EA23B1"/>
    <w:rsid w:val="00EA4CB8"/>
    <w:rsid w:val="00EB65CD"/>
    <w:rsid w:val="00EC7699"/>
    <w:rsid w:val="00ED7185"/>
    <w:rsid w:val="00ED7849"/>
    <w:rsid w:val="00EF54B1"/>
    <w:rsid w:val="00F260E5"/>
    <w:rsid w:val="00F34E79"/>
    <w:rsid w:val="00F43684"/>
    <w:rsid w:val="00F46482"/>
    <w:rsid w:val="00F46FC2"/>
    <w:rsid w:val="00F5026A"/>
    <w:rsid w:val="00F6747D"/>
    <w:rsid w:val="00F73941"/>
    <w:rsid w:val="00F77364"/>
    <w:rsid w:val="00F84B2C"/>
    <w:rsid w:val="00F84B76"/>
    <w:rsid w:val="00F92C87"/>
    <w:rsid w:val="00F94FDD"/>
    <w:rsid w:val="00F96143"/>
    <w:rsid w:val="00FA1762"/>
    <w:rsid w:val="00FA30AA"/>
    <w:rsid w:val="00FA6A1F"/>
    <w:rsid w:val="00FD5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79</Pages>
  <Words>84698</Words>
  <Characters>48278</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19</cp:revision>
  <cp:lastPrinted>2019-10-15T12:40:00Z</cp:lastPrinted>
  <dcterms:created xsi:type="dcterms:W3CDTF">2019-10-17T07:59:00Z</dcterms:created>
  <dcterms:modified xsi:type="dcterms:W3CDTF">2019-11-01T12:14:00Z</dcterms:modified>
</cp:coreProperties>
</file>