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B4" w:rsidRDefault="007139B4" w:rsidP="007139B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2744"/>
        <w:rPr>
          <w:rFonts w:ascii="Times New Roman" w:eastAsia="Times New Roman" w:hAnsi="Times New Roman" w:cs="Times New Roman"/>
          <w:spacing w:val="-2"/>
          <w:sz w:val="16"/>
          <w:szCs w:val="16"/>
          <w:lang w:val="uk-UA" w:eastAsia="uk-UA"/>
        </w:rPr>
      </w:pPr>
      <w:r w:rsidRPr="007139B4">
        <w:rPr>
          <w:rFonts w:ascii="Times New Roman" w:eastAsia="Times New Roman" w:hAnsi="Times New Roman" w:cs="Times New Roman"/>
          <w:spacing w:val="-2"/>
          <w:sz w:val="16"/>
          <w:szCs w:val="16"/>
          <w:lang w:val="uk-UA" w:eastAsia="uk-UA"/>
        </w:rPr>
        <w:t>До Держаної судової</w:t>
      </w:r>
    </w:p>
    <w:p w:rsidR="007139B4" w:rsidRPr="007139B4" w:rsidRDefault="007139B4" w:rsidP="007139B4">
      <w:pPr>
        <w:widowControl w:val="0"/>
        <w:shd w:val="clear" w:color="auto" w:fill="FFFFFF"/>
        <w:tabs>
          <w:tab w:val="left" w:pos="13426"/>
        </w:tabs>
        <w:autoSpaceDE w:val="0"/>
        <w:autoSpaceDN w:val="0"/>
        <w:adjustRightInd w:val="0"/>
        <w:spacing w:before="5" w:after="0" w:line="278" w:lineRule="exact"/>
        <w:ind w:left="5962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7139B4">
        <w:rPr>
          <w:rFonts w:ascii="Times New Roman" w:eastAsia="Times New Roman" w:hAnsi="Times New Roman" w:cs="Times New Roman"/>
          <w:b/>
          <w:spacing w:val="24"/>
          <w:w w:val="105"/>
          <w:sz w:val="18"/>
          <w:szCs w:val="18"/>
          <w:lang w:val="uk-UA" w:eastAsia="uk-UA"/>
        </w:rPr>
        <w:t>СТАТИСТИЧНИЙ ЗВІТ</w:t>
      </w:r>
      <w:r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                                                                                               </w:t>
      </w:r>
      <w:r w:rsidRPr="007139B4">
        <w:rPr>
          <w:rFonts w:ascii="Times New Roman" w:eastAsia="Times New Roman" w:hAnsi="Times New Roman" w:cs="Times New Roman"/>
          <w:spacing w:val="-18"/>
          <w:w w:val="105"/>
          <w:sz w:val="18"/>
          <w:szCs w:val="18"/>
          <w:lang w:val="uk-UA" w:eastAsia="uk-UA"/>
        </w:rPr>
        <w:t>адміністрації України</w:t>
      </w:r>
    </w:p>
    <w:p w:rsidR="007139B4" w:rsidRPr="007139B4" w:rsidRDefault="007139B4" w:rsidP="007139B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67" w:right="4992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</w:pPr>
      <w:r w:rsidRPr="007139B4"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>Про розгляд звернень громадян за</w:t>
      </w:r>
      <w:r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 xml:space="preserve"> </w:t>
      </w:r>
      <w:r w:rsidRPr="007139B4"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>20</w:t>
      </w:r>
      <w:r w:rsidRPr="007139B4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uk-UA"/>
        </w:rPr>
        <w:t>22</w:t>
      </w:r>
      <w:r w:rsidRPr="007139B4"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 xml:space="preserve"> р</w:t>
      </w:r>
      <w:r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 xml:space="preserve">ік          </w:t>
      </w:r>
    </w:p>
    <w:p w:rsidR="007139B4" w:rsidRPr="007139B4" w:rsidRDefault="007139B4" w:rsidP="007139B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67" w:right="499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7139B4">
        <w:rPr>
          <w:rFonts w:ascii="Times New Roman" w:eastAsia="Times New Roman" w:hAnsi="Times New Roman" w:cs="Times New Roman"/>
          <w:b/>
          <w:spacing w:val="-4"/>
          <w:w w:val="105"/>
          <w:sz w:val="18"/>
          <w:szCs w:val="18"/>
          <w:lang w:val="uk-UA" w:eastAsia="uk-UA"/>
        </w:rPr>
        <w:t xml:space="preserve">ТУ ДСА України в </w:t>
      </w:r>
      <w:r>
        <w:rPr>
          <w:rFonts w:ascii="Times New Roman" w:eastAsia="Times New Roman" w:hAnsi="Times New Roman" w:cs="Times New Roman"/>
          <w:b/>
          <w:spacing w:val="-4"/>
          <w:w w:val="105"/>
          <w:sz w:val="18"/>
          <w:szCs w:val="18"/>
          <w:lang w:val="uk-UA" w:eastAsia="uk-UA"/>
        </w:rPr>
        <w:t xml:space="preserve">Полтавській </w:t>
      </w:r>
      <w:r w:rsidRPr="007139B4">
        <w:rPr>
          <w:rFonts w:ascii="Times New Roman" w:eastAsia="Times New Roman" w:hAnsi="Times New Roman" w:cs="Times New Roman"/>
          <w:b/>
          <w:spacing w:val="-4"/>
          <w:w w:val="105"/>
          <w:sz w:val="18"/>
          <w:szCs w:val="18"/>
          <w:lang w:val="uk-UA" w:eastAsia="uk-UA"/>
        </w:rPr>
        <w:t xml:space="preserve"> області</w:t>
      </w:r>
    </w:p>
    <w:p w:rsidR="007139B4" w:rsidRPr="007139B4" w:rsidRDefault="007139B4" w:rsidP="007139B4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2674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139B4">
        <w:rPr>
          <w:rFonts w:ascii="Times New Roman" w:eastAsia="Times New Roman" w:hAnsi="Times New Roman" w:cs="Times New Roman"/>
          <w:b/>
          <w:spacing w:val="8"/>
          <w:w w:val="105"/>
          <w:sz w:val="18"/>
          <w:szCs w:val="18"/>
          <w:lang w:val="uk-UA" w:eastAsia="uk-UA"/>
        </w:rPr>
        <w:t xml:space="preserve">                         Розділ А. Надходження звернень (заяви, скарги, пропозиції) громадян</w:t>
      </w:r>
    </w:p>
    <w:p w:rsidR="007139B4" w:rsidRPr="007139B4" w:rsidRDefault="007139B4" w:rsidP="007139B4">
      <w:pPr>
        <w:widowControl w:val="0"/>
        <w:autoSpaceDE w:val="0"/>
        <w:autoSpaceDN w:val="0"/>
        <w:adjustRightInd w:val="0"/>
        <w:spacing w:after="283" w:line="1" w:lineRule="exact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tbl>
      <w:tblPr>
        <w:tblW w:w="149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031"/>
        <w:gridCol w:w="1002"/>
        <w:gridCol w:w="712"/>
        <w:gridCol w:w="916"/>
        <w:gridCol w:w="983"/>
        <w:gridCol w:w="1083"/>
        <w:gridCol w:w="641"/>
        <w:gridCol w:w="817"/>
        <w:gridCol w:w="668"/>
        <w:gridCol w:w="762"/>
        <w:gridCol w:w="753"/>
        <w:gridCol w:w="762"/>
        <w:gridCol w:w="597"/>
        <w:gridCol w:w="578"/>
        <w:gridCol w:w="540"/>
        <w:gridCol w:w="597"/>
        <w:gridCol w:w="599"/>
        <w:gridCol w:w="1321"/>
      </w:tblGrid>
      <w:tr w:rsidR="007139B4" w:rsidRPr="007139B4" w:rsidTr="00CA5C3E">
        <w:trPr>
          <w:cantSplit/>
          <w:trHeight w:hRule="exact" w:val="31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Залишок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13"/>
                <w:sz w:val="16"/>
                <w:szCs w:val="16"/>
                <w:lang w:val="uk-UA" w:eastAsia="uk-UA"/>
              </w:rPr>
              <w:t>Надійшло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всього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val="uk-UA" w:eastAsia="uk-UA"/>
              </w:rPr>
              <w:t>Втому числі</w:t>
            </w: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6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 xml:space="preserve">Звернення, що надійшли від (з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гр.З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3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 xml:space="preserve">Строки розгляду звернень (з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гр.З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Залишок не</w:t>
            </w:r>
          </w:p>
        </w:tc>
      </w:tr>
      <w:tr w:rsidR="007139B4" w:rsidRPr="007139B4" w:rsidTr="00CA5C3E">
        <w:trPr>
          <w:cantSplit/>
          <w:trHeight w:hRule="exact" w:val="253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звернень на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uk-UA" w:eastAsia="uk-UA"/>
              </w:rPr>
              <w:t>звернень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12"/>
                <w:sz w:val="16"/>
                <w:szCs w:val="16"/>
                <w:lang w:val="uk-UA" w:eastAsia="uk-UA"/>
              </w:rPr>
              <w:t>грома</w:t>
            </w:r>
            <w:proofErr w:type="spellEnd"/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uk-UA" w:eastAsia="uk-UA"/>
              </w:rPr>
              <w:t>народних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val="uk-UA" w:eastAsia="uk-UA"/>
              </w:rPr>
              <w:t>вищих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  <w:lang w:val="uk-UA" w:eastAsia="uk-UA"/>
              </w:rPr>
              <w:t>юридич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інших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>Усього</w:t>
            </w:r>
          </w:p>
        </w:tc>
        <w:tc>
          <w:tcPr>
            <w:tcW w:w="291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uk-UA" w:eastAsia="uk-UA"/>
              </w:rPr>
              <w:t>утому числі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uk-UA" w:eastAsia="uk-UA"/>
              </w:rPr>
              <w:t>розглянутих</w:t>
            </w:r>
          </w:p>
        </w:tc>
      </w:tr>
      <w:tr w:rsidR="007139B4" w:rsidRPr="007139B4" w:rsidTr="00CA5C3E">
        <w:trPr>
          <w:cantSplit/>
          <w:trHeight w:hRule="exact" w:val="276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початок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uk-UA" w:eastAsia="uk-UA"/>
              </w:rPr>
              <w:t>за звітний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uk-UA" w:eastAsia="uk-UA"/>
              </w:rPr>
              <w:t>заяв,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скарг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дян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uk-UA" w:eastAsia="uk-UA"/>
              </w:rPr>
              <w:t>депутатів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органів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>них осіб</w:t>
            </w: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осіб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val="uk-UA" w:eastAsia="uk-UA"/>
              </w:rPr>
              <w:t>розгля</w:t>
            </w:r>
            <w:proofErr w:type="spellEnd"/>
          </w:p>
        </w:tc>
        <w:tc>
          <w:tcPr>
            <w:tcW w:w="291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звернень на</w:t>
            </w:r>
          </w:p>
        </w:tc>
      </w:tr>
      <w:tr w:rsidR="007139B4" w:rsidRPr="007139B4" w:rsidTr="00CA5C3E">
        <w:trPr>
          <w:cantSplit/>
          <w:trHeight w:hRule="exact" w:val="472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1" w:lineRule="exact"/>
              <w:ind w:left="19" w:right="211" w:firstLine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3"/>
                <w:sz w:val="12"/>
                <w:szCs w:val="12"/>
                <w:lang w:val="uk-UA" w:eastAsia="uk-UA"/>
              </w:rPr>
              <w:t>ЗВІТНОГО</w:t>
            </w: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uk-UA" w:eastAsia="uk-UA"/>
              </w:rPr>
              <w:t>періоду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7"/>
                <w:sz w:val="16"/>
                <w:szCs w:val="16"/>
                <w:lang w:val="uk-UA" w:eastAsia="uk-UA"/>
              </w:rPr>
              <w:t>період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пропозицій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  <w:lang w:val="uk-UA" w:eastAsia="uk-UA"/>
              </w:rPr>
              <w:t>Всього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-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uk-UA" w:eastAsia="uk-UA"/>
              </w:rPr>
              <w:t>3 них пов</w:t>
            </w:r>
            <w:r w:rsidRPr="007139B4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uk-UA" w:eastAsia="uk-UA"/>
              </w:rPr>
              <w:t xml:space="preserve">тор </w:t>
            </w:r>
            <w:r w:rsidRPr="007139B4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uk-UA" w:eastAsia="uk-UA"/>
              </w:rPr>
              <w:t>них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val="uk-UA" w:eastAsia="uk-UA"/>
              </w:rPr>
              <w:t>влади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  <w:lang w:val="uk-UA" w:eastAsia="uk-UA"/>
              </w:rPr>
              <w:t>нуто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  <w:lang w:val="uk-UA" w:eastAsia="uk-UA"/>
              </w:rPr>
              <w:t xml:space="preserve"> </w:t>
            </w: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>звернень</w:t>
            </w:r>
          </w:p>
        </w:tc>
        <w:tc>
          <w:tcPr>
            <w:tcW w:w="291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uk-UA" w:eastAsia="uk-UA"/>
              </w:rPr>
              <w:t xml:space="preserve">кінець звітного </w:t>
            </w: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 xml:space="preserve">періоду (з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>Гр.З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>)</w:t>
            </w:r>
          </w:p>
        </w:tc>
      </w:tr>
      <w:tr w:rsidR="007139B4" w:rsidRPr="007139B4" w:rsidTr="00CA5C3E">
        <w:trPr>
          <w:cantSplit/>
          <w:trHeight w:hRule="exact" w:val="138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Звітні періоди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 xml:space="preserve">до 5 </w:t>
            </w:r>
            <w:r w:rsidRPr="007139B4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uk-UA" w:eastAsia="uk-UA"/>
              </w:rPr>
              <w:t>діб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до 15</w:t>
            </w: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uk-UA" w:eastAsia="uk-UA"/>
              </w:rPr>
              <w:t>діб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11"/>
                <w:sz w:val="16"/>
                <w:szCs w:val="16"/>
                <w:lang w:val="uk-UA" w:eastAsia="uk-UA"/>
              </w:rPr>
              <w:t xml:space="preserve">до 30 </w:t>
            </w:r>
            <w:r w:rsidRPr="007139B4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uk-UA" w:eastAsia="uk-UA"/>
              </w:rPr>
              <w:t>діб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 xml:space="preserve">до 45 </w:t>
            </w:r>
            <w:r w:rsidRPr="007139B4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uk-UA" w:eastAsia="uk-UA"/>
              </w:rPr>
              <w:t>діб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 xml:space="preserve">більше </w:t>
            </w: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45 діб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7139B4" w:rsidRPr="007139B4" w:rsidTr="00CA5C3E">
        <w:trPr>
          <w:cantSplit/>
          <w:trHeight w:hRule="exact" w:val="346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18</w:t>
            </w:r>
          </w:p>
        </w:tc>
      </w:tr>
      <w:tr w:rsidR="007139B4" w:rsidRPr="007139B4" w:rsidTr="00CA5C3E">
        <w:trPr>
          <w:trHeight w:hRule="exact" w:val="31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uk-UA" w:eastAsia="uk-UA"/>
              </w:rPr>
              <w:t>20</w:t>
            </w:r>
            <w:r w:rsidRPr="007139B4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en-US" w:eastAsia="uk-UA"/>
              </w:rPr>
              <w:t>22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516C5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130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516C5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130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516C5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516C54" w:rsidP="00516C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516C54" w:rsidP="00516C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516C5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8537F1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8537F1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130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8537F1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8537F1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8537F1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8537F1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8537F1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8537F1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</w:tr>
    </w:tbl>
    <w:p w:rsidR="00974E7D" w:rsidRDefault="00974E7D" w:rsidP="007139B4"/>
    <w:p w:rsidR="007139B4" w:rsidRPr="007139B4" w:rsidRDefault="007139B4" w:rsidP="00713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77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7139B4">
        <w:rPr>
          <w:rFonts w:ascii="Times New Roman" w:eastAsia="Times New Roman" w:hAnsi="Times New Roman" w:cs="Times New Roman"/>
          <w:b/>
          <w:spacing w:val="19"/>
          <w:sz w:val="18"/>
          <w:szCs w:val="18"/>
          <w:lang w:val="uk-UA" w:eastAsia="uk-UA"/>
        </w:rPr>
        <w:t xml:space="preserve">                                   Розділ Б. Результати розгляду скарг громадян</w:t>
      </w:r>
    </w:p>
    <w:p w:rsidR="007139B4" w:rsidRPr="007139B4" w:rsidRDefault="007139B4" w:rsidP="007139B4">
      <w:pPr>
        <w:widowControl w:val="0"/>
        <w:autoSpaceDE w:val="0"/>
        <w:autoSpaceDN w:val="0"/>
        <w:adjustRightInd w:val="0"/>
        <w:spacing w:after="230" w:line="1" w:lineRule="exact"/>
        <w:jc w:val="center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1046"/>
        <w:gridCol w:w="778"/>
        <w:gridCol w:w="912"/>
        <w:gridCol w:w="835"/>
        <w:gridCol w:w="768"/>
        <w:gridCol w:w="806"/>
        <w:gridCol w:w="806"/>
        <w:gridCol w:w="1085"/>
        <w:gridCol w:w="960"/>
        <w:gridCol w:w="768"/>
        <w:gridCol w:w="989"/>
        <w:gridCol w:w="1238"/>
        <w:gridCol w:w="1315"/>
        <w:gridCol w:w="1421"/>
      </w:tblGrid>
      <w:tr w:rsidR="007139B4" w:rsidRPr="007139B4" w:rsidTr="00CA5C3E">
        <w:trPr>
          <w:cantSplit/>
          <w:trHeight w:hRule="exact" w:val="355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uk-UA" w:eastAsia="uk-UA"/>
              </w:rPr>
              <w:t>Звітні періоди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uk-UA" w:eastAsia="uk-UA"/>
              </w:rPr>
              <w:t xml:space="preserve">Всього скарг </w:t>
            </w: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Гр.5 Р."А"</w:t>
            </w:r>
          </w:p>
        </w:tc>
        <w:tc>
          <w:tcPr>
            <w:tcW w:w="5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Розглянуто скарг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 xml:space="preserve">Залишок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нерозглянут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их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 скарг на кінець </w:t>
            </w:r>
            <w:r w:rsidRPr="007139B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uk-UA" w:eastAsia="uk-UA"/>
              </w:rPr>
              <w:t xml:space="preserve">звітного </w:t>
            </w:r>
            <w:r w:rsidRPr="007139B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uk-UA" w:eastAsia="uk-UA"/>
              </w:rPr>
              <w:t>періоду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uk-UA" w:eastAsia="uk-UA"/>
              </w:rPr>
              <w:t xml:space="preserve">Скарги визнано (з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uk-UA" w:eastAsia="uk-UA"/>
              </w:rPr>
              <w:t>Гр.З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3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Реагування на причини надходження скарг (з гр.2)</w:t>
            </w:r>
          </w:p>
        </w:tc>
      </w:tr>
      <w:tr w:rsidR="007139B4" w:rsidRPr="007139B4" w:rsidTr="00CA5C3E">
        <w:trPr>
          <w:cantSplit/>
          <w:trHeight w:hRule="exact" w:val="259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Всього</w:t>
            </w:r>
          </w:p>
        </w:tc>
        <w:tc>
          <w:tcPr>
            <w:tcW w:w="4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у тому числі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  <w:lang w:val="uk-UA" w:eastAsia="uk-UA"/>
              </w:rPr>
              <w:t xml:space="preserve">Залишено без </w:t>
            </w:r>
            <w:r w:rsidRPr="007139B4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val="uk-UA" w:eastAsia="uk-UA"/>
              </w:rPr>
              <w:t xml:space="preserve">розгляду або </w:t>
            </w:r>
            <w:r w:rsidRPr="007139B4"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  <w:u w:val="single"/>
                <w:lang w:val="uk-UA" w:eastAsia="uk-UA"/>
              </w:rPr>
              <w:t xml:space="preserve">повернуто з </w:t>
            </w:r>
            <w:r w:rsidRPr="007139B4"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  <w:u w:val="single"/>
                <w:lang w:val="uk-UA" w:eastAsia="uk-UA"/>
              </w:rPr>
              <w:t xml:space="preserve">роз'ясненням </w:t>
            </w:r>
            <w:r w:rsidRPr="007139B4">
              <w:rPr>
                <w:rFonts w:ascii="Times New Roman" w:eastAsia="Times New Roman" w:hAnsi="Times New Roman" w:cs="Times New Roman"/>
                <w:b/>
                <w:bCs/>
                <w:spacing w:val="-6"/>
                <w:sz w:val="14"/>
                <w:szCs w:val="14"/>
                <w:u w:val="single"/>
                <w:lang w:val="uk-UA" w:eastAsia="uk-UA"/>
              </w:rPr>
              <w:t xml:space="preserve">повноважень </w:t>
            </w:r>
            <w:r w:rsidRPr="007139B4"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  <w:u w:val="single"/>
                <w:lang w:val="uk-UA" w:eastAsia="uk-UA"/>
              </w:rPr>
              <w:t>ДСА</w:t>
            </w: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uk-UA" w:eastAsia="uk-UA"/>
              </w:rPr>
              <w:t>обґрунто</w:t>
            </w:r>
            <w:r w:rsidRPr="007139B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uk-UA" w:eastAsia="uk-UA"/>
              </w:rPr>
              <w:softHyphen/>
            </w:r>
            <w:r w:rsidRPr="007139B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uk-UA" w:eastAsia="uk-UA"/>
              </w:rPr>
              <w:t>ваними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uk-UA" w:eastAsia="uk-UA"/>
              </w:rPr>
              <w:t>необгрунтованими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val="uk-UA" w:eastAsia="uk-UA"/>
              </w:rPr>
              <w:t xml:space="preserve">притягнуто до </w:t>
            </w:r>
            <w:r w:rsidRPr="007139B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uk-UA" w:eastAsia="uk-UA"/>
              </w:rPr>
              <w:t xml:space="preserve">дисциплінарної </w:t>
            </w:r>
            <w:r w:rsidRPr="007139B4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uk-UA" w:eastAsia="uk-UA"/>
              </w:rPr>
              <w:t xml:space="preserve">відповідальності </w:t>
            </w:r>
            <w:r w:rsidRPr="007139B4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uk-UA" w:eastAsia="uk-UA"/>
              </w:rPr>
              <w:t>суддів</w:t>
            </w:r>
          </w:p>
        </w:tc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uk-UA" w:eastAsia="uk-UA"/>
              </w:rPr>
              <w:t xml:space="preserve">притягнуто до </w:t>
            </w:r>
            <w:r w:rsidRPr="007139B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uk-UA" w:eastAsia="uk-UA"/>
              </w:rPr>
              <w:t xml:space="preserve">дисциплінарної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uk-UA" w:eastAsia="uk-UA"/>
              </w:rPr>
              <w:t>відповідаль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uk-UA" w:eastAsia="uk-UA"/>
              </w:rPr>
              <w:t>ності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uk-UA" w:eastAsia="uk-UA"/>
              </w:rPr>
              <w:t xml:space="preserve"> </w:t>
            </w:r>
            <w:r w:rsidRPr="007139B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працівників </w:t>
            </w:r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апарату суду, ТУ </w:t>
            </w: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ДСА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uk-UA" w:eastAsia="uk-UA"/>
              </w:rPr>
              <w:t>інше</w:t>
            </w:r>
          </w:p>
        </w:tc>
      </w:tr>
      <w:tr w:rsidR="007139B4" w:rsidRPr="007139B4" w:rsidTr="00CA5C3E">
        <w:trPr>
          <w:cantSplit/>
          <w:trHeight w:hRule="exact" w:val="24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uk-UA" w:eastAsia="uk-UA"/>
              </w:rPr>
              <w:t xml:space="preserve">відповідь </w:t>
            </w:r>
            <w:r w:rsidRPr="007139B4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uk-UA" w:eastAsia="uk-UA"/>
              </w:rPr>
              <w:t xml:space="preserve">надано ТУ </w:t>
            </w:r>
            <w:r w:rsidRPr="007139B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uk-UA" w:eastAsia="uk-UA"/>
              </w:rPr>
              <w:t>ДСА</w:t>
            </w:r>
          </w:p>
        </w:tc>
        <w:tc>
          <w:tcPr>
            <w:tcW w:w="3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uk-UA" w:eastAsia="uk-UA"/>
              </w:rPr>
              <w:t>надіслано за належністю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7139B4" w:rsidRPr="007139B4" w:rsidTr="00CA5C3E">
        <w:trPr>
          <w:cantSplit/>
          <w:trHeight w:hRule="exact" w:val="1075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До судів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uk-UA" w:eastAsia="uk-UA"/>
              </w:rPr>
              <w:t xml:space="preserve">до Рад </w:t>
            </w: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суддів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 xml:space="preserve">до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кваліф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 xml:space="preserve"> </w:t>
            </w:r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комісій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uk-UA" w:eastAsia="uk-UA"/>
              </w:rPr>
              <w:t>до інших органів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7139B4" w:rsidRPr="007139B4" w:rsidTr="00CA5C3E">
        <w:trPr>
          <w:cantSplit/>
          <w:trHeight w:hRule="exact" w:val="259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</w:tr>
      <w:tr w:rsidR="007139B4" w:rsidRPr="007139B4" w:rsidTr="00CA5C3E">
        <w:trPr>
          <w:trHeight w:hRule="exact" w:val="31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en-US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uk-UA" w:eastAsia="uk-UA"/>
              </w:rPr>
              <w:t>20</w:t>
            </w:r>
            <w:r w:rsidRPr="007139B4"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en-US" w:eastAsia="uk-UA"/>
              </w:rPr>
              <w:t>22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FB38B2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FB38B2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FB3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</w:t>
            </w:r>
            <w:r w:rsidR="00FB38B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FB38B2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     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  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FB3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 </w:t>
            </w:r>
            <w:r w:rsidR="00FB38B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34</w:t>
            </w:r>
            <w:bookmarkStart w:id="0" w:name="_GoBack"/>
            <w:bookmarkEnd w:id="0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       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    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          0</w:t>
            </w:r>
          </w:p>
        </w:tc>
      </w:tr>
    </w:tbl>
    <w:p w:rsidR="007139B4" w:rsidRPr="007139B4" w:rsidRDefault="007139B4" w:rsidP="00F80585"/>
    <w:sectPr w:rsidR="007139B4" w:rsidRPr="007139B4" w:rsidSect="00796F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53"/>
    <w:rsid w:val="00051CDE"/>
    <w:rsid w:val="00051CE5"/>
    <w:rsid w:val="00096180"/>
    <w:rsid w:val="000C2D45"/>
    <w:rsid w:val="00135890"/>
    <w:rsid w:val="001362E2"/>
    <w:rsid w:val="001814F4"/>
    <w:rsid w:val="00192792"/>
    <w:rsid w:val="001968E3"/>
    <w:rsid w:val="001B4BBB"/>
    <w:rsid w:val="002221B0"/>
    <w:rsid w:val="002222AF"/>
    <w:rsid w:val="00231839"/>
    <w:rsid w:val="00260D5A"/>
    <w:rsid w:val="00290FB2"/>
    <w:rsid w:val="00294A10"/>
    <w:rsid w:val="002B0103"/>
    <w:rsid w:val="002B3C6D"/>
    <w:rsid w:val="002B6326"/>
    <w:rsid w:val="002C6992"/>
    <w:rsid w:val="002E42A9"/>
    <w:rsid w:val="00310E53"/>
    <w:rsid w:val="0035637B"/>
    <w:rsid w:val="004647EF"/>
    <w:rsid w:val="00476183"/>
    <w:rsid w:val="00487A31"/>
    <w:rsid w:val="004B2CC5"/>
    <w:rsid w:val="0051431C"/>
    <w:rsid w:val="00516C54"/>
    <w:rsid w:val="00545081"/>
    <w:rsid w:val="0055513B"/>
    <w:rsid w:val="00580998"/>
    <w:rsid w:val="00582144"/>
    <w:rsid w:val="00596C0B"/>
    <w:rsid w:val="00635DF7"/>
    <w:rsid w:val="0064234C"/>
    <w:rsid w:val="006902D1"/>
    <w:rsid w:val="006D59F4"/>
    <w:rsid w:val="006E4E5E"/>
    <w:rsid w:val="007139B4"/>
    <w:rsid w:val="0074466F"/>
    <w:rsid w:val="00791720"/>
    <w:rsid w:val="007952F7"/>
    <w:rsid w:val="00796FBA"/>
    <w:rsid w:val="00797A9A"/>
    <w:rsid w:val="00803DC3"/>
    <w:rsid w:val="008153C0"/>
    <w:rsid w:val="00830D76"/>
    <w:rsid w:val="00831659"/>
    <w:rsid w:val="008537F1"/>
    <w:rsid w:val="00880CD7"/>
    <w:rsid w:val="008C1C60"/>
    <w:rsid w:val="008C57EE"/>
    <w:rsid w:val="00901927"/>
    <w:rsid w:val="00927D2A"/>
    <w:rsid w:val="00974E7D"/>
    <w:rsid w:val="00991A50"/>
    <w:rsid w:val="009B4617"/>
    <w:rsid w:val="00A50DCD"/>
    <w:rsid w:val="00A83D3D"/>
    <w:rsid w:val="00AD70C7"/>
    <w:rsid w:val="00AF1135"/>
    <w:rsid w:val="00B04178"/>
    <w:rsid w:val="00B52E50"/>
    <w:rsid w:val="00BF7C1A"/>
    <w:rsid w:val="00C21E01"/>
    <w:rsid w:val="00C54765"/>
    <w:rsid w:val="00C8307A"/>
    <w:rsid w:val="00C87944"/>
    <w:rsid w:val="00CC59AF"/>
    <w:rsid w:val="00CE4A53"/>
    <w:rsid w:val="00D32F94"/>
    <w:rsid w:val="00D34FE3"/>
    <w:rsid w:val="00D635C9"/>
    <w:rsid w:val="00D75554"/>
    <w:rsid w:val="00DE222F"/>
    <w:rsid w:val="00E0011A"/>
    <w:rsid w:val="00E369E0"/>
    <w:rsid w:val="00E6696B"/>
    <w:rsid w:val="00E702AF"/>
    <w:rsid w:val="00ED4B9E"/>
    <w:rsid w:val="00F13501"/>
    <w:rsid w:val="00F3587D"/>
    <w:rsid w:val="00F36750"/>
    <w:rsid w:val="00F64EE4"/>
    <w:rsid w:val="00F80585"/>
    <w:rsid w:val="00F96B67"/>
    <w:rsid w:val="00F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F99B"/>
  <w15:docId w15:val="{E11BDFF1-792E-4950-A31F-4DE18E28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C6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97A9A"/>
  </w:style>
  <w:style w:type="character" w:customStyle="1" w:styleId="rvts0">
    <w:name w:val="rvts0"/>
    <w:basedOn w:val="a0"/>
    <w:rsid w:val="00797A9A"/>
  </w:style>
  <w:style w:type="paragraph" w:customStyle="1" w:styleId="rvps14">
    <w:name w:val="rvps14"/>
    <w:basedOn w:val="a"/>
    <w:rsid w:val="007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7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97A9A"/>
  </w:style>
  <w:style w:type="paragraph" w:customStyle="1" w:styleId="rvps11">
    <w:name w:val="rvps11"/>
    <w:basedOn w:val="a"/>
    <w:rsid w:val="007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7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797A9A"/>
  </w:style>
  <w:style w:type="character" w:customStyle="1" w:styleId="rvts80">
    <w:name w:val="rvts80"/>
    <w:basedOn w:val="a0"/>
    <w:rsid w:val="00797A9A"/>
  </w:style>
  <w:style w:type="character" w:customStyle="1" w:styleId="rvts37">
    <w:name w:val="rvts37"/>
    <w:basedOn w:val="a0"/>
    <w:rsid w:val="00797A9A"/>
  </w:style>
  <w:style w:type="character" w:customStyle="1" w:styleId="rvts46">
    <w:name w:val="rvts46"/>
    <w:basedOn w:val="a0"/>
    <w:rsid w:val="00797A9A"/>
  </w:style>
  <w:style w:type="character" w:styleId="a6">
    <w:name w:val="Hyperlink"/>
    <w:basedOn w:val="a0"/>
    <w:uiPriority w:val="99"/>
    <w:semiHidden/>
    <w:unhideWhenUsed/>
    <w:rsid w:val="00797A9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7A9A"/>
    <w:rPr>
      <w:color w:val="800080"/>
      <w:u w:val="single"/>
    </w:rPr>
  </w:style>
  <w:style w:type="character" w:customStyle="1" w:styleId="rvts11">
    <w:name w:val="rvts11"/>
    <w:basedOn w:val="a0"/>
    <w:rsid w:val="0079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4B90-AB01-4034-9618-8A6E35AB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Микитенко</dc:creator>
  <cp:keywords/>
  <dc:description/>
  <cp:lastModifiedBy>Світлана Володимирівна Микитенко</cp:lastModifiedBy>
  <cp:revision>13</cp:revision>
  <cp:lastPrinted>2019-01-04T09:37:00Z</cp:lastPrinted>
  <dcterms:created xsi:type="dcterms:W3CDTF">2018-07-06T08:12:00Z</dcterms:created>
  <dcterms:modified xsi:type="dcterms:W3CDTF">2023-01-18T09:12:00Z</dcterms:modified>
</cp:coreProperties>
</file>