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9F" w:rsidRDefault="00AD5A32" w:rsidP="00EB1E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Н А Л І З</w:t>
      </w:r>
    </w:p>
    <w:p w:rsidR="00AD5A32" w:rsidRDefault="00AD5A32" w:rsidP="00EB1E9F">
      <w:pPr>
        <w:jc w:val="center"/>
        <w:rPr>
          <w:sz w:val="28"/>
          <w:szCs w:val="28"/>
          <w:lang w:val="uk-UA"/>
        </w:rPr>
      </w:pPr>
    </w:p>
    <w:p w:rsidR="00AD5A32" w:rsidRDefault="00AD5A32" w:rsidP="00EB1E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звіту про справляння, звільнення від сплати</w:t>
      </w:r>
    </w:p>
    <w:p w:rsidR="00AD5A32" w:rsidRDefault="00AD5A32" w:rsidP="00EB1E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повернення судового збору в місцевих</w:t>
      </w:r>
      <w:r w:rsidR="00A859EF">
        <w:rPr>
          <w:sz w:val="28"/>
          <w:szCs w:val="28"/>
          <w:lang w:val="uk-UA"/>
        </w:rPr>
        <w:t xml:space="preserve"> судах</w:t>
      </w:r>
    </w:p>
    <w:p w:rsidR="00AD5A32" w:rsidRPr="00A859EF" w:rsidRDefault="00474B30" w:rsidP="00EB1E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2021 році</w:t>
      </w:r>
    </w:p>
    <w:p w:rsidR="00AD5A32" w:rsidRDefault="00AD5A32" w:rsidP="00AD5A32">
      <w:pPr>
        <w:rPr>
          <w:sz w:val="28"/>
          <w:szCs w:val="28"/>
          <w:lang w:val="uk-UA"/>
        </w:rPr>
      </w:pPr>
    </w:p>
    <w:p w:rsidR="00AD5A32" w:rsidRDefault="00AD5A32" w:rsidP="00AD5A32">
      <w:pPr>
        <w:jc w:val="both"/>
        <w:rPr>
          <w:sz w:val="28"/>
          <w:szCs w:val="28"/>
          <w:lang w:val="uk-UA"/>
        </w:rPr>
      </w:pPr>
    </w:p>
    <w:p w:rsidR="00AD5A32" w:rsidRDefault="00AD5A32" w:rsidP="00AD5A32">
      <w:pPr>
        <w:jc w:val="both"/>
        <w:rPr>
          <w:rStyle w:val="rvts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Законом України «Про судовий збір» визначаються правові засади справляння судового збору,</w:t>
      </w:r>
      <w:r w:rsidRPr="00AD5A32">
        <w:rPr>
          <w:rStyle w:val="rvts0"/>
        </w:rPr>
        <w:t xml:space="preserve"> </w:t>
      </w:r>
      <w:proofErr w:type="spellStart"/>
      <w:r w:rsidRPr="00AD5A32">
        <w:rPr>
          <w:rStyle w:val="rvts0"/>
          <w:sz w:val="28"/>
          <w:szCs w:val="28"/>
        </w:rPr>
        <w:t>платників</w:t>
      </w:r>
      <w:proofErr w:type="spellEnd"/>
      <w:r w:rsidRPr="00AD5A32">
        <w:rPr>
          <w:rStyle w:val="rvts0"/>
          <w:sz w:val="28"/>
          <w:szCs w:val="28"/>
        </w:rPr>
        <w:t xml:space="preserve">, </w:t>
      </w:r>
      <w:proofErr w:type="spellStart"/>
      <w:r w:rsidRPr="00AD5A32">
        <w:rPr>
          <w:rStyle w:val="rvts0"/>
          <w:sz w:val="28"/>
          <w:szCs w:val="28"/>
        </w:rPr>
        <w:t>об'єкти</w:t>
      </w:r>
      <w:proofErr w:type="spellEnd"/>
      <w:r w:rsidRPr="00AD5A32">
        <w:rPr>
          <w:rStyle w:val="rvts0"/>
          <w:sz w:val="28"/>
          <w:szCs w:val="28"/>
        </w:rPr>
        <w:t xml:space="preserve"> та </w:t>
      </w:r>
      <w:proofErr w:type="spellStart"/>
      <w:r w:rsidRPr="00AD5A32">
        <w:rPr>
          <w:rStyle w:val="rvts0"/>
          <w:sz w:val="28"/>
          <w:szCs w:val="28"/>
        </w:rPr>
        <w:t>розміри</w:t>
      </w:r>
      <w:proofErr w:type="spellEnd"/>
      <w:r w:rsidRPr="00AD5A32">
        <w:rPr>
          <w:rStyle w:val="rvts0"/>
          <w:sz w:val="28"/>
          <w:szCs w:val="28"/>
        </w:rPr>
        <w:t xml:space="preserve"> ставок судового </w:t>
      </w:r>
      <w:proofErr w:type="spellStart"/>
      <w:r w:rsidRPr="00AD5A32">
        <w:rPr>
          <w:rStyle w:val="rvts0"/>
          <w:sz w:val="28"/>
          <w:szCs w:val="28"/>
        </w:rPr>
        <w:t>збору</w:t>
      </w:r>
      <w:proofErr w:type="spellEnd"/>
      <w:r w:rsidRPr="00AD5A32">
        <w:rPr>
          <w:rStyle w:val="rvts0"/>
          <w:sz w:val="28"/>
          <w:szCs w:val="28"/>
        </w:rPr>
        <w:t xml:space="preserve">, порядок </w:t>
      </w:r>
      <w:proofErr w:type="spellStart"/>
      <w:r w:rsidRPr="00AD5A32">
        <w:rPr>
          <w:rStyle w:val="rvts0"/>
          <w:sz w:val="28"/>
          <w:szCs w:val="28"/>
        </w:rPr>
        <w:t>сплати</w:t>
      </w:r>
      <w:proofErr w:type="spellEnd"/>
      <w:r w:rsidRPr="00AD5A32">
        <w:rPr>
          <w:rStyle w:val="rvts0"/>
          <w:sz w:val="28"/>
          <w:szCs w:val="28"/>
        </w:rPr>
        <w:t xml:space="preserve">, </w:t>
      </w:r>
      <w:proofErr w:type="spellStart"/>
      <w:r w:rsidRPr="00AD5A32">
        <w:rPr>
          <w:rStyle w:val="rvts0"/>
          <w:sz w:val="28"/>
          <w:szCs w:val="28"/>
        </w:rPr>
        <w:t>звільнення</w:t>
      </w:r>
      <w:proofErr w:type="spellEnd"/>
      <w:r w:rsidRPr="00AD5A32">
        <w:rPr>
          <w:rStyle w:val="rvts0"/>
          <w:sz w:val="28"/>
          <w:szCs w:val="28"/>
        </w:rPr>
        <w:t xml:space="preserve"> </w:t>
      </w:r>
      <w:proofErr w:type="spellStart"/>
      <w:r w:rsidRPr="00AD5A32">
        <w:rPr>
          <w:rStyle w:val="rvts0"/>
          <w:sz w:val="28"/>
          <w:szCs w:val="28"/>
        </w:rPr>
        <w:t>від</w:t>
      </w:r>
      <w:proofErr w:type="spellEnd"/>
      <w:r w:rsidRPr="00AD5A32">
        <w:rPr>
          <w:rStyle w:val="rvts0"/>
          <w:sz w:val="28"/>
          <w:szCs w:val="28"/>
        </w:rPr>
        <w:t xml:space="preserve"> </w:t>
      </w:r>
      <w:proofErr w:type="spellStart"/>
      <w:r w:rsidRPr="00AD5A32">
        <w:rPr>
          <w:rStyle w:val="rvts0"/>
          <w:sz w:val="28"/>
          <w:szCs w:val="28"/>
        </w:rPr>
        <w:t>сплати</w:t>
      </w:r>
      <w:proofErr w:type="spellEnd"/>
      <w:r w:rsidRPr="00AD5A32">
        <w:rPr>
          <w:rStyle w:val="rvts0"/>
          <w:sz w:val="28"/>
          <w:szCs w:val="28"/>
        </w:rPr>
        <w:t xml:space="preserve"> та </w:t>
      </w:r>
      <w:proofErr w:type="spellStart"/>
      <w:r w:rsidRPr="00AD5A32">
        <w:rPr>
          <w:rStyle w:val="rvts0"/>
          <w:sz w:val="28"/>
          <w:szCs w:val="28"/>
        </w:rPr>
        <w:t>повернення</w:t>
      </w:r>
      <w:proofErr w:type="spellEnd"/>
      <w:r w:rsidRPr="00AD5A32">
        <w:rPr>
          <w:rStyle w:val="rvts0"/>
          <w:sz w:val="28"/>
          <w:szCs w:val="28"/>
        </w:rPr>
        <w:t xml:space="preserve"> судового </w:t>
      </w:r>
      <w:proofErr w:type="spellStart"/>
      <w:r w:rsidRPr="00AD5A32">
        <w:rPr>
          <w:rStyle w:val="rvts0"/>
          <w:sz w:val="28"/>
          <w:szCs w:val="28"/>
        </w:rPr>
        <w:t>збору</w:t>
      </w:r>
      <w:proofErr w:type="spellEnd"/>
      <w:r w:rsidRPr="00AD5A32">
        <w:rPr>
          <w:rStyle w:val="rvts0"/>
          <w:sz w:val="28"/>
          <w:szCs w:val="28"/>
        </w:rPr>
        <w:t>.</w:t>
      </w:r>
    </w:p>
    <w:p w:rsidR="00AD5A32" w:rsidRDefault="00AD5A32" w:rsidP="00AD5A32">
      <w:pPr>
        <w:jc w:val="both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ab/>
      </w:r>
      <w:proofErr w:type="spellStart"/>
      <w:r>
        <w:rPr>
          <w:rStyle w:val="rvts0"/>
          <w:sz w:val="28"/>
          <w:szCs w:val="28"/>
        </w:rPr>
        <w:t>Судовий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збі</w:t>
      </w:r>
      <w:proofErr w:type="gramStart"/>
      <w:r>
        <w:rPr>
          <w:rStyle w:val="rvts0"/>
          <w:sz w:val="28"/>
          <w:szCs w:val="28"/>
        </w:rPr>
        <w:t>р</w:t>
      </w:r>
      <w:proofErr w:type="spellEnd"/>
      <w:proofErr w:type="gramEnd"/>
      <w:r>
        <w:rPr>
          <w:rStyle w:val="rvts0"/>
          <w:sz w:val="28"/>
          <w:szCs w:val="28"/>
        </w:rPr>
        <w:t xml:space="preserve"> </w:t>
      </w:r>
      <w:r w:rsidRPr="00AD5A32">
        <w:rPr>
          <w:rStyle w:val="rvts0"/>
          <w:sz w:val="28"/>
          <w:szCs w:val="28"/>
        </w:rPr>
        <w:t xml:space="preserve"> </w:t>
      </w:r>
      <w:proofErr w:type="spellStart"/>
      <w:r w:rsidRPr="00AD5A32">
        <w:rPr>
          <w:rStyle w:val="rvts0"/>
          <w:sz w:val="28"/>
          <w:szCs w:val="28"/>
        </w:rPr>
        <w:t>справляється</w:t>
      </w:r>
      <w:proofErr w:type="spellEnd"/>
      <w:r w:rsidRPr="00AD5A32">
        <w:rPr>
          <w:rStyle w:val="rvts0"/>
          <w:sz w:val="28"/>
          <w:szCs w:val="28"/>
        </w:rPr>
        <w:t xml:space="preserve"> на </w:t>
      </w:r>
      <w:proofErr w:type="spellStart"/>
      <w:r w:rsidRPr="00AD5A32">
        <w:rPr>
          <w:rStyle w:val="rvts0"/>
          <w:sz w:val="28"/>
          <w:szCs w:val="28"/>
        </w:rPr>
        <w:t>всій</w:t>
      </w:r>
      <w:proofErr w:type="spellEnd"/>
      <w:r w:rsidRPr="00AD5A32">
        <w:rPr>
          <w:rStyle w:val="rvts0"/>
          <w:sz w:val="28"/>
          <w:szCs w:val="28"/>
        </w:rPr>
        <w:t xml:space="preserve"> </w:t>
      </w:r>
      <w:proofErr w:type="spellStart"/>
      <w:r w:rsidRPr="00AD5A32">
        <w:rPr>
          <w:rStyle w:val="rvts0"/>
          <w:sz w:val="28"/>
          <w:szCs w:val="28"/>
        </w:rPr>
        <w:t>території</w:t>
      </w:r>
      <w:proofErr w:type="spellEnd"/>
      <w:r w:rsidRPr="00AD5A32">
        <w:rPr>
          <w:rStyle w:val="rvts0"/>
          <w:sz w:val="28"/>
          <w:szCs w:val="28"/>
        </w:rPr>
        <w:t xml:space="preserve"> </w:t>
      </w:r>
      <w:proofErr w:type="spellStart"/>
      <w:r w:rsidRPr="00AD5A32">
        <w:rPr>
          <w:rStyle w:val="rvts0"/>
          <w:sz w:val="28"/>
          <w:szCs w:val="28"/>
        </w:rPr>
        <w:t>України</w:t>
      </w:r>
      <w:proofErr w:type="spellEnd"/>
      <w:r w:rsidRPr="00AD5A32">
        <w:rPr>
          <w:rStyle w:val="rvts0"/>
          <w:sz w:val="28"/>
          <w:szCs w:val="28"/>
        </w:rPr>
        <w:t xml:space="preserve"> за </w:t>
      </w:r>
      <w:proofErr w:type="spellStart"/>
      <w:r w:rsidRPr="00AD5A32">
        <w:rPr>
          <w:rStyle w:val="rvts0"/>
          <w:sz w:val="28"/>
          <w:szCs w:val="28"/>
        </w:rPr>
        <w:t>подання</w:t>
      </w:r>
      <w:proofErr w:type="spellEnd"/>
      <w:r w:rsidRPr="00AD5A32">
        <w:rPr>
          <w:rStyle w:val="rvts0"/>
          <w:sz w:val="28"/>
          <w:szCs w:val="28"/>
        </w:rPr>
        <w:t xml:space="preserve"> </w:t>
      </w:r>
      <w:proofErr w:type="spellStart"/>
      <w:r w:rsidRPr="00AD5A32">
        <w:rPr>
          <w:rStyle w:val="rvts0"/>
          <w:sz w:val="28"/>
          <w:szCs w:val="28"/>
        </w:rPr>
        <w:t>заяв</w:t>
      </w:r>
      <w:proofErr w:type="spellEnd"/>
      <w:r w:rsidRPr="00AD5A32">
        <w:rPr>
          <w:rStyle w:val="rvts0"/>
          <w:sz w:val="28"/>
          <w:szCs w:val="28"/>
        </w:rPr>
        <w:t xml:space="preserve">, </w:t>
      </w:r>
      <w:proofErr w:type="spellStart"/>
      <w:r w:rsidRPr="00AD5A32">
        <w:rPr>
          <w:rStyle w:val="rvts0"/>
          <w:sz w:val="28"/>
          <w:szCs w:val="28"/>
        </w:rPr>
        <w:t>скарг</w:t>
      </w:r>
      <w:proofErr w:type="spellEnd"/>
      <w:r w:rsidRPr="00AD5A32">
        <w:rPr>
          <w:rStyle w:val="rvts0"/>
          <w:sz w:val="28"/>
          <w:szCs w:val="28"/>
        </w:rPr>
        <w:t xml:space="preserve"> до суду, за </w:t>
      </w:r>
      <w:proofErr w:type="spellStart"/>
      <w:r w:rsidRPr="00AD5A32">
        <w:rPr>
          <w:rStyle w:val="rvts0"/>
          <w:sz w:val="28"/>
          <w:szCs w:val="28"/>
        </w:rPr>
        <w:t>видачу</w:t>
      </w:r>
      <w:proofErr w:type="spellEnd"/>
      <w:r w:rsidRPr="00AD5A32">
        <w:rPr>
          <w:rStyle w:val="rvts0"/>
          <w:sz w:val="28"/>
          <w:szCs w:val="28"/>
        </w:rPr>
        <w:t xml:space="preserve"> судами </w:t>
      </w:r>
      <w:proofErr w:type="spellStart"/>
      <w:r w:rsidRPr="00AD5A32">
        <w:rPr>
          <w:rStyle w:val="rvts0"/>
          <w:sz w:val="28"/>
          <w:szCs w:val="28"/>
        </w:rPr>
        <w:t>документів</w:t>
      </w:r>
      <w:proofErr w:type="spellEnd"/>
      <w:r w:rsidRPr="00AD5A32">
        <w:rPr>
          <w:rStyle w:val="rvts0"/>
          <w:sz w:val="28"/>
          <w:szCs w:val="28"/>
        </w:rPr>
        <w:t xml:space="preserve">, а </w:t>
      </w:r>
      <w:proofErr w:type="spellStart"/>
      <w:r w:rsidRPr="00AD5A32">
        <w:rPr>
          <w:rStyle w:val="rvts0"/>
          <w:sz w:val="28"/>
          <w:szCs w:val="28"/>
        </w:rPr>
        <w:t>також</w:t>
      </w:r>
      <w:proofErr w:type="spellEnd"/>
      <w:r w:rsidRPr="00AD5A32">
        <w:rPr>
          <w:rStyle w:val="rvts0"/>
          <w:sz w:val="28"/>
          <w:szCs w:val="28"/>
        </w:rPr>
        <w:t xml:space="preserve"> у </w:t>
      </w:r>
      <w:proofErr w:type="spellStart"/>
      <w:r w:rsidRPr="00AD5A32">
        <w:rPr>
          <w:rStyle w:val="rvts0"/>
          <w:sz w:val="28"/>
          <w:szCs w:val="28"/>
        </w:rPr>
        <w:t>разі</w:t>
      </w:r>
      <w:proofErr w:type="spellEnd"/>
      <w:r w:rsidRPr="00AD5A32">
        <w:rPr>
          <w:rStyle w:val="rvts0"/>
          <w:sz w:val="28"/>
          <w:szCs w:val="28"/>
        </w:rPr>
        <w:t xml:space="preserve"> </w:t>
      </w:r>
      <w:proofErr w:type="spellStart"/>
      <w:r w:rsidRPr="00AD5A32">
        <w:rPr>
          <w:rStyle w:val="rvts0"/>
          <w:sz w:val="28"/>
          <w:szCs w:val="28"/>
        </w:rPr>
        <w:t>ухвалення</w:t>
      </w:r>
      <w:proofErr w:type="spellEnd"/>
      <w:r w:rsidRPr="00AD5A32">
        <w:rPr>
          <w:rStyle w:val="rvts0"/>
          <w:sz w:val="28"/>
          <w:szCs w:val="28"/>
        </w:rPr>
        <w:t xml:space="preserve"> </w:t>
      </w:r>
      <w:proofErr w:type="spellStart"/>
      <w:r w:rsidRPr="00AD5A32">
        <w:rPr>
          <w:rStyle w:val="rvts0"/>
          <w:sz w:val="28"/>
          <w:szCs w:val="28"/>
        </w:rPr>
        <w:t>окремих</w:t>
      </w:r>
      <w:proofErr w:type="spellEnd"/>
      <w:r w:rsidRPr="00AD5A32">
        <w:rPr>
          <w:rStyle w:val="rvts0"/>
          <w:sz w:val="28"/>
          <w:szCs w:val="28"/>
        </w:rPr>
        <w:t xml:space="preserve"> </w:t>
      </w:r>
      <w:proofErr w:type="spellStart"/>
      <w:r w:rsidRPr="00AD5A32">
        <w:rPr>
          <w:rStyle w:val="rvts0"/>
          <w:sz w:val="28"/>
          <w:szCs w:val="28"/>
        </w:rPr>
        <w:t>судових</w:t>
      </w:r>
      <w:proofErr w:type="spellEnd"/>
      <w:r w:rsidRPr="00AD5A32">
        <w:rPr>
          <w:rStyle w:val="rvts0"/>
          <w:sz w:val="28"/>
          <w:szCs w:val="28"/>
        </w:rPr>
        <w:t xml:space="preserve"> </w:t>
      </w:r>
      <w:proofErr w:type="spellStart"/>
      <w:r w:rsidRPr="00AD5A32">
        <w:rPr>
          <w:rStyle w:val="rvts0"/>
          <w:sz w:val="28"/>
          <w:szCs w:val="28"/>
        </w:rPr>
        <w:t>рішень</w:t>
      </w:r>
      <w:proofErr w:type="spellEnd"/>
      <w:r w:rsidRPr="00AD5A32">
        <w:rPr>
          <w:rStyle w:val="rvts0"/>
          <w:sz w:val="28"/>
          <w:szCs w:val="28"/>
        </w:rPr>
        <w:t xml:space="preserve">, </w:t>
      </w:r>
      <w:proofErr w:type="spellStart"/>
      <w:r w:rsidRPr="00AD5A32">
        <w:rPr>
          <w:rStyle w:val="rvts0"/>
          <w:sz w:val="28"/>
          <w:szCs w:val="28"/>
        </w:rPr>
        <w:t>передбачених</w:t>
      </w:r>
      <w:proofErr w:type="spellEnd"/>
      <w:r w:rsidRPr="00AD5A32">
        <w:rPr>
          <w:rStyle w:val="rvts0"/>
          <w:sz w:val="28"/>
          <w:szCs w:val="28"/>
        </w:rPr>
        <w:t xml:space="preserve"> </w:t>
      </w:r>
      <w:proofErr w:type="spellStart"/>
      <w:r w:rsidRPr="00AD5A32">
        <w:rPr>
          <w:rStyle w:val="rvts0"/>
          <w:sz w:val="28"/>
          <w:szCs w:val="28"/>
        </w:rPr>
        <w:t>цим</w:t>
      </w:r>
      <w:proofErr w:type="spellEnd"/>
      <w:r w:rsidRPr="00AD5A32">
        <w:rPr>
          <w:rStyle w:val="rvts0"/>
          <w:sz w:val="28"/>
          <w:szCs w:val="28"/>
        </w:rPr>
        <w:t xml:space="preserve"> Законом. </w:t>
      </w:r>
      <w:proofErr w:type="spellStart"/>
      <w:r w:rsidRPr="00AD5A32">
        <w:rPr>
          <w:rStyle w:val="rvts0"/>
          <w:sz w:val="28"/>
          <w:szCs w:val="28"/>
        </w:rPr>
        <w:t>Судовий</w:t>
      </w:r>
      <w:proofErr w:type="spellEnd"/>
      <w:r w:rsidRPr="00AD5A32">
        <w:rPr>
          <w:rStyle w:val="rvts0"/>
          <w:sz w:val="28"/>
          <w:szCs w:val="28"/>
        </w:rPr>
        <w:t xml:space="preserve"> </w:t>
      </w:r>
      <w:proofErr w:type="spellStart"/>
      <w:r w:rsidRPr="00AD5A32">
        <w:rPr>
          <w:rStyle w:val="rvts0"/>
          <w:sz w:val="28"/>
          <w:szCs w:val="28"/>
        </w:rPr>
        <w:t>збі</w:t>
      </w:r>
      <w:proofErr w:type="gramStart"/>
      <w:r w:rsidRPr="00AD5A32">
        <w:rPr>
          <w:rStyle w:val="rvts0"/>
          <w:sz w:val="28"/>
          <w:szCs w:val="28"/>
        </w:rPr>
        <w:t>р</w:t>
      </w:r>
      <w:proofErr w:type="spellEnd"/>
      <w:proofErr w:type="gramEnd"/>
      <w:r w:rsidRPr="00AD5A32">
        <w:rPr>
          <w:rStyle w:val="rvts0"/>
          <w:sz w:val="28"/>
          <w:szCs w:val="28"/>
        </w:rPr>
        <w:t xml:space="preserve"> </w:t>
      </w:r>
      <w:proofErr w:type="spellStart"/>
      <w:r w:rsidRPr="00AD5A32">
        <w:rPr>
          <w:rStyle w:val="rvts0"/>
          <w:sz w:val="28"/>
          <w:szCs w:val="28"/>
        </w:rPr>
        <w:t>включається</w:t>
      </w:r>
      <w:proofErr w:type="spellEnd"/>
      <w:r w:rsidRPr="00AD5A32">
        <w:rPr>
          <w:rStyle w:val="rvts0"/>
          <w:sz w:val="28"/>
          <w:szCs w:val="28"/>
        </w:rPr>
        <w:t xml:space="preserve"> до складу </w:t>
      </w:r>
      <w:proofErr w:type="spellStart"/>
      <w:r w:rsidRPr="00AD5A32">
        <w:rPr>
          <w:rStyle w:val="rvts0"/>
          <w:sz w:val="28"/>
          <w:szCs w:val="28"/>
        </w:rPr>
        <w:t>судових</w:t>
      </w:r>
      <w:proofErr w:type="spellEnd"/>
      <w:r w:rsidRPr="00AD5A32">
        <w:rPr>
          <w:rStyle w:val="rvts0"/>
          <w:sz w:val="28"/>
          <w:szCs w:val="28"/>
        </w:rPr>
        <w:t xml:space="preserve"> </w:t>
      </w:r>
      <w:proofErr w:type="spellStart"/>
      <w:r w:rsidRPr="00AD5A32">
        <w:rPr>
          <w:rStyle w:val="rvts0"/>
          <w:sz w:val="28"/>
          <w:szCs w:val="28"/>
        </w:rPr>
        <w:t>витрат</w:t>
      </w:r>
      <w:proofErr w:type="spellEnd"/>
      <w:r>
        <w:rPr>
          <w:rStyle w:val="rvts0"/>
          <w:sz w:val="28"/>
          <w:szCs w:val="28"/>
          <w:lang w:val="uk-UA"/>
        </w:rPr>
        <w:t>.</w:t>
      </w:r>
    </w:p>
    <w:p w:rsidR="00B03804" w:rsidRDefault="00AD5A32" w:rsidP="00B03804">
      <w:pPr>
        <w:ind w:firstLine="708"/>
        <w:jc w:val="both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>Платниками судового збору являються</w:t>
      </w:r>
      <w:r w:rsidRPr="00AD5A32">
        <w:rPr>
          <w:rStyle w:val="rvts0"/>
          <w:sz w:val="28"/>
          <w:szCs w:val="28"/>
          <w:lang w:val="uk-UA"/>
        </w:rPr>
        <w:t xml:space="preserve"> громадяни України, іноземці, особи без громадянства, підприємства, установи, організації, інші юридичні особи (у тому числі іноземні) та фізичні особи - підприємці, які звертаються до суду чи стосовно яких ухвалене судове рішення, передбачене цим Законом.</w:t>
      </w:r>
    </w:p>
    <w:p w:rsidR="00B03804" w:rsidRDefault="00B03804" w:rsidP="00B03804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B03804">
        <w:rPr>
          <w:sz w:val="28"/>
          <w:szCs w:val="28"/>
        </w:rPr>
        <w:t>Судовий</w:t>
      </w:r>
      <w:proofErr w:type="spellEnd"/>
      <w:r w:rsidRPr="00B03804">
        <w:rPr>
          <w:sz w:val="28"/>
          <w:szCs w:val="28"/>
        </w:rPr>
        <w:t xml:space="preserve"> </w:t>
      </w:r>
      <w:proofErr w:type="spellStart"/>
      <w:r w:rsidRPr="00B03804">
        <w:rPr>
          <w:sz w:val="28"/>
          <w:szCs w:val="28"/>
        </w:rPr>
        <w:t>збі</w:t>
      </w:r>
      <w:proofErr w:type="gramStart"/>
      <w:r w:rsidRPr="00B03804">
        <w:rPr>
          <w:sz w:val="28"/>
          <w:szCs w:val="28"/>
        </w:rPr>
        <w:t>р</w:t>
      </w:r>
      <w:proofErr w:type="spellEnd"/>
      <w:proofErr w:type="gramEnd"/>
      <w:r w:rsidRPr="00B03804">
        <w:rPr>
          <w:sz w:val="28"/>
          <w:szCs w:val="28"/>
        </w:rPr>
        <w:t xml:space="preserve"> </w:t>
      </w:r>
      <w:proofErr w:type="spellStart"/>
      <w:r w:rsidRPr="00B03804">
        <w:rPr>
          <w:sz w:val="28"/>
          <w:szCs w:val="28"/>
        </w:rPr>
        <w:t>справляється</w:t>
      </w:r>
      <w:proofErr w:type="spellEnd"/>
      <w:r w:rsidRPr="00B03804">
        <w:rPr>
          <w:sz w:val="28"/>
          <w:szCs w:val="28"/>
        </w:rPr>
        <w:t>:</w:t>
      </w:r>
      <w:bookmarkStart w:id="0" w:name="n13"/>
      <w:bookmarkEnd w:id="0"/>
    </w:p>
    <w:p w:rsidR="00B03804" w:rsidRDefault="00B03804" w:rsidP="00B03804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03804">
        <w:rPr>
          <w:sz w:val="28"/>
          <w:szCs w:val="28"/>
        </w:rPr>
        <w:t xml:space="preserve">за </w:t>
      </w:r>
      <w:proofErr w:type="spellStart"/>
      <w:r w:rsidRPr="00B03804">
        <w:rPr>
          <w:sz w:val="28"/>
          <w:szCs w:val="28"/>
        </w:rPr>
        <w:t>подання</w:t>
      </w:r>
      <w:proofErr w:type="spellEnd"/>
      <w:r w:rsidRPr="00B03804">
        <w:rPr>
          <w:sz w:val="28"/>
          <w:szCs w:val="28"/>
        </w:rPr>
        <w:t xml:space="preserve"> до суду </w:t>
      </w:r>
      <w:proofErr w:type="spellStart"/>
      <w:r w:rsidRPr="00B03804">
        <w:rPr>
          <w:sz w:val="28"/>
          <w:szCs w:val="28"/>
        </w:rPr>
        <w:t>позовної</w:t>
      </w:r>
      <w:proofErr w:type="spellEnd"/>
      <w:r w:rsidRPr="00B03804">
        <w:rPr>
          <w:sz w:val="28"/>
          <w:szCs w:val="28"/>
        </w:rPr>
        <w:t xml:space="preserve"> заяви та </w:t>
      </w:r>
      <w:proofErr w:type="spellStart"/>
      <w:r w:rsidRPr="00B03804">
        <w:rPr>
          <w:sz w:val="28"/>
          <w:szCs w:val="28"/>
        </w:rPr>
        <w:t>іншої</w:t>
      </w:r>
      <w:proofErr w:type="spellEnd"/>
      <w:r w:rsidRPr="00B03804">
        <w:rPr>
          <w:sz w:val="28"/>
          <w:szCs w:val="28"/>
        </w:rPr>
        <w:t xml:space="preserve"> заяви, </w:t>
      </w:r>
      <w:proofErr w:type="spellStart"/>
      <w:r w:rsidRPr="00B03804">
        <w:rPr>
          <w:sz w:val="28"/>
          <w:szCs w:val="28"/>
        </w:rPr>
        <w:t>передбаченої</w:t>
      </w:r>
      <w:proofErr w:type="spellEnd"/>
      <w:r w:rsidRPr="00B03804">
        <w:rPr>
          <w:sz w:val="28"/>
          <w:szCs w:val="28"/>
        </w:rPr>
        <w:t xml:space="preserve"> </w:t>
      </w:r>
      <w:proofErr w:type="spellStart"/>
      <w:r w:rsidRPr="00B03804">
        <w:rPr>
          <w:sz w:val="28"/>
          <w:szCs w:val="28"/>
        </w:rPr>
        <w:t>процесуальним</w:t>
      </w:r>
      <w:proofErr w:type="spellEnd"/>
      <w:r w:rsidRPr="00B03804">
        <w:rPr>
          <w:sz w:val="28"/>
          <w:szCs w:val="28"/>
        </w:rPr>
        <w:t xml:space="preserve"> </w:t>
      </w:r>
      <w:proofErr w:type="spellStart"/>
      <w:r w:rsidRPr="00B03804">
        <w:rPr>
          <w:sz w:val="28"/>
          <w:szCs w:val="28"/>
        </w:rPr>
        <w:t>законодавством</w:t>
      </w:r>
      <w:proofErr w:type="spellEnd"/>
      <w:r w:rsidRPr="00B03804">
        <w:rPr>
          <w:sz w:val="28"/>
          <w:szCs w:val="28"/>
        </w:rPr>
        <w:t>;</w:t>
      </w:r>
    </w:p>
    <w:p w:rsidR="00B03804" w:rsidRDefault="00B03804" w:rsidP="00B03804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bookmarkStart w:id="1" w:name="n14"/>
      <w:bookmarkEnd w:id="1"/>
      <w:r w:rsidRPr="00B03804">
        <w:rPr>
          <w:sz w:val="28"/>
          <w:szCs w:val="28"/>
        </w:rPr>
        <w:t xml:space="preserve">за </w:t>
      </w:r>
      <w:proofErr w:type="spellStart"/>
      <w:r w:rsidRPr="00B03804">
        <w:rPr>
          <w:sz w:val="28"/>
          <w:szCs w:val="28"/>
        </w:rPr>
        <w:t>подання</w:t>
      </w:r>
      <w:proofErr w:type="spellEnd"/>
      <w:r w:rsidRPr="00B03804">
        <w:rPr>
          <w:sz w:val="28"/>
          <w:szCs w:val="28"/>
        </w:rPr>
        <w:t xml:space="preserve"> до суду </w:t>
      </w:r>
      <w:proofErr w:type="spellStart"/>
      <w:r w:rsidRPr="00B03804">
        <w:rPr>
          <w:sz w:val="28"/>
          <w:szCs w:val="28"/>
        </w:rPr>
        <w:t>апеляційної</w:t>
      </w:r>
      <w:proofErr w:type="spellEnd"/>
      <w:r w:rsidRPr="00B03804">
        <w:rPr>
          <w:sz w:val="28"/>
          <w:szCs w:val="28"/>
        </w:rPr>
        <w:t xml:space="preserve"> </w:t>
      </w:r>
      <w:proofErr w:type="spellStart"/>
      <w:r w:rsidRPr="00B03804">
        <w:rPr>
          <w:sz w:val="28"/>
          <w:szCs w:val="28"/>
        </w:rPr>
        <w:t>і</w:t>
      </w:r>
      <w:proofErr w:type="spellEnd"/>
      <w:r w:rsidRPr="00B03804">
        <w:rPr>
          <w:sz w:val="28"/>
          <w:szCs w:val="28"/>
        </w:rPr>
        <w:t xml:space="preserve"> </w:t>
      </w:r>
      <w:proofErr w:type="spellStart"/>
      <w:r w:rsidRPr="00B03804">
        <w:rPr>
          <w:sz w:val="28"/>
          <w:szCs w:val="28"/>
        </w:rPr>
        <w:t>касаційної</w:t>
      </w:r>
      <w:proofErr w:type="spellEnd"/>
      <w:r w:rsidRPr="00B03804">
        <w:rPr>
          <w:sz w:val="28"/>
          <w:szCs w:val="28"/>
        </w:rPr>
        <w:t xml:space="preserve"> </w:t>
      </w:r>
      <w:proofErr w:type="spellStart"/>
      <w:r w:rsidRPr="00B03804">
        <w:rPr>
          <w:sz w:val="28"/>
          <w:szCs w:val="28"/>
        </w:rPr>
        <w:t>скарг</w:t>
      </w:r>
      <w:proofErr w:type="spellEnd"/>
      <w:r w:rsidRPr="00B03804">
        <w:rPr>
          <w:sz w:val="28"/>
          <w:szCs w:val="28"/>
        </w:rPr>
        <w:t xml:space="preserve"> на </w:t>
      </w:r>
      <w:proofErr w:type="spellStart"/>
      <w:r w:rsidRPr="00B03804">
        <w:rPr>
          <w:sz w:val="28"/>
          <w:szCs w:val="28"/>
        </w:rPr>
        <w:t>судові</w:t>
      </w:r>
      <w:proofErr w:type="spellEnd"/>
      <w:r w:rsidRPr="00B03804">
        <w:rPr>
          <w:sz w:val="28"/>
          <w:szCs w:val="28"/>
        </w:rPr>
        <w:t xml:space="preserve"> </w:t>
      </w:r>
      <w:proofErr w:type="spellStart"/>
      <w:proofErr w:type="gramStart"/>
      <w:r w:rsidRPr="00B03804">
        <w:rPr>
          <w:sz w:val="28"/>
          <w:szCs w:val="28"/>
        </w:rPr>
        <w:t>р</w:t>
      </w:r>
      <w:proofErr w:type="gramEnd"/>
      <w:r w:rsidRPr="00B03804">
        <w:rPr>
          <w:sz w:val="28"/>
          <w:szCs w:val="28"/>
        </w:rPr>
        <w:t>ішення</w:t>
      </w:r>
      <w:proofErr w:type="spellEnd"/>
      <w:r w:rsidRPr="00B03804">
        <w:rPr>
          <w:sz w:val="28"/>
          <w:szCs w:val="28"/>
        </w:rPr>
        <w:t xml:space="preserve">, заяви про перегляд судового </w:t>
      </w:r>
      <w:proofErr w:type="spellStart"/>
      <w:r w:rsidRPr="00B03804">
        <w:rPr>
          <w:sz w:val="28"/>
          <w:szCs w:val="28"/>
        </w:rPr>
        <w:t>рішення</w:t>
      </w:r>
      <w:proofErr w:type="spellEnd"/>
      <w:r w:rsidRPr="00B03804">
        <w:rPr>
          <w:sz w:val="28"/>
          <w:szCs w:val="28"/>
        </w:rPr>
        <w:t xml:space="preserve"> у </w:t>
      </w:r>
      <w:proofErr w:type="spellStart"/>
      <w:r w:rsidRPr="00B03804">
        <w:rPr>
          <w:sz w:val="28"/>
          <w:szCs w:val="28"/>
        </w:rPr>
        <w:t>зв'язку</w:t>
      </w:r>
      <w:proofErr w:type="spellEnd"/>
      <w:r w:rsidRPr="00B03804">
        <w:rPr>
          <w:sz w:val="28"/>
          <w:szCs w:val="28"/>
        </w:rPr>
        <w:t xml:space="preserve"> </w:t>
      </w:r>
      <w:proofErr w:type="spellStart"/>
      <w:r w:rsidRPr="00B03804">
        <w:rPr>
          <w:sz w:val="28"/>
          <w:szCs w:val="28"/>
        </w:rPr>
        <w:t>з</w:t>
      </w:r>
      <w:proofErr w:type="spellEnd"/>
      <w:r w:rsidRPr="00B03804">
        <w:rPr>
          <w:sz w:val="28"/>
          <w:szCs w:val="28"/>
        </w:rPr>
        <w:t xml:space="preserve"> </w:t>
      </w:r>
      <w:proofErr w:type="spellStart"/>
      <w:r w:rsidRPr="00B03804">
        <w:rPr>
          <w:sz w:val="28"/>
          <w:szCs w:val="28"/>
        </w:rPr>
        <w:t>нововиявленими</w:t>
      </w:r>
      <w:proofErr w:type="spellEnd"/>
      <w:r w:rsidRPr="00B03804">
        <w:rPr>
          <w:sz w:val="28"/>
          <w:szCs w:val="28"/>
        </w:rPr>
        <w:t xml:space="preserve"> </w:t>
      </w:r>
      <w:proofErr w:type="spellStart"/>
      <w:r w:rsidRPr="00B03804">
        <w:rPr>
          <w:sz w:val="28"/>
          <w:szCs w:val="28"/>
        </w:rPr>
        <w:t>обставинами</w:t>
      </w:r>
      <w:proofErr w:type="spellEnd"/>
      <w:r w:rsidRPr="00B03804">
        <w:rPr>
          <w:sz w:val="28"/>
          <w:szCs w:val="28"/>
        </w:rPr>
        <w:t xml:space="preserve">, заяви про </w:t>
      </w:r>
      <w:proofErr w:type="spellStart"/>
      <w:r w:rsidRPr="00B03804">
        <w:rPr>
          <w:sz w:val="28"/>
          <w:szCs w:val="28"/>
        </w:rPr>
        <w:t>скасування</w:t>
      </w:r>
      <w:proofErr w:type="spellEnd"/>
      <w:r w:rsidRPr="00B03804">
        <w:rPr>
          <w:sz w:val="28"/>
          <w:szCs w:val="28"/>
        </w:rPr>
        <w:t xml:space="preserve"> </w:t>
      </w:r>
      <w:proofErr w:type="spellStart"/>
      <w:r w:rsidRPr="00B03804">
        <w:rPr>
          <w:sz w:val="28"/>
          <w:szCs w:val="28"/>
        </w:rPr>
        <w:t>рішення</w:t>
      </w:r>
      <w:proofErr w:type="spellEnd"/>
      <w:r w:rsidRPr="00B03804">
        <w:rPr>
          <w:sz w:val="28"/>
          <w:szCs w:val="28"/>
        </w:rPr>
        <w:t xml:space="preserve"> </w:t>
      </w:r>
      <w:proofErr w:type="spellStart"/>
      <w:r w:rsidRPr="00B03804">
        <w:rPr>
          <w:sz w:val="28"/>
          <w:szCs w:val="28"/>
        </w:rPr>
        <w:t>третейського</w:t>
      </w:r>
      <w:proofErr w:type="spellEnd"/>
      <w:r w:rsidRPr="00B03804">
        <w:rPr>
          <w:sz w:val="28"/>
          <w:szCs w:val="28"/>
        </w:rPr>
        <w:t xml:space="preserve"> суду, заяви про </w:t>
      </w:r>
      <w:proofErr w:type="spellStart"/>
      <w:r w:rsidRPr="00B03804">
        <w:rPr>
          <w:sz w:val="28"/>
          <w:szCs w:val="28"/>
        </w:rPr>
        <w:t>видачу</w:t>
      </w:r>
      <w:proofErr w:type="spellEnd"/>
      <w:r w:rsidRPr="00B03804">
        <w:rPr>
          <w:sz w:val="28"/>
          <w:szCs w:val="28"/>
        </w:rPr>
        <w:t xml:space="preserve"> </w:t>
      </w:r>
      <w:proofErr w:type="spellStart"/>
      <w:r w:rsidRPr="00B03804">
        <w:rPr>
          <w:sz w:val="28"/>
          <w:szCs w:val="28"/>
        </w:rPr>
        <w:t>виконавчого</w:t>
      </w:r>
      <w:proofErr w:type="spellEnd"/>
      <w:r w:rsidRPr="00B03804">
        <w:rPr>
          <w:sz w:val="28"/>
          <w:szCs w:val="28"/>
        </w:rPr>
        <w:t xml:space="preserve"> документа на </w:t>
      </w:r>
      <w:proofErr w:type="spellStart"/>
      <w:r w:rsidRPr="00B03804">
        <w:rPr>
          <w:sz w:val="28"/>
          <w:szCs w:val="28"/>
        </w:rPr>
        <w:t>примусове</w:t>
      </w:r>
      <w:proofErr w:type="spellEnd"/>
      <w:r w:rsidRPr="00B03804">
        <w:rPr>
          <w:sz w:val="28"/>
          <w:szCs w:val="28"/>
        </w:rPr>
        <w:t xml:space="preserve"> </w:t>
      </w:r>
      <w:proofErr w:type="spellStart"/>
      <w:r w:rsidRPr="00B03804">
        <w:rPr>
          <w:sz w:val="28"/>
          <w:szCs w:val="28"/>
        </w:rPr>
        <w:t>виконання</w:t>
      </w:r>
      <w:proofErr w:type="spellEnd"/>
      <w:r w:rsidRPr="00B03804">
        <w:rPr>
          <w:sz w:val="28"/>
          <w:szCs w:val="28"/>
        </w:rPr>
        <w:t xml:space="preserve"> </w:t>
      </w:r>
      <w:proofErr w:type="spellStart"/>
      <w:r w:rsidRPr="00B03804">
        <w:rPr>
          <w:sz w:val="28"/>
          <w:szCs w:val="28"/>
        </w:rPr>
        <w:t>рішення</w:t>
      </w:r>
      <w:proofErr w:type="spellEnd"/>
      <w:r w:rsidRPr="00B03804">
        <w:rPr>
          <w:sz w:val="28"/>
          <w:szCs w:val="28"/>
        </w:rPr>
        <w:t xml:space="preserve"> </w:t>
      </w:r>
      <w:proofErr w:type="spellStart"/>
      <w:r w:rsidRPr="00B03804">
        <w:rPr>
          <w:sz w:val="28"/>
          <w:szCs w:val="28"/>
        </w:rPr>
        <w:t>третейського</w:t>
      </w:r>
      <w:proofErr w:type="spellEnd"/>
      <w:r w:rsidRPr="00B03804">
        <w:rPr>
          <w:sz w:val="28"/>
          <w:szCs w:val="28"/>
        </w:rPr>
        <w:t xml:space="preserve"> суду та заяви про перегляд </w:t>
      </w:r>
      <w:proofErr w:type="spellStart"/>
      <w:r w:rsidRPr="00B03804">
        <w:rPr>
          <w:sz w:val="28"/>
          <w:szCs w:val="28"/>
        </w:rPr>
        <w:t>судових</w:t>
      </w:r>
      <w:proofErr w:type="spellEnd"/>
      <w:r w:rsidRPr="00B03804">
        <w:rPr>
          <w:sz w:val="28"/>
          <w:szCs w:val="28"/>
        </w:rPr>
        <w:t xml:space="preserve"> </w:t>
      </w:r>
      <w:proofErr w:type="spellStart"/>
      <w:r w:rsidRPr="00B03804">
        <w:rPr>
          <w:sz w:val="28"/>
          <w:szCs w:val="28"/>
        </w:rPr>
        <w:t>рішень</w:t>
      </w:r>
      <w:proofErr w:type="spellEnd"/>
      <w:r w:rsidRPr="00B03804">
        <w:rPr>
          <w:sz w:val="28"/>
          <w:szCs w:val="28"/>
        </w:rPr>
        <w:t xml:space="preserve"> </w:t>
      </w:r>
      <w:proofErr w:type="spellStart"/>
      <w:r w:rsidRPr="00B03804">
        <w:rPr>
          <w:sz w:val="28"/>
          <w:szCs w:val="28"/>
        </w:rPr>
        <w:t>Верховним</w:t>
      </w:r>
      <w:proofErr w:type="spellEnd"/>
      <w:r w:rsidRPr="00B03804">
        <w:rPr>
          <w:sz w:val="28"/>
          <w:szCs w:val="28"/>
        </w:rPr>
        <w:t xml:space="preserve"> Судом </w:t>
      </w:r>
      <w:proofErr w:type="spellStart"/>
      <w:r w:rsidRPr="00B03804">
        <w:rPr>
          <w:sz w:val="28"/>
          <w:szCs w:val="28"/>
        </w:rPr>
        <w:t>України</w:t>
      </w:r>
      <w:proofErr w:type="spellEnd"/>
      <w:r w:rsidRPr="00B03804">
        <w:rPr>
          <w:sz w:val="28"/>
          <w:szCs w:val="28"/>
        </w:rPr>
        <w:t>;</w:t>
      </w:r>
    </w:p>
    <w:p w:rsidR="00B03804" w:rsidRDefault="00B03804" w:rsidP="00B03804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bookmarkStart w:id="2" w:name="n15"/>
      <w:bookmarkEnd w:id="2"/>
      <w:r w:rsidRPr="00B03804">
        <w:rPr>
          <w:sz w:val="28"/>
          <w:szCs w:val="28"/>
        </w:rPr>
        <w:t xml:space="preserve">за </w:t>
      </w:r>
      <w:proofErr w:type="spellStart"/>
      <w:r w:rsidRPr="00B03804">
        <w:rPr>
          <w:sz w:val="28"/>
          <w:szCs w:val="28"/>
        </w:rPr>
        <w:t>видачу</w:t>
      </w:r>
      <w:proofErr w:type="spellEnd"/>
      <w:r w:rsidRPr="00B03804">
        <w:rPr>
          <w:sz w:val="28"/>
          <w:szCs w:val="28"/>
        </w:rPr>
        <w:t xml:space="preserve"> судами </w:t>
      </w:r>
      <w:proofErr w:type="spellStart"/>
      <w:r w:rsidRPr="00B03804">
        <w:rPr>
          <w:sz w:val="28"/>
          <w:szCs w:val="28"/>
        </w:rPr>
        <w:t>документі</w:t>
      </w:r>
      <w:proofErr w:type="gramStart"/>
      <w:r w:rsidRPr="00B03804">
        <w:rPr>
          <w:sz w:val="28"/>
          <w:szCs w:val="28"/>
        </w:rPr>
        <w:t>в</w:t>
      </w:r>
      <w:proofErr w:type="spellEnd"/>
      <w:proofErr w:type="gramEnd"/>
      <w:r w:rsidRPr="00B03804">
        <w:rPr>
          <w:sz w:val="28"/>
          <w:szCs w:val="28"/>
        </w:rPr>
        <w:t>;</w:t>
      </w:r>
    </w:p>
    <w:p w:rsidR="00B03804" w:rsidRDefault="00B03804" w:rsidP="00B03804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bookmarkStart w:id="3" w:name="n215"/>
      <w:bookmarkEnd w:id="3"/>
      <w:r w:rsidRPr="00B03804">
        <w:rPr>
          <w:sz w:val="28"/>
          <w:szCs w:val="28"/>
        </w:rPr>
        <w:t xml:space="preserve">у </w:t>
      </w:r>
      <w:proofErr w:type="spellStart"/>
      <w:r w:rsidRPr="00B03804">
        <w:rPr>
          <w:sz w:val="28"/>
          <w:szCs w:val="28"/>
        </w:rPr>
        <w:t>разі</w:t>
      </w:r>
      <w:proofErr w:type="spellEnd"/>
      <w:r w:rsidRPr="00B03804">
        <w:rPr>
          <w:sz w:val="28"/>
          <w:szCs w:val="28"/>
        </w:rPr>
        <w:t xml:space="preserve"> </w:t>
      </w:r>
      <w:proofErr w:type="spellStart"/>
      <w:r w:rsidRPr="00B03804">
        <w:rPr>
          <w:sz w:val="28"/>
          <w:szCs w:val="28"/>
        </w:rPr>
        <w:t>ухвалення</w:t>
      </w:r>
      <w:proofErr w:type="spellEnd"/>
      <w:r w:rsidRPr="00B03804">
        <w:rPr>
          <w:sz w:val="28"/>
          <w:szCs w:val="28"/>
        </w:rPr>
        <w:t xml:space="preserve"> судо</w:t>
      </w:r>
      <w:r w:rsidR="00B82452">
        <w:rPr>
          <w:sz w:val="28"/>
          <w:szCs w:val="28"/>
        </w:rPr>
        <w:t xml:space="preserve">вого </w:t>
      </w:r>
      <w:proofErr w:type="spellStart"/>
      <w:proofErr w:type="gramStart"/>
      <w:r w:rsidR="00B82452">
        <w:rPr>
          <w:sz w:val="28"/>
          <w:szCs w:val="28"/>
        </w:rPr>
        <w:t>р</w:t>
      </w:r>
      <w:proofErr w:type="gramEnd"/>
      <w:r w:rsidR="00B82452">
        <w:rPr>
          <w:sz w:val="28"/>
          <w:szCs w:val="28"/>
        </w:rPr>
        <w:t>ішення</w:t>
      </w:r>
      <w:proofErr w:type="spellEnd"/>
      <w:r w:rsidR="00B82452">
        <w:rPr>
          <w:sz w:val="28"/>
          <w:szCs w:val="28"/>
        </w:rPr>
        <w:t xml:space="preserve">, </w:t>
      </w:r>
      <w:proofErr w:type="spellStart"/>
      <w:r w:rsidR="00B82452">
        <w:rPr>
          <w:sz w:val="28"/>
          <w:szCs w:val="28"/>
        </w:rPr>
        <w:t>передбаченого</w:t>
      </w:r>
      <w:proofErr w:type="spellEnd"/>
      <w:r w:rsidR="00B82452">
        <w:rPr>
          <w:sz w:val="28"/>
          <w:szCs w:val="28"/>
        </w:rPr>
        <w:t xml:space="preserve"> </w:t>
      </w:r>
      <w:r w:rsidR="00B82452">
        <w:rPr>
          <w:sz w:val="28"/>
          <w:szCs w:val="28"/>
          <w:lang w:val="uk-UA"/>
        </w:rPr>
        <w:t xml:space="preserve">вищезазначеним </w:t>
      </w:r>
      <w:r w:rsidRPr="00B03804">
        <w:rPr>
          <w:sz w:val="28"/>
          <w:szCs w:val="28"/>
        </w:rPr>
        <w:t>Законом.</w:t>
      </w:r>
    </w:p>
    <w:p w:rsidR="00810238" w:rsidRDefault="00474B30" w:rsidP="00810238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у 2021 році</w:t>
      </w:r>
      <w:r w:rsidR="00810238">
        <w:rPr>
          <w:sz w:val="28"/>
          <w:szCs w:val="28"/>
          <w:lang w:val="uk-UA"/>
        </w:rPr>
        <w:t xml:space="preserve"> </w:t>
      </w:r>
      <w:r w:rsidR="00A859EF">
        <w:rPr>
          <w:sz w:val="28"/>
          <w:szCs w:val="28"/>
          <w:lang w:val="uk-UA"/>
        </w:rPr>
        <w:t xml:space="preserve">на розгляд </w:t>
      </w:r>
      <w:r w:rsidR="00810238">
        <w:rPr>
          <w:sz w:val="28"/>
          <w:szCs w:val="28"/>
          <w:lang w:val="uk-UA"/>
        </w:rPr>
        <w:t>до м</w:t>
      </w:r>
      <w:r w:rsidR="00A859EF">
        <w:rPr>
          <w:sz w:val="28"/>
          <w:szCs w:val="28"/>
          <w:lang w:val="uk-UA"/>
        </w:rPr>
        <w:t xml:space="preserve">ісцевих судів області </w:t>
      </w:r>
      <w:r w:rsidR="00810238">
        <w:rPr>
          <w:sz w:val="28"/>
          <w:szCs w:val="28"/>
          <w:lang w:val="uk-UA"/>
        </w:rPr>
        <w:t xml:space="preserve"> надійшло </w:t>
      </w:r>
    </w:p>
    <w:p w:rsidR="00810238" w:rsidRDefault="00474B30" w:rsidP="008102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64 302 </w:t>
      </w:r>
      <w:r w:rsidR="00810238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>и</w:t>
      </w:r>
      <w:r w:rsidR="00810238">
        <w:rPr>
          <w:sz w:val="28"/>
          <w:szCs w:val="28"/>
          <w:lang w:val="uk-UA"/>
        </w:rPr>
        <w:t>, скарг</w:t>
      </w:r>
      <w:r>
        <w:rPr>
          <w:sz w:val="28"/>
          <w:szCs w:val="28"/>
          <w:lang w:val="uk-UA"/>
        </w:rPr>
        <w:t>и, судових рішення</w:t>
      </w:r>
      <w:r w:rsidR="00810238">
        <w:rPr>
          <w:sz w:val="28"/>
          <w:szCs w:val="28"/>
          <w:lang w:val="uk-UA"/>
        </w:rPr>
        <w:t xml:space="preserve">, у яких справляється </w:t>
      </w:r>
      <w:r w:rsidR="00E94942">
        <w:rPr>
          <w:sz w:val="28"/>
          <w:szCs w:val="28"/>
          <w:lang w:val="uk-UA"/>
        </w:rPr>
        <w:t>судовий збір у звітному періоді, що на 37% більше минулого звітного періоду</w:t>
      </w:r>
    </w:p>
    <w:p w:rsidR="00810238" w:rsidRPr="009A31FD" w:rsidRDefault="00810238" w:rsidP="00810238">
      <w:pPr>
        <w:jc w:val="both"/>
        <w:rPr>
          <w:sz w:val="28"/>
          <w:szCs w:val="28"/>
          <w:lang w:val="uk-UA"/>
        </w:rPr>
      </w:pPr>
      <w:r w:rsidRPr="009A31FD">
        <w:rPr>
          <w:sz w:val="28"/>
          <w:szCs w:val="28"/>
          <w:lang w:val="uk-UA"/>
        </w:rPr>
        <w:tab/>
      </w:r>
      <w:proofErr w:type="spellStart"/>
      <w:r w:rsidR="009A31FD" w:rsidRPr="009A31FD">
        <w:rPr>
          <w:rStyle w:val="rvts0"/>
          <w:sz w:val="28"/>
          <w:szCs w:val="28"/>
        </w:rPr>
        <w:t>Судовий</w:t>
      </w:r>
      <w:proofErr w:type="spellEnd"/>
      <w:r w:rsidR="009A31FD" w:rsidRPr="009A31FD">
        <w:rPr>
          <w:rStyle w:val="rvts0"/>
          <w:sz w:val="28"/>
          <w:szCs w:val="28"/>
        </w:rPr>
        <w:t xml:space="preserve"> </w:t>
      </w:r>
      <w:proofErr w:type="spellStart"/>
      <w:r w:rsidR="009A31FD" w:rsidRPr="009A31FD">
        <w:rPr>
          <w:rStyle w:val="rvts0"/>
          <w:sz w:val="28"/>
          <w:szCs w:val="28"/>
        </w:rPr>
        <w:t>збі</w:t>
      </w:r>
      <w:proofErr w:type="gramStart"/>
      <w:r w:rsidR="009A31FD" w:rsidRPr="009A31FD">
        <w:rPr>
          <w:rStyle w:val="rvts0"/>
          <w:sz w:val="28"/>
          <w:szCs w:val="28"/>
        </w:rPr>
        <w:t>р</w:t>
      </w:r>
      <w:proofErr w:type="spellEnd"/>
      <w:proofErr w:type="gramEnd"/>
      <w:r w:rsidR="009A31FD" w:rsidRPr="009A31FD">
        <w:rPr>
          <w:rStyle w:val="rvts0"/>
          <w:sz w:val="28"/>
          <w:szCs w:val="28"/>
        </w:rPr>
        <w:t xml:space="preserve"> </w:t>
      </w:r>
      <w:proofErr w:type="spellStart"/>
      <w:r w:rsidR="009A31FD" w:rsidRPr="009A31FD">
        <w:rPr>
          <w:rStyle w:val="rvts0"/>
          <w:sz w:val="28"/>
          <w:szCs w:val="28"/>
        </w:rPr>
        <w:t>справляється</w:t>
      </w:r>
      <w:proofErr w:type="spellEnd"/>
      <w:r w:rsidR="009A31FD" w:rsidRPr="009A31FD">
        <w:rPr>
          <w:rStyle w:val="rvts0"/>
          <w:sz w:val="28"/>
          <w:szCs w:val="28"/>
        </w:rPr>
        <w:t xml:space="preserve"> у </w:t>
      </w:r>
      <w:proofErr w:type="spellStart"/>
      <w:r w:rsidR="009A31FD" w:rsidRPr="009A31FD">
        <w:rPr>
          <w:rStyle w:val="rvts0"/>
          <w:sz w:val="28"/>
          <w:szCs w:val="28"/>
        </w:rPr>
        <w:t>відповідному</w:t>
      </w:r>
      <w:proofErr w:type="spellEnd"/>
      <w:r w:rsidR="009A31FD" w:rsidRPr="009A31FD">
        <w:rPr>
          <w:rStyle w:val="rvts0"/>
          <w:sz w:val="28"/>
          <w:szCs w:val="28"/>
        </w:rPr>
        <w:t xml:space="preserve"> </w:t>
      </w:r>
      <w:proofErr w:type="spellStart"/>
      <w:r w:rsidR="009A31FD" w:rsidRPr="009A31FD">
        <w:rPr>
          <w:rStyle w:val="rvts0"/>
          <w:sz w:val="28"/>
          <w:szCs w:val="28"/>
        </w:rPr>
        <w:t>розмірі</w:t>
      </w:r>
      <w:proofErr w:type="spellEnd"/>
      <w:r w:rsidR="009A31FD" w:rsidRPr="009A31FD">
        <w:rPr>
          <w:rStyle w:val="rvts0"/>
          <w:sz w:val="28"/>
          <w:szCs w:val="28"/>
        </w:rPr>
        <w:t xml:space="preserve"> </w:t>
      </w:r>
      <w:proofErr w:type="spellStart"/>
      <w:r w:rsidR="009A31FD" w:rsidRPr="009A31FD">
        <w:rPr>
          <w:rStyle w:val="rvts0"/>
          <w:sz w:val="28"/>
          <w:szCs w:val="28"/>
        </w:rPr>
        <w:t>від</w:t>
      </w:r>
      <w:proofErr w:type="spellEnd"/>
      <w:r w:rsidR="009A31FD" w:rsidRPr="009A31FD">
        <w:rPr>
          <w:rStyle w:val="rvts0"/>
          <w:sz w:val="28"/>
          <w:szCs w:val="28"/>
        </w:rPr>
        <w:t xml:space="preserve"> </w:t>
      </w:r>
      <w:proofErr w:type="spellStart"/>
      <w:r w:rsidR="009A31FD" w:rsidRPr="009A31FD">
        <w:rPr>
          <w:rStyle w:val="rvts0"/>
          <w:sz w:val="28"/>
          <w:szCs w:val="28"/>
        </w:rPr>
        <w:t>прожиткового</w:t>
      </w:r>
      <w:proofErr w:type="spellEnd"/>
      <w:r w:rsidR="009A31FD" w:rsidRPr="009A31FD">
        <w:rPr>
          <w:rStyle w:val="rvts0"/>
          <w:sz w:val="28"/>
          <w:szCs w:val="28"/>
        </w:rPr>
        <w:t xml:space="preserve"> </w:t>
      </w:r>
      <w:proofErr w:type="spellStart"/>
      <w:r w:rsidR="009A31FD" w:rsidRPr="009A31FD">
        <w:rPr>
          <w:rStyle w:val="rvts0"/>
          <w:sz w:val="28"/>
          <w:szCs w:val="28"/>
        </w:rPr>
        <w:t>мінімуму</w:t>
      </w:r>
      <w:proofErr w:type="spellEnd"/>
      <w:r w:rsidR="009A31FD" w:rsidRPr="009A31FD">
        <w:rPr>
          <w:rStyle w:val="rvts0"/>
          <w:sz w:val="28"/>
          <w:szCs w:val="28"/>
        </w:rPr>
        <w:t xml:space="preserve"> для </w:t>
      </w:r>
      <w:proofErr w:type="spellStart"/>
      <w:r w:rsidR="009A31FD" w:rsidRPr="009A31FD">
        <w:rPr>
          <w:rStyle w:val="rvts0"/>
          <w:sz w:val="28"/>
          <w:szCs w:val="28"/>
        </w:rPr>
        <w:t>працездатних</w:t>
      </w:r>
      <w:proofErr w:type="spellEnd"/>
      <w:r w:rsidR="009A31FD" w:rsidRPr="009A31FD">
        <w:rPr>
          <w:rStyle w:val="rvts0"/>
          <w:sz w:val="28"/>
          <w:szCs w:val="28"/>
        </w:rPr>
        <w:t xml:space="preserve"> </w:t>
      </w:r>
      <w:proofErr w:type="spellStart"/>
      <w:r w:rsidR="009A31FD" w:rsidRPr="009A31FD">
        <w:rPr>
          <w:rStyle w:val="rvts0"/>
          <w:sz w:val="28"/>
          <w:szCs w:val="28"/>
        </w:rPr>
        <w:t>осіб</w:t>
      </w:r>
      <w:proofErr w:type="spellEnd"/>
      <w:r w:rsidR="009A31FD" w:rsidRPr="009A31FD">
        <w:rPr>
          <w:rStyle w:val="rvts0"/>
          <w:sz w:val="28"/>
          <w:szCs w:val="28"/>
        </w:rPr>
        <w:t xml:space="preserve">, </w:t>
      </w:r>
      <w:proofErr w:type="spellStart"/>
      <w:r w:rsidR="009A31FD" w:rsidRPr="009A31FD">
        <w:rPr>
          <w:rStyle w:val="rvts0"/>
          <w:sz w:val="28"/>
          <w:szCs w:val="28"/>
        </w:rPr>
        <w:t>встановленого</w:t>
      </w:r>
      <w:proofErr w:type="spellEnd"/>
      <w:r w:rsidR="009A31FD" w:rsidRPr="009A31FD">
        <w:rPr>
          <w:rStyle w:val="rvts0"/>
          <w:sz w:val="28"/>
          <w:szCs w:val="28"/>
        </w:rPr>
        <w:t xml:space="preserve"> законом на 1 </w:t>
      </w:r>
      <w:proofErr w:type="spellStart"/>
      <w:r w:rsidR="009A31FD" w:rsidRPr="009A31FD">
        <w:rPr>
          <w:rStyle w:val="rvts0"/>
          <w:sz w:val="28"/>
          <w:szCs w:val="28"/>
        </w:rPr>
        <w:t>січня</w:t>
      </w:r>
      <w:proofErr w:type="spellEnd"/>
      <w:r w:rsidR="009A31FD" w:rsidRPr="009A31FD">
        <w:rPr>
          <w:rStyle w:val="rvts0"/>
          <w:sz w:val="28"/>
          <w:szCs w:val="28"/>
        </w:rPr>
        <w:t xml:space="preserve"> календарного року, в </w:t>
      </w:r>
      <w:proofErr w:type="spellStart"/>
      <w:r w:rsidR="009A31FD" w:rsidRPr="009A31FD">
        <w:rPr>
          <w:rStyle w:val="rvts0"/>
          <w:sz w:val="28"/>
          <w:szCs w:val="28"/>
        </w:rPr>
        <w:t>якому</w:t>
      </w:r>
      <w:proofErr w:type="spellEnd"/>
      <w:r w:rsidR="009A31FD" w:rsidRPr="009A31FD">
        <w:rPr>
          <w:rStyle w:val="rvts0"/>
          <w:sz w:val="28"/>
          <w:szCs w:val="28"/>
        </w:rPr>
        <w:t xml:space="preserve"> </w:t>
      </w:r>
      <w:proofErr w:type="spellStart"/>
      <w:r w:rsidR="009A31FD" w:rsidRPr="009A31FD">
        <w:rPr>
          <w:rStyle w:val="rvts0"/>
          <w:sz w:val="28"/>
          <w:szCs w:val="28"/>
        </w:rPr>
        <w:t>відповідна</w:t>
      </w:r>
      <w:proofErr w:type="spellEnd"/>
      <w:r w:rsidR="009A31FD" w:rsidRPr="009A31FD">
        <w:rPr>
          <w:rStyle w:val="rvts0"/>
          <w:sz w:val="28"/>
          <w:szCs w:val="28"/>
        </w:rPr>
        <w:t xml:space="preserve"> </w:t>
      </w:r>
      <w:proofErr w:type="spellStart"/>
      <w:r w:rsidR="009A31FD" w:rsidRPr="009A31FD">
        <w:rPr>
          <w:rStyle w:val="rvts0"/>
          <w:sz w:val="28"/>
          <w:szCs w:val="28"/>
        </w:rPr>
        <w:t>заява</w:t>
      </w:r>
      <w:proofErr w:type="spellEnd"/>
      <w:r w:rsidR="009A31FD" w:rsidRPr="009A31FD">
        <w:rPr>
          <w:rStyle w:val="rvts0"/>
          <w:sz w:val="28"/>
          <w:szCs w:val="28"/>
        </w:rPr>
        <w:t xml:space="preserve"> </w:t>
      </w:r>
      <w:proofErr w:type="spellStart"/>
      <w:r w:rsidR="009A31FD" w:rsidRPr="009A31FD">
        <w:rPr>
          <w:rStyle w:val="rvts0"/>
          <w:sz w:val="28"/>
          <w:szCs w:val="28"/>
        </w:rPr>
        <w:t>або</w:t>
      </w:r>
      <w:proofErr w:type="spellEnd"/>
      <w:r w:rsidR="009A31FD" w:rsidRPr="009A31FD">
        <w:rPr>
          <w:rStyle w:val="rvts0"/>
          <w:sz w:val="28"/>
          <w:szCs w:val="28"/>
        </w:rPr>
        <w:t xml:space="preserve"> </w:t>
      </w:r>
      <w:proofErr w:type="spellStart"/>
      <w:r w:rsidR="009A31FD" w:rsidRPr="009A31FD">
        <w:rPr>
          <w:rStyle w:val="rvts0"/>
          <w:sz w:val="28"/>
          <w:szCs w:val="28"/>
        </w:rPr>
        <w:t>скарга</w:t>
      </w:r>
      <w:proofErr w:type="spellEnd"/>
      <w:r w:rsidR="009A31FD" w:rsidRPr="009A31FD">
        <w:rPr>
          <w:rStyle w:val="rvts0"/>
          <w:sz w:val="28"/>
          <w:szCs w:val="28"/>
        </w:rPr>
        <w:t xml:space="preserve"> </w:t>
      </w:r>
      <w:proofErr w:type="spellStart"/>
      <w:r w:rsidR="009A31FD" w:rsidRPr="009A31FD">
        <w:rPr>
          <w:rStyle w:val="rvts0"/>
          <w:sz w:val="28"/>
          <w:szCs w:val="28"/>
        </w:rPr>
        <w:t>подається</w:t>
      </w:r>
      <w:proofErr w:type="spellEnd"/>
      <w:r w:rsidR="009A31FD" w:rsidRPr="009A31FD">
        <w:rPr>
          <w:rStyle w:val="rvts0"/>
          <w:sz w:val="28"/>
          <w:szCs w:val="28"/>
        </w:rPr>
        <w:t xml:space="preserve"> до суду, - у </w:t>
      </w:r>
      <w:proofErr w:type="spellStart"/>
      <w:r w:rsidR="009A31FD" w:rsidRPr="009A31FD">
        <w:rPr>
          <w:rStyle w:val="rvts0"/>
          <w:sz w:val="28"/>
          <w:szCs w:val="28"/>
        </w:rPr>
        <w:t>відсотковому</w:t>
      </w:r>
      <w:proofErr w:type="spellEnd"/>
      <w:r w:rsidR="009A31FD" w:rsidRPr="009A31FD">
        <w:rPr>
          <w:rStyle w:val="rvts0"/>
          <w:sz w:val="28"/>
          <w:szCs w:val="28"/>
        </w:rPr>
        <w:t xml:space="preserve"> </w:t>
      </w:r>
      <w:proofErr w:type="spellStart"/>
      <w:r w:rsidR="009A31FD" w:rsidRPr="009A31FD">
        <w:rPr>
          <w:rStyle w:val="rvts0"/>
          <w:sz w:val="28"/>
          <w:szCs w:val="28"/>
        </w:rPr>
        <w:t>співвідношенні</w:t>
      </w:r>
      <w:proofErr w:type="spellEnd"/>
      <w:r w:rsidR="009A31FD" w:rsidRPr="009A31FD">
        <w:rPr>
          <w:rStyle w:val="rvts0"/>
          <w:sz w:val="28"/>
          <w:szCs w:val="28"/>
        </w:rPr>
        <w:t xml:space="preserve"> до </w:t>
      </w:r>
      <w:proofErr w:type="spellStart"/>
      <w:r w:rsidR="009A31FD" w:rsidRPr="009A31FD">
        <w:rPr>
          <w:rStyle w:val="rvts0"/>
          <w:sz w:val="28"/>
          <w:szCs w:val="28"/>
        </w:rPr>
        <w:t>ціни</w:t>
      </w:r>
      <w:proofErr w:type="spellEnd"/>
      <w:r w:rsidR="009A31FD" w:rsidRPr="009A31FD">
        <w:rPr>
          <w:rStyle w:val="rvts0"/>
          <w:sz w:val="28"/>
          <w:szCs w:val="28"/>
        </w:rPr>
        <w:t xml:space="preserve"> позову та у </w:t>
      </w:r>
      <w:proofErr w:type="spellStart"/>
      <w:r w:rsidR="009A31FD" w:rsidRPr="009A31FD">
        <w:rPr>
          <w:rStyle w:val="rvts0"/>
          <w:sz w:val="28"/>
          <w:szCs w:val="28"/>
        </w:rPr>
        <w:t>фіксованому</w:t>
      </w:r>
      <w:proofErr w:type="spellEnd"/>
      <w:r w:rsidR="009A31FD" w:rsidRPr="009A31FD">
        <w:rPr>
          <w:rStyle w:val="rvts0"/>
          <w:sz w:val="28"/>
          <w:szCs w:val="28"/>
        </w:rPr>
        <w:t xml:space="preserve"> </w:t>
      </w:r>
      <w:proofErr w:type="spellStart"/>
      <w:r w:rsidR="009A31FD" w:rsidRPr="009A31FD">
        <w:rPr>
          <w:rStyle w:val="rvts0"/>
          <w:sz w:val="28"/>
          <w:szCs w:val="28"/>
        </w:rPr>
        <w:t>розмірі</w:t>
      </w:r>
      <w:proofErr w:type="spellEnd"/>
      <w:r w:rsidR="009A31FD" w:rsidRPr="009A31FD">
        <w:rPr>
          <w:rStyle w:val="rvts0"/>
          <w:sz w:val="28"/>
          <w:szCs w:val="28"/>
        </w:rPr>
        <w:t>.</w:t>
      </w:r>
    </w:p>
    <w:p w:rsidR="00EB1E9F" w:rsidRDefault="009A31FD" w:rsidP="009A31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цього, розрахункова сума судового збору у зв</w:t>
      </w:r>
      <w:r w:rsidR="00C57B73">
        <w:rPr>
          <w:sz w:val="28"/>
          <w:szCs w:val="28"/>
          <w:lang w:val="uk-UA"/>
        </w:rPr>
        <w:t>ітному періоді склала 53 537 957</w:t>
      </w:r>
      <w:r>
        <w:rPr>
          <w:sz w:val="28"/>
          <w:szCs w:val="28"/>
          <w:lang w:val="uk-UA"/>
        </w:rPr>
        <w:t xml:space="preserve"> грн.</w:t>
      </w:r>
      <w:r w:rsidR="00C57B73">
        <w:rPr>
          <w:sz w:val="28"/>
          <w:szCs w:val="28"/>
          <w:lang w:val="uk-UA"/>
        </w:rPr>
        <w:t xml:space="preserve"> (+37%).</w:t>
      </w:r>
      <w:r>
        <w:rPr>
          <w:sz w:val="28"/>
          <w:szCs w:val="28"/>
          <w:lang w:val="uk-UA"/>
        </w:rPr>
        <w:t xml:space="preserve"> Найбільші </w:t>
      </w:r>
      <w:r w:rsidR="00A859EF">
        <w:rPr>
          <w:sz w:val="28"/>
          <w:szCs w:val="28"/>
          <w:lang w:val="uk-UA"/>
        </w:rPr>
        <w:t xml:space="preserve">розрахункові </w:t>
      </w:r>
      <w:r>
        <w:rPr>
          <w:sz w:val="28"/>
          <w:szCs w:val="28"/>
          <w:lang w:val="uk-UA"/>
        </w:rPr>
        <w:t>суми судового збору склали за подання</w:t>
      </w:r>
      <w:r w:rsidR="009F5A89">
        <w:rPr>
          <w:sz w:val="28"/>
          <w:szCs w:val="28"/>
          <w:lang w:val="uk-UA"/>
        </w:rPr>
        <w:t xml:space="preserve"> до суду:</w:t>
      </w:r>
    </w:p>
    <w:p w:rsidR="009F5A89" w:rsidRDefault="009F5A89" w:rsidP="009F5A89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позовних заяв </w:t>
      </w:r>
      <w:r w:rsidR="00C57B73">
        <w:rPr>
          <w:sz w:val="28"/>
          <w:szCs w:val="28"/>
          <w:lang w:val="uk-UA"/>
        </w:rPr>
        <w:t>майнового характеру – 27 677 312</w:t>
      </w:r>
      <w:r>
        <w:rPr>
          <w:sz w:val="28"/>
          <w:szCs w:val="28"/>
          <w:lang w:val="uk-UA"/>
        </w:rPr>
        <w:t xml:space="preserve"> грн.</w:t>
      </w:r>
      <w:r w:rsidR="00C57B73">
        <w:rPr>
          <w:sz w:val="28"/>
          <w:szCs w:val="28"/>
          <w:lang w:val="uk-UA"/>
        </w:rPr>
        <w:t>(+30%)</w:t>
      </w:r>
    </w:p>
    <w:p w:rsidR="009F5A89" w:rsidRPr="00E94942" w:rsidRDefault="009F5A89" w:rsidP="00E94942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 не</w:t>
      </w:r>
      <w:r w:rsidR="00C57B73">
        <w:rPr>
          <w:sz w:val="28"/>
          <w:szCs w:val="28"/>
          <w:lang w:val="uk-UA"/>
        </w:rPr>
        <w:t>майнового характеру – 9 365 214</w:t>
      </w:r>
      <w:r w:rsidR="00E94942" w:rsidRPr="00E94942">
        <w:rPr>
          <w:sz w:val="28"/>
          <w:szCs w:val="28"/>
          <w:lang w:val="uk-UA"/>
        </w:rPr>
        <w:t xml:space="preserve"> </w:t>
      </w:r>
      <w:r w:rsidR="00E94942">
        <w:rPr>
          <w:sz w:val="28"/>
          <w:szCs w:val="28"/>
          <w:lang w:val="uk-UA"/>
        </w:rPr>
        <w:t>грн.</w:t>
      </w:r>
      <w:r w:rsidR="00C57B73" w:rsidRPr="00E94942">
        <w:rPr>
          <w:sz w:val="28"/>
          <w:szCs w:val="28"/>
          <w:lang w:val="uk-UA"/>
        </w:rPr>
        <w:t xml:space="preserve"> (+60%) </w:t>
      </w:r>
    </w:p>
    <w:p w:rsidR="009F5A89" w:rsidRDefault="009F5A89" w:rsidP="009F5A89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C57B73">
        <w:rPr>
          <w:sz w:val="28"/>
          <w:szCs w:val="28"/>
          <w:lang w:val="uk-UA"/>
        </w:rPr>
        <w:t xml:space="preserve">ро розірвання шлюбу – 3 631 597 </w:t>
      </w:r>
      <w:r>
        <w:rPr>
          <w:sz w:val="28"/>
          <w:szCs w:val="28"/>
          <w:lang w:val="uk-UA"/>
        </w:rPr>
        <w:t>грн.</w:t>
      </w:r>
      <w:r w:rsidR="00C57B73">
        <w:rPr>
          <w:sz w:val="28"/>
          <w:szCs w:val="28"/>
          <w:lang w:val="uk-UA"/>
        </w:rPr>
        <w:t xml:space="preserve"> (+11%)</w:t>
      </w:r>
    </w:p>
    <w:p w:rsidR="009F5A89" w:rsidRDefault="009F5A89" w:rsidP="009F5A89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 про вид</w:t>
      </w:r>
      <w:r w:rsidR="00C57B73">
        <w:rPr>
          <w:sz w:val="28"/>
          <w:szCs w:val="28"/>
          <w:lang w:val="uk-UA"/>
        </w:rPr>
        <w:t xml:space="preserve">ачу судового наказу – 4 579 044 </w:t>
      </w:r>
      <w:r>
        <w:rPr>
          <w:sz w:val="28"/>
          <w:szCs w:val="28"/>
          <w:lang w:val="uk-UA"/>
        </w:rPr>
        <w:t>грн.</w:t>
      </w:r>
      <w:r w:rsidR="00C57B73">
        <w:rPr>
          <w:sz w:val="28"/>
          <w:szCs w:val="28"/>
          <w:lang w:val="uk-UA"/>
        </w:rPr>
        <w:t>(+99%)</w:t>
      </w:r>
    </w:p>
    <w:p w:rsidR="00A3240C" w:rsidRPr="00A3240C" w:rsidRDefault="00A3240C" w:rsidP="00A3240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3240C">
        <w:rPr>
          <w:sz w:val="28"/>
          <w:szCs w:val="28"/>
        </w:rPr>
        <w:t xml:space="preserve">заяви у справах </w:t>
      </w:r>
      <w:proofErr w:type="spellStart"/>
      <w:r w:rsidRPr="00A3240C">
        <w:rPr>
          <w:sz w:val="28"/>
          <w:szCs w:val="28"/>
        </w:rPr>
        <w:t>окремого</w:t>
      </w:r>
      <w:proofErr w:type="spellEnd"/>
      <w:r w:rsidRPr="00A3240C">
        <w:rPr>
          <w:sz w:val="28"/>
          <w:szCs w:val="28"/>
        </w:rPr>
        <w:t xml:space="preserve"> </w:t>
      </w:r>
      <w:proofErr w:type="spellStart"/>
      <w:r w:rsidRPr="00A3240C">
        <w:rPr>
          <w:sz w:val="28"/>
          <w:szCs w:val="28"/>
        </w:rPr>
        <w:t>провадження</w:t>
      </w:r>
      <w:proofErr w:type="spellEnd"/>
      <w:r w:rsidRPr="00A3240C">
        <w:rPr>
          <w:sz w:val="28"/>
          <w:szCs w:val="28"/>
        </w:rPr>
        <w:t xml:space="preserve">; заяви про </w:t>
      </w:r>
      <w:proofErr w:type="spellStart"/>
      <w:r w:rsidRPr="00A3240C">
        <w:rPr>
          <w:sz w:val="28"/>
          <w:szCs w:val="28"/>
        </w:rPr>
        <w:t>забезпечення</w:t>
      </w:r>
      <w:proofErr w:type="spellEnd"/>
      <w:r w:rsidRPr="00A3240C">
        <w:rPr>
          <w:sz w:val="28"/>
          <w:szCs w:val="28"/>
        </w:rPr>
        <w:t xml:space="preserve"> </w:t>
      </w:r>
      <w:proofErr w:type="spellStart"/>
      <w:r w:rsidRPr="00A3240C">
        <w:rPr>
          <w:sz w:val="28"/>
          <w:szCs w:val="28"/>
        </w:rPr>
        <w:t>доказів</w:t>
      </w:r>
      <w:proofErr w:type="spellEnd"/>
      <w:r w:rsidRPr="00A3240C">
        <w:rPr>
          <w:sz w:val="28"/>
          <w:szCs w:val="28"/>
        </w:rPr>
        <w:t xml:space="preserve"> </w:t>
      </w:r>
      <w:proofErr w:type="spellStart"/>
      <w:r w:rsidRPr="00A3240C">
        <w:rPr>
          <w:sz w:val="28"/>
          <w:szCs w:val="28"/>
        </w:rPr>
        <w:t>або</w:t>
      </w:r>
      <w:proofErr w:type="spellEnd"/>
      <w:r w:rsidRPr="00A3240C">
        <w:rPr>
          <w:sz w:val="28"/>
          <w:szCs w:val="28"/>
        </w:rPr>
        <w:t xml:space="preserve"> позову; заяви про перегляд заочного </w:t>
      </w:r>
      <w:proofErr w:type="spellStart"/>
      <w:proofErr w:type="gramStart"/>
      <w:r w:rsidRPr="00A3240C">
        <w:rPr>
          <w:sz w:val="28"/>
          <w:szCs w:val="28"/>
        </w:rPr>
        <w:t>р</w:t>
      </w:r>
      <w:proofErr w:type="gramEnd"/>
      <w:r w:rsidRPr="00A3240C">
        <w:rPr>
          <w:sz w:val="28"/>
          <w:szCs w:val="28"/>
        </w:rPr>
        <w:t>ішення</w:t>
      </w:r>
      <w:proofErr w:type="spellEnd"/>
      <w:r w:rsidRPr="00A3240C">
        <w:rPr>
          <w:sz w:val="28"/>
          <w:szCs w:val="28"/>
        </w:rPr>
        <w:t xml:space="preserve">; заяви про </w:t>
      </w:r>
      <w:proofErr w:type="spellStart"/>
      <w:r w:rsidRPr="00A3240C">
        <w:rPr>
          <w:sz w:val="28"/>
          <w:szCs w:val="28"/>
        </w:rPr>
        <w:lastRenderedPageBreak/>
        <w:t>скасування</w:t>
      </w:r>
      <w:proofErr w:type="spellEnd"/>
      <w:r w:rsidRPr="00A3240C">
        <w:rPr>
          <w:sz w:val="28"/>
          <w:szCs w:val="28"/>
        </w:rPr>
        <w:t xml:space="preserve"> </w:t>
      </w:r>
      <w:proofErr w:type="spellStart"/>
      <w:r w:rsidRPr="00A3240C">
        <w:rPr>
          <w:sz w:val="28"/>
          <w:szCs w:val="28"/>
        </w:rPr>
        <w:t>рішення</w:t>
      </w:r>
      <w:proofErr w:type="spellEnd"/>
      <w:r w:rsidRPr="00A3240C">
        <w:rPr>
          <w:sz w:val="28"/>
          <w:szCs w:val="28"/>
        </w:rPr>
        <w:t xml:space="preserve"> </w:t>
      </w:r>
      <w:proofErr w:type="spellStart"/>
      <w:r w:rsidRPr="00A3240C">
        <w:rPr>
          <w:sz w:val="28"/>
          <w:szCs w:val="28"/>
        </w:rPr>
        <w:t>третейського</w:t>
      </w:r>
      <w:proofErr w:type="spellEnd"/>
      <w:r w:rsidRPr="00A3240C">
        <w:rPr>
          <w:sz w:val="28"/>
          <w:szCs w:val="28"/>
        </w:rPr>
        <w:t xml:space="preserve"> суду (</w:t>
      </w:r>
      <w:proofErr w:type="spellStart"/>
      <w:r w:rsidRPr="00A3240C">
        <w:rPr>
          <w:sz w:val="28"/>
          <w:szCs w:val="28"/>
        </w:rPr>
        <w:t>міжнародного</w:t>
      </w:r>
      <w:proofErr w:type="spellEnd"/>
      <w:r w:rsidRPr="00A3240C">
        <w:rPr>
          <w:sz w:val="28"/>
          <w:szCs w:val="28"/>
        </w:rPr>
        <w:t xml:space="preserve"> </w:t>
      </w:r>
      <w:proofErr w:type="spellStart"/>
      <w:r w:rsidRPr="00A3240C">
        <w:rPr>
          <w:sz w:val="28"/>
          <w:szCs w:val="28"/>
        </w:rPr>
        <w:t>комерційного</w:t>
      </w:r>
      <w:proofErr w:type="spellEnd"/>
      <w:r w:rsidRPr="00A3240C">
        <w:rPr>
          <w:sz w:val="28"/>
          <w:szCs w:val="28"/>
        </w:rPr>
        <w:t xml:space="preserve"> </w:t>
      </w:r>
      <w:proofErr w:type="spellStart"/>
      <w:r w:rsidRPr="00A3240C">
        <w:rPr>
          <w:sz w:val="28"/>
          <w:szCs w:val="28"/>
        </w:rPr>
        <w:t>арбітражу</w:t>
      </w:r>
      <w:proofErr w:type="spellEnd"/>
      <w:r w:rsidRPr="00A3240C">
        <w:rPr>
          <w:sz w:val="28"/>
          <w:szCs w:val="28"/>
        </w:rPr>
        <w:t xml:space="preserve">); заяви про </w:t>
      </w:r>
      <w:proofErr w:type="spellStart"/>
      <w:r w:rsidRPr="00A3240C">
        <w:rPr>
          <w:sz w:val="28"/>
          <w:szCs w:val="28"/>
        </w:rPr>
        <w:t>видачу</w:t>
      </w:r>
      <w:proofErr w:type="spellEnd"/>
      <w:r w:rsidRPr="00A3240C">
        <w:rPr>
          <w:sz w:val="28"/>
          <w:szCs w:val="28"/>
        </w:rPr>
        <w:t xml:space="preserve"> </w:t>
      </w:r>
      <w:proofErr w:type="spellStart"/>
      <w:r w:rsidRPr="00A3240C">
        <w:rPr>
          <w:sz w:val="28"/>
          <w:szCs w:val="28"/>
        </w:rPr>
        <w:t>виконавчого</w:t>
      </w:r>
      <w:proofErr w:type="spellEnd"/>
      <w:r w:rsidRPr="00A3240C">
        <w:rPr>
          <w:sz w:val="28"/>
          <w:szCs w:val="28"/>
        </w:rPr>
        <w:t xml:space="preserve"> документа на </w:t>
      </w:r>
      <w:proofErr w:type="spellStart"/>
      <w:r w:rsidRPr="00A3240C">
        <w:rPr>
          <w:sz w:val="28"/>
          <w:szCs w:val="28"/>
        </w:rPr>
        <w:t>примусове</w:t>
      </w:r>
      <w:proofErr w:type="spellEnd"/>
      <w:r w:rsidRPr="00A3240C">
        <w:rPr>
          <w:sz w:val="28"/>
          <w:szCs w:val="28"/>
        </w:rPr>
        <w:t xml:space="preserve"> </w:t>
      </w:r>
      <w:proofErr w:type="spellStart"/>
      <w:r w:rsidRPr="00A3240C">
        <w:rPr>
          <w:sz w:val="28"/>
          <w:szCs w:val="28"/>
        </w:rPr>
        <w:t>виконання</w:t>
      </w:r>
      <w:proofErr w:type="spellEnd"/>
      <w:r w:rsidRPr="00A3240C">
        <w:rPr>
          <w:sz w:val="28"/>
          <w:szCs w:val="28"/>
        </w:rPr>
        <w:t xml:space="preserve"> </w:t>
      </w:r>
      <w:proofErr w:type="spellStart"/>
      <w:r w:rsidRPr="00A3240C">
        <w:rPr>
          <w:sz w:val="28"/>
          <w:szCs w:val="28"/>
        </w:rPr>
        <w:t>рішення</w:t>
      </w:r>
      <w:proofErr w:type="spellEnd"/>
      <w:r w:rsidRPr="00A3240C">
        <w:rPr>
          <w:sz w:val="28"/>
          <w:szCs w:val="28"/>
        </w:rPr>
        <w:t xml:space="preserve"> </w:t>
      </w:r>
      <w:proofErr w:type="spellStart"/>
      <w:r w:rsidRPr="00A3240C">
        <w:rPr>
          <w:sz w:val="28"/>
          <w:szCs w:val="28"/>
        </w:rPr>
        <w:t>третейського</w:t>
      </w:r>
      <w:proofErr w:type="spellEnd"/>
      <w:r w:rsidRPr="00A3240C">
        <w:rPr>
          <w:sz w:val="28"/>
          <w:szCs w:val="28"/>
        </w:rPr>
        <w:t xml:space="preserve"> суду (</w:t>
      </w:r>
      <w:proofErr w:type="spellStart"/>
      <w:r w:rsidRPr="00A3240C">
        <w:rPr>
          <w:sz w:val="28"/>
          <w:szCs w:val="28"/>
        </w:rPr>
        <w:t>міжнародного</w:t>
      </w:r>
      <w:proofErr w:type="spellEnd"/>
      <w:r w:rsidRPr="00A3240C">
        <w:rPr>
          <w:sz w:val="28"/>
          <w:szCs w:val="28"/>
        </w:rPr>
        <w:t xml:space="preserve"> </w:t>
      </w:r>
      <w:proofErr w:type="spellStart"/>
      <w:r w:rsidRPr="00A3240C">
        <w:rPr>
          <w:sz w:val="28"/>
          <w:szCs w:val="28"/>
        </w:rPr>
        <w:t>комерційного</w:t>
      </w:r>
      <w:proofErr w:type="spellEnd"/>
      <w:r w:rsidRPr="00A3240C">
        <w:rPr>
          <w:sz w:val="28"/>
          <w:szCs w:val="28"/>
        </w:rPr>
        <w:t xml:space="preserve"> </w:t>
      </w:r>
      <w:proofErr w:type="spellStart"/>
      <w:r w:rsidRPr="00A3240C">
        <w:rPr>
          <w:sz w:val="28"/>
          <w:szCs w:val="28"/>
        </w:rPr>
        <w:t>арбітражу</w:t>
      </w:r>
      <w:proofErr w:type="spellEnd"/>
      <w:r w:rsidRPr="00A3240C">
        <w:rPr>
          <w:sz w:val="28"/>
          <w:szCs w:val="28"/>
        </w:rPr>
        <w:t xml:space="preserve">); заяви про </w:t>
      </w:r>
      <w:proofErr w:type="spellStart"/>
      <w:r w:rsidRPr="00A3240C">
        <w:rPr>
          <w:sz w:val="28"/>
          <w:szCs w:val="28"/>
        </w:rPr>
        <w:t>видачу</w:t>
      </w:r>
      <w:proofErr w:type="spellEnd"/>
      <w:r w:rsidRPr="00A3240C">
        <w:rPr>
          <w:sz w:val="28"/>
          <w:szCs w:val="28"/>
        </w:rPr>
        <w:t xml:space="preserve"> </w:t>
      </w:r>
      <w:proofErr w:type="spellStart"/>
      <w:r w:rsidRPr="00A3240C">
        <w:rPr>
          <w:sz w:val="28"/>
          <w:szCs w:val="28"/>
        </w:rPr>
        <w:t>виконавчого</w:t>
      </w:r>
      <w:proofErr w:type="spellEnd"/>
      <w:r w:rsidRPr="00A3240C">
        <w:rPr>
          <w:sz w:val="28"/>
          <w:szCs w:val="28"/>
        </w:rPr>
        <w:t xml:space="preserve"> документа на </w:t>
      </w:r>
      <w:proofErr w:type="spellStart"/>
      <w:proofErr w:type="gramStart"/>
      <w:r w:rsidRPr="00A3240C">
        <w:rPr>
          <w:sz w:val="28"/>
          <w:szCs w:val="28"/>
        </w:rPr>
        <w:t>п</w:t>
      </w:r>
      <w:proofErr w:type="gramEnd"/>
      <w:r w:rsidRPr="00A3240C">
        <w:rPr>
          <w:sz w:val="28"/>
          <w:szCs w:val="28"/>
        </w:rPr>
        <w:t>ідставі</w:t>
      </w:r>
      <w:proofErr w:type="spellEnd"/>
      <w:r w:rsidRPr="00A3240C">
        <w:rPr>
          <w:sz w:val="28"/>
          <w:szCs w:val="28"/>
        </w:rPr>
        <w:t xml:space="preserve"> </w:t>
      </w:r>
      <w:proofErr w:type="spellStart"/>
      <w:r w:rsidRPr="00A3240C">
        <w:rPr>
          <w:sz w:val="28"/>
          <w:szCs w:val="28"/>
        </w:rPr>
        <w:t>рішення</w:t>
      </w:r>
      <w:proofErr w:type="spellEnd"/>
      <w:r w:rsidRPr="00A3240C">
        <w:rPr>
          <w:sz w:val="28"/>
          <w:szCs w:val="28"/>
        </w:rPr>
        <w:t xml:space="preserve"> </w:t>
      </w:r>
      <w:proofErr w:type="spellStart"/>
      <w:r w:rsidRPr="00A3240C">
        <w:rPr>
          <w:sz w:val="28"/>
          <w:szCs w:val="28"/>
        </w:rPr>
        <w:t>іноземного</w:t>
      </w:r>
      <w:proofErr w:type="spellEnd"/>
      <w:r w:rsidRPr="00A3240C">
        <w:rPr>
          <w:sz w:val="28"/>
          <w:szCs w:val="28"/>
        </w:rPr>
        <w:t xml:space="preserve"> суду; заяви про </w:t>
      </w:r>
      <w:proofErr w:type="spellStart"/>
      <w:r w:rsidRPr="00A3240C">
        <w:rPr>
          <w:sz w:val="28"/>
          <w:szCs w:val="28"/>
        </w:rPr>
        <w:t>роз'яснення</w:t>
      </w:r>
      <w:proofErr w:type="spellEnd"/>
      <w:r w:rsidRPr="00A3240C">
        <w:rPr>
          <w:sz w:val="28"/>
          <w:szCs w:val="28"/>
        </w:rPr>
        <w:t xml:space="preserve"> судового </w:t>
      </w:r>
      <w:proofErr w:type="spellStart"/>
      <w:r w:rsidRPr="00A3240C">
        <w:rPr>
          <w:sz w:val="28"/>
          <w:szCs w:val="28"/>
        </w:rPr>
        <w:t>рішення</w:t>
      </w:r>
      <w:proofErr w:type="spellEnd"/>
      <w:r w:rsidRPr="00A3240C">
        <w:rPr>
          <w:sz w:val="28"/>
          <w:szCs w:val="28"/>
        </w:rPr>
        <w:t xml:space="preserve">, </w:t>
      </w:r>
      <w:proofErr w:type="spellStart"/>
      <w:r w:rsidRPr="00A3240C">
        <w:rPr>
          <w:sz w:val="28"/>
          <w:szCs w:val="28"/>
        </w:rPr>
        <w:t>які</w:t>
      </w:r>
      <w:proofErr w:type="spellEnd"/>
      <w:r w:rsidRPr="00A3240C">
        <w:rPr>
          <w:sz w:val="28"/>
          <w:szCs w:val="28"/>
        </w:rPr>
        <w:t xml:space="preserve"> подано; заяви про </w:t>
      </w:r>
      <w:proofErr w:type="spellStart"/>
      <w:r w:rsidRPr="00A3240C">
        <w:rPr>
          <w:sz w:val="28"/>
          <w:szCs w:val="28"/>
        </w:rPr>
        <w:t>сприяння</w:t>
      </w:r>
      <w:proofErr w:type="spellEnd"/>
      <w:r w:rsidRPr="00A3240C">
        <w:rPr>
          <w:sz w:val="28"/>
          <w:szCs w:val="28"/>
        </w:rPr>
        <w:t xml:space="preserve"> </w:t>
      </w:r>
      <w:proofErr w:type="spellStart"/>
      <w:r w:rsidRPr="00A3240C">
        <w:rPr>
          <w:sz w:val="28"/>
          <w:szCs w:val="28"/>
        </w:rPr>
        <w:t>третейському</w:t>
      </w:r>
      <w:proofErr w:type="spellEnd"/>
      <w:r w:rsidRPr="00A3240C">
        <w:rPr>
          <w:sz w:val="28"/>
          <w:szCs w:val="28"/>
        </w:rPr>
        <w:t xml:space="preserve"> суду (</w:t>
      </w:r>
      <w:proofErr w:type="spellStart"/>
      <w:r w:rsidRPr="00A3240C">
        <w:rPr>
          <w:sz w:val="28"/>
          <w:szCs w:val="28"/>
        </w:rPr>
        <w:t>міжнародному</w:t>
      </w:r>
      <w:proofErr w:type="spellEnd"/>
      <w:r w:rsidRPr="00A3240C">
        <w:rPr>
          <w:sz w:val="28"/>
          <w:szCs w:val="28"/>
        </w:rPr>
        <w:t xml:space="preserve"> </w:t>
      </w:r>
      <w:proofErr w:type="spellStart"/>
      <w:r w:rsidRPr="00A3240C">
        <w:rPr>
          <w:sz w:val="28"/>
          <w:szCs w:val="28"/>
        </w:rPr>
        <w:t>комерційному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арбітражу</w:t>
      </w:r>
      <w:proofErr w:type="spellEnd"/>
      <w:r>
        <w:rPr>
          <w:sz w:val="28"/>
          <w:szCs w:val="28"/>
        </w:rPr>
        <w:t xml:space="preserve">) в </w:t>
      </w:r>
      <w:proofErr w:type="spellStart"/>
      <w:r>
        <w:rPr>
          <w:sz w:val="28"/>
          <w:szCs w:val="28"/>
        </w:rPr>
        <w:t>отриманні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доказів</w:t>
      </w:r>
      <w:proofErr w:type="spellEnd"/>
      <w:r w:rsidR="00C57B73">
        <w:rPr>
          <w:sz w:val="28"/>
          <w:szCs w:val="28"/>
          <w:lang w:val="uk-UA"/>
        </w:rPr>
        <w:t xml:space="preserve"> – 1 831 596 </w:t>
      </w:r>
      <w:r>
        <w:rPr>
          <w:sz w:val="28"/>
          <w:szCs w:val="28"/>
          <w:lang w:val="uk-UA"/>
        </w:rPr>
        <w:t xml:space="preserve"> грн.</w:t>
      </w:r>
      <w:r w:rsidR="00640A2A">
        <w:rPr>
          <w:sz w:val="28"/>
          <w:szCs w:val="28"/>
          <w:lang w:val="uk-UA"/>
        </w:rPr>
        <w:t xml:space="preserve"> (+58%)</w:t>
      </w:r>
    </w:p>
    <w:p w:rsidR="00A859EF" w:rsidRDefault="00A859EF" w:rsidP="00A859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  з</w:t>
      </w:r>
      <w:r w:rsidR="00A3240C">
        <w:rPr>
          <w:sz w:val="28"/>
          <w:szCs w:val="28"/>
          <w:lang w:val="uk-UA"/>
        </w:rPr>
        <w:t>а подання</w:t>
      </w:r>
      <w:r>
        <w:rPr>
          <w:sz w:val="28"/>
          <w:szCs w:val="28"/>
          <w:lang w:val="uk-UA"/>
        </w:rPr>
        <w:t xml:space="preserve"> заяв </w:t>
      </w:r>
      <w:r w:rsidR="00A3240C">
        <w:rPr>
          <w:sz w:val="28"/>
          <w:szCs w:val="28"/>
          <w:lang w:val="uk-UA"/>
        </w:rPr>
        <w:t xml:space="preserve"> до адміністративного суду</w:t>
      </w:r>
      <w:r w:rsidR="006702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загальна</w:t>
      </w:r>
      <w:r w:rsidR="00F305BC">
        <w:rPr>
          <w:sz w:val="28"/>
          <w:szCs w:val="28"/>
          <w:lang w:val="uk-UA"/>
        </w:rPr>
        <w:t xml:space="preserve"> сум</w:t>
      </w:r>
      <w:r>
        <w:rPr>
          <w:sz w:val="28"/>
          <w:szCs w:val="28"/>
          <w:lang w:val="uk-UA"/>
        </w:rPr>
        <w:t>а</w:t>
      </w:r>
      <w:r w:rsidR="00F305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збору склала    </w:t>
      </w:r>
    </w:p>
    <w:p w:rsidR="00670226" w:rsidRDefault="00A859EF" w:rsidP="00EB7D84">
      <w:pPr>
        <w:ind w:left="708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40A2A">
        <w:rPr>
          <w:sz w:val="28"/>
          <w:szCs w:val="28"/>
          <w:lang w:val="uk-UA"/>
        </w:rPr>
        <w:t xml:space="preserve"> 615 704</w:t>
      </w:r>
      <w:r w:rsidR="00670226">
        <w:rPr>
          <w:sz w:val="28"/>
          <w:szCs w:val="28"/>
          <w:lang w:val="uk-UA"/>
        </w:rPr>
        <w:t xml:space="preserve"> </w:t>
      </w:r>
      <w:r w:rsidR="00E94942">
        <w:rPr>
          <w:sz w:val="28"/>
          <w:szCs w:val="28"/>
          <w:lang w:val="uk-UA"/>
        </w:rPr>
        <w:t>грн.</w:t>
      </w:r>
      <w:r w:rsidR="00640A2A">
        <w:rPr>
          <w:sz w:val="28"/>
          <w:szCs w:val="28"/>
          <w:lang w:val="uk-UA"/>
        </w:rPr>
        <w:t xml:space="preserve"> (+116%)</w:t>
      </w:r>
      <w:r w:rsidR="00F305BC">
        <w:rPr>
          <w:sz w:val="28"/>
          <w:szCs w:val="28"/>
          <w:lang w:val="uk-UA"/>
        </w:rPr>
        <w:t xml:space="preserve"> з них:</w:t>
      </w:r>
      <w:r w:rsidR="00670226" w:rsidRPr="00EB7D84">
        <w:rPr>
          <w:sz w:val="28"/>
          <w:szCs w:val="28"/>
          <w:lang w:val="uk-UA"/>
        </w:rPr>
        <w:t xml:space="preserve"> позовів</w:t>
      </w:r>
      <w:r w:rsidR="00640A2A">
        <w:rPr>
          <w:sz w:val="28"/>
          <w:szCs w:val="28"/>
          <w:lang w:val="uk-UA"/>
        </w:rPr>
        <w:t xml:space="preserve"> немайнового характеру – 556 116</w:t>
      </w:r>
      <w:r w:rsidR="00670226" w:rsidRPr="00EB7D84">
        <w:rPr>
          <w:sz w:val="28"/>
          <w:szCs w:val="28"/>
          <w:lang w:val="uk-UA"/>
        </w:rPr>
        <w:t xml:space="preserve"> грн.</w:t>
      </w:r>
      <w:r w:rsidR="00640A2A">
        <w:rPr>
          <w:sz w:val="28"/>
          <w:szCs w:val="28"/>
          <w:lang w:val="uk-UA"/>
        </w:rPr>
        <w:t xml:space="preserve"> (+169%).</w:t>
      </w:r>
    </w:p>
    <w:p w:rsidR="00640A2A" w:rsidRDefault="00640A2A" w:rsidP="00EB7D84">
      <w:pPr>
        <w:ind w:left="708" w:firstLine="360"/>
        <w:jc w:val="both"/>
        <w:rPr>
          <w:sz w:val="28"/>
          <w:szCs w:val="28"/>
          <w:lang w:val="uk-UA"/>
        </w:rPr>
      </w:pPr>
    </w:p>
    <w:p w:rsidR="00846657" w:rsidRDefault="00846657" w:rsidP="00EB7D84">
      <w:pPr>
        <w:ind w:left="708" w:firstLine="360"/>
        <w:jc w:val="both"/>
        <w:rPr>
          <w:sz w:val="28"/>
          <w:szCs w:val="28"/>
          <w:lang w:val="uk-UA"/>
        </w:rPr>
      </w:pPr>
    </w:p>
    <w:p w:rsidR="00846657" w:rsidRDefault="00846657" w:rsidP="00EB7D84">
      <w:pPr>
        <w:ind w:left="708" w:firstLine="360"/>
        <w:jc w:val="both"/>
        <w:rPr>
          <w:sz w:val="28"/>
          <w:szCs w:val="28"/>
          <w:lang w:val="uk-UA"/>
        </w:rPr>
      </w:pPr>
    </w:p>
    <w:p w:rsidR="00846657" w:rsidRDefault="00846657" w:rsidP="00EB7D84">
      <w:pPr>
        <w:ind w:left="708" w:firstLine="360"/>
        <w:jc w:val="both"/>
        <w:rPr>
          <w:sz w:val="28"/>
          <w:szCs w:val="28"/>
          <w:lang w:val="uk-UA"/>
        </w:rPr>
      </w:pPr>
    </w:p>
    <w:tbl>
      <w:tblPr>
        <w:tblW w:w="9747" w:type="dxa"/>
        <w:tblInd w:w="108" w:type="dxa"/>
        <w:tblLook w:val="04A0"/>
      </w:tblPr>
      <w:tblGrid>
        <w:gridCol w:w="1175"/>
        <w:gridCol w:w="954"/>
        <w:gridCol w:w="953"/>
        <w:gridCol w:w="953"/>
        <w:gridCol w:w="952"/>
        <w:gridCol w:w="952"/>
        <w:gridCol w:w="952"/>
        <w:gridCol w:w="952"/>
        <w:gridCol w:w="952"/>
        <w:gridCol w:w="952"/>
      </w:tblGrid>
      <w:tr w:rsidR="00846657" w:rsidRPr="00846657" w:rsidTr="00846657">
        <w:trPr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114300</wp:posOffset>
                  </wp:positionV>
                  <wp:extent cx="4600575" cy="2771775"/>
                  <wp:effectExtent l="0" t="0" r="0" b="0"/>
                  <wp:wrapNone/>
                  <wp:docPr id="3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9"/>
            </w:tblGrid>
            <w:tr w:rsidR="00846657" w:rsidRPr="0084665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657" w:rsidRPr="00846657" w:rsidRDefault="00846657" w:rsidP="0084665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6657" w:rsidRPr="00846657" w:rsidTr="00846657">
        <w:trPr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6657" w:rsidRPr="00846657" w:rsidTr="00846657">
        <w:trPr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6657" w:rsidRPr="00846657" w:rsidTr="00846657">
        <w:trPr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6657" w:rsidRPr="00846657" w:rsidTr="00846657">
        <w:trPr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6657" w:rsidRPr="00846657" w:rsidTr="00846657">
        <w:trPr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6657" w:rsidRPr="00846657" w:rsidTr="00846657">
        <w:trPr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6657" w:rsidRPr="00846657" w:rsidTr="00846657">
        <w:trPr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6657" w:rsidRPr="00846657" w:rsidTr="00846657">
        <w:trPr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6657" w:rsidRPr="00846657" w:rsidTr="00846657">
        <w:trPr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6657" w:rsidRPr="00846657" w:rsidTr="00846657">
        <w:trPr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6657" w:rsidRPr="00846657" w:rsidTr="00846657">
        <w:trPr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6657" w:rsidRPr="00846657" w:rsidTr="00846657">
        <w:trPr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6657" w:rsidRPr="00846657" w:rsidTr="00846657">
        <w:trPr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Default="00846657" w:rsidP="00846657">
            <w:pPr>
              <w:rPr>
                <w:rFonts w:ascii="Calibri" w:hAnsi="Calibri" w:cs="Calibri"/>
                <w:color w:val="000000"/>
                <w:lang w:val="uk-UA"/>
              </w:rPr>
            </w:pPr>
          </w:p>
          <w:p w:rsidR="00846657" w:rsidRDefault="00846657" w:rsidP="00846657">
            <w:pPr>
              <w:rPr>
                <w:rFonts w:ascii="Calibri" w:hAnsi="Calibri" w:cs="Calibri"/>
                <w:color w:val="000000"/>
                <w:lang w:val="uk-UA"/>
              </w:rPr>
            </w:pPr>
          </w:p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6657" w:rsidRPr="00846657" w:rsidTr="00846657">
        <w:trPr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57" w:rsidRPr="00846657" w:rsidRDefault="00846657" w:rsidP="0084665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40A2A" w:rsidRPr="00EB7D84" w:rsidRDefault="00640A2A" w:rsidP="00EB7D84">
      <w:pPr>
        <w:ind w:left="708" w:firstLine="360"/>
        <w:jc w:val="both"/>
        <w:rPr>
          <w:sz w:val="28"/>
          <w:szCs w:val="28"/>
          <w:lang w:val="uk-UA"/>
        </w:rPr>
      </w:pPr>
    </w:p>
    <w:p w:rsidR="00F305BC" w:rsidRPr="00453324" w:rsidRDefault="00F305BC" w:rsidP="00F305BC">
      <w:pPr>
        <w:ind w:left="708" w:firstLine="1"/>
        <w:jc w:val="both"/>
        <w:rPr>
          <w:sz w:val="28"/>
          <w:szCs w:val="28"/>
          <w:lang w:val="uk-UA"/>
        </w:rPr>
      </w:pPr>
      <w:r w:rsidRPr="00453324">
        <w:rPr>
          <w:sz w:val="28"/>
          <w:szCs w:val="28"/>
          <w:lang w:val="uk-UA"/>
        </w:rPr>
        <w:t xml:space="preserve">За видачу судами документів: за повторну видачу копії судового рішення, </w:t>
      </w:r>
    </w:p>
    <w:p w:rsidR="00F305BC" w:rsidRDefault="00F305BC" w:rsidP="00F305BC">
      <w:pPr>
        <w:jc w:val="both"/>
        <w:rPr>
          <w:sz w:val="28"/>
          <w:szCs w:val="28"/>
          <w:lang w:val="uk-UA"/>
        </w:rPr>
      </w:pPr>
      <w:r w:rsidRPr="00F305BC">
        <w:rPr>
          <w:sz w:val="28"/>
          <w:szCs w:val="28"/>
          <w:lang w:val="uk-UA"/>
        </w:rPr>
        <w:t>за видачу в електронному вигляді копії технічного запису судового засідання</w:t>
      </w:r>
      <w:r>
        <w:rPr>
          <w:sz w:val="28"/>
          <w:szCs w:val="28"/>
          <w:lang w:val="uk-UA"/>
        </w:rPr>
        <w:t xml:space="preserve">, </w:t>
      </w:r>
      <w:r w:rsidRPr="00F305BC">
        <w:rPr>
          <w:sz w:val="28"/>
          <w:szCs w:val="28"/>
          <w:lang w:val="uk-UA"/>
        </w:rPr>
        <w:t>за виготовлення копії судового рішення у разі, якщо особа, яка не бере (не брала) участі у справі, якщо судове рішення безпосередньо стосується її прав, свобод, інтересів чи обов'язків, звертається до апарату відповідного суду з письмовою заявою про</w:t>
      </w:r>
      <w:r>
        <w:rPr>
          <w:sz w:val="28"/>
          <w:szCs w:val="28"/>
          <w:lang w:val="uk-UA"/>
        </w:rPr>
        <w:t xml:space="preserve"> виготовлення такої копії та інше на загальну суму – </w:t>
      </w:r>
      <w:r w:rsidR="00453324">
        <w:rPr>
          <w:sz w:val="28"/>
          <w:szCs w:val="28"/>
          <w:lang w:val="uk-UA"/>
        </w:rPr>
        <w:t xml:space="preserve">22718 </w:t>
      </w:r>
      <w:r>
        <w:rPr>
          <w:sz w:val="28"/>
          <w:szCs w:val="28"/>
          <w:lang w:val="uk-UA"/>
        </w:rPr>
        <w:t xml:space="preserve"> грн.</w:t>
      </w:r>
      <w:r w:rsidR="00453324">
        <w:rPr>
          <w:sz w:val="28"/>
          <w:szCs w:val="28"/>
          <w:lang w:val="uk-UA"/>
        </w:rPr>
        <w:t xml:space="preserve"> (+16%).</w:t>
      </w:r>
    </w:p>
    <w:p w:rsidR="00F305BC" w:rsidRDefault="00F305BC" w:rsidP="00F305BC">
      <w:pPr>
        <w:jc w:val="both"/>
        <w:rPr>
          <w:rStyle w:val="a5"/>
          <w:i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Також судовий збір справлявся </w:t>
      </w:r>
      <w:r>
        <w:rPr>
          <w:rStyle w:val="a5"/>
          <w:i w:val="0"/>
          <w:sz w:val="28"/>
          <w:szCs w:val="28"/>
          <w:lang w:val="uk-UA"/>
        </w:rPr>
        <w:t>у</w:t>
      </w:r>
      <w:r w:rsidRPr="00F305BC">
        <w:rPr>
          <w:rStyle w:val="a5"/>
          <w:i w:val="0"/>
          <w:sz w:val="28"/>
          <w:szCs w:val="28"/>
        </w:rPr>
        <w:t xml:space="preserve"> </w:t>
      </w:r>
      <w:proofErr w:type="spellStart"/>
      <w:r w:rsidRPr="00F305BC">
        <w:rPr>
          <w:rStyle w:val="a5"/>
          <w:i w:val="0"/>
          <w:sz w:val="28"/>
          <w:szCs w:val="28"/>
        </w:rPr>
        <w:t>разі</w:t>
      </w:r>
      <w:proofErr w:type="spellEnd"/>
      <w:r w:rsidRPr="00F305BC">
        <w:rPr>
          <w:rStyle w:val="a5"/>
          <w:i w:val="0"/>
          <w:sz w:val="28"/>
          <w:szCs w:val="28"/>
        </w:rPr>
        <w:t xml:space="preserve"> </w:t>
      </w:r>
      <w:proofErr w:type="spellStart"/>
      <w:r w:rsidRPr="00F305BC">
        <w:rPr>
          <w:rStyle w:val="a5"/>
          <w:i w:val="0"/>
          <w:sz w:val="28"/>
          <w:szCs w:val="28"/>
        </w:rPr>
        <w:t>ухвалення</w:t>
      </w:r>
      <w:proofErr w:type="spellEnd"/>
      <w:r w:rsidRPr="00F305BC">
        <w:rPr>
          <w:rStyle w:val="a5"/>
          <w:i w:val="0"/>
          <w:sz w:val="28"/>
          <w:szCs w:val="28"/>
        </w:rPr>
        <w:t xml:space="preserve"> судом постанови про </w:t>
      </w:r>
      <w:proofErr w:type="spellStart"/>
      <w:r w:rsidRPr="00F305BC">
        <w:rPr>
          <w:rStyle w:val="a5"/>
          <w:i w:val="0"/>
          <w:sz w:val="28"/>
          <w:szCs w:val="28"/>
        </w:rPr>
        <w:t>накладення</w:t>
      </w:r>
      <w:proofErr w:type="spellEnd"/>
      <w:r w:rsidRPr="00F305BC">
        <w:rPr>
          <w:rStyle w:val="a5"/>
          <w:i w:val="0"/>
          <w:sz w:val="28"/>
          <w:szCs w:val="28"/>
        </w:rPr>
        <w:t xml:space="preserve"> </w:t>
      </w:r>
      <w:proofErr w:type="spellStart"/>
      <w:r w:rsidRPr="00F305BC">
        <w:rPr>
          <w:rStyle w:val="a5"/>
          <w:i w:val="0"/>
          <w:sz w:val="28"/>
          <w:szCs w:val="28"/>
        </w:rPr>
        <w:t>адміністративного</w:t>
      </w:r>
      <w:proofErr w:type="spellEnd"/>
      <w:r w:rsidRPr="00F305BC">
        <w:rPr>
          <w:rStyle w:val="a5"/>
          <w:i w:val="0"/>
          <w:sz w:val="28"/>
          <w:szCs w:val="28"/>
        </w:rPr>
        <w:t xml:space="preserve"> </w:t>
      </w:r>
      <w:proofErr w:type="spellStart"/>
      <w:r w:rsidRPr="00F305BC">
        <w:rPr>
          <w:rStyle w:val="a5"/>
          <w:i w:val="0"/>
          <w:sz w:val="28"/>
          <w:szCs w:val="28"/>
        </w:rPr>
        <w:t>стягнення</w:t>
      </w:r>
      <w:proofErr w:type="spellEnd"/>
      <w:r>
        <w:rPr>
          <w:rStyle w:val="a5"/>
          <w:i w:val="0"/>
          <w:sz w:val="28"/>
          <w:szCs w:val="28"/>
          <w:lang w:val="uk-UA"/>
        </w:rPr>
        <w:t>. Р</w:t>
      </w:r>
      <w:r w:rsidR="0007363B">
        <w:rPr>
          <w:rStyle w:val="a5"/>
          <w:i w:val="0"/>
          <w:sz w:val="28"/>
          <w:szCs w:val="28"/>
          <w:lang w:val="uk-UA"/>
        </w:rPr>
        <w:t xml:space="preserve">озрахункова сума судового збору, в даному випадку, </w:t>
      </w:r>
      <w:r>
        <w:rPr>
          <w:rStyle w:val="a5"/>
          <w:i w:val="0"/>
          <w:sz w:val="28"/>
          <w:szCs w:val="28"/>
          <w:lang w:val="uk-UA"/>
        </w:rPr>
        <w:t>ск</w:t>
      </w:r>
      <w:r w:rsidR="00453324">
        <w:rPr>
          <w:rStyle w:val="a5"/>
          <w:i w:val="0"/>
          <w:sz w:val="28"/>
          <w:szCs w:val="28"/>
          <w:lang w:val="uk-UA"/>
        </w:rPr>
        <w:t>лала – 5 638 758</w:t>
      </w:r>
      <w:r w:rsidR="00A617D5">
        <w:rPr>
          <w:rStyle w:val="a5"/>
          <w:i w:val="0"/>
          <w:sz w:val="28"/>
          <w:szCs w:val="28"/>
          <w:lang w:val="uk-UA"/>
        </w:rPr>
        <w:t xml:space="preserve"> грн.</w:t>
      </w:r>
      <w:r w:rsidR="00453324">
        <w:rPr>
          <w:rStyle w:val="a5"/>
          <w:i w:val="0"/>
          <w:sz w:val="28"/>
          <w:szCs w:val="28"/>
          <w:lang w:val="uk-UA"/>
        </w:rPr>
        <w:t>(+19%).</w:t>
      </w:r>
    </w:p>
    <w:p w:rsidR="0007363B" w:rsidRDefault="0007363B" w:rsidP="001D7AC7">
      <w:pPr>
        <w:jc w:val="both"/>
        <w:rPr>
          <w:rStyle w:val="a5"/>
          <w:i w:val="0"/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ab/>
        <w:t>Одночасно слід зазначити, що фактично сплачена сума судов</w:t>
      </w:r>
      <w:r w:rsidR="009227A0">
        <w:rPr>
          <w:rStyle w:val="a5"/>
          <w:i w:val="0"/>
          <w:sz w:val="28"/>
          <w:szCs w:val="28"/>
          <w:lang w:val="uk-UA"/>
        </w:rPr>
        <w:t>ого збору становить – 46 335 663 грн., що на 14</w:t>
      </w:r>
      <w:r>
        <w:rPr>
          <w:rStyle w:val="a5"/>
          <w:i w:val="0"/>
          <w:sz w:val="28"/>
          <w:szCs w:val="28"/>
          <w:lang w:val="uk-UA"/>
        </w:rPr>
        <w:t>% менше розрах</w:t>
      </w:r>
      <w:r w:rsidR="00EB7D84">
        <w:rPr>
          <w:rStyle w:val="a5"/>
          <w:i w:val="0"/>
          <w:sz w:val="28"/>
          <w:szCs w:val="28"/>
          <w:lang w:val="uk-UA"/>
        </w:rPr>
        <w:t>ункової суми. Це пояснюється насам</w:t>
      </w:r>
      <w:r>
        <w:rPr>
          <w:rStyle w:val="a5"/>
          <w:i w:val="0"/>
          <w:sz w:val="28"/>
          <w:szCs w:val="28"/>
          <w:lang w:val="uk-UA"/>
        </w:rPr>
        <w:t xml:space="preserve">перед тим, що відповідно до законодавства, існують пільги </w:t>
      </w:r>
      <w:r>
        <w:rPr>
          <w:rStyle w:val="a5"/>
          <w:i w:val="0"/>
          <w:sz w:val="28"/>
          <w:szCs w:val="28"/>
          <w:lang w:val="uk-UA"/>
        </w:rPr>
        <w:lastRenderedPageBreak/>
        <w:t xml:space="preserve">щодо сплати </w:t>
      </w:r>
      <w:r w:rsidR="001D7AC7">
        <w:rPr>
          <w:rStyle w:val="a5"/>
          <w:i w:val="0"/>
          <w:sz w:val="28"/>
          <w:szCs w:val="28"/>
          <w:lang w:val="uk-UA"/>
        </w:rPr>
        <w:t xml:space="preserve">та зменшення розміру </w:t>
      </w:r>
      <w:r>
        <w:rPr>
          <w:rStyle w:val="a5"/>
          <w:i w:val="0"/>
          <w:sz w:val="28"/>
          <w:szCs w:val="28"/>
          <w:lang w:val="uk-UA"/>
        </w:rPr>
        <w:t>судового збору</w:t>
      </w:r>
      <w:r w:rsidR="001D7AC7">
        <w:rPr>
          <w:rStyle w:val="a5"/>
          <w:i w:val="0"/>
          <w:sz w:val="28"/>
          <w:szCs w:val="28"/>
          <w:lang w:val="uk-UA"/>
        </w:rPr>
        <w:t xml:space="preserve"> згідно статтям 6 та 8 Закону України «Про судовий збір»</w:t>
      </w:r>
      <w:r>
        <w:rPr>
          <w:rStyle w:val="a5"/>
          <w:i w:val="0"/>
          <w:sz w:val="28"/>
          <w:szCs w:val="28"/>
          <w:lang w:val="uk-UA"/>
        </w:rPr>
        <w:t>.</w:t>
      </w:r>
    </w:p>
    <w:p w:rsidR="0007363B" w:rsidRPr="0007363B" w:rsidRDefault="0007363B" w:rsidP="001D7AC7">
      <w:pPr>
        <w:ind w:firstLine="708"/>
        <w:jc w:val="both"/>
        <w:rPr>
          <w:iCs/>
          <w:sz w:val="28"/>
          <w:szCs w:val="28"/>
          <w:lang w:val="uk-UA"/>
        </w:rPr>
      </w:pPr>
      <w:proofErr w:type="spellStart"/>
      <w:r w:rsidRPr="0007363B">
        <w:rPr>
          <w:sz w:val="28"/>
          <w:szCs w:val="28"/>
        </w:rPr>
        <w:t>Від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сплати</w:t>
      </w:r>
      <w:proofErr w:type="spellEnd"/>
      <w:r w:rsidRPr="0007363B">
        <w:rPr>
          <w:sz w:val="28"/>
          <w:szCs w:val="28"/>
        </w:rPr>
        <w:t xml:space="preserve"> судового </w:t>
      </w:r>
      <w:proofErr w:type="spellStart"/>
      <w:r w:rsidRPr="0007363B">
        <w:rPr>
          <w:sz w:val="28"/>
          <w:szCs w:val="28"/>
        </w:rPr>
        <w:t>збору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proofErr w:type="gramStart"/>
      <w:r w:rsidRPr="0007363B">
        <w:rPr>
          <w:sz w:val="28"/>
          <w:szCs w:val="28"/>
        </w:rPr>
        <w:t>п</w:t>
      </w:r>
      <w:proofErr w:type="gramEnd"/>
      <w:r w:rsidRPr="0007363B">
        <w:rPr>
          <w:sz w:val="28"/>
          <w:szCs w:val="28"/>
        </w:rPr>
        <w:t>ід</w:t>
      </w:r>
      <w:proofErr w:type="spellEnd"/>
      <w:r w:rsidRPr="0007363B">
        <w:rPr>
          <w:sz w:val="28"/>
          <w:szCs w:val="28"/>
        </w:rPr>
        <w:t xml:space="preserve"> час </w:t>
      </w:r>
      <w:proofErr w:type="spellStart"/>
      <w:r w:rsidRPr="0007363B">
        <w:rPr>
          <w:sz w:val="28"/>
          <w:szCs w:val="28"/>
        </w:rPr>
        <w:t>розгляду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справи</w:t>
      </w:r>
      <w:proofErr w:type="spellEnd"/>
      <w:r w:rsidRPr="0007363B">
        <w:rPr>
          <w:sz w:val="28"/>
          <w:szCs w:val="28"/>
        </w:rPr>
        <w:t xml:space="preserve"> в </w:t>
      </w:r>
      <w:proofErr w:type="spellStart"/>
      <w:r w:rsidRPr="0007363B">
        <w:rPr>
          <w:sz w:val="28"/>
          <w:szCs w:val="28"/>
        </w:rPr>
        <w:t>усіх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судових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інстанціях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звільняються</w:t>
      </w:r>
      <w:proofErr w:type="spellEnd"/>
      <w:r w:rsidRPr="0007363B">
        <w:rPr>
          <w:sz w:val="28"/>
          <w:szCs w:val="28"/>
        </w:rPr>
        <w:t>:</w:t>
      </w:r>
    </w:p>
    <w:p w:rsidR="0007363B" w:rsidRPr="0007363B" w:rsidRDefault="0007363B" w:rsidP="001D7AC7">
      <w:pPr>
        <w:pStyle w:val="rvps2"/>
        <w:jc w:val="both"/>
        <w:rPr>
          <w:sz w:val="28"/>
          <w:szCs w:val="28"/>
        </w:rPr>
      </w:pPr>
      <w:bookmarkStart w:id="4" w:name="n229"/>
      <w:bookmarkEnd w:id="4"/>
      <w:r w:rsidRPr="0007363B">
        <w:rPr>
          <w:sz w:val="28"/>
          <w:szCs w:val="28"/>
        </w:rPr>
        <w:t xml:space="preserve">1) </w:t>
      </w:r>
      <w:proofErr w:type="spellStart"/>
      <w:r w:rsidRPr="0007363B">
        <w:rPr>
          <w:sz w:val="28"/>
          <w:szCs w:val="28"/>
        </w:rPr>
        <w:t>позивачі</w:t>
      </w:r>
      <w:proofErr w:type="spellEnd"/>
      <w:r w:rsidRPr="0007363B">
        <w:rPr>
          <w:sz w:val="28"/>
          <w:szCs w:val="28"/>
        </w:rPr>
        <w:t xml:space="preserve"> - у справах про </w:t>
      </w:r>
      <w:proofErr w:type="spellStart"/>
      <w:r w:rsidRPr="0007363B">
        <w:rPr>
          <w:sz w:val="28"/>
          <w:szCs w:val="28"/>
        </w:rPr>
        <w:t>стягнення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заробітної</w:t>
      </w:r>
      <w:proofErr w:type="spellEnd"/>
      <w:r w:rsidRPr="0007363B">
        <w:rPr>
          <w:sz w:val="28"/>
          <w:szCs w:val="28"/>
        </w:rPr>
        <w:t xml:space="preserve"> плати та </w:t>
      </w:r>
      <w:proofErr w:type="spellStart"/>
      <w:r w:rsidRPr="0007363B">
        <w:rPr>
          <w:sz w:val="28"/>
          <w:szCs w:val="28"/>
        </w:rPr>
        <w:t>поновлення</w:t>
      </w:r>
      <w:proofErr w:type="spellEnd"/>
      <w:r w:rsidRPr="0007363B">
        <w:rPr>
          <w:sz w:val="28"/>
          <w:szCs w:val="28"/>
        </w:rPr>
        <w:t xml:space="preserve"> на </w:t>
      </w:r>
      <w:proofErr w:type="spellStart"/>
      <w:r w:rsidRPr="0007363B">
        <w:rPr>
          <w:sz w:val="28"/>
          <w:szCs w:val="28"/>
        </w:rPr>
        <w:t>роботі</w:t>
      </w:r>
      <w:proofErr w:type="spellEnd"/>
      <w:r w:rsidR="00290CD5">
        <w:rPr>
          <w:sz w:val="28"/>
          <w:szCs w:val="28"/>
          <w:lang w:val="uk-UA"/>
        </w:rPr>
        <w:t>, (на загальну суму -286 396 грн.)</w:t>
      </w:r>
      <w:proofErr w:type="gramStart"/>
      <w:r w:rsidR="00290CD5">
        <w:rPr>
          <w:sz w:val="28"/>
          <w:szCs w:val="28"/>
          <w:lang w:val="uk-UA"/>
        </w:rPr>
        <w:t xml:space="preserve"> </w:t>
      </w:r>
      <w:r w:rsidRPr="0007363B">
        <w:rPr>
          <w:sz w:val="28"/>
          <w:szCs w:val="28"/>
        </w:rPr>
        <w:t>;</w:t>
      </w:r>
      <w:proofErr w:type="gramEnd"/>
    </w:p>
    <w:p w:rsidR="0007363B" w:rsidRPr="0007363B" w:rsidRDefault="0007363B" w:rsidP="001D7AC7">
      <w:pPr>
        <w:pStyle w:val="rvps2"/>
        <w:jc w:val="both"/>
        <w:rPr>
          <w:sz w:val="28"/>
          <w:szCs w:val="28"/>
        </w:rPr>
      </w:pPr>
      <w:bookmarkStart w:id="5" w:name="n230"/>
      <w:bookmarkEnd w:id="5"/>
      <w:r w:rsidRPr="0007363B">
        <w:rPr>
          <w:sz w:val="28"/>
          <w:szCs w:val="28"/>
        </w:rPr>
        <w:t xml:space="preserve">2) </w:t>
      </w:r>
      <w:proofErr w:type="spellStart"/>
      <w:r w:rsidRPr="0007363B">
        <w:rPr>
          <w:sz w:val="28"/>
          <w:szCs w:val="28"/>
        </w:rPr>
        <w:t>позивачі</w:t>
      </w:r>
      <w:proofErr w:type="spellEnd"/>
      <w:r w:rsidRPr="0007363B">
        <w:rPr>
          <w:sz w:val="28"/>
          <w:szCs w:val="28"/>
        </w:rPr>
        <w:t xml:space="preserve"> - у справах про </w:t>
      </w:r>
      <w:proofErr w:type="spellStart"/>
      <w:r w:rsidRPr="0007363B">
        <w:rPr>
          <w:sz w:val="28"/>
          <w:szCs w:val="28"/>
        </w:rPr>
        <w:t>відшкодування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шкоди</w:t>
      </w:r>
      <w:proofErr w:type="spellEnd"/>
      <w:r w:rsidRPr="0007363B">
        <w:rPr>
          <w:sz w:val="28"/>
          <w:szCs w:val="28"/>
        </w:rPr>
        <w:t xml:space="preserve">, </w:t>
      </w:r>
      <w:proofErr w:type="spellStart"/>
      <w:r w:rsidRPr="0007363B">
        <w:rPr>
          <w:sz w:val="28"/>
          <w:szCs w:val="28"/>
        </w:rPr>
        <w:t>заподіяної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каліцтвом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або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іншим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ушкодженням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здоров’я</w:t>
      </w:r>
      <w:proofErr w:type="spellEnd"/>
      <w:r w:rsidRPr="0007363B">
        <w:rPr>
          <w:sz w:val="28"/>
          <w:szCs w:val="28"/>
        </w:rPr>
        <w:t xml:space="preserve">, а </w:t>
      </w:r>
      <w:proofErr w:type="spellStart"/>
      <w:r w:rsidRPr="0007363B">
        <w:rPr>
          <w:sz w:val="28"/>
          <w:szCs w:val="28"/>
        </w:rPr>
        <w:t>також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смертю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фізичної</w:t>
      </w:r>
      <w:proofErr w:type="spellEnd"/>
      <w:r w:rsidRPr="0007363B">
        <w:rPr>
          <w:sz w:val="28"/>
          <w:szCs w:val="28"/>
        </w:rPr>
        <w:t xml:space="preserve"> особи</w:t>
      </w:r>
      <w:r w:rsidR="00290CD5">
        <w:rPr>
          <w:sz w:val="28"/>
          <w:szCs w:val="28"/>
          <w:lang w:val="uk-UA"/>
        </w:rPr>
        <w:t xml:space="preserve"> </w:t>
      </w:r>
      <w:proofErr w:type="gramStart"/>
      <w:r w:rsidR="00290CD5">
        <w:rPr>
          <w:sz w:val="28"/>
          <w:szCs w:val="28"/>
          <w:lang w:val="uk-UA"/>
        </w:rPr>
        <w:t xml:space="preserve">( </w:t>
      </w:r>
      <w:proofErr w:type="gramEnd"/>
      <w:r w:rsidR="00290CD5">
        <w:rPr>
          <w:sz w:val="28"/>
          <w:szCs w:val="28"/>
          <w:lang w:val="uk-UA"/>
        </w:rPr>
        <w:t>на загальну суму – 114 074 грн.)</w:t>
      </w:r>
      <w:r w:rsidRPr="0007363B">
        <w:rPr>
          <w:sz w:val="28"/>
          <w:szCs w:val="28"/>
        </w:rPr>
        <w:t>;</w:t>
      </w:r>
    </w:p>
    <w:p w:rsidR="0007363B" w:rsidRPr="0007363B" w:rsidRDefault="0007363B" w:rsidP="001D7AC7">
      <w:pPr>
        <w:pStyle w:val="rvps2"/>
        <w:jc w:val="both"/>
        <w:rPr>
          <w:sz w:val="28"/>
          <w:szCs w:val="28"/>
        </w:rPr>
      </w:pPr>
      <w:bookmarkStart w:id="6" w:name="n231"/>
      <w:bookmarkEnd w:id="6"/>
      <w:r w:rsidRPr="0007363B">
        <w:rPr>
          <w:sz w:val="28"/>
          <w:szCs w:val="28"/>
        </w:rPr>
        <w:t xml:space="preserve">3) </w:t>
      </w:r>
      <w:proofErr w:type="spellStart"/>
      <w:r w:rsidRPr="0007363B">
        <w:rPr>
          <w:sz w:val="28"/>
          <w:szCs w:val="28"/>
        </w:rPr>
        <w:t>позивачі</w:t>
      </w:r>
      <w:proofErr w:type="spellEnd"/>
      <w:r w:rsidRPr="0007363B">
        <w:rPr>
          <w:sz w:val="28"/>
          <w:szCs w:val="28"/>
        </w:rPr>
        <w:t xml:space="preserve"> - у справах про </w:t>
      </w:r>
      <w:proofErr w:type="spellStart"/>
      <w:r w:rsidRPr="0007363B">
        <w:rPr>
          <w:sz w:val="28"/>
          <w:szCs w:val="28"/>
        </w:rPr>
        <w:t>стягнення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аліментів</w:t>
      </w:r>
      <w:proofErr w:type="spellEnd"/>
      <w:r w:rsidRPr="0007363B">
        <w:rPr>
          <w:sz w:val="28"/>
          <w:szCs w:val="28"/>
        </w:rPr>
        <w:t xml:space="preserve">, </w:t>
      </w:r>
      <w:proofErr w:type="spellStart"/>
      <w:r w:rsidRPr="0007363B">
        <w:rPr>
          <w:sz w:val="28"/>
          <w:szCs w:val="28"/>
        </w:rPr>
        <w:t>збільшення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їх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розміру</w:t>
      </w:r>
      <w:proofErr w:type="spellEnd"/>
      <w:r w:rsidRPr="0007363B">
        <w:rPr>
          <w:sz w:val="28"/>
          <w:szCs w:val="28"/>
        </w:rPr>
        <w:t xml:space="preserve">, оплату </w:t>
      </w:r>
      <w:proofErr w:type="spellStart"/>
      <w:r w:rsidRPr="0007363B">
        <w:rPr>
          <w:sz w:val="28"/>
          <w:szCs w:val="28"/>
        </w:rPr>
        <w:t>додаткових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витрат</w:t>
      </w:r>
      <w:proofErr w:type="spellEnd"/>
      <w:r w:rsidRPr="0007363B">
        <w:rPr>
          <w:sz w:val="28"/>
          <w:szCs w:val="28"/>
        </w:rPr>
        <w:t xml:space="preserve"> на </w:t>
      </w:r>
      <w:proofErr w:type="spellStart"/>
      <w:r w:rsidRPr="0007363B">
        <w:rPr>
          <w:sz w:val="28"/>
          <w:szCs w:val="28"/>
        </w:rPr>
        <w:t>дитину</w:t>
      </w:r>
      <w:proofErr w:type="spellEnd"/>
      <w:r w:rsidRPr="0007363B">
        <w:rPr>
          <w:sz w:val="28"/>
          <w:szCs w:val="28"/>
        </w:rPr>
        <w:t xml:space="preserve">, </w:t>
      </w:r>
      <w:proofErr w:type="spellStart"/>
      <w:r w:rsidRPr="0007363B">
        <w:rPr>
          <w:sz w:val="28"/>
          <w:szCs w:val="28"/>
        </w:rPr>
        <w:t>стягнення</w:t>
      </w:r>
      <w:proofErr w:type="spellEnd"/>
      <w:r w:rsidRPr="0007363B">
        <w:rPr>
          <w:sz w:val="28"/>
          <w:szCs w:val="28"/>
        </w:rPr>
        <w:t xml:space="preserve"> неустойки (</w:t>
      </w:r>
      <w:proofErr w:type="spellStart"/>
      <w:r w:rsidRPr="0007363B">
        <w:rPr>
          <w:sz w:val="28"/>
          <w:szCs w:val="28"/>
        </w:rPr>
        <w:t>пені</w:t>
      </w:r>
      <w:proofErr w:type="spellEnd"/>
      <w:r w:rsidRPr="0007363B">
        <w:rPr>
          <w:sz w:val="28"/>
          <w:szCs w:val="28"/>
        </w:rPr>
        <w:t xml:space="preserve">) за </w:t>
      </w:r>
      <w:proofErr w:type="spellStart"/>
      <w:r w:rsidRPr="0007363B">
        <w:rPr>
          <w:sz w:val="28"/>
          <w:szCs w:val="28"/>
        </w:rPr>
        <w:t>прострочення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сплати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аліментів</w:t>
      </w:r>
      <w:proofErr w:type="spellEnd"/>
      <w:r w:rsidRPr="0007363B">
        <w:rPr>
          <w:sz w:val="28"/>
          <w:szCs w:val="28"/>
        </w:rPr>
        <w:t xml:space="preserve">, </w:t>
      </w:r>
      <w:proofErr w:type="spellStart"/>
      <w:r w:rsidRPr="0007363B">
        <w:rPr>
          <w:sz w:val="28"/>
          <w:szCs w:val="28"/>
        </w:rPr>
        <w:t>індексацію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аліментів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чи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зміну</w:t>
      </w:r>
      <w:proofErr w:type="spellEnd"/>
      <w:r w:rsidRPr="0007363B">
        <w:rPr>
          <w:sz w:val="28"/>
          <w:szCs w:val="28"/>
        </w:rPr>
        <w:t xml:space="preserve"> способу </w:t>
      </w:r>
      <w:proofErr w:type="spellStart"/>
      <w:r w:rsidRPr="0007363B">
        <w:rPr>
          <w:sz w:val="28"/>
          <w:szCs w:val="28"/>
        </w:rPr>
        <w:t>їх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стягнення</w:t>
      </w:r>
      <w:proofErr w:type="spellEnd"/>
      <w:r w:rsidRPr="0007363B">
        <w:rPr>
          <w:sz w:val="28"/>
          <w:szCs w:val="28"/>
        </w:rPr>
        <w:t xml:space="preserve">, а </w:t>
      </w:r>
      <w:proofErr w:type="spellStart"/>
      <w:r w:rsidRPr="0007363B">
        <w:rPr>
          <w:sz w:val="28"/>
          <w:szCs w:val="28"/>
        </w:rPr>
        <w:t>також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заявники</w:t>
      </w:r>
      <w:proofErr w:type="spellEnd"/>
      <w:r w:rsidRPr="0007363B">
        <w:rPr>
          <w:sz w:val="28"/>
          <w:szCs w:val="28"/>
        </w:rPr>
        <w:t xml:space="preserve"> у </w:t>
      </w:r>
      <w:proofErr w:type="spellStart"/>
      <w:r w:rsidRPr="0007363B">
        <w:rPr>
          <w:sz w:val="28"/>
          <w:szCs w:val="28"/>
        </w:rPr>
        <w:t>разі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подання</w:t>
      </w:r>
      <w:proofErr w:type="spellEnd"/>
      <w:r w:rsidRPr="0007363B">
        <w:rPr>
          <w:sz w:val="28"/>
          <w:szCs w:val="28"/>
        </w:rPr>
        <w:t xml:space="preserve"> заяви </w:t>
      </w:r>
      <w:proofErr w:type="spellStart"/>
      <w:r w:rsidRPr="0007363B">
        <w:rPr>
          <w:sz w:val="28"/>
          <w:szCs w:val="28"/>
        </w:rPr>
        <w:t>щодо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видачі</w:t>
      </w:r>
      <w:proofErr w:type="spellEnd"/>
      <w:r w:rsidRPr="0007363B">
        <w:rPr>
          <w:sz w:val="28"/>
          <w:szCs w:val="28"/>
        </w:rPr>
        <w:t xml:space="preserve"> судового наказу про </w:t>
      </w:r>
      <w:proofErr w:type="spellStart"/>
      <w:r w:rsidRPr="0007363B">
        <w:rPr>
          <w:sz w:val="28"/>
          <w:szCs w:val="28"/>
        </w:rPr>
        <w:t>стягнення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аліментів</w:t>
      </w:r>
      <w:proofErr w:type="spellEnd"/>
      <w:r w:rsidR="00290CD5">
        <w:rPr>
          <w:sz w:val="28"/>
          <w:szCs w:val="28"/>
          <w:lang w:val="uk-UA"/>
        </w:rPr>
        <w:t xml:space="preserve"> </w:t>
      </w:r>
      <w:proofErr w:type="gramStart"/>
      <w:r w:rsidR="00290CD5">
        <w:rPr>
          <w:sz w:val="28"/>
          <w:szCs w:val="28"/>
          <w:lang w:val="uk-UA"/>
        </w:rPr>
        <w:t xml:space="preserve">( </w:t>
      </w:r>
      <w:proofErr w:type="gramEnd"/>
      <w:r w:rsidR="00290CD5">
        <w:rPr>
          <w:sz w:val="28"/>
          <w:szCs w:val="28"/>
          <w:lang w:val="uk-UA"/>
        </w:rPr>
        <w:t>на загальну суму – 1 581 151 грн.)</w:t>
      </w:r>
      <w:r w:rsidRPr="0007363B">
        <w:rPr>
          <w:sz w:val="28"/>
          <w:szCs w:val="28"/>
        </w:rPr>
        <w:t>;</w:t>
      </w:r>
    </w:p>
    <w:p w:rsidR="0007363B" w:rsidRPr="0007363B" w:rsidRDefault="0007363B" w:rsidP="001D7AC7">
      <w:pPr>
        <w:pStyle w:val="rvps2"/>
        <w:jc w:val="both"/>
        <w:rPr>
          <w:sz w:val="28"/>
          <w:szCs w:val="28"/>
        </w:rPr>
      </w:pPr>
      <w:bookmarkStart w:id="7" w:name="n273"/>
      <w:bookmarkStart w:id="8" w:name="n232"/>
      <w:bookmarkEnd w:id="7"/>
      <w:bookmarkEnd w:id="8"/>
      <w:r w:rsidRPr="0007363B">
        <w:rPr>
          <w:sz w:val="28"/>
          <w:szCs w:val="28"/>
        </w:rPr>
        <w:t xml:space="preserve">4) </w:t>
      </w:r>
      <w:proofErr w:type="spellStart"/>
      <w:r w:rsidRPr="0007363B">
        <w:rPr>
          <w:sz w:val="28"/>
          <w:szCs w:val="28"/>
        </w:rPr>
        <w:t>позивачі</w:t>
      </w:r>
      <w:proofErr w:type="spellEnd"/>
      <w:r w:rsidRPr="0007363B">
        <w:rPr>
          <w:sz w:val="28"/>
          <w:szCs w:val="28"/>
        </w:rPr>
        <w:t xml:space="preserve"> - у справах </w:t>
      </w:r>
      <w:proofErr w:type="spellStart"/>
      <w:r w:rsidRPr="0007363B">
        <w:rPr>
          <w:sz w:val="28"/>
          <w:szCs w:val="28"/>
        </w:rPr>
        <w:t>щодо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спорів</w:t>
      </w:r>
      <w:proofErr w:type="spellEnd"/>
      <w:r w:rsidRPr="0007363B">
        <w:rPr>
          <w:sz w:val="28"/>
          <w:szCs w:val="28"/>
        </w:rPr>
        <w:t xml:space="preserve">, </w:t>
      </w:r>
      <w:proofErr w:type="spellStart"/>
      <w:r w:rsidRPr="0007363B">
        <w:rPr>
          <w:sz w:val="28"/>
          <w:szCs w:val="28"/>
        </w:rPr>
        <w:t>пов’язаних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з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виплатою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компенсації</w:t>
      </w:r>
      <w:proofErr w:type="spellEnd"/>
      <w:r w:rsidRPr="0007363B">
        <w:rPr>
          <w:sz w:val="28"/>
          <w:szCs w:val="28"/>
        </w:rPr>
        <w:t xml:space="preserve">, </w:t>
      </w:r>
      <w:proofErr w:type="spellStart"/>
      <w:r w:rsidRPr="0007363B">
        <w:rPr>
          <w:sz w:val="28"/>
          <w:szCs w:val="28"/>
        </w:rPr>
        <w:t>поверненням</w:t>
      </w:r>
      <w:proofErr w:type="spellEnd"/>
      <w:r w:rsidRPr="0007363B">
        <w:rPr>
          <w:sz w:val="28"/>
          <w:szCs w:val="28"/>
        </w:rPr>
        <w:t xml:space="preserve"> майна, </w:t>
      </w:r>
      <w:proofErr w:type="spellStart"/>
      <w:r w:rsidRPr="0007363B">
        <w:rPr>
          <w:sz w:val="28"/>
          <w:szCs w:val="28"/>
        </w:rPr>
        <w:t>або</w:t>
      </w:r>
      <w:proofErr w:type="spellEnd"/>
      <w:r w:rsidRPr="0007363B">
        <w:rPr>
          <w:sz w:val="28"/>
          <w:szCs w:val="28"/>
        </w:rPr>
        <w:t xml:space="preserve"> у справах </w:t>
      </w:r>
      <w:proofErr w:type="spellStart"/>
      <w:r w:rsidRPr="0007363B">
        <w:rPr>
          <w:sz w:val="28"/>
          <w:szCs w:val="28"/>
        </w:rPr>
        <w:t>щодо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спорів</w:t>
      </w:r>
      <w:proofErr w:type="spellEnd"/>
      <w:r w:rsidRPr="0007363B">
        <w:rPr>
          <w:sz w:val="28"/>
          <w:szCs w:val="28"/>
        </w:rPr>
        <w:t xml:space="preserve">, </w:t>
      </w:r>
      <w:proofErr w:type="spellStart"/>
      <w:r w:rsidRPr="0007363B">
        <w:rPr>
          <w:sz w:val="28"/>
          <w:szCs w:val="28"/>
        </w:rPr>
        <w:t>пов’язаних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з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відшкодуванням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його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вартості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громадянам</w:t>
      </w:r>
      <w:proofErr w:type="spellEnd"/>
      <w:r w:rsidRPr="0007363B">
        <w:rPr>
          <w:sz w:val="28"/>
          <w:szCs w:val="28"/>
        </w:rPr>
        <w:t xml:space="preserve">, </w:t>
      </w:r>
      <w:proofErr w:type="spellStart"/>
      <w:r w:rsidRPr="0007363B">
        <w:rPr>
          <w:sz w:val="28"/>
          <w:szCs w:val="28"/>
        </w:rPr>
        <w:t>реабілітованим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відповідно</w:t>
      </w:r>
      <w:proofErr w:type="spellEnd"/>
      <w:r w:rsidRPr="0007363B">
        <w:rPr>
          <w:sz w:val="28"/>
          <w:szCs w:val="28"/>
        </w:rPr>
        <w:t xml:space="preserve"> до </w:t>
      </w:r>
      <w:hyperlink r:id="rId7" w:tgtFrame="_blank" w:history="1">
        <w:r w:rsidRPr="0007363B">
          <w:rPr>
            <w:rStyle w:val="a6"/>
            <w:sz w:val="28"/>
            <w:szCs w:val="28"/>
          </w:rPr>
          <w:t xml:space="preserve">Закону </w:t>
        </w:r>
        <w:proofErr w:type="spellStart"/>
        <w:r w:rsidRPr="0007363B">
          <w:rPr>
            <w:rStyle w:val="a6"/>
            <w:sz w:val="28"/>
            <w:szCs w:val="28"/>
          </w:rPr>
          <w:t>України</w:t>
        </w:r>
        <w:proofErr w:type="spellEnd"/>
      </w:hyperlink>
      <w:r w:rsidRPr="0007363B">
        <w:rPr>
          <w:sz w:val="28"/>
          <w:szCs w:val="28"/>
        </w:rPr>
        <w:t xml:space="preserve"> "Про </w:t>
      </w:r>
      <w:proofErr w:type="spellStart"/>
      <w:r w:rsidRPr="0007363B">
        <w:rPr>
          <w:sz w:val="28"/>
          <w:szCs w:val="28"/>
        </w:rPr>
        <w:t>реабілітацію</w:t>
      </w:r>
      <w:proofErr w:type="spellEnd"/>
      <w:r w:rsidRPr="0007363B">
        <w:rPr>
          <w:sz w:val="28"/>
          <w:szCs w:val="28"/>
        </w:rPr>
        <w:t xml:space="preserve"> жертв </w:t>
      </w:r>
      <w:proofErr w:type="spellStart"/>
      <w:r w:rsidRPr="0007363B">
        <w:rPr>
          <w:sz w:val="28"/>
          <w:szCs w:val="28"/>
        </w:rPr>
        <w:t>політичних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репресій</w:t>
      </w:r>
      <w:proofErr w:type="spellEnd"/>
      <w:r w:rsidRPr="0007363B">
        <w:rPr>
          <w:sz w:val="28"/>
          <w:szCs w:val="28"/>
        </w:rPr>
        <w:t xml:space="preserve"> на </w:t>
      </w:r>
      <w:proofErr w:type="spellStart"/>
      <w:r w:rsidRPr="0007363B">
        <w:rPr>
          <w:sz w:val="28"/>
          <w:szCs w:val="28"/>
        </w:rPr>
        <w:t>Україні</w:t>
      </w:r>
      <w:proofErr w:type="spellEnd"/>
      <w:r w:rsidRPr="0007363B">
        <w:rPr>
          <w:sz w:val="28"/>
          <w:szCs w:val="28"/>
        </w:rPr>
        <w:t>"</w:t>
      </w:r>
      <w:r w:rsidR="00290CD5">
        <w:rPr>
          <w:sz w:val="28"/>
          <w:szCs w:val="28"/>
          <w:lang w:val="uk-UA"/>
        </w:rPr>
        <w:t xml:space="preserve"> (н загальну суму – 908 грн.)</w:t>
      </w:r>
      <w:proofErr w:type="gramStart"/>
      <w:r w:rsidR="00290CD5">
        <w:rPr>
          <w:sz w:val="28"/>
          <w:szCs w:val="28"/>
          <w:lang w:val="uk-UA"/>
        </w:rPr>
        <w:t xml:space="preserve"> </w:t>
      </w:r>
      <w:r w:rsidRPr="0007363B">
        <w:rPr>
          <w:sz w:val="28"/>
          <w:szCs w:val="28"/>
        </w:rPr>
        <w:t>;</w:t>
      </w:r>
      <w:proofErr w:type="gramEnd"/>
    </w:p>
    <w:p w:rsidR="0007363B" w:rsidRPr="0007363B" w:rsidRDefault="0007363B" w:rsidP="001D7AC7">
      <w:pPr>
        <w:pStyle w:val="rvps2"/>
        <w:jc w:val="both"/>
        <w:rPr>
          <w:sz w:val="28"/>
          <w:szCs w:val="28"/>
        </w:rPr>
      </w:pPr>
      <w:bookmarkStart w:id="9" w:name="n233"/>
      <w:bookmarkEnd w:id="9"/>
      <w:r w:rsidRPr="0007363B">
        <w:rPr>
          <w:sz w:val="28"/>
          <w:szCs w:val="28"/>
        </w:rPr>
        <w:t xml:space="preserve">5) особи, </w:t>
      </w:r>
      <w:proofErr w:type="spellStart"/>
      <w:r w:rsidRPr="0007363B">
        <w:rPr>
          <w:sz w:val="28"/>
          <w:szCs w:val="28"/>
        </w:rPr>
        <w:t>які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страждають</w:t>
      </w:r>
      <w:proofErr w:type="spellEnd"/>
      <w:r w:rsidRPr="0007363B">
        <w:rPr>
          <w:sz w:val="28"/>
          <w:szCs w:val="28"/>
        </w:rPr>
        <w:t xml:space="preserve"> на </w:t>
      </w:r>
      <w:proofErr w:type="spellStart"/>
      <w:r w:rsidRPr="0007363B">
        <w:rPr>
          <w:sz w:val="28"/>
          <w:szCs w:val="28"/>
        </w:rPr>
        <w:t>психічні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розлади</w:t>
      </w:r>
      <w:proofErr w:type="spellEnd"/>
      <w:r w:rsidRPr="0007363B">
        <w:rPr>
          <w:sz w:val="28"/>
          <w:szCs w:val="28"/>
        </w:rPr>
        <w:t xml:space="preserve">, та </w:t>
      </w:r>
      <w:proofErr w:type="spellStart"/>
      <w:r w:rsidRPr="0007363B">
        <w:rPr>
          <w:sz w:val="28"/>
          <w:szCs w:val="28"/>
        </w:rPr>
        <w:t>їх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представники</w:t>
      </w:r>
      <w:proofErr w:type="spellEnd"/>
      <w:r w:rsidRPr="0007363B">
        <w:rPr>
          <w:sz w:val="28"/>
          <w:szCs w:val="28"/>
        </w:rPr>
        <w:t xml:space="preserve"> - у справах </w:t>
      </w:r>
      <w:proofErr w:type="spellStart"/>
      <w:r w:rsidRPr="0007363B">
        <w:rPr>
          <w:sz w:val="28"/>
          <w:szCs w:val="28"/>
        </w:rPr>
        <w:t>щодо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спорів</w:t>
      </w:r>
      <w:proofErr w:type="spellEnd"/>
      <w:r w:rsidRPr="0007363B">
        <w:rPr>
          <w:sz w:val="28"/>
          <w:szCs w:val="28"/>
        </w:rPr>
        <w:t xml:space="preserve">, </w:t>
      </w:r>
      <w:proofErr w:type="spellStart"/>
      <w:r w:rsidRPr="0007363B">
        <w:rPr>
          <w:sz w:val="28"/>
          <w:szCs w:val="28"/>
        </w:rPr>
        <w:t>пов’язаних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з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розглядом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питань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стосовно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захисту</w:t>
      </w:r>
      <w:proofErr w:type="spellEnd"/>
      <w:r w:rsidRPr="0007363B">
        <w:rPr>
          <w:sz w:val="28"/>
          <w:szCs w:val="28"/>
        </w:rPr>
        <w:t xml:space="preserve"> прав </w:t>
      </w:r>
      <w:proofErr w:type="spellStart"/>
      <w:r w:rsidRPr="0007363B">
        <w:rPr>
          <w:sz w:val="28"/>
          <w:szCs w:val="28"/>
        </w:rPr>
        <w:t>і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законних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інтересів</w:t>
      </w:r>
      <w:proofErr w:type="spellEnd"/>
      <w:r w:rsidRPr="0007363B">
        <w:rPr>
          <w:sz w:val="28"/>
          <w:szCs w:val="28"/>
        </w:rPr>
        <w:t xml:space="preserve"> особи </w:t>
      </w:r>
      <w:proofErr w:type="spellStart"/>
      <w:proofErr w:type="gramStart"/>
      <w:r w:rsidRPr="0007363B">
        <w:rPr>
          <w:sz w:val="28"/>
          <w:szCs w:val="28"/>
        </w:rPr>
        <w:t>п</w:t>
      </w:r>
      <w:proofErr w:type="gramEnd"/>
      <w:r w:rsidRPr="0007363B">
        <w:rPr>
          <w:sz w:val="28"/>
          <w:szCs w:val="28"/>
        </w:rPr>
        <w:t>ід</w:t>
      </w:r>
      <w:proofErr w:type="spellEnd"/>
      <w:r w:rsidRPr="0007363B">
        <w:rPr>
          <w:sz w:val="28"/>
          <w:szCs w:val="28"/>
        </w:rPr>
        <w:t xml:space="preserve"> час </w:t>
      </w:r>
      <w:proofErr w:type="spellStart"/>
      <w:r w:rsidRPr="0007363B">
        <w:rPr>
          <w:sz w:val="28"/>
          <w:szCs w:val="28"/>
        </w:rPr>
        <w:t>надання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психіатричної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допомоги</w:t>
      </w:r>
      <w:proofErr w:type="spellEnd"/>
      <w:r w:rsidR="00290CD5">
        <w:rPr>
          <w:sz w:val="28"/>
          <w:szCs w:val="28"/>
          <w:lang w:val="uk-UA"/>
        </w:rPr>
        <w:t xml:space="preserve"> (на загальну суму – 121 672 грн.)</w:t>
      </w:r>
      <w:r w:rsidRPr="0007363B">
        <w:rPr>
          <w:sz w:val="28"/>
          <w:szCs w:val="28"/>
        </w:rPr>
        <w:t>;</w:t>
      </w:r>
    </w:p>
    <w:p w:rsidR="0007363B" w:rsidRPr="0007363B" w:rsidRDefault="0007363B" w:rsidP="001D7AC7">
      <w:pPr>
        <w:pStyle w:val="rvps2"/>
        <w:jc w:val="both"/>
        <w:rPr>
          <w:sz w:val="28"/>
          <w:szCs w:val="28"/>
        </w:rPr>
      </w:pPr>
      <w:bookmarkStart w:id="10" w:name="n234"/>
      <w:bookmarkEnd w:id="10"/>
      <w:r w:rsidRPr="0007363B">
        <w:rPr>
          <w:sz w:val="28"/>
          <w:szCs w:val="28"/>
        </w:rPr>
        <w:t xml:space="preserve">6) </w:t>
      </w:r>
      <w:proofErr w:type="spellStart"/>
      <w:r w:rsidRPr="0007363B">
        <w:rPr>
          <w:sz w:val="28"/>
          <w:szCs w:val="28"/>
        </w:rPr>
        <w:t>позивачі</w:t>
      </w:r>
      <w:proofErr w:type="spellEnd"/>
      <w:r w:rsidRPr="0007363B">
        <w:rPr>
          <w:sz w:val="28"/>
          <w:szCs w:val="28"/>
        </w:rPr>
        <w:t xml:space="preserve"> - у справах про </w:t>
      </w:r>
      <w:proofErr w:type="spellStart"/>
      <w:r w:rsidRPr="0007363B">
        <w:rPr>
          <w:sz w:val="28"/>
          <w:szCs w:val="28"/>
        </w:rPr>
        <w:t>відшкодування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матеріальних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збитків</w:t>
      </w:r>
      <w:proofErr w:type="spellEnd"/>
      <w:r w:rsidRPr="0007363B">
        <w:rPr>
          <w:sz w:val="28"/>
          <w:szCs w:val="28"/>
        </w:rPr>
        <w:t xml:space="preserve">, </w:t>
      </w:r>
      <w:proofErr w:type="spellStart"/>
      <w:r w:rsidRPr="0007363B">
        <w:rPr>
          <w:sz w:val="28"/>
          <w:szCs w:val="28"/>
        </w:rPr>
        <w:t>завданих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внаслідок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вчинення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кримінального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правопорушення</w:t>
      </w:r>
      <w:proofErr w:type="spellEnd"/>
      <w:r w:rsidR="00290CD5">
        <w:rPr>
          <w:sz w:val="28"/>
          <w:szCs w:val="28"/>
          <w:lang w:val="uk-UA"/>
        </w:rPr>
        <w:t xml:space="preserve"> </w:t>
      </w:r>
      <w:proofErr w:type="gramStart"/>
      <w:r w:rsidR="00290CD5">
        <w:rPr>
          <w:sz w:val="28"/>
          <w:szCs w:val="28"/>
          <w:lang w:val="uk-UA"/>
        </w:rPr>
        <w:t xml:space="preserve">( </w:t>
      </w:r>
      <w:proofErr w:type="gramEnd"/>
      <w:r w:rsidR="00290CD5">
        <w:rPr>
          <w:sz w:val="28"/>
          <w:szCs w:val="28"/>
          <w:lang w:val="uk-UA"/>
        </w:rPr>
        <w:t>на загальну суму – 114 935 грн.)</w:t>
      </w:r>
      <w:r w:rsidRPr="0007363B">
        <w:rPr>
          <w:sz w:val="28"/>
          <w:szCs w:val="28"/>
        </w:rPr>
        <w:t>;</w:t>
      </w:r>
    </w:p>
    <w:p w:rsidR="0007363B" w:rsidRPr="0007363B" w:rsidRDefault="0007363B" w:rsidP="001D7AC7">
      <w:pPr>
        <w:pStyle w:val="rvps2"/>
        <w:jc w:val="both"/>
        <w:rPr>
          <w:sz w:val="28"/>
          <w:szCs w:val="28"/>
        </w:rPr>
      </w:pPr>
      <w:bookmarkStart w:id="11" w:name="n235"/>
      <w:bookmarkEnd w:id="11"/>
      <w:r w:rsidRPr="0007363B">
        <w:rPr>
          <w:sz w:val="28"/>
          <w:szCs w:val="28"/>
        </w:rPr>
        <w:t xml:space="preserve">7) </w:t>
      </w:r>
      <w:proofErr w:type="spellStart"/>
      <w:r w:rsidRPr="0007363B">
        <w:rPr>
          <w:sz w:val="28"/>
          <w:szCs w:val="28"/>
        </w:rPr>
        <w:t>громадяни</w:t>
      </w:r>
      <w:proofErr w:type="spellEnd"/>
      <w:r w:rsidRPr="0007363B">
        <w:rPr>
          <w:sz w:val="28"/>
          <w:szCs w:val="28"/>
        </w:rPr>
        <w:t xml:space="preserve">, </w:t>
      </w:r>
      <w:proofErr w:type="spellStart"/>
      <w:r w:rsidRPr="0007363B">
        <w:rPr>
          <w:sz w:val="28"/>
          <w:szCs w:val="28"/>
        </w:rPr>
        <w:t>які</w:t>
      </w:r>
      <w:proofErr w:type="spellEnd"/>
      <w:r w:rsidRPr="0007363B">
        <w:rPr>
          <w:sz w:val="28"/>
          <w:szCs w:val="28"/>
        </w:rPr>
        <w:t xml:space="preserve"> у </w:t>
      </w:r>
      <w:proofErr w:type="spellStart"/>
      <w:r w:rsidRPr="0007363B">
        <w:rPr>
          <w:sz w:val="28"/>
          <w:szCs w:val="28"/>
        </w:rPr>
        <w:t>випадках</w:t>
      </w:r>
      <w:proofErr w:type="spellEnd"/>
      <w:r w:rsidRPr="0007363B">
        <w:rPr>
          <w:sz w:val="28"/>
          <w:szCs w:val="28"/>
        </w:rPr>
        <w:t xml:space="preserve">, </w:t>
      </w:r>
      <w:proofErr w:type="spellStart"/>
      <w:r w:rsidRPr="0007363B">
        <w:rPr>
          <w:sz w:val="28"/>
          <w:szCs w:val="28"/>
        </w:rPr>
        <w:t>передбачених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законодавством</w:t>
      </w:r>
      <w:proofErr w:type="spellEnd"/>
      <w:r w:rsidRPr="0007363B">
        <w:rPr>
          <w:sz w:val="28"/>
          <w:szCs w:val="28"/>
        </w:rPr>
        <w:t xml:space="preserve">, </w:t>
      </w:r>
      <w:proofErr w:type="spellStart"/>
      <w:r w:rsidRPr="0007363B">
        <w:rPr>
          <w:sz w:val="28"/>
          <w:szCs w:val="28"/>
        </w:rPr>
        <w:t>звернулися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із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заявами</w:t>
      </w:r>
      <w:proofErr w:type="spellEnd"/>
      <w:r w:rsidRPr="0007363B">
        <w:rPr>
          <w:sz w:val="28"/>
          <w:szCs w:val="28"/>
        </w:rPr>
        <w:t xml:space="preserve"> до суду </w:t>
      </w:r>
      <w:proofErr w:type="spellStart"/>
      <w:r w:rsidRPr="0007363B">
        <w:rPr>
          <w:sz w:val="28"/>
          <w:szCs w:val="28"/>
        </w:rPr>
        <w:t>щодо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захисту</w:t>
      </w:r>
      <w:proofErr w:type="spellEnd"/>
      <w:r w:rsidRPr="0007363B">
        <w:rPr>
          <w:sz w:val="28"/>
          <w:szCs w:val="28"/>
        </w:rPr>
        <w:t xml:space="preserve"> прав та </w:t>
      </w:r>
      <w:proofErr w:type="spellStart"/>
      <w:r w:rsidRPr="0007363B">
        <w:rPr>
          <w:sz w:val="28"/>
          <w:szCs w:val="28"/>
        </w:rPr>
        <w:t>інтересів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інших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proofErr w:type="gramStart"/>
      <w:r w:rsidRPr="0007363B">
        <w:rPr>
          <w:sz w:val="28"/>
          <w:szCs w:val="28"/>
        </w:rPr>
        <w:t>осіб</w:t>
      </w:r>
      <w:proofErr w:type="spellEnd"/>
      <w:proofErr w:type="gramEnd"/>
      <w:r w:rsidR="00290CD5">
        <w:rPr>
          <w:sz w:val="28"/>
          <w:szCs w:val="28"/>
          <w:lang w:val="uk-UA"/>
        </w:rPr>
        <w:t xml:space="preserve"> (на загальну суму  78 506 грн.)</w:t>
      </w:r>
      <w:r w:rsidRPr="0007363B">
        <w:rPr>
          <w:sz w:val="28"/>
          <w:szCs w:val="28"/>
        </w:rPr>
        <w:t>;</w:t>
      </w:r>
    </w:p>
    <w:p w:rsidR="0007363B" w:rsidRPr="0007363B" w:rsidRDefault="0007363B" w:rsidP="001D7AC7">
      <w:pPr>
        <w:pStyle w:val="rvps2"/>
        <w:jc w:val="both"/>
        <w:rPr>
          <w:sz w:val="28"/>
          <w:szCs w:val="28"/>
          <w:lang w:val="uk-UA"/>
        </w:rPr>
      </w:pPr>
      <w:bookmarkStart w:id="12" w:name="n236"/>
      <w:bookmarkEnd w:id="12"/>
      <w:r w:rsidRPr="0007363B">
        <w:rPr>
          <w:sz w:val="28"/>
          <w:szCs w:val="28"/>
        </w:rPr>
        <w:t xml:space="preserve">8) особи </w:t>
      </w:r>
      <w:proofErr w:type="spellStart"/>
      <w:r w:rsidRPr="0007363B">
        <w:rPr>
          <w:sz w:val="28"/>
          <w:szCs w:val="28"/>
        </w:rPr>
        <w:t>з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інвалідністю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внаслідок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Другої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proofErr w:type="gramStart"/>
      <w:r w:rsidRPr="0007363B">
        <w:rPr>
          <w:sz w:val="28"/>
          <w:szCs w:val="28"/>
        </w:rPr>
        <w:t>св</w:t>
      </w:r>
      <w:proofErr w:type="gramEnd"/>
      <w:r w:rsidRPr="0007363B">
        <w:rPr>
          <w:sz w:val="28"/>
          <w:szCs w:val="28"/>
        </w:rPr>
        <w:t>ітової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війни</w:t>
      </w:r>
      <w:proofErr w:type="spellEnd"/>
      <w:r w:rsidRPr="0007363B">
        <w:rPr>
          <w:sz w:val="28"/>
          <w:szCs w:val="28"/>
        </w:rPr>
        <w:t xml:space="preserve"> та </w:t>
      </w:r>
      <w:proofErr w:type="spellStart"/>
      <w:r w:rsidRPr="0007363B">
        <w:rPr>
          <w:sz w:val="28"/>
          <w:szCs w:val="28"/>
        </w:rPr>
        <w:t>сім’ї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воїнів</w:t>
      </w:r>
      <w:proofErr w:type="spellEnd"/>
      <w:r w:rsidRPr="0007363B">
        <w:rPr>
          <w:sz w:val="28"/>
          <w:szCs w:val="28"/>
        </w:rPr>
        <w:t xml:space="preserve"> (</w:t>
      </w:r>
      <w:proofErr w:type="spellStart"/>
      <w:r w:rsidRPr="0007363B">
        <w:rPr>
          <w:sz w:val="28"/>
          <w:szCs w:val="28"/>
        </w:rPr>
        <w:t>партизанів</w:t>
      </w:r>
      <w:proofErr w:type="spellEnd"/>
      <w:r w:rsidRPr="0007363B">
        <w:rPr>
          <w:sz w:val="28"/>
          <w:szCs w:val="28"/>
        </w:rPr>
        <w:t xml:space="preserve">), </w:t>
      </w:r>
      <w:proofErr w:type="spellStart"/>
      <w:r w:rsidRPr="0007363B">
        <w:rPr>
          <w:sz w:val="28"/>
          <w:szCs w:val="28"/>
        </w:rPr>
        <w:t>які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загинули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чи</w:t>
      </w:r>
      <w:proofErr w:type="spellEnd"/>
      <w:r w:rsidRPr="0007363B">
        <w:rPr>
          <w:sz w:val="28"/>
          <w:szCs w:val="28"/>
        </w:rPr>
        <w:t xml:space="preserve"> пропали </w:t>
      </w:r>
      <w:proofErr w:type="spellStart"/>
      <w:r w:rsidRPr="0007363B">
        <w:rPr>
          <w:sz w:val="28"/>
          <w:szCs w:val="28"/>
        </w:rPr>
        <w:t>безвісти</w:t>
      </w:r>
      <w:proofErr w:type="spellEnd"/>
      <w:r w:rsidRPr="0007363B">
        <w:rPr>
          <w:sz w:val="28"/>
          <w:szCs w:val="28"/>
        </w:rPr>
        <w:t xml:space="preserve">, </w:t>
      </w:r>
      <w:proofErr w:type="spellStart"/>
      <w:r w:rsidRPr="0007363B">
        <w:rPr>
          <w:sz w:val="28"/>
          <w:szCs w:val="28"/>
        </w:rPr>
        <w:t>і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прирівняні</w:t>
      </w:r>
      <w:proofErr w:type="spellEnd"/>
      <w:r w:rsidRPr="0007363B">
        <w:rPr>
          <w:sz w:val="28"/>
          <w:szCs w:val="28"/>
        </w:rPr>
        <w:t xml:space="preserve"> до них у </w:t>
      </w:r>
      <w:proofErr w:type="spellStart"/>
      <w:r w:rsidRPr="0007363B">
        <w:rPr>
          <w:sz w:val="28"/>
          <w:szCs w:val="28"/>
        </w:rPr>
        <w:t>встановленому</w:t>
      </w:r>
      <w:proofErr w:type="spellEnd"/>
      <w:r w:rsidRPr="0007363B">
        <w:rPr>
          <w:sz w:val="28"/>
          <w:szCs w:val="28"/>
        </w:rPr>
        <w:t xml:space="preserve"> порядку особи</w:t>
      </w:r>
      <w:r w:rsidR="00290CD5">
        <w:rPr>
          <w:sz w:val="28"/>
          <w:szCs w:val="28"/>
          <w:lang w:val="uk-UA"/>
        </w:rPr>
        <w:t xml:space="preserve"> (на загальну суму 11 382 грн.)</w:t>
      </w:r>
      <w:r w:rsidRPr="0007363B">
        <w:rPr>
          <w:sz w:val="28"/>
          <w:szCs w:val="28"/>
        </w:rPr>
        <w:t>;</w:t>
      </w:r>
      <w:bookmarkStart w:id="13" w:name="n298"/>
      <w:bookmarkEnd w:id="13"/>
    </w:p>
    <w:p w:rsidR="0007363B" w:rsidRPr="00A859EF" w:rsidRDefault="0007363B" w:rsidP="001D7AC7">
      <w:pPr>
        <w:pStyle w:val="rvps2"/>
        <w:jc w:val="both"/>
        <w:rPr>
          <w:sz w:val="28"/>
          <w:szCs w:val="28"/>
          <w:lang w:val="uk-UA"/>
        </w:rPr>
      </w:pPr>
      <w:bookmarkStart w:id="14" w:name="n237"/>
      <w:bookmarkEnd w:id="14"/>
      <w:r w:rsidRPr="00A859EF">
        <w:rPr>
          <w:sz w:val="28"/>
          <w:szCs w:val="28"/>
          <w:lang w:val="uk-UA"/>
        </w:rPr>
        <w:t xml:space="preserve">9) особи з інвалідністю </w:t>
      </w:r>
      <w:r w:rsidRPr="0007363B">
        <w:rPr>
          <w:sz w:val="28"/>
          <w:szCs w:val="28"/>
        </w:rPr>
        <w:t>I</w:t>
      </w:r>
      <w:r w:rsidRPr="00A859EF">
        <w:rPr>
          <w:sz w:val="28"/>
          <w:szCs w:val="28"/>
          <w:lang w:val="uk-UA"/>
        </w:rPr>
        <w:t xml:space="preserve"> та </w:t>
      </w:r>
      <w:r w:rsidRPr="0007363B">
        <w:rPr>
          <w:sz w:val="28"/>
          <w:szCs w:val="28"/>
        </w:rPr>
        <w:t>II</w:t>
      </w:r>
      <w:r w:rsidRPr="00A859EF">
        <w:rPr>
          <w:sz w:val="28"/>
          <w:szCs w:val="28"/>
          <w:lang w:val="uk-UA"/>
        </w:rPr>
        <w:t xml:space="preserve"> груп, законні представники дітей з інвалідністю і недієздатних осіб з інвалідністю</w:t>
      </w:r>
      <w:r w:rsidR="00290CD5">
        <w:rPr>
          <w:sz w:val="28"/>
          <w:szCs w:val="28"/>
          <w:lang w:val="uk-UA"/>
        </w:rPr>
        <w:t xml:space="preserve"> ( на загальну суму – 474 448 грн.)</w:t>
      </w:r>
      <w:r w:rsidRPr="00A859EF">
        <w:rPr>
          <w:sz w:val="28"/>
          <w:szCs w:val="28"/>
          <w:lang w:val="uk-UA"/>
        </w:rPr>
        <w:t>;</w:t>
      </w:r>
    </w:p>
    <w:p w:rsidR="0007363B" w:rsidRPr="0007363B" w:rsidRDefault="0007363B" w:rsidP="001D7AC7">
      <w:pPr>
        <w:pStyle w:val="rvps2"/>
        <w:jc w:val="both"/>
        <w:rPr>
          <w:sz w:val="28"/>
          <w:szCs w:val="28"/>
        </w:rPr>
      </w:pPr>
      <w:bookmarkStart w:id="15" w:name="n299"/>
      <w:bookmarkStart w:id="16" w:name="n238"/>
      <w:bookmarkEnd w:id="15"/>
      <w:bookmarkEnd w:id="16"/>
      <w:r w:rsidRPr="0007363B">
        <w:rPr>
          <w:sz w:val="28"/>
          <w:szCs w:val="28"/>
        </w:rPr>
        <w:t xml:space="preserve">10) </w:t>
      </w:r>
      <w:proofErr w:type="spellStart"/>
      <w:r w:rsidRPr="0007363B">
        <w:rPr>
          <w:sz w:val="28"/>
          <w:szCs w:val="28"/>
        </w:rPr>
        <w:t>позивачі</w:t>
      </w:r>
      <w:proofErr w:type="spellEnd"/>
      <w:r w:rsidRPr="0007363B">
        <w:rPr>
          <w:sz w:val="28"/>
          <w:szCs w:val="28"/>
        </w:rPr>
        <w:t xml:space="preserve"> - </w:t>
      </w:r>
      <w:proofErr w:type="spellStart"/>
      <w:r w:rsidRPr="0007363B">
        <w:rPr>
          <w:sz w:val="28"/>
          <w:szCs w:val="28"/>
        </w:rPr>
        <w:t>громадяни</w:t>
      </w:r>
      <w:proofErr w:type="spellEnd"/>
      <w:r w:rsidRPr="0007363B">
        <w:rPr>
          <w:sz w:val="28"/>
          <w:szCs w:val="28"/>
        </w:rPr>
        <w:t xml:space="preserve">, </w:t>
      </w:r>
      <w:proofErr w:type="spellStart"/>
      <w:r w:rsidRPr="0007363B">
        <w:rPr>
          <w:sz w:val="28"/>
          <w:szCs w:val="28"/>
        </w:rPr>
        <w:t>віднесені</w:t>
      </w:r>
      <w:proofErr w:type="spellEnd"/>
      <w:r w:rsidRPr="0007363B">
        <w:rPr>
          <w:sz w:val="28"/>
          <w:szCs w:val="28"/>
        </w:rPr>
        <w:t xml:space="preserve"> до 1 та 2 </w:t>
      </w:r>
      <w:proofErr w:type="spellStart"/>
      <w:r w:rsidRPr="0007363B">
        <w:rPr>
          <w:sz w:val="28"/>
          <w:szCs w:val="28"/>
        </w:rPr>
        <w:t>категорій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постраждалих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внаслідок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Чорнобильської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катастрофи</w:t>
      </w:r>
      <w:proofErr w:type="spellEnd"/>
      <w:r w:rsidR="00290CD5">
        <w:rPr>
          <w:sz w:val="28"/>
          <w:szCs w:val="28"/>
          <w:lang w:val="uk-UA"/>
        </w:rPr>
        <w:t xml:space="preserve"> (на загальну суму – 36 517 грн.)</w:t>
      </w:r>
      <w:r w:rsidRPr="0007363B">
        <w:rPr>
          <w:sz w:val="28"/>
          <w:szCs w:val="28"/>
        </w:rPr>
        <w:t>;</w:t>
      </w:r>
    </w:p>
    <w:p w:rsidR="0007363B" w:rsidRPr="0007363B" w:rsidRDefault="0007363B" w:rsidP="001D7AC7">
      <w:pPr>
        <w:pStyle w:val="rvps2"/>
        <w:jc w:val="both"/>
        <w:rPr>
          <w:sz w:val="28"/>
          <w:szCs w:val="28"/>
        </w:rPr>
      </w:pPr>
      <w:bookmarkStart w:id="17" w:name="n239"/>
      <w:bookmarkEnd w:id="17"/>
      <w:r w:rsidRPr="0007363B">
        <w:rPr>
          <w:sz w:val="28"/>
          <w:szCs w:val="28"/>
        </w:rPr>
        <w:lastRenderedPageBreak/>
        <w:t xml:space="preserve">11) </w:t>
      </w:r>
      <w:proofErr w:type="spellStart"/>
      <w:r w:rsidRPr="0007363B">
        <w:rPr>
          <w:sz w:val="28"/>
          <w:szCs w:val="28"/>
        </w:rPr>
        <w:t>виборці</w:t>
      </w:r>
      <w:proofErr w:type="spellEnd"/>
      <w:r w:rsidRPr="0007363B">
        <w:rPr>
          <w:sz w:val="28"/>
          <w:szCs w:val="28"/>
        </w:rPr>
        <w:t xml:space="preserve"> - </w:t>
      </w:r>
      <w:proofErr w:type="gramStart"/>
      <w:r w:rsidRPr="0007363B">
        <w:rPr>
          <w:sz w:val="28"/>
          <w:szCs w:val="28"/>
        </w:rPr>
        <w:t>у</w:t>
      </w:r>
      <w:proofErr w:type="gramEnd"/>
      <w:r w:rsidRPr="0007363B">
        <w:rPr>
          <w:sz w:val="28"/>
          <w:szCs w:val="28"/>
        </w:rPr>
        <w:t xml:space="preserve"> справах про </w:t>
      </w:r>
      <w:proofErr w:type="spellStart"/>
      <w:r w:rsidRPr="0007363B">
        <w:rPr>
          <w:sz w:val="28"/>
          <w:szCs w:val="28"/>
        </w:rPr>
        <w:t>уточнення</w:t>
      </w:r>
      <w:proofErr w:type="spellEnd"/>
      <w:r w:rsidRPr="0007363B">
        <w:rPr>
          <w:sz w:val="28"/>
          <w:szCs w:val="28"/>
        </w:rPr>
        <w:t xml:space="preserve"> списку </w:t>
      </w:r>
      <w:proofErr w:type="spellStart"/>
      <w:r w:rsidRPr="0007363B">
        <w:rPr>
          <w:sz w:val="28"/>
          <w:szCs w:val="28"/>
        </w:rPr>
        <w:t>виборців</w:t>
      </w:r>
      <w:proofErr w:type="spellEnd"/>
      <w:r w:rsidR="00290CD5">
        <w:rPr>
          <w:sz w:val="28"/>
          <w:szCs w:val="28"/>
          <w:lang w:val="uk-UA"/>
        </w:rPr>
        <w:t xml:space="preserve"> (-) </w:t>
      </w:r>
      <w:r w:rsidRPr="0007363B">
        <w:rPr>
          <w:sz w:val="28"/>
          <w:szCs w:val="28"/>
        </w:rPr>
        <w:t>;</w:t>
      </w:r>
    </w:p>
    <w:p w:rsidR="0007363B" w:rsidRPr="0007363B" w:rsidRDefault="0007363B" w:rsidP="001D7AC7">
      <w:pPr>
        <w:pStyle w:val="rvps2"/>
        <w:jc w:val="both"/>
        <w:rPr>
          <w:sz w:val="28"/>
          <w:szCs w:val="28"/>
        </w:rPr>
      </w:pPr>
      <w:bookmarkStart w:id="18" w:name="n240"/>
      <w:bookmarkEnd w:id="18"/>
      <w:r w:rsidRPr="0007363B">
        <w:rPr>
          <w:sz w:val="28"/>
          <w:szCs w:val="28"/>
        </w:rPr>
        <w:t xml:space="preserve">12) </w:t>
      </w:r>
      <w:proofErr w:type="spellStart"/>
      <w:r w:rsidRPr="0007363B">
        <w:rPr>
          <w:sz w:val="28"/>
          <w:szCs w:val="28"/>
        </w:rPr>
        <w:t>військовослужбовці</w:t>
      </w:r>
      <w:proofErr w:type="spellEnd"/>
      <w:r w:rsidRPr="0007363B">
        <w:rPr>
          <w:sz w:val="28"/>
          <w:szCs w:val="28"/>
        </w:rPr>
        <w:t xml:space="preserve">, </w:t>
      </w:r>
      <w:proofErr w:type="spellStart"/>
      <w:r w:rsidRPr="0007363B">
        <w:rPr>
          <w:sz w:val="28"/>
          <w:szCs w:val="28"/>
        </w:rPr>
        <w:t>військовозобов’язані</w:t>
      </w:r>
      <w:proofErr w:type="spellEnd"/>
      <w:r w:rsidRPr="0007363B">
        <w:rPr>
          <w:sz w:val="28"/>
          <w:szCs w:val="28"/>
        </w:rPr>
        <w:t xml:space="preserve"> та </w:t>
      </w:r>
      <w:proofErr w:type="spellStart"/>
      <w:r w:rsidRPr="0007363B">
        <w:rPr>
          <w:sz w:val="28"/>
          <w:szCs w:val="28"/>
        </w:rPr>
        <w:t>резервісти</w:t>
      </w:r>
      <w:proofErr w:type="spellEnd"/>
      <w:r w:rsidRPr="0007363B">
        <w:rPr>
          <w:sz w:val="28"/>
          <w:szCs w:val="28"/>
        </w:rPr>
        <w:t xml:space="preserve">, </w:t>
      </w:r>
      <w:proofErr w:type="spellStart"/>
      <w:r w:rsidRPr="0007363B">
        <w:rPr>
          <w:sz w:val="28"/>
          <w:szCs w:val="28"/>
        </w:rPr>
        <w:t>які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призвані</w:t>
      </w:r>
      <w:proofErr w:type="spellEnd"/>
      <w:r w:rsidRPr="0007363B">
        <w:rPr>
          <w:sz w:val="28"/>
          <w:szCs w:val="28"/>
        </w:rPr>
        <w:t xml:space="preserve"> на </w:t>
      </w:r>
      <w:proofErr w:type="spellStart"/>
      <w:r w:rsidRPr="0007363B">
        <w:rPr>
          <w:sz w:val="28"/>
          <w:szCs w:val="28"/>
        </w:rPr>
        <w:t>навчальні</w:t>
      </w:r>
      <w:proofErr w:type="spellEnd"/>
      <w:r w:rsidRPr="0007363B">
        <w:rPr>
          <w:sz w:val="28"/>
          <w:szCs w:val="28"/>
        </w:rPr>
        <w:t xml:space="preserve"> (</w:t>
      </w:r>
      <w:proofErr w:type="spellStart"/>
      <w:r w:rsidRPr="0007363B">
        <w:rPr>
          <w:sz w:val="28"/>
          <w:szCs w:val="28"/>
        </w:rPr>
        <w:t>або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перевірочні</w:t>
      </w:r>
      <w:proofErr w:type="spellEnd"/>
      <w:r w:rsidRPr="0007363B">
        <w:rPr>
          <w:sz w:val="28"/>
          <w:szCs w:val="28"/>
        </w:rPr>
        <w:t xml:space="preserve">) та </w:t>
      </w:r>
      <w:proofErr w:type="spellStart"/>
      <w:r w:rsidRPr="0007363B">
        <w:rPr>
          <w:sz w:val="28"/>
          <w:szCs w:val="28"/>
        </w:rPr>
        <w:t>спеціальні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збори</w:t>
      </w:r>
      <w:proofErr w:type="spellEnd"/>
      <w:r w:rsidRPr="0007363B">
        <w:rPr>
          <w:sz w:val="28"/>
          <w:szCs w:val="28"/>
        </w:rPr>
        <w:t xml:space="preserve">, - у справах, </w:t>
      </w:r>
      <w:proofErr w:type="spellStart"/>
      <w:r w:rsidRPr="0007363B">
        <w:rPr>
          <w:sz w:val="28"/>
          <w:szCs w:val="28"/>
        </w:rPr>
        <w:t>пов’язаних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з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виконанням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військового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обов’язку</w:t>
      </w:r>
      <w:proofErr w:type="spellEnd"/>
      <w:r w:rsidRPr="0007363B">
        <w:rPr>
          <w:sz w:val="28"/>
          <w:szCs w:val="28"/>
        </w:rPr>
        <w:t xml:space="preserve">, а </w:t>
      </w:r>
      <w:proofErr w:type="spellStart"/>
      <w:r w:rsidRPr="0007363B">
        <w:rPr>
          <w:sz w:val="28"/>
          <w:szCs w:val="28"/>
        </w:rPr>
        <w:t>також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proofErr w:type="gramStart"/>
      <w:r w:rsidRPr="0007363B">
        <w:rPr>
          <w:sz w:val="28"/>
          <w:szCs w:val="28"/>
        </w:rPr>
        <w:t>п</w:t>
      </w:r>
      <w:proofErr w:type="gramEnd"/>
      <w:r w:rsidRPr="0007363B">
        <w:rPr>
          <w:sz w:val="28"/>
          <w:szCs w:val="28"/>
        </w:rPr>
        <w:t>ід</w:t>
      </w:r>
      <w:proofErr w:type="spellEnd"/>
      <w:r w:rsidRPr="0007363B">
        <w:rPr>
          <w:sz w:val="28"/>
          <w:szCs w:val="28"/>
        </w:rPr>
        <w:t xml:space="preserve"> час </w:t>
      </w:r>
      <w:proofErr w:type="spellStart"/>
      <w:r w:rsidRPr="0007363B">
        <w:rPr>
          <w:sz w:val="28"/>
          <w:szCs w:val="28"/>
        </w:rPr>
        <w:t>виконання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службових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обов’язків</w:t>
      </w:r>
      <w:proofErr w:type="spellEnd"/>
      <w:r w:rsidR="00290CD5">
        <w:rPr>
          <w:sz w:val="28"/>
          <w:szCs w:val="28"/>
          <w:lang w:val="uk-UA"/>
        </w:rPr>
        <w:t xml:space="preserve"> (на загальну суму – 37 455 грн.)</w:t>
      </w:r>
      <w:r w:rsidRPr="0007363B">
        <w:rPr>
          <w:sz w:val="28"/>
          <w:szCs w:val="28"/>
        </w:rPr>
        <w:t>;</w:t>
      </w:r>
    </w:p>
    <w:p w:rsidR="0007363B" w:rsidRPr="0007363B" w:rsidRDefault="0007363B" w:rsidP="001D7AC7">
      <w:pPr>
        <w:pStyle w:val="rvps2"/>
        <w:jc w:val="both"/>
        <w:rPr>
          <w:sz w:val="28"/>
          <w:szCs w:val="28"/>
          <w:lang w:val="uk-UA"/>
        </w:rPr>
      </w:pPr>
      <w:bookmarkStart w:id="19" w:name="n241"/>
      <w:bookmarkEnd w:id="19"/>
      <w:r w:rsidRPr="0007363B">
        <w:rPr>
          <w:sz w:val="28"/>
          <w:szCs w:val="28"/>
        </w:rPr>
        <w:t xml:space="preserve">13) </w:t>
      </w:r>
      <w:proofErr w:type="spellStart"/>
      <w:r w:rsidRPr="0007363B">
        <w:rPr>
          <w:sz w:val="28"/>
          <w:szCs w:val="28"/>
        </w:rPr>
        <w:t>учасники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бойових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дій</w:t>
      </w:r>
      <w:proofErr w:type="spellEnd"/>
      <w:r w:rsidRPr="0007363B">
        <w:rPr>
          <w:sz w:val="28"/>
          <w:szCs w:val="28"/>
        </w:rPr>
        <w:t xml:space="preserve">, </w:t>
      </w:r>
      <w:proofErr w:type="spellStart"/>
      <w:r w:rsidRPr="0007363B">
        <w:rPr>
          <w:sz w:val="28"/>
          <w:szCs w:val="28"/>
        </w:rPr>
        <w:t>постраждалі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учасники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Революції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Гідності</w:t>
      </w:r>
      <w:proofErr w:type="spellEnd"/>
      <w:r w:rsidRPr="0007363B">
        <w:rPr>
          <w:sz w:val="28"/>
          <w:szCs w:val="28"/>
        </w:rPr>
        <w:t xml:space="preserve">, </w:t>
      </w:r>
      <w:proofErr w:type="spellStart"/>
      <w:r w:rsidRPr="0007363B">
        <w:rPr>
          <w:sz w:val="28"/>
          <w:szCs w:val="28"/>
        </w:rPr>
        <w:t>Герої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України</w:t>
      </w:r>
      <w:proofErr w:type="spellEnd"/>
      <w:r w:rsidRPr="0007363B">
        <w:rPr>
          <w:sz w:val="28"/>
          <w:szCs w:val="28"/>
        </w:rPr>
        <w:t xml:space="preserve"> - у </w:t>
      </w:r>
      <w:proofErr w:type="gramStart"/>
      <w:r w:rsidRPr="0007363B">
        <w:rPr>
          <w:sz w:val="28"/>
          <w:szCs w:val="28"/>
        </w:rPr>
        <w:t>справах</w:t>
      </w:r>
      <w:proofErr w:type="gramEnd"/>
      <w:r w:rsidRPr="0007363B">
        <w:rPr>
          <w:sz w:val="28"/>
          <w:szCs w:val="28"/>
        </w:rPr>
        <w:t xml:space="preserve">, </w:t>
      </w:r>
      <w:proofErr w:type="spellStart"/>
      <w:r w:rsidRPr="0007363B">
        <w:rPr>
          <w:sz w:val="28"/>
          <w:szCs w:val="28"/>
        </w:rPr>
        <w:t>пов’язаних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з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порушенням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їхніх</w:t>
      </w:r>
      <w:proofErr w:type="spellEnd"/>
      <w:r w:rsidRPr="0007363B">
        <w:rPr>
          <w:sz w:val="28"/>
          <w:szCs w:val="28"/>
        </w:rPr>
        <w:t xml:space="preserve"> прав</w:t>
      </w:r>
      <w:r w:rsidR="00290CD5">
        <w:rPr>
          <w:sz w:val="28"/>
          <w:szCs w:val="28"/>
          <w:lang w:val="uk-UA"/>
        </w:rPr>
        <w:t xml:space="preserve"> (на загальну суму – 175 684 грн.)</w:t>
      </w:r>
      <w:r w:rsidRPr="0007363B">
        <w:rPr>
          <w:sz w:val="28"/>
          <w:szCs w:val="28"/>
        </w:rPr>
        <w:t>;</w:t>
      </w:r>
      <w:bookmarkStart w:id="20" w:name="n300"/>
      <w:bookmarkEnd w:id="20"/>
    </w:p>
    <w:p w:rsidR="0007363B" w:rsidRPr="0007363B" w:rsidRDefault="0007363B" w:rsidP="001D7AC7">
      <w:pPr>
        <w:pStyle w:val="rvps2"/>
        <w:jc w:val="both"/>
        <w:rPr>
          <w:sz w:val="28"/>
          <w:szCs w:val="28"/>
        </w:rPr>
      </w:pPr>
      <w:bookmarkStart w:id="21" w:name="n242"/>
      <w:bookmarkEnd w:id="21"/>
      <w:proofErr w:type="gramStart"/>
      <w:r w:rsidRPr="0007363B">
        <w:rPr>
          <w:sz w:val="28"/>
          <w:szCs w:val="28"/>
        </w:rPr>
        <w:t xml:space="preserve">14) </w:t>
      </w:r>
      <w:proofErr w:type="spellStart"/>
      <w:r w:rsidRPr="0007363B">
        <w:rPr>
          <w:sz w:val="28"/>
          <w:szCs w:val="28"/>
        </w:rPr>
        <w:t>позивачі</w:t>
      </w:r>
      <w:proofErr w:type="spellEnd"/>
      <w:r w:rsidRPr="0007363B">
        <w:rPr>
          <w:sz w:val="28"/>
          <w:szCs w:val="28"/>
        </w:rPr>
        <w:t xml:space="preserve"> - у справах у порядку, </w:t>
      </w:r>
      <w:proofErr w:type="spellStart"/>
      <w:r w:rsidRPr="0007363B">
        <w:rPr>
          <w:sz w:val="28"/>
          <w:szCs w:val="28"/>
        </w:rPr>
        <w:t>визначеному</w:t>
      </w:r>
      <w:proofErr w:type="spellEnd"/>
      <w:r w:rsidRPr="0007363B">
        <w:rPr>
          <w:sz w:val="28"/>
          <w:szCs w:val="28"/>
        </w:rPr>
        <w:t xml:space="preserve"> </w:t>
      </w:r>
      <w:hyperlink r:id="rId8" w:anchor="n199" w:tgtFrame="_blank" w:history="1">
        <w:proofErr w:type="spellStart"/>
        <w:r w:rsidRPr="0007363B">
          <w:rPr>
            <w:rStyle w:val="a6"/>
            <w:sz w:val="28"/>
            <w:szCs w:val="28"/>
          </w:rPr>
          <w:t>статтею</w:t>
        </w:r>
        <w:proofErr w:type="spellEnd"/>
        <w:r w:rsidRPr="0007363B">
          <w:rPr>
            <w:rStyle w:val="a6"/>
            <w:sz w:val="28"/>
            <w:szCs w:val="28"/>
          </w:rPr>
          <w:t xml:space="preserve"> 12</w:t>
        </w:r>
      </w:hyperlink>
      <w:r w:rsidRPr="0007363B">
        <w:rPr>
          <w:sz w:val="28"/>
          <w:szCs w:val="28"/>
        </w:rPr>
        <w:t xml:space="preserve"> Закону </w:t>
      </w:r>
      <w:proofErr w:type="spellStart"/>
      <w:r w:rsidRPr="0007363B">
        <w:rPr>
          <w:sz w:val="28"/>
          <w:szCs w:val="28"/>
        </w:rPr>
        <w:t>України</w:t>
      </w:r>
      <w:proofErr w:type="spellEnd"/>
      <w:r w:rsidRPr="0007363B">
        <w:rPr>
          <w:sz w:val="28"/>
          <w:szCs w:val="28"/>
        </w:rPr>
        <w:t xml:space="preserve"> "Про </w:t>
      </w:r>
      <w:proofErr w:type="spellStart"/>
      <w:r w:rsidRPr="0007363B">
        <w:rPr>
          <w:sz w:val="28"/>
          <w:szCs w:val="28"/>
        </w:rPr>
        <w:t>біженців</w:t>
      </w:r>
      <w:proofErr w:type="spellEnd"/>
      <w:r w:rsidRPr="0007363B">
        <w:rPr>
          <w:sz w:val="28"/>
          <w:szCs w:val="28"/>
        </w:rPr>
        <w:t xml:space="preserve"> та </w:t>
      </w:r>
      <w:proofErr w:type="spellStart"/>
      <w:r w:rsidRPr="0007363B">
        <w:rPr>
          <w:sz w:val="28"/>
          <w:szCs w:val="28"/>
        </w:rPr>
        <w:t>осіб</w:t>
      </w:r>
      <w:proofErr w:type="spellEnd"/>
      <w:r w:rsidRPr="0007363B">
        <w:rPr>
          <w:sz w:val="28"/>
          <w:szCs w:val="28"/>
        </w:rPr>
        <w:t xml:space="preserve">, </w:t>
      </w:r>
      <w:proofErr w:type="spellStart"/>
      <w:r w:rsidRPr="0007363B">
        <w:rPr>
          <w:sz w:val="28"/>
          <w:szCs w:val="28"/>
        </w:rPr>
        <w:t>які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потребують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додаткового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або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тимчасового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захисту</w:t>
      </w:r>
      <w:proofErr w:type="spellEnd"/>
      <w:r w:rsidRPr="0007363B">
        <w:rPr>
          <w:sz w:val="28"/>
          <w:szCs w:val="28"/>
        </w:rPr>
        <w:t>"</w:t>
      </w:r>
      <w:r w:rsidR="006771CB">
        <w:rPr>
          <w:sz w:val="28"/>
          <w:szCs w:val="28"/>
          <w:lang w:val="uk-UA"/>
        </w:rPr>
        <w:t xml:space="preserve"> (на загальну суму – 3 405 грн.)</w:t>
      </w:r>
      <w:r w:rsidRPr="0007363B">
        <w:rPr>
          <w:sz w:val="28"/>
          <w:szCs w:val="28"/>
        </w:rPr>
        <w:t>;</w:t>
      </w:r>
      <w:proofErr w:type="gramEnd"/>
    </w:p>
    <w:p w:rsidR="0007363B" w:rsidRPr="0007363B" w:rsidRDefault="0007363B" w:rsidP="001D7AC7">
      <w:pPr>
        <w:pStyle w:val="rvps2"/>
        <w:jc w:val="both"/>
        <w:rPr>
          <w:sz w:val="28"/>
          <w:szCs w:val="28"/>
        </w:rPr>
      </w:pPr>
      <w:bookmarkStart w:id="22" w:name="n243"/>
      <w:bookmarkEnd w:id="22"/>
      <w:r w:rsidRPr="0007363B">
        <w:rPr>
          <w:sz w:val="28"/>
          <w:szCs w:val="28"/>
        </w:rPr>
        <w:t xml:space="preserve">15) </w:t>
      </w:r>
      <w:proofErr w:type="spellStart"/>
      <w:r w:rsidRPr="0007363B">
        <w:rPr>
          <w:sz w:val="28"/>
          <w:szCs w:val="28"/>
        </w:rPr>
        <w:t>фізичні</w:t>
      </w:r>
      <w:proofErr w:type="spellEnd"/>
      <w:r w:rsidRPr="0007363B">
        <w:rPr>
          <w:sz w:val="28"/>
          <w:szCs w:val="28"/>
        </w:rPr>
        <w:t xml:space="preserve"> особи (</w:t>
      </w:r>
      <w:proofErr w:type="spellStart"/>
      <w:r w:rsidRPr="0007363B">
        <w:rPr>
          <w:sz w:val="28"/>
          <w:szCs w:val="28"/>
        </w:rPr>
        <w:t>крім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суб’єктів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proofErr w:type="gramStart"/>
      <w:r w:rsidRPr="0007363B">
        <w:rPr>
          <w:sz w:val="28"/>
          <w:szCs w:val="28"/>
        </w:rPr>
        <w:t>п</w:t>
      </w:r>
      <w:proofErr w:type="gramEnd"/>
      <w:r w:rsidRPr="0007363B">
        <w:rPr>
          <w:sz w:val="28"/>
          <w:szCs w:val="28"/>
        </w:rPr>
        <w:t>ідприємницької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діяльності</w:t>
      </w:r>
      <w:proofErr w:type="spellEnd"/>
      <w:r w:rsidRPr="0007363B">
        <w:rPr>
          <w:sz w:val="28"/>
          <w:szCs w:val="28"/>
        </w:rPr>
        <w:t xml:space="preserve">) - </w:t>
      </w:r>
      <w:proofErr w:type="spellStart"/>
      <w:r w:rsidRPr="0007363B">
        <w:rPr>
          <w:sz w:val="28"/>
          <w:szCs w:val="28"/>
        </w:rPr>
        <w:t>кредитори</w:t>
      </w:r>
      <w:proofErr w:type="spellEnd"/>
      <w:r w:rsidRPr="0007363B">
        <w:rPr>
          <w:sz w:val="28"/>
          <w:szCs w:val="28"/>
        </w:rPr>
        <w:t xml:space="preserve">, </w:t>
      </w:r>
      <w:proofErr w:type="spellStart"/>
      <w:r w:rsidRPr="0007363B">
        <w:rPr>
          <w:sz w:val="28"/>
          <w:szCs w:val="28"/>
        </w:rPr>
        <w:t>які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звертаються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з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грошовими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вимогами</w:t>
      </w:r>
      <w:proofErr w:type="spellEnd"/>
      <w:r w:rsidRPr="0007363B">
        <w:rPr>
          <w:sz w:val="28"/>
          <w:szCs w:val="28"/>
        </w:rPr>
        <w:t xml:space="preserve"> до </w:t>
      </w:r>
      <w:proofErr w:type="spellStart"/>
      <w:r w:rsidRPr="0007363B">
        <w:rPr>
          <w:sz w:val="28"/>
          <w:szCs w:val="28"/>
        </w:rPr>
        <w:t>боржника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щодо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виплати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заборгованості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із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заробітної</w:t>
      </w:r>
      <w:proofErr w:type="spellEnd"/>
      <w:r w:rsidRPr="0007363B">
        <w:rPr>
          <w:sz w:val="28"/>
          <w:szCs w:val="28"/>
        </w:rPr>
        <w:t xml:space="preserve"> плати, </w:t>
      </w:r>
      <w:proofErr w:type="spellStart"/>
      <w:r w:rsidRPr="0007363B">
        <w:rPr>
          <w:sz w:val="28"/>
          <w:szCs w:val="28"/>
        </w:rPr>
        <w:t>зобов’язань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внаслідок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заподіяння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шкоди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життю</w:t>
      </w:r>
      <w:proofErr w:type="spellEnd"/>
      <w:r w:rsidRPr="0007363B">
        <w:rPr>
          <w:sz w:val="28"/>
          <w:szCs w:val="28"/>
        </w:rPr>
        <w:t xml:space="preserve"> та </w:t>
      </w:r>
      <w:proofErr w:type="spellStart"/>
      <w:r w:rsidRPr="0007363B">
        <w:rPr>
          <w:sz w:val="28"/>
          <w:szCs w:val="28"/>
        </w:rPr>
        <w:t>здоров’ю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громадян</w:t>
      </w:r>
      <w:proofErr w:type="spellEnd"/>
      <w:r w:rsidRPr="0007363B">
        <w:rPr>
          <w:sz w:val="28"/>
          <w:szCs w:val="28"/>
        </w:rPr>
        <w:t xml:space="preserve">, </w:t>
      </w:r>
      <w:proofErr w:type="spellStart"/>
      <w:r w:rsidRPr="0007363B">
        <w:rPr>
          <w:sz w:val="28"/>
          <w:szCs w:val="28"/>
        </w:rPr>
        <w:t>виплати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авторської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винагороди</w:t>
      </w:r>
      <w:proofErr w:type="spellEnd"/>
      <w:r w:rsidRPr="0007363B">
        <w:rPr>
          <w:sz w:val="28"/>
          <w:szCs w:val="28"/>
        </w:rPr>
        <w:t xml:space="preserve"> та </w:t>
      </w:r>
      <w:proofErr w:type="spellStart"/>
      <w:r w:rsidRPr="0007363B">
        <w:rPr>
          <w:sz w:val="28"/>
          <w:szCs w:val="28"/>
        </w:rPr>
        <w:t>аліментів</w:t>
      </w:r>
      <w:proofErr w:type="spellEnd"/>
      <w:r w:rsidRPr="0007363B">
        <w:rPr>
          <w:sz w:val="28"/>
          <w:szCs w:val="28"/>
        </w:rPr>
        <w:t xml:space="preserve">, - </w:t>
      </w:r>
      <w:proofErr w:type="spellStart"/>
      <w:r w:rsidRPr="0007363B">
        <w:rPr>
          <w:sz w:val="28"/>
          <w:szCs w:val="28"/>
        </w:rPr>
        <w:t>після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оголошення</w:t>
      </w:r>
      <w:proofErr w:type="spellEnd"/>
      <w:r w:rsidRPr="0007363B">
        <w:rPr>
          <w:sz w:val="28"/>
          <w:szCs w:val="28"/>
        </w:rPr>
        <w:t xml:space="preserve"> про </w:t>
      </w:r>
      <w:proofErr w:type="spellStart"/>
      <w:r w:rsidRPr="0007363B">
        <w:rPr>
          <w:sz w:val="28"/>
          <w:szCs w:val="28"/>
        </w:rPr>
        <w:t>відкриття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провадження</w:t>
      </w:r>
      <w:proofErr w:type="spellEnd"/>
      <w:r w:rsidRPr="0007363B">
        <w:rPr>
          <w:sz w:val="28"/>
          <w:szCs w:val="28"/>
        </w:rPr>
        <w:t xml:space="preserve"> у </w:t>
      </w:r>
      <w:proofErr w:type="spellStart"/>
      <w:r w:rsidRPr="0007363B">
        <w:rPr>
          <w:sz w:val="28"/>
          <w:szCs w:val="28"/>
        </w:rPr>
        <w:t>справі</w:t>
      </w:r>
      <w:proofErr w:type="spellEnd"/>
      <w:r w:rsidRPr="0007363B">
        <w:rPr>
          <w:sz w:val="28"/>
          <w:szCs w:val="28"/>
        </w:rPr>
        <w:t xml:space="preserve"> про </w:t>
      </w:r>
      <w:proofErr w:type="spellStart"/>
      <w:r w:rsidRPr="0007363B">
        <w:rPr>
          <w:sz w:val="28"/>
          <w:szCs w:val="28"/>
        </w:rPr>
        <w:t>банкрутство</w:t>
      </w:r>
      <w:proofErr w:type="spellEnd"/>
      <w:r w:rsidRPr="0007363B">
        <w:rPr>
          <w:sz w:val="28"/>
          <w:szCs w:val="28"/>
        </w:rPr>
        <w:t xml:space="preserve"> (</w:t>
      </w:r>
      <w:proofErr w:type="spellStart"/>
      <w:r w:rsidRPr="0007363B">
        <w:rPr>
          <w:sz w:val="28"/>
          <w:szCs w:val="28"/>
        </w:rPr>
        <w:t>неплатоспроможність</w:t>
      </w:r>
      <w:proofErr w:type="spellEnd"/>
      <w:r w:rsidRPr="0007363B">
        <w:rPr>
          <w:sz w:val="28"/>
          <w:szCs w:val="28"/>
        </w:rPr>
        <w:t xml:space="preserve">), а </w:t>
      </w:r>
      <w:proofErr w:type="spellStart"/>
      <w:r w:rsidRPr="0007363B">
        <w:rPr>
          <w:sz w:val="28"/>
          <w:szCs w:val="28"/>
        </w:rPr>
        <w:t>також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proofErr w:type="gramStart"/>
      <w:r w:rsidRPr="0007363B">
        <w:rPr>
          <w:sz w:val="28"/>
          <w:szCs w:val="28"/>
        </w:rPr>
        <w:t>п</w:t>
      </w:r>
      <w:proofErr w:type="gramEnd"/>
      <w:r w:rsidRPr="0007363B">
        <w:rPr>
          <w:sz w:val="28"/>
          <w:szCs w:val="28"/>
        </w:rPr>
        <w:t>ісля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повідомлення</w:t>
      </w:r>
      <w:proofErr w:type="spellEnd"/>
      <w:r w:rsidRPr="0007363B">
        <w:rPr>
          <w:sz w:val="28"/>
          <w:szCs w:val="28"/>
        </w:rPr>
        <w:t xml:space="preserve"> про </w:t>
      </w:r>
      <w:proofErr w:type="spellStart"/>
      <w:r w:rsidRPr="0007363B">
        <w:rPr>
          <w:sz w:val="28"/>
          <w:szCs w:val="28"/>
        </w:rPr>
        <w:t>визнання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боржника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банкрутом</w:t>
      </w:r>
      <w:proofErr w:type="spellEnd"/>
      <w:r w:rsidR="006771CB">
        <w:rPr>
          <w:sz w:val="28"/>
          <w:szCs w:val="28"/>
          <w:lang w:val="uk-UA"/>
        </w:rPr>
        <w:t xml:space="preserve"> ( на загальну суму – 1 816 грн.)</w:t>
      </w:r>
      <w:r w:rsidRPr="0007363B">
        <w:rPr>
          <w:sz w:val="28"/>
          <w:szCs w:val="28"/>
        </w:rPr>
        <w:t>;</w:t>
      </w:r>
    </w:p>
    <w:p w:rsidR="0007363B" w:rsidRPr="006771CB" w:rsidRDefault="0007363B" w:rsidP="0007363B">
      <w:pPr>
        <w:pStyle w:val="rvps2"/>
        <w:jc w:val="both"/>
        <w:rPr>
          <w:sz w:val="28"/>
          <w:szCs w:val="28"/>
          <w:lang w:val="uk-UA"/>
        </w:rPr>
      </w:pPr>
      <w:bookmarkStart w:id="23" w:name="n265"/>
      <w:bookmarkEnd w:id="23"/>
      <w:r w:rsidRPr="0007363B">
        <w:rPr>
          <w:sz w:val="28"/>
          <w:szCs w:val="28"/>
        </w:rPr>
        <w:t>1</w:t>
      </w:r>
      <w:r w:rsidR="006771CB">
        <w:rPr>
          <w:sz w:val="28"/>
          <w:szCs w:val="28"/>
          <w:lang w:val="uk-UA"/>
        </w:rPr>
        <w:t>6</w:t>
      </w:r>
      <w:r w:rsidRPr="0007363B">
        <w:rPr>
          <w:sz w:val="28"/>
          <w:szCs w:val="28"/>
        </w:rPr>
        <w:t xml:space="preserve">) </w:t>
      </w:r>
      <w:proofErr w:type="spellStart"/>
      <w:r w:rsidRPr="0007363B">
        <w:rPr>
          <w:sz w:val="28"/>
          <w:szCs w:val="28"/>
        </w:rPr>
        <w:t>органи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місцевого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самоврядування</w:t>
      </w:r>
      <w:proofErr w:type="spellEnd"/>
      <w:r w:rsidRPr="0007363B">
        <w:rPr>
          <w:sz w:val="28"/>
          <w:szCs w:val="28"/>
        </w:rPr>
        <w:t xml:space="preserve"> - за </w:t>
      </w:r>
      <w:proofErr w:type="spellStart"/>
      <w:r w:rsidRPr="0007363B">
        <w:rPr>
          <w:sz w:val="28"/>
          <w:szCs w:val="28"/>
        </w:rPr>
        <w:t>подання</w:t>
      </w:r>
      <w:proofErr w:type="spellEnd"/>
      <w:r w:rsidRPr="0007363B">
        <w:rPr>
          <w:sz w:val="28"/>
          <w:szCs w:val="28"/>
        </w:rPr>
        <w:t xml:space="preserve"> заяви про </w:t>
      </w:r>
      <w:proofErr w:type="spellStart"/>
      <w:r w:rsidRPr="0007363B">
        <w:rPr>
          <w:sz w:val="28"/>
          <w:szCs w:val="28"/>
        </w:rPr>
        <w:t>визнання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спадщини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відумерлою</w:t>
      </w:r>
      <w:proofErr w:type="spellEnd"/>
      <w:r w:rsidR="006771CB">
        <w:rPr>
          <w:sz w:val="28"/>
          <w:szCs w:val="28"/>
          <w:lang w:val="uk-UA"/>
        </w:rPr>
        <w:t xml:space="preserve"> </w:t>
      </w:r>
      <w:proofErr w:type="gramStart"/>
      <w:r w:rsidR="006771CB">
        <w:rPr>
          <w:sz w:val="28"/>
          <w:szCs w:val="28"/>
          <w:lang w:val="uk-UA"/>
        </w:rPr>
        <w:t xml:space="preserve">( </w:t>
      </w:r>
      <w:proofErr w:type="gramEnd"/>
      <w:r w:rsidR="006771CB">
        <w:rPr>
          <w:sz w:val="28"/>
          <w:szCs w:val="28"/>
          <w:lang w:val="uk-UA"/>
        </w:rPr>
        <w:t>на загальну суму – 22 700 грн.)</w:t>
      </w:r>
      <w:r w:rsidRPr="006771CB">
        <w:rPr>
          <w:sz w:val="28"/>
          <w:szCs w:val="28"/>
          <w:lang w:val="uk-UA"/>
        </w:rPr>
        <w:t>;</w:t>
      </w:r>
      <w:bookmarkStart w:id="24" w:name="n264"/>
      <w:bookmarkEnd w:id="24"/>
    </w:p>
    <w:p w:rsidR="0007363B" w:rsidRPr="006771CB" w:rsidRDefault="006771CB" w:rsidP="0007363B">
      <w:pPr>
        <w:pStyle w:val="rvps2"/>
        <w:jc w:val="both"/>
        <w:rPr>
          <w:sz w:val="28"/>
          <w:szCs w:val="28"/>
          <w:lang w:val="uk-UA"/>
        </w:rPr>
      </w:pPr>
      <w:bookmarkStart w:id="25" w:name="n258"/>
      <w:bookmarkEnd w:id="25"/>
      <w:r w:rsidRPr="006771C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="0007363B" w:rsidRPr="006771CB">
        <w:rPr>
          <w:sz w:val="28"/>
          <w:szCs w:val="28"/>
          <w:lang w:val="uk-UA"/>
        </w:rPr>
        <w:t xml:space="preserve">) позивачі - за подання позовів щодо спорів, пов’язаних з наданням статусу учасника бойових дій відповідно до </w:t>
      </w:r>
      <w:hyperlink r:id="rId9" w:anchor="n73" w:tgtFrame="_blank" w:history="1">
        <w:r w:rsidR="0007363B" w:rsidRPr="006771CB">
          <w:rPr>
            <w:rStyle w:val="a6"/>
            <w:sz w:val="28"/>
            <w:szCs w:val="28"/>
            <w:lang w:val="uk-UA"/>
          </w:rPr>
          <w:t>пунктів 19-21</w:t>
        </w:r>
      </w:hyperlink>
      <w:r w:rsidR="0007363B" w:rsidRPr="006771CB">
        <w:rPr>
          <w:sz w:val="28"/>
          <w:szCs w:val="28"/>
          <w:lang w:val="uk-UA"/>
        </w:rPr>
        <w:t xml:space="preserve"> частини першої статті 6 Закону України "Про статус ветеранів війни, гарантії їх соціального захисту"</w:t>
      </w:r>
      <w:r>
        <w:rPr>
          <w:sz w:val="28"/>
          <w:szCs w:val="28"/>
          <w:lang w:val="uk-UA"/>
        </w:rPr>
        <w:t xml:space="preserve"> ( на загальну суму – 1 816 грн.)</w:t>
      </w:r>
      <w:r w:rsidR="0007363B" w:rsidRPr="006771CB">
        <w:rPr>
          <w:sz w:val="28"/>
          <w:szCs w:val="28"/>
          <w:lang w:val="uk-UA"/>
        </w:rPr>
        <w:t>;</w:t>
      </w:r>
    </w:p>
    <w:p w:rsidR="0007363B" w:rsidRPr="0007363B" w:rsidRDefault="006771CB" w:rsidP="0007363B">
      <w:pPr>
        <w:pStyle w:val="rvps2"/>
        <w:jc w:val="both"/>
        <w:rPr>
          <w:sz w:val="28"/>
          <w:szCs w:val="28"/>
          <w:lang w:val="uk-UA"/>
        </w:rPr>
      </w:pPr>
      <w:bookmarkStart w:id="26" w:name="n257"/>
      <w:bookmarkStart w:id="27" w:name="n263"/>
      <w:bookmarkEnd w:id="26"/>
      <w:bookmarkEnd w:id="27"/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8</w:t>
      </w:r>
      <w:r w:rsidR="0007363B" w:rsidRPr="0007363B">
        <w:rPr>
          <w:sz w:val="28"/>
          <w:szCs w:val="28"/>
        </w:rPr>
        <w:t xml:space="preserve">) </w:t>
      </w:r>
      <w:proofErr w:type="spellStart"/>
      <w:r w:rsidR="0007363B" w:rsidRPr="0007363B">
        <w:rPr>
          <w:sz w:val="28"/>
          <w:szCs w:val="28"/>
        </w:rPr>
        <w:t>засуджені</w:t>
      </w:r>
      <w:proofErr w:type="spellEnd"/>
      <w:r w:rsidR="0007363B" w:rsidRPr="0007363B">
        <w:rPr>
          <w:sz w:val="28"/>
          <w:szCs w:val="28"/>
        </w:rPr>
        <w:t xml:space="preserve"> до </w:t>
      </w:r>
      <w:proofErr w:type="spellStart"/>
      <w:r w:rsidR="0007363B" w:rsidRPr="0007363B">
        <w:rPr>
          <w:sz w:val="28"/>
          <w:szCs w:val="28"/>
        </w:rPr>
        <w:t>покарання</w:t>
      </w:r>
      <w:proofErr w:type="spellEnd"/>
      <w:r w:rsidR="0007363B" w:rsidRPr="0007363B">
        <w:rPr>
          <w:sz w:val="28"/>
          <w:szCs w:val="28"/>
        </w:rPr>
        <w:t xml:space="preserve"> у </w:t>
      </w:r>
      <w:proofErr w:type="spellStart"/>
      <w:r w:rsidR="0007363B" w:rsidRPr="0007363B">
        <w:rPr>
          <w:sz w:val="28"/>
          <w:szCs w:val="28"/>
        </w:rPr>
        <w:t>виді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довічного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позбавлення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волі</w:t>
      </w:r>
      <w:proofErr w:type="spellEnd"/>
      <w:r w:rsidR="0007363B" w:rsidRPr="0007363B">
        <w:rPr>
          <w:sz w:val="28"/>
          <w:szCs w:val="28"/>
        </w:rPr>
        <w:t xml:space="preserve">, </w:t>
      </w:r>
      <w:proofErr w:type="spellStart"/>
      <w:r w:rsidR="0007363B" w:rsidRPr="0007363B">
        <w:rPr>
          <w:sz w:val="28"/>
          <w:szCs w:val="28"/>
        </w:rPr>
        <w:t>позбавлення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волі</w:t>
      </w:r>
      <w:proofErr w:type="spellEnd"/>
      <w:r w:rsidR="0007363B" w:rsidRPr="0007363B">
        <w:rPr>
          <w:sz w:val="28"/>
          <w:szCs w:val="28"/>
        </w:rPr>
        <w:t xml:space="preserve"> на </w:t>
      </w:r>
      <w:proofErr w:type="spellStart"/>
      <w:r w:rsidR="0007363B" w:rsidRPr="0007363B">
        <w:rPr>
          <w:sz w:val="28"/>
          <w:szCs w:val="28"/>
        </w:rPr>
        <w:t>певний</w:t>
      </w:r>
      <w:proofErr w:type="spellEnd"/>
      <w:r w:rsidR="0007363B" w:rsidRPr="0007363B">
        <w:rPr>
          <w:sz w:val="28"/>
          <w:szCs w:val="28"/>
        </w:rPr>
        <w:t xml:space="preserve"> строк та до </w:t>
      </w:r>
      <w:proofErr w:type="spellStart"/>
      <w:r w:rsidR="0007363B" w:rsidRPr="0007363B">
        <w:rPr>
          <w:sz w:val="28"/>
          <w:szCs w:val="28"/>
        </w:rPr>
        <w:t>покарань</w:t>
      </w:r>
      <w:proofErr w:type="spellEnd"/>
      <w:r w:rsidR="0007363B" w:rsidRPr="0007363B">
        <w:rPr>
          <w:sz w:val="28"/>
          <w:szCs w:val="28"/>
        </w:rPr>
        <w:t xml:space="preserve">, не </w:t>
      </w:r>
      <w:proofErr w:type="spellStart"/>
      <w:r w:rsidR="0007363B" w:rsidRPr="0007363B">
        <w:rPr>
          <w:sz w:val="28"/>
          <w:szCs w:val="28"/>
        </w:rPr>
        <w:t>пов’язаних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з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позбавленням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волі</w:t>
      </w:r>
      <w:proofErr w:type="spellEnd"/>
      <w:r w:rsidR="0007363B" w:rsidRPr="0007363B">
        <w:rPr>
          <w:sz w:val="28"/>
          <w:szCs w:val="28"/>
        </w:rPr>
        <w:t xml:space="preserve">, а </w:t>
      </w:r>
      <w:proofErr w:type="spellStart"/>
      <w:r w:rsidR="0007363B" w:rsidRPr="0007363B">
        <w:rPr>
          <w:sz w:val="28"/>
          <w:szCs w:val="28"/>
        </w:rPr>
        <w:t>також</w:t>
      </w:r>
      <w:proofErr w:type="spellEnd"/>
      <w:r w:rsidR="0007363B" w:rsidRPr="0007363B">
        <w:rPr>
          <w:sz w:val="28"/>
          <w:szCs w:val="28"/>
        </w:rPr>
        <w:t xml:space="preserve"> особи, </w:t>
      </w:r>
      <w:proofErr w:type="spellStart"/>
      <w:r w:rsidR="0007363B" w:rsidRPr="0007363B">
        <w:rPr>
          <w:sz w:val="28"/>
          <w:szCs w:val="28"/>
        </w:rPr>
        <w:t>взяті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proofErr w:type="gramStart"/>
      <w:r w:rsidR="0007363B" w:rsidRPr="0007363B">
        <w:rPr>
          <w:sz w:val="28"/>
          <w:szCs w:val="28"/>
        </w:rPr>
        <w:t>п</w:t>
      </w:r>
      <w:proofErr w:type="gramEnd"/>
      <w:r w:rsidR="0007363B" w:rsidRPr="0007363B">
        <w:rPr>
          <w:sz w:val="28"/>
          <w:szCs w:val="28"/>
        </w:rPr>
        <w:t>ід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варту</w:t>
      </w:r>
      <w:proofErr w:type="spellEnd"/>
      <w:r w:rsidR="0007363B" w:rsidRPr="0007363B">
        <w:rPr>
          <w:sz w:val="28"/>
          <w:szCs w:val="28"/>
        </w:rPr>
        <w:t xml:space="preserve">, - у справах, </w:t>
      </w:r>
      <w:proofErr w:type="spellStart"/>
      <w:r w:rsidR="0007363B" w:rsidRPr="0007363B">
        <w:rPr>
          <w:sz w:val="28"/>
          <w:szCs w:val="28"/>
        </w:rPr>
        <w:t>пов’язаних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із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питаннями</w:t>
      </w:r>
      <w:proofErr w:type="spellEnd"/>
      <w:r w:rsidR="0007363B" w:rsidRPr="0007363B">
        <w:rPr>
          <w:sz w:val="28"/>
          <w:szCs w:val="28"/>
        </w:rPr>
        <w:t xml:space="preserve">, </w:t>
      </w:r>
      <w:proofErr w:type="spellStart"/>
      <w:r w:rsidR="0007363B" w:rsidRPr="0007363B">
        <w:rPr>
          <w:sz w:val="28"/>
          <w:szCs w:val="28"/>
        </w:rPr>
        <w:t>які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вирішуються</w:t>
      </w:r>
      <w:proofErr w:type="spellEnd"/>
      <w:r w:rsidR="0007363B" w:rsidRPr="0007363B">
        <w:rPr>
          <w:sz w:val="28"/>
          <w:szCs w:val="28"/>
        </w:rPr>
        <w:t xml:space="preserve"> судом </w:t>
      </w:r>
      <w:proofErr w:type="spellStart"/>
      <w:r w:rsidR="0007363B" w:rsidRPr="0007363B">
        <w:rPr>
          <w:sz w:val="28"/>
          <w:szCs w:val="28"/>
        </w:rPr>
        <w:t>під</w:t>
      </w:r>
      <w:proofErr w:type="spellEnd"/>
      <w:r w:rsidR="0007363B" w:rsidRPr="0007363B">
        <w:rPr>
          <w:sz w:val="28"/>
          <w:szCs w:val="28"/>
        </w:rPr>
        <w:t xml:space="preserve"> час </w:t>
      </w:r>
      <w:proofErr w:type="spellStart"/>
      <w:r w:rsidR="0007363B" w:rsidRPr="0007363B">
        <w:rPr>
          <w:sz w:val="28"/>
          <w:szCs w:val="28"/>
        </w:rPr>
        <w:t>виконання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вироку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відповідно</w:t>
      </w:r>
      <w:proofErr w:type="spellEnd"/>
      <w:r w:rsidR="0007363B" w:rsidRPr="0007363B">
        <w:rPr>
          <w:sz w:val="28"/>
          <w:szCs w:val="28"/>
        </w:rPr>
        <w:t xml:space="preserve"> до </w:t>
      </w:r>
      <w:hyperlink r:id="rId10" w:anchor="n4115" w:tgtFrame="_blank" w:history="1">
        <w:proofErr w:type="spellStart"/>
        <w:r w:rsidR="0007363B" w:rsidRPr="0007363B">
          <w:rPr>
            <w:rStyle w:val="a6"/>
            <w:sz w:val="28"/>
            <w:szCs w:val="28"/>
          </w:rPr>
          <w:t>статті</w:t>
        </w:r>
        <w:proofErr w:type="spellEnd"/>
        <w:r w:rsidR="0007363B" w:rsidRPr="0007363B">
          <w:rPr>
            <w:rStyle w:val="a6"/>
            <w:sz w:val="28"/>
            <w:szCs w:val="28"/>
          </w:rPr>
          <w:t xml:space="preserve"> 537</w:t>
        </w:r>
      </w:hyperlink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Кримінального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процесуального</w:t>
      </w:r>
      <w:proofErr w:type="spellEnd"/>
      <w:r w:rsidR="0007363B" w:rsidRPr="0007363B">
        <w:rPr>
          <w:sz w:val="28"/>
          <w:szCs w:val="28"/>
        </w:rPr>
        <w:t xml:space="preserve"> кодексу </w:t>
      </w:r>
      <w:proofErr w:type="spellStart"/>
      <w:r w:rsidR="0007363B" w:rsidRPr="0007363B">
        <w:rPr>
          <w:sz w:val="28"/>
          <w:szCs w:val="28"/>
        </w:rPr>
        <w:t>України</w:t>
      </w:r>
      <w:proofErr w:type="spellEnd"/>
      <w:r w:rsidR="0007363B" w:rsidRPr="0007363B">
        <w:rPr>
          <w:sz w:val="28"/>
          <w:szCs w:val="28"/>
        </w:rPr>
        <w:t xml:space="preserve">, у </w:t>
      </w:r>
      <w:proofErr w:type="spellStart"/>
      <w:r w:rsidR="0007363B" w:rsidRPr="0007363B">
        <w:rPr>
          <w:sz w:val="28"/>
          <w:szCs w:val="28"/>
        </w:rPr>
        <w:t>разі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відсутності</w:t>
      </w:r>
      <w:proofErr w:type="spellEnd"/>
      <w:r w:rsidR="0007363B" w:rsidRPr="0007363B">
        <w:rPr>
          <w:sz w:val="28"/>
          <w:szCs w:val="28"/>
        </w:rPr>
        <w:t xml:space="preserve"> на </w:t>
      </w:r>
      <w:proofErr w:type="spellStart"/>
      <w:r w:rsidR="0007363B" w:rsidRPr="0007363B">
        <w:rPr>
          <w:sz w:val="28"/>
          <w:szCs w:val="28"/>
        </w:rPr>
        <w:t>їхніх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особових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рахунках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коштів</w:t>
      </w:r>
      <w:proofErr w:type="spellEnd"/>
      <w:r w:rsidR="0007363B" w:rsidRPr="0007363B">
        <w:rPr>
          <w:sz w:val="28"/>
          <w:szCs w:val="28"/>
        </w:rPr>
        <w:t xml:space="preserve">, </w:t>
      </w:r>
      <w:proofErr w:type="spellStart"/>
      <w:r w:rsidR="0007363B" w:rsidRPr="0007363B">
        <w:rPr>
          <w:sz w:val="28"/>
          <w:szCs w:val="28"/>
        </w:rPr>
        <w:t>достатніх</w:t>
      </w:r>
      <w:proofErr w:type="spellEnd"/>
      <w:r w:rsidR="0007363B" w:rsidRPr="0007363B">
        <w:rPr>
          <w:sz w:val="28"/>
          <w:szCs w:val="28"/>
        </w:rPr>
        <w:t xml:space="preserve"> для </w:t>
      </w:r>
      <w:proofErr w:type="spellStart"/>
      <w:r w:rsidR="0007363B" w:rsidRPr="0007363B">
        <w:rPr>
          <w:sz w:val="28"/>
          <w:szCs w:val="28"/>
        </w:rPr>
        <w:t>сплати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gramStart"/>
      <w:r w:rsidR="0007363B" w:rsidRPr="0007363B">
        <w:rPr>
          <w:sz w:val="28"/>
          <w:szCs w:val="28"/>
        </w:rPr>
        <w:t>судового</w:t>
      </w:r>
      <w:proofErr w:type="gram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збору</w:t>
      </w:r>
      <w:bookmarkStart w:id="28" w:name="n262"/>
      <w:bookmarkEnd w:id="28"/>
      <w:proofErr w:type="spellEnd"/>
      <w:r>
        <w:rPr>
          <w:sz w:val="28"/>
          <w:szCs w:val="28"/>
          <w:lang w:val="uk-UA"/>
        </w:rPr>
        <w:t xml:space="preserve"> (-);</w:t>
      </w:r>
    </w:p>
    <w:p w:rsidR="0007363B" w:rsidRPr="0007363B" w:rsidRDefault="006771CB" w:rsidP="0007363B">
      <w:pPr>
        <w:pStyle w:val="rvps2"/>
        <w:jc w:val="both"/>
        <w:rPr>
          <w:sz w:val="28"/>
          <w:szCs w:val="28"/>
        </w:rPr>
      </w:pPr>
      <w:bookmarkStart w:id="29" w:name="n320"/>
      <w:bookmarkStart w:id="30" w:name="n292"/>
      <w:bookmarkEnd w:id="29"/>
      <w:bookmarkEnd w:id="30"/>
      <w:r>
        <w:rPr>
          <w:sz w:val="28"/>
          <w:szCs w:val="28"/>
          <w:lang w:val="uk-UA"/>
        </w:rPr>
        <w:t>19</w:t>
      </w:r>
      <w:r w:rsidR="0007363B" w:rsidRPr="0007363B">
        <w:rPr>
          <w:sz w:val="28"/>
          <w:szCs w:val="28"/>
        </w:rPr>
        <w:t xml:space="preserve">) </w:t>
      </w:r>
      <w:proofErr w:type="spellStart"/>
      <w:r w:rsidR="0007363B" w:rsidRPr="0007363B">
        <w:rPr>
          <w:sz w:val="28"/>
          <w:szCs w:val="28"/>
        </w:rPr>
        <w:t>заявники</w:t>
      </w:r>
      <w:proofErr w:type="spellEnd"/>
      <w:r w:rsidR="0007363B" w:rsidRPr="0007363B">
        <w:rPr>
          <w:sz w:val="28"/>
          <w:szCs w:val="28"/>
        </w:rPr>
        <w:t xml:space="preserve"> - у справах за </w:t>
      </w:r>
      <w:proofErr w:type="spellStart"/>
      <w:r w:rsidR="0007363B" w:rsidRPr="0007363B">
        <w:rPr>
          <w:sz w:val="28"/>
          <w:szCs w:val="28"/>
        </w:rPr>
        <w:t>заявами</w:t>
      </w:r>
      <w:proofErr w:type="spellEnd"/>
      <w:r w:rsidR="0007363B" w:rsidRPr="0007363B">
        <w:rPr>
          <w:sz w:val="28"/>
          <w:szCs w:val="28"/>
        </w:rPr>
        <w:t xml:space="preserve"> про </w:t>
      </w:r>
      <w:proofErr w:type="spellStart"/>
      <w:r w:rsidR="0007363B" w:rsidRPr="0007363B">
        <w:rPr>
          <w:sz w:val="28"/>
          <w:szCs w:val="28"/>
        </w:rPr>
        <w:t>встановлення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фактів</w:t>
      </w:r>
      <w:proofErr w:type="spellEnd"/>
      <w:r w:rsidR="0007363B" w:rsidRPr="0007363B">
        <w:rPr>
          <w:sz w:val="28"/>
          <w:szCs w:val="28"/>
        </w:rPr>
        <w:t xml:space="preserve">, </w:t>
      </w:r>
      <w:proofErr w:type="spellStart"/>
      <w:r w:rsidR="0007363B" w:rsidRPr="0007363B">
        <w:rPr>
          <w:sz w:val="28"/>
          <w:szCs w:val="28"/>
        </w:rPr>
        <w:t>що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мають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юридичне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значення</w:t>
      </w:r>
      <w:proofErr w:type="spellEnd"/>
      <w:r w:rsidR="0007363B" w:rsidRPr="0007363B">
        <w:rPr>
          <w:sz w:val="28"/>
          <w:szCs w:val="28"/>
        </w:rPr>
        <w:t xml:space="preserve">, </w:t>
      </w:r>
      <w:proofErr w:type="spellStart"/>
      <w:r w:rsidR="0007363B" w:rsidRPr="0007363B">
        <w:rPr>
          <w:sz w:val="28"/>
          <w:szCs w:val="28"/>
        </w:rPr>
        <w:t>поданих</w:t>
      </w:r>
      <w:proofErr w:type="spellEnd"/>
      <w:r w:rsidR="0007363B" w:rsidRPr="0007363B">
        <w:rPr>
          <w:sz w:val="28"/>
          <w:szCs w:val="28"/>
        </w:rPr>
        <w:t xml:space="preserve"> у </w:t>
      </w:r>
      <w:proofErr w:type="spellStart"/>
      <w:r w:rsidR="0007363B" w:rsidRPr="0007363B">
        <w:rPr>
          <w:sz w:val="28"/>
          <w:szCs w:val="28"/>
        </w:rPr>
        <w:t>зв’язку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із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збройною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агресією</w:t>
      </w:r>
      <w:proofErr w:type="spellEnd"/>
      <w:r w:rsidR="0007363B" w:rsidRPr="0007363B">
        <w:rPr>
          <w:sz w:val="28"/>
          <w:szCs w:val="28"/>
        </w:rPr>
        <w:t xml:space="preserve">, </w:t>
      </w:r>
      <w:proofErr w:type="spellStart"/>
      <w:r w:rsidR="0007363B" w:rsidRPr="0007363B">
        <w:rPr>
          <w:sz w:val="28"/>
          <w:szCs w:val="28"/>
        </w:rPr>
        <w:t>збройним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конфліктом</w:t>
      </w:r>
      <w:proofErr w:type="spellEnd"/>
      <w:r w:rsidR="0007363B" w:rsidRPr="0007363B">
        <w:rPr>
          <w:sz w:val="28"/>
          <w:szCs w:val="28"/>
        </w:rPr>
        <w:t xml:space="preserve">, </w:t>
      </w:r>
      <w:proofErr w:type="spellStart"/>
      <w:r w:rsidR="0007363B" w:rsidRPr="0007363B">
        <w:rPr>
          <w:sz w:val="28"/>
          <w:szCs w:val="28"/>
        </w:rPr>
        <w:t>тимчасовою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окупацією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території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України</w:t>
      </w:r>
      <w:proofErr w:type="spellEnd"/>
      <w:r w:rsidR="0007363B" w:rsidRPr="0007363B">
        <w:rPr>
          <w:sz w:val="28"/>
          <w:szCs w:val="28"/>
        </w:rPr>
        <w:t xml:space="preserve">, </w:t>
      </w:r>
      <w:proofErr w:type="spellStart"/>
      <w:r w:rsidR="0007363B" w:rsidRPr="0007363B">
        <w:rPr>
          <w:sz w:val="28"/>
          <w:szCs w:val="28"/>
        </w:rPr>
        <w:t>надзвичайними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ситуаціями</w:t>
      </w:r>
      <w:proofErr w:type="spellEnd"/>
      <w:r w:rsidR="0007363B" w:rsidRPr="0007363B">
        <w:rPr>
          <w:sz w:val="28"/>
          <w:szCs w:val="28"/>
        </w:rPr>
        <w:t xml:space="preserve"> природного </w:t>
      </w:r>
      <w:proofErr w:type="spellStart"/>
      <w:r w:rsidR="0007363B" w:rsidRPr="0007363B">
        <w:rPr>
          <w:sz w:val="28"/>
          <w:szCs w:val="28"/>
        </w:rPr>
        <w:t>чи</w:t>
      </w:r>
      <w:proofErr w:type="spellEnd"/>
      <w:r w:rsidR="0007363B" w:rsidRPr="0007363B">
        <w:rPr>
          <w:sz w:val="28"/>
          <w:szCs w:val="28"/>
        </w:rPr>
        <w:t xml:space="preserve"> техногенного характеру, </w:t>
      </w:r>
      <w:proofErr w:type="spellStart"/>
      <w:r w:rsidR="0007363B" w:rsidRPr="0007363B">
        <w:rPr>
          <w:sz w:val="28"/>
          <w:szCs w:val="28"/>
        </w:rPr>
        <w:t>що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призвели</w:t>
      </w:r>
      <w:proofErr w:type="spellEnd"/>
      <w:r w:rsidR="0007363B" w:rsidRPr="0007363B">
        <w:rPr>
          <w:sz w:val="28"/>
          <w:szCs w:val="28"/>
        </w:rPr>
        <w:t xml:space="preserve"> до </w:t>
      </w:r>
      <w:proofErr w:type="spellStart"/>
      <w:r w:rsidR="0007363B" w:rsidRPr="0007363B">
        <w:rPr>
          <w:sz w:val="28"/>
          <w:szCs w:val="28"/>
        </w:rPr>
        <w:t>вимушеного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переселення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з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тимчасово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окупованих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територій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України</w:t>
      </w:r>
      <w:proofErr w:type="spellEnd"/>
      <w:r w:rsidR="0007363B" w:rsidRPr="0007363B">
        <w:rPr>
          <w:sz w:val="28"/>
          <w:szCs w:val="28"/>
        </w:rPr>
        <w:t xml:space="preserve">, </w:t>
      </w:r>
      <w:proofErr w:type="spellStart"/>
      <w:r w:rsidR="0007363B" w:rsidRPr="0007363B">
        <w:rPr>
          <w:sz w:val="28"/>
          <w:szCs w:val="28"/>
        </w:rPr>
        <w:t>загибелі</w:t>
      </w:r>
      <w:proofErr w:type="spellEnd"/>
      <w:r w:rsidR="0007363B" w:rsidRPr="0007363B">
        <w:rPr>
          <w:sz w:val="28"/>
          <w:szCs w:val="28"/>
        </w:rPr>
        <w:t xml:space="preserve">, </w:t>
      </w:r>
      <w:proofErr w:type="spellStart"/>
      <w:r w:rsidR="0007363B" w:rsidRPr="0007363B">
        <w:rPr>
          <w:sz w:val="28"/>
          <w:szCs w:val="28"/>
        </w:rPr>
        <w:t>поранення</w:t>
      </w:r>
      <w:proofErr w:type="spellEnd"/>
      <w:r w:rsidR="0007363B" w:rsidRPr="0007363B">
        <w:rPr>
          <w:sz w:val="28"/>
          <w:szCs w:val="28"/>
        </w:rPr>
        <w:t xml:space="preserve">, </w:t>
      </w:r>
      <w:proofErr w:type="spellStart"/>
      <w:r w:rsidR="0007363B" w:rsidRPr="0007363B">
        <w:rPr>
          <w:sz w:val="28"/>
          <w:szCs w:val="28"/>
        </w:rPr>
        <w:t>перебування</w:t>
      </w:r>
      <w:proofErr w:type="spellEnd"/>
      <w:r w:rsidR="0007363B" w:rsidRPr="0007363B">
        <w:rPr>
          <w:sz w:val="28"/>
          <w:szCs w:val="28"/>
        </w:rPr>
        <w:t xml:space="preserve"> в </w:t>
      </w:r>
      <w:proofErr w:type="spellStart"/>
      <w:r w:rsidR="0007363B" w:rsidRPr="0007363B">
        <w:rPr>
          <w:sz w:val="28"/>
          <w:szCs w:val="28"/>
        </w:rPr>
        <w:t>полоні</w:t>
      </w:r>
      <w:proofErr w:type="spellEnd"/>
      <w:r w:rsidR="0007363B" w:rsidRPr="0007363B">
        <w:rPr>
          <w:sz w:val="28"/>
          <w:szCs w:val="28"/>
        </w:rPr>
        <w:t xml:space="preserve">, незаконного </w:t>
      </w:r>
      <w:proofErr w:type="spellStart"/>
      <w:r w:rsidR="0007363B" w:rsidRPr="0007363B">
        <w:rPr>
          <w:sz w:val="28"/>
          <w:szCs w:val="28"/>
        </w:rPr>
        <w:t>позбавлення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волі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або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викрадення</w:t>
      </w:r>
      <w:proofErr w:type="spellEnd"/>
      <w:r w:rsidR="0007363B" w:rsidRPr="0007363B">
        <w:rPr>
          <w:sz w:val="28"/>
          <w:szCs w:val="28"/>
        </w:rPr>
        <w:t xml:space="preserve">, а </w:t>
      </w:r>
      <w:proofErr w:type="spellStart"/>
      <w:r w:rsidR="0007363B" w:rsidRPr="0007363B">
        <w:rPr>
          <w:sz w:val="28"/>
          <w:szCs w:val="28"/>
        </w:rPr>
        <w:t>також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порушення</w:t>
      </w:r>
      <w:proofErr w:type="spellEnd"/>
      <w:r w:rsidR="0007363B" w:rsidRPr="0007363B">
        <w:rPr>
          <w:sz w:val="28"/>
          <w:szCs w:val="28"/>
        </w:rPr>
        <w:t xml:space="preserve"> права </w:t>
      </w:r>
      <w:proofErr w:type="spellStart"/>
      <w:r w:rsidR="0007363B" w:rsidRPr="0007363B">
        <w:rPr>
          <w:sz w:val="28"/>
          <w:szCs w:val="28"/>
        </w:rPr>
        <w:t>власності</w:t>
      </w:r>
      <w:proofErr w:type="spellEnd"/>
      <w:r w:rsidR="0007363B" w:rsidRPr="0007363B">
        <w:rPr>
          <w:sz w:val="28"/>
          <w:szCs w:val="28"/>
        </w:rPr>
        <w:t xml:space="preserve"> на </w:t>
      </w:r>
      <w:proofErr w:type="spellStart"/>
      <w:r w:rsidR="0007363B" w:rsidRPr="0007363B">
        <w:rPr>
          <w:sz w:val="28"/>
          <w:szCs w:val="28"/>
        </w:rPr>
        <w:t>рухоме</w:t>
      </w:r>
      <w:proofErr w:type="spellEnd"/>
      <w:r w:rsidR="0007363B" w:rsidRPr="0007363B">
        <w:rPr>
          <w:sz w:val="28"/>
          <w:szCs w:val="28"/>
        </w:rPr>
        <w:t xml:space="preserve"> та/</w:t>
      </w:r>
      <w:proofErr w:type="spellStart"/>
      <w:r w:rsidR="0007363B" w:rsidRPr="0007363B">
        <w:rPr>
          <w:sz w:val="28"/>
          <w:szCs w:val="28"/>
        </w:rPr>
        <w:t>або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нерухоме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майно</w:t>
      </w:r>
      <w:proofErr w:type="spellEnd"/>
      <w:r>
        <w:rPr>
          <w:sz w:val="28"/>
          <w:szCs w:val="28"/>
          <w:lang w:val="uk-UA"/>
        </w:rPr>
        <w:t xml:space="preserve"> (на загальну суму – 50 167 грн.)</w:t>
      </w:r>
      <w:r w:rsidR="0007363B" w:rsidRPr="0007363B">
        <w:rPr>
          <w:sz w:val="28"/>
          <w:szCs w:val="28"/>
        </w:rPr>
        <w:t>;</w:t>
      </w:r>
      <w:bookmarkStart w:id="31" w:name="n294"/>
      <w:bookmarkEnd w:id="31"/>
    </w:p>
    <w:p w:rsidR="0007363B" w:rsidRPr="0007363B" w:rsidRDefault="006771CB" w:rsidP="0007363B">
      <w:pPr>
        <w:pStyle w:val="rvps2"/>
        <w:jc w:val="both"/>
        <w:rPr>
          <w:sz w:val="28"/>
          <w:szCs w:val="28"/>
        </w:rPr>
      </w:pPr>
      <w:bookmarkStart w:id="32" w:name="n293"/>
      <w:bookmarkEnd w:id="32"/>
      <w:r>
        <w:rPr>
          <w:sz w:val="28"/>
          <w:szCs w:val="28"/>
        </w:rPr>
        <w:lastRenderedPageBreak/>
        <w:t>2</w:t>
      </w:r>
      <w:r>
        <w:rPr>
          <w:sz w:val="28"/>
          <w:szCs w:val="28"/>
          <w:lang w:val="uk-UA"/>
        </w:rPr>
        <w:t>0</w:t>
      </w:r>
      <w:r w:rsidR="0007363B" w:rsidRPr="0007363B">
        <w:rPr>
          <w:sz w:val="28"/>
          <w:szCs w:val="28"/>
        </w:rPr>
        <w:t xml:space="preserve">) </w:t>
      </w:r>
      <w:proofErr w:type="spellStart"/>
      <w:r w:rsidR="0007363B" w:rsidRPr="0007363B">
        <w:rPr>
          <w:sz w:val="28"/>
          <w:szCs w:val="28"/>
        </w:rPr>
        <w:t>позивачі</w:t>
      </w:r>
      <w:proofErr w:type="spellEnd"/>
      <w:r w:rsidR="0007363B" w:rsidRPr="0007363B">
        <w:rPr>
          <w:sz w:val="28"/>
          <w:szCs w:val="28"/>
        </w:rPr>
        <w:t xml:space="preserve"> - у справах за </w:t>
      </w:r>
      <w:proofErr w:type="spellStart"/>
      <w:r w:rsidR="0007363B" w:rsidRPr="0007363B">
        <w:rPr>
          <w:sz w:val="28"/>
          <w:szCs w:val="28"/>
        </w:rPr>
        <w:t>позовами</w:t>
      </w:r>
      <w:proofErr w:type="spellEnd"/>
      <w:r w:rsidR="0007363B" w:rsidRPr="0007363B">
        <w:rPr>
          <w:sz w:val="28"/>
          <w:szCs w:val="28"/>
        </w:rPr>
        <w:t xml:space="preserve"> до </w:t>
      </w:r>
      <w:proofErr w:type="spellStart"/>
      <w:r w:rsidR="0007363B" w:rsidRPr="0007363B">
        <w:rPr>
          <w:sz w:val="28"/>
          <w:szCs w:val="28"/>
        </w:rPr>
        <w:t>держави-агресора</w:t>
      </w:r>
      <w:proofErr w:type="spellEnd"/>
      <w:proofErr w:type="gramStart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Р</w:t>
      </w:r>
      <w:proofErr w:type="gramEnd"/>
      <w:r w:rsidR="0007363B" w:rsidRPr="0007363B">
        <w:rPr>
          <w:sz w:val="28"/>
          <w:szCs w:val="28"/>
        </w:rPr>
        <w:t>осійської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Федерації</w:t>
      </w:r>
      <w:proofErr w:type="spellEnd"/>
      <w:r w:rsidR="0007363B" w:rsidRPr="0007363B">
        <w:rPr>
          <w:sz w:val="28"/>
          <w:szCs w:val="28"/>
        </w:rPr>
        <w:t xml:space="preserve"> про </w:t>
      </w:r>
      <w:proofErr w:type="spellStart"/>
      <w:r w:rsidR="0007363B" w:rsidRPr="0007363B">
        <w:rPr>
          <w:sz w:val="28"/>
          <w:szCs w:val="28"/>
        </w:rPr>
        <w:t>відшкодування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завданої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майнової</w:t>
      </w:r>
      <w:proofErr w:type="spellEnd"/>
      <w:r w:rsidR="0007363B" w:rsidRPr="0007363B">
        <w:rPr>
          <w:sz w:val="28"/>
          <w:szCs w:val="28"/>
        </w:rPr>
        <w:t xml:space="preserve"> та/</w:t>
      </w:r>
      <w:proofErr w:type="spellStart"/>
      <w:r w:rsidR="0007363B" w:rsidRPr="0007363B">
        <w:rPr>
          <w:sz w:val="28"/>
          <w:szCs w:val="28"/>
        </w:rPr>
        <w:t>або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моральної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шкоди</w:t>
      </w:r>
      <w:proofErr w:type="spellEnd"/>
      <w:r w:rsidR="0007363B" w:rsidRPr="0007363B">
        <w:rPr>
          <w:sz w:val="28"/>
          <w:szCs w:val="28"/>
        </w:rPr>
        <w:t xml:space="preserve"> у </w:t>
      </w:r>
      <w:proofErr w:type="spellStart"/>
      <w:r w:rsidR="0007363B" w:rsidRPr="0007363B">
        <w:rPr>
          <w:sz w:val="28"/>
          <w:szCs w:val="28"/>
        </w:rPr>
        <w:t>зв’язку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з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тимчасовою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окупацією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території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України</w:t>
      </w:r>
      <w:proofErr w:type="spellEnd"/>
      <w:r w:rsidR="0007363B" w:rsidRPr="0007363B">
        <w:rPr>
          <w:sz w:val="28"/>
          <w:szCs w:val="28"/>
        </w:rPr>
        <w:t xml:space="preserve">, </w:t>
      </w:r>
      <w:proofErr w:type="spellStart"/>
      <w:r w:rsidR="0007363B" w:rsidRPr="0007363B">
        <w:rPr>
          <w:sz w:val="28"/>
          <w:szCs w:val="28"/>
        </w:rPr>
        <w:t>збройною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агресією</w:t>
      </w:r>
      <w:proofErr w:type="spellEnd"/>
      <w:r w:rsidR="0007363B" w:rsidRPr="0007363B">
        <w:rPr>
          <w:sz w:val="28"/>
          <w:szCs w:val="28"/>
        </w:rPr>
        <w:t xml:space="preserve">, </w:t>
      </w:r>
      <w:proofErr w:type="spellStart"/>
      <w:r w:rsidR="0007363B" w:rsidRPr="0007363B">
        <w:rPr>
          <w:sz w:val="28"/>
          <w:szCs w:val="28"/>
        </w:rPr>
        <w:t>збройним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конфліктом</w:t>
      </w:r>
      <w:proofErr w:type="spellEnd"/>
      <w:r w:rsidR="0007363B" w:rsidRPr="0007363B">
        <w:rPr>
          <w:sz w:val="28"/>
          <w:szCs w:val="28"/>
        </w:rPr>
        <w:t xml:space="preserve">, </w:t>
      </w:r>
      <w:proofErr w:type="spellStart"/>
      <w:r w:rsidR="0007363B" w:rsidRPr="0007363B">
        <w:rPr>
          <w:sz w:val="28"/>
          <w:szCs w:val="28"/>
        </w:rPr>
        <w:t>що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призвели</w:t>
      </w:r>
      <w:proofErr w:type="spellEnd"/>
      <w:r w:rsidR="0007363B" w:rsidRPr="0007363B">
        <w:rPr>
          <w:sz w:val="28"/>
          <w:szCs w:val="28"/>
        </w:rPr>
        <w:t xml:space="preserve"> до </w:t>
      </w:r>
      <w:proofErr w:type="spellStart"/>
      <w:r w:rsidR="0007363B" w:rsidRPr="0007363B">
        <w:rPr>
          <w:sz w:val="28"/>
          <w:szCs w:val="28"/>
        </w:rPr>
        <w:t>вимушеного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переселення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з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тимчасово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окупованих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територій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України</w:t>
      </w:r>
      <w:proofErr w:type="spellEnd"/>
      <w:r w:rsidR="0007363B" w:rsidRPr="0007363B">
        <w:rPr>
          <w:sz w:val="28"/>
          <w:szCs w:val="28"/>
        </w:rPr>
        <w:t xml:space="preserve">, </w:t>
      </w:r>
      <w:proofErr w:type="spellStart"/>
      <w:r w:rsidR="0007363B" w:rsidRPr="0007363B">
        <w:rPr>
          <w:sz w:val="28"/>
          <w:szCs w:val="28"/>
        </w:rPr>
        <w:t>загибелі</w:t>
      </w:r>
      <w:proofErr w:type="spellEnd"/>
      <w:r w:rsidR="0007363B" w:rsidRPr="0007363B">
        <w:rPr>
          <w:sz w:val="28"/>
          <w:szCs w:val="28"/>
        </w:rPr>
        <w:t xml:space="preserve">, </w:t>
      </w:r>
      <w:proofErr w:type="spellStart"/>
      <w:r w:rsidR="0007363B" w:rsidRPr="0007363B">
        <w:rPr>
          <w:sz w:val="28"/>
          <w:szCs w:val="28"/>
        </w:rPr>
        <w:t>поранення</w:t>
      </w:r>
      <w:proofErr w:type="spellEnd"/>
      <w:r w:rsidR="0007363B" w:rsidRPr="0007363B">
        <w:rPr>
          <w:sz w:val="28"/>
          <w:szCs w:val="28"/>
        </w:rPr>
        <w:t xml:space="preserve">, </w:t>
      </w:r>
      <w:proofErr w:type="spellStart"/>
      <w:r w:rsidR="0007363B" w:rsidRPr="0007363B">
        <w:rPr>
          <w:sz w:val="28"/>
          <w:szCs w:val="28"/>
        </w:rPr>
        <w:t>перебування</w:t>
      </w:r>
      <w:proofErr w:type="spellEnd"/>
      <w:r w:rsidR="0007363B" w:rsidRPr="0007363B">
        <w:rPr>
          <w:sz w:val="28"/>
          <w:szCs w:val="28"/>
        </w:rPr>
        <w:t xml:space="preserve"> в </w:t>
      </w:r>
      <w:proofErr w:type="spellStart"/>
      <w:r w:rsidR="0007363B" w:rsidRPr="0007363B">
        <w:rPr>
          <w:sz w:val="28"/>
          <w:szCs w:val="28"/>
        </w:rPr>
        <w:t>полоні</w:t>
      </w:r>
      <w:proofErr w:type="spellEnd"/>
      <w:r w:rsidR="0007363B" w:rsidRPr="0007363B">
        <w:rPr>
          <w:sz w:val="28"/>
          <w:szCs w:val="28"/>
        </w:rPr>
        <w:t xml:space="preserve">, незаконного </w:t>
      </w:r>
      <w:proofErr w:type="spellStart"/>
      <w:r w:rsidR="0007363B" w:rsidRPr="0007363B">
        <w:rPr>
          <w:sz w:val="28"/>
          <w:szCs w:val="28"/>
        </w:rPr>
        <w:t>позбавлення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волі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або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викрадення</w:t>
      </w:r>
      <w:proofErr w:type="spellEnd"/>
      <w:r w:rsidR="0007363B" w:rsidRPr="0007363B">
        <w:rPr>
          <w:sz w:val="28"/>
          <w:szCs w:val="28"/>
        </w:rPr>
        <w:t xml:space="preserve">, а </w:t>
      </w:r>
      <w:proofErr w:type="spellStart"/>
      <w:r w:rsidR="0007363B" w:rsidRPr="0007363B">
        <w:rPr>
          <w:sz w:val="28"/>
          <w:szCs w:val="28"/>
        </w:rPr>
        <w:t>також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порушення</w:t>
      </w:r>
      <w:proofErr w:type="spellEnd"/>
      <w:r w:rsidR="0007363B" w:rsidRPr="0007363B">
        <w:rPr>
          <w:sz w:val="28"/>
          <w:szCs w:val="28"/>
        </w:rPr>
        <w:t xml:space="preserve"> права </w:t>
      </w:r>
      <w:proofErr w:type="spellStart"/>
      <w:r w:rsidR="0007363B" w:rsidRPr="0007363B">
        <w:rPr>
          <w:sz w:val="28"/>
          <w:szCs w:val="28"/>
        </w:rPr>
        <w:t>власності</w:t>
      </w:r>
      <w:proofErr w:type="spellEnd"/>
      <w:r w:rsidR="0007363B" w:rsidRPr="0007363B">
        <w:rPr>
          <w:sz w:val="28"/>
          <w:szCs w:val="28"/>
        </w:rPr>
        <w:t xml:space="preserve"> на </w:t>
      </w:r>
      <w:proofErr w:type="spellStart"/>
      <w:r w:rsidR="0007363B" w:rsidRPr="0007363B">
        <w:rPr>
          <w:sz w:val="28"/>
          <w:szCs w:val="28"/>
        </w:rPr>
        <w:t>рухоме</w:t>
      </w:r>
      <w:proofErr w:type="spellEnd"/>
      <w:r w:rsidR="0007363B" w:rsidRPr="0007363B">
        <w:rPr>
          <w:sz w:val="28"/>
          <w:szCs w:val="28"/>
        </w:rPr>
        <w:t xml:space="preserve"> та/</w:t>
      </w:r>
      <w:proofErr w:type="spellStart"/>
      <w:r w:rsidR="0007363B" w:rsidRPr="0007363B">
        <w:rPr>
          <w:sz w:val="28"/>
          <w:szCs w:val="28"/>
        </w:rPr>
        <w:t>або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нерухоме</w:t>
      </w:r>
      <w:proofErr w:type="spellEnd"/>
      <w:r w:rsidR="0007363B" w:rsidRPr="0007363B">
        <w:rPr>
          <w:sz w:val="28"/>
          <w:szCs w:val="28"/>
        </w:rPr>
        <w:t xml:space="preserve"> </w:t>
      </w:r>
      <w:proofErr w:type="spellStart"/>
      <w:r w:rsidR="0007363B" w:rsidRPr="0007363B">
        <w:rPr>
          <w:sz w:val="28"/>
          <w:szCs w:val="28"/>
        </w:rPr>
        <w:t>майно</w:t>
      </w:r>
      <w:proofErr w:type="spellEnd"/>
      <w:r>
        <w:rPr>
          <w:sz w:val="28"/>
          <w:szCs w:val="28"/>
          <w:lang w:val="uk-UA"/>
        </w:rPr>
        <w:t xml:space="preserve"> (на загальну суму – 1 362 грн.)</w:t>
      </w:r>
      <w:r w:rsidR="0007363B" w:rsidRPr="0007363B">
        <w:rPr>
          <w:sz w:val="28"/>
          <w:szCs w:val="28"/>
        </w:rPr>
        <w:t>;</w:t>
      </w:r>
      <w:bookmarkStart w:id="33" w:name="n291"/>
      <w:bookmarkEnd w:id="33"/>
    </w:p>
    <w:p w:rsidR="0007363B" w:rsidRPr="0007363B" w:rsidRDefault="0007363B" w:rsidP="0007363B">
      <w:pPr>
        <w:pStyle w:val="rvps2"/>
        <w:jc w:val="both"/>
        <w:rPr>
          <w:sz w:val="28"/>
          <w:szCs w:val="28"/>
        </w:rPr>
      </w:pPr>
      <w:bookmarkStart w:id="34" w:name="n296"/>
      <w:bookmarkEnd w:id="34"/>
      <w:r w:rsidRPr="0007363B">
        <w:rPr>
          <w:sz w:val="28"/>
          <w:szCs w:val="28"/>
        </w:rPr>
        <w:t xml:space="preserve">23) </w:t>
      </w:r>
      <w:proofErr w:type="spellStart"/>
      <w:r w:rsidRPr="0007363B">
        <w:rPr>
          <w:sz w:val="28"/>
          <w:szCs w:val="28"/>
        </w:rPr>
        <w:t>позивачі</w:t>
      </w:r>
      <w:proofErr w:type="spellEnd"/>
      <w:r w:rsidRPr="0007363B">
        <w:rPr>
          <w:sz w:val="28"/>
          <w:szCs w:val="28"/>
        </w:rPr>
        <w:t xml:space="preserve"> - за </w:t>
      </w:r>
      <w:proofErr w:type="spellStart"/>
      <w:r w:rsidRPr="0007363B">
        <w:rPr>
          <w:sz w:val="28"/>
          <w:szCs w:val="28"/>
        </w:rPr>
        <w:t>подання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позовів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щодо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оскарження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proofErr w:type="gramStart"/>
      <w:r w:rsidRPr="0007363B">
        <w:rPr>
          <w:sz w:val="28"/>
          <w:szCs w:val="28"/>
        </w:rPr>
        <w:t>р</w:t>
      </w:r>
      <w:proofErr w:type="gramEnd"/>
      <w:r w:rsidRPr="0007363B">
        <w:rPr>
          <w:sz w:val="28"/>
          <w:szCs w:val="28"/>
        </w:rPr>
        <w:t>ішень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Національної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комісії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з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реабілітації</w:t>
      </w:r>
      <w:proofErr w:type="spellEnd"/>
      <w:r w:rsidRPr="0007363B">
        <w:rPr>
          <w:sz w:val="28"/>
          <w:szCs w:val="28"/>
        </w:rPr>
        <w:t xml:space="preserve"> у </w:t>
      </w:r>
      <w:proofErr w:type="spellStart"/>
      <w:r w:rsidRPr="0007363B">
        <w:rPr>
          <w:sz w:val="28"/>
          <w:szCs w:val="28"/>
        </w:rPr>
        <w:t>правовідносинах</w:t>
      </w:r>
      <w:proofErr w:type="spellEnd"/>
      <w:r w:rsidRPr="0007363B">
        <w:rPr>
          <w:sz w:val="28"/>
          <w:szCs w:val="28"/>
        </w:rPr>
        <w:t xml:space="preserve">, </w:t>
      </w:r>
      <w:proofErr w:type="spellStart"/>
      <w:r w:rsidRPr="0007363B">
        <w:rPr>
          <w:sz w:val="28"/>
          <w:szCs w:val="28"/>
        </w:rPr>
        <w:t>що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виникли</w:t>
      </w:r>
      <w:proofErr w:type="spellEnd"/>
      <w:r w:rsidRPr="0007363B">
        <w:rPr>
          <w:sz w:val="28"/>
          <w:szCs w:val="28"/>
        </w:rPr>
        <w:t xml:space="preserve"> на </w:t>
      </w:r>
      <w:proofErr w:type="spellStart"/>
      <w:r w:rsidRPr="0007363B">
        <w:rPr>
          <w:sz w:val="28"/>
          <w:szCs w:val="28"/>
        </w:rPr>
        <w:t>підставі</w:t>
      </w:r>
      <w:proofErr w:type="spellEnd"/>
      <w:r w:rsidRPr="0007363B">
        <w:rPr>
          <w:sz w:val="28"/>
          <w:szCs w:val="28"/>
        </w:rPr>
        <w:t xml:space="preserve"> </w:t>
      </w:r>
      <w:hyperlink r:id="rId11" w:tgtFrame="_blank" w:history="1">
        <w:r w:rsidRPr="0007363B">
          <w:rPr>
            <w:rStyle w:val="a6"/>
            <w:sz w:val="28"/>
            <w:szCs w:val="28"/>
          </w:rPr>
          <w:t xml:space="preserve">Закону </w:t>
        </w:r>
        <w:proofErr w:type="spellStart"/>
        <w:r w:rsidRPr="0007363B">
          <w:rPr>
            <w:rStyle w:val="a6"/>
            <w:sz w:val="28"/>
            <w:szCs w:val="28"/>
          </w:rPr>
          <w:t>України</w:t>
        </w:r>
        <w:proofErr w:type="spellEnd"/>
      </w:hyperlink>
      <w:r w:rsidRPr="0007363B">
        <w:rPr>
          <w:sz w:val="28"/>
          <w:szCs w:val="28"/>
        </w:rPr>
        <w:t xml:space="preserve"> "Про </w:t>
      </w:r>
      <w:proofErr w:type="spellStart"/>
      <w:r w:rsidRPr="0007363B">
        <w:rPr>
          <w:sz w:val="28"/>
          <w:szCs w:val="28"/>
        </w:rPr>
        <w:t>реабілітацію</w:t>
      </w:r>
      <w:proofErr w:type="spellEnd"/>
      <w:r w:rsidRPr="0007363B">
        <w:rPr>
          <w:sz w:val="28"/>
          <w:szCs w:val="28"/>
        </w:rPr>
        <w:t xml:space="preserve"> жертв </w:t>
      </w:r>
      <w:proofErr w:type="spellStart"/>
      <w:r w:rsidRPr="0007363B">
        <w:rPr>
          <w:sz w:val="28"/>
          <w:szCs w:val="28"/>
        </w:rPr>
        <w:t>репресій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комуністичного</w:t>
      </w:r>
      <w:proofErr w:type="spellEnd"/>
      <w:r w:rsidRPr="0007363B">
        <w:rPr>
          <w:sz w:val="28"/>
          <w:szCs w:val="28"/>
        </w:rPr>
        <w:t xml:space="preserve"> </w:t>
      </w:r>
      <w:proofErr w:type="spellStart"/>
      <w:r w:rsidRPr="0007363B">
        <w:rPr>
          <w:sz w:val="28"/>
          <w:szCs w:val="28"/>
        </w:rPr>
        <w:t>тоталітарного</w:t>
      </w:r>
      <w:proofErr w:type="spellEnd"/>
      <w:r w:rsidRPr="0007363B">
        <w:rPr>
          <w:sz w:val="28"/>
          <w:szCs w:val="28"/>
        </w:rPr>
        <w:t xml:space="preserve"> режиму 1917-1991 </w:t>
      </w:r>
      <w:proofErr w:type="spellStart"/>
      <w:r w:rsidRPr="0007363B">
        <w:rPr>
          <w:sz w:val="28"/>
          <w:szCs w:val="28"/>
        </w:rPr>
        <w:t>років</w:t>
      </w:r>
      <w:proofErr w:type="spellEnd"/>
      <w:r w:rsidRPr="0007363B">
        <w:rPr>
          <w:sz w:val="28"/>
          <w:szCs w:val="28"/>
        </w:rPr>
        <w:t>"</w:t>
      </w:r>
      <w:r w:rsidR="006771CB">
        <w:rPr>
          <w:sz w:val="28"/>
          <w:szCs w:val="28"/>
          <w:lang w:val="uk-UA"/>
        </w:rPr>
        <w:t xml:space="preserve"> (-)</w:t>
      </w:r>
      <w:r w:rsidRPr="0007363B">
        <w:rPr>
          <w:sz w:val="28"/>
          <w:szCs w:val="28"/>
        </w:rPr>
        <w:t>.</w:t>
      </w:r>
    </w:p>
    <w:p w:rsidR="001D7AC7" w:rsidRPr="001D7AC7" w:rsidRDefault="001D7AC7" w:rsidP="008826AE">
      <w:pPr>
        <w:pStyle w:val="rvps2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Також,</w:t>
      </w:r>
      <w:r w:rsidRPr="001D7AC7">
        <w:rPr>
          <w:lang w:val="uk-UA"/>
        </w:rPr>
        <w:t xml:space="preserve"> </w:t>
      </w:r>
      <w:r w:rsidRPr="001D7AC7">
        <w:rPr>
          <w:sz w:val="28"/>
          <w:szCs w:val="28"/>
          <w:lang w:val="uk-UA"/>
        </w:rPr>
        <w:t xml:space="preserve">відповідно до статті 8 Закону України «Про судовий збір» </w:t>
      </w:r>
      <w:r>
        <w:rPr>
          <w:sz w:val="28"/>
          <w:szCs w:val="28"/>
          <w:lang w:val="uk-UA"/>
        </w:rPr>
        <w:t xml:space="preserve">суди </w:t>
      </w:r>
      <w:bookmarkStart w:id="35" w:name="n100"/>
      <w:bookmarkEnd w:id="35"/>
      <w:r>
        <w:rPr>
          <w:sz w:val="28"/>
          <w:szCs w:val="28"/>
          <w:lang w:val="uk-UA"/>
        </w:rPr>
        <w:t>в</w:t>
      </w:r>
      <w:proofErr w:type="spellStart"/>
      <w:r w:rsidRPr="001D7AC7">
        <w:rPr>
          <w:sz w:val="28"/>
          <w:szCs w:val="28"/>
        </w:rPr>
        <w:t>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майновий</w:t>
      </w:r>
      <w:proofErr w:type="spellEnd"/>
      <w:r>
        <w:rPr>
          <w:sz w:val="28"/>
          <w:szCs w:val="28"/>
        </w:rPr>
        <w:t xml:space="preserve"> стан </w:t>
      </w:r>
      <w:proofErr w:type="spellStart"/>
      <w:r>
        <w:rPr>
          <w:sz w:val="28"/>
          <w:szCs w:val="28"/>
        </w:rPr>
        <w:t>сторони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своєю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ухвалою</w:t>
      </w:r>
      <w:proofErr w:type="spellEnd"/>
      <w:r>
        <w:rPr>
          <w:sz w:val="28"/>
          <w:szCs w:val="28"/>
        </w:rPr>
        <w:t xml:space="preserve"> за </w:t>
      </w:r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клопотанням</w:t>
      </w:r>
      <w:proofErr w:type="spellEnd"/>
      <w:r w:rsidRPr="001D7AC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сторони можуть </w:t>
      </w:r>
      <w:proofErr w:type="spellStart"/>
      <w:r w:rsidRPr="001D7AC7">
        <w:rPr>
          <w:sz w:val="28"/>
          <w:szCs w:val="28"/>
        </w:rPr>
        <w:t>відстрочити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або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розстрочити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сплату</w:t>
      </w:r>
      <w:proofErr w:type="spellEnd"/>
      <w:r w:rsidRPr="001D7AC7">
        <w:rPr>
          <w:sz w:val="28"/>
          <w:szCs w:val="28"/>
        </w:rPr>
        <w:t xml:space="preserve"> судового </w:t>
      </w:r>
      <w:proofErr w:type="spellStart"/>
      <w:r w:rsidRPr="001D7AC7">
        <w:rPr>
          <w:sz w:val="28"/>
          <w:szCs w:val="28"/>
        </w:rPr>
        <w:t>збору</w:t>
      </w:r>
      <w:proofErr w:type="spellEnd"/>
      <w:r w:rsidRPr="001D7AC7">
        <w:rPr>
          <w:sz w:val="28"/>
          <w:szCs w:val="28"/>
        </w:rPr>
        <w:t xml:space="preserve"> на </w:t>
      </w:r>
      <w:proofErr w:type="spellStart"/>
      <w:r w:rsidRPr="001D7AC7">
        <w:rPr>
          <w:sz w:val="28"/>
          <w:szCs w:val="28"/>
        </w:rPr>
        <w:t>певний</w:t>
      </w:r>
      <w:proofErr w:type="spellEnd"/>
      <w:r w:rsidRPr="001D7AC7">
        <w:rPr>
          <w:sz w:val="28"/>
          <w:szCs w:val="28"/>
        </w:rPr>
        <w:t xml:space="preserve"> строк, </w:t>
      </w:r>
      <w:proofErr w:type="spellStart"/>
      <w:r w:rsidRPr="001D7AC7">
        <w:rPr>
          <w:sz w:val="28"/>
          <w:szCs w:val="28"/>
        </w:rPr>
        <w:t>але</w:t>
      </w:r>
      <w:proofErr w:type="spellEnd"/>
      <w:r w:rsidRPr="001D7AC7">
        <w:rPr>
          <w:sz w:val="28"/>
          <w:szCs w:val="28"/>
        </w:rPr>
        <w:t xml:space="preserve"> не </w:t>
      </w:r>
      <w:proofErr w:type="spellStart"/>
      <w:r w:rsidRPr="001D7AC7">
        <w:rPr>
          <w:sz w:val="28"/>
          <w:szCs w:val="28"/>
        </w:rPr>
        <w:t>довше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ніж</w:t>
      </w:r>
      <w:proofErr w:type="spellEnd"/>
      <w:r w:rsidRPr="001D7AC7">
        <w:rPr>
          <w:sz w:val="28"/>
          <w:szCs w:val="28"/>
        </w:rPr>
        <w:t xml:space="preserve"> до </w:t>
      </w:r>
      <w:proofErr w:type="spellStart"/>
      <w:r w:rsidRPr="001D7AC7">
        <w:rPr>
          <w:sz w:val="28"/>
          <w:szCs w:val="28"/>
        </w:rPr>
        <w:t>ухвалення</w:t>
      </w:r>
      <w:proofErr w:type="spellEnd"/>
      <w:r w:rsidRPr="001D7AC7">
        <w:rPr>
          <w:sz w:val="28"/>
          <w:szCs w:val="28"/>
        </w:rPr>
        <w:t xml:space="preserve"> судового </w:t>
      </w:r>
      <w:proofErr w:type="spellStart"/>
      <w:r w:rsidRPr="001D7AC7">
        <w:rPr>
          <w:sz w:val="28"/>
          <w:szCs w:val="28"/>
        </w:rPr>
        <w:t>рішення</w:t>
      </w:r>
      <w:proofErr w:type="spellEnd"/>
      <w:r w:rsidRPr="001D7AC7">
        <w:rPr>
          <w:sz w:val="28"/>
          <w:szCs w:val="28"/>
        </w:rPr>
        <w:t xml:space="preserve"> у </w:t>
      </w:r>
      <w:proofErr w:type="spellStart"/>
      <w:r w:rsidRPr="001D7AC7">
        <w:rPr>
          <w:sz w:val="28"/>
          <w:szCs w:val="28"/>
        </w:rPr>
        <w:t>справі</w:t>
      </w:r>
      <w:proofErr w:type="spellEnd"/>
      <w:r w:rsidRPr="001D7AC7">
        <w:rPr>
          <w:sz w:val="28"/>
          <w:szCs w:val="28"/>
        </w:rPr>
        <w:t xml:space="preserve"> за таких умов:</w:t>
      </w:r>
    </w:p>
    <w:p w:rsidR="001D7AC7" w:rsidRPr="00AA5F6F" w:rsidRDefault="001D7AC7" w:rsidP="008826AE">
      <w:pPr>
        <w:pStyle w:val="rvps2"/>
        <w:jc w:val="both"/>
        <w:rPr>
          <w:sz w:val="28"/>
          <w:szCs w:val="28"/>
          <w:lang w:val="uk-UA"/>
        </w:rPr>
      </w:pPr>
      <w:bookmarkStart w:id="36" w:name="n281"/>
      <w:bookmarkEnd w:id="36"/>
      <w:r w:rsidRPr="001D7AC7">
        <w:rPr>
          <w:sz w:val="28"/>
          <w:szCs w:val="28"/>
        </w:rPr>
        <w:t xml:space="preserve">1) </w:t>
      </w:r>
      <w:proofErr w:type="spellStart"/>
      <w:r w:rsidRPr="001D7AC7">
        <w:rPr>
          <w:sz w:val="28"/>
          <w:szCs w:val="28"/>
        </w:rPr>
        <w:t>розмі</w:t>
      </w:r>
      <w:proofErr w:type="gramStart"/>
      <w:r w:rsidRPr="001D7AC7">
        <w:rPr>
          <w:sz w:val="28"/>
          <w:szCs w:val="28"/>
        </w:rPr>
        <w:t>р</w:t>
      </w:r>
      <w:proofErr w:type="spellEnd"/>
      <w:proofErr w:type="gramEnd"/>
      <w:r w:rsidRPr="001D7AC7">
        <w:rPr>
          <w:sz w:val="28"/>
          <w:szCs w:val="28"/>
        </w:rPr>
        <w:t xml:space="preserve"> судового </w:t>
      </w:r>
      <w:proofErr w:type="spellStart"/>
      <w:r w:rsidRPr="001D7AC7">
        <w:rPr>
          <w:sz w:val="28"/>
          <w:szCs w:val="28"/>
        </w:rPr>
        <w:t>збору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перевищує</w:t>
      </w:r>
      <w:proofErr w:type="spellEnd"/>
      <w:r w:rsidRPr="001D7AC7">
        <w:rPr>
          <w:sz w:val="28"/>
          <w:szCs w:val="28"/>
        </w:rPr>
        <w:t xml:space="preserve"> 5 </w:t>
      </w:r>
      <w:proofErr w:type="spellStart"/>
      <w:r w:rsidRPr="001D7AC7">
        <w:rPr>
          <w:sz w:val="28"/>
          <w:szCs w:val="28"/>
        </w:rPr>
        <w:t>відсотків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розміру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річного</w:t>
      </w:r>
      <w:proofErr w:type="spellEnd"/>
      <w:r w:rsidRPr="001D7AC7">
        <w:rPr>
          <w:sz w:val="28"/>
          <w:szCs w:val="28"/>
        </w:rPr>
        <w:t xml:space="preserve"> доходу </w:t>
      </w:r>
      <w:proofErr w:type="spellStart"/>
      <w:r w:rsidRPr="001D7AC7">
        <w:rPr>
          <w:sz w:val="28"/>
          <w:szCs w:val="28"/>
        </w:rPr>
        <w:t>позивача</w:t>
      </w:r>
      <w:proofErr w:type="spellEnd"/>
      <w:r w:rsidRPr="001D7AC7">
        <w:rPr>
          <w:sz w:val="28"/>
          <w:szCs w:val="28"/>
        </w:rPr>
        <w:t xml:space="preserve"> - </w:t>
      </w:r>
      <w:proofErr w:type="spellStart"/>
      <w:r w:rsidRPr="001D7AC7">
        <w:rPr>
          <w:sz w:val="28"/>
          <w:szCs w:val="28"/>
        </w:rPr>
        <w:t>фізичної</w:t>
      </w:r>
      <w:proofErr w:type="spellEnd"/>
      <w:r w:rsidRPr="001D7AC7">
        <w:rPr>
          <w:sz w:val="28"/>
          <w:szCs w:val="28"/>
        </w:rPr>
        <w:t xml:space="preserve"> особи за</w:t>
      </w:r>
      <w:r w:rsidR="00AA5F6F">
        <w:rPr>
          <w:sz w:val="28"/>
          <w:szCs w:val="28"/>
        </w:rPr>
        <w:t xml:space="preserve"> </w:t>
      </w:r>
      <w:proofErr w:type="spellStart"/>
      <w:r w:rsidR="00AA5F6F">
        <w:rPr>
          <w:sz w:val="28"/>
          <w:szCs w:val="28"/>
        </w:rPr>
        <w:t>попередній</w:t>
      </w:r>
      <w:proofErr w:type="spellEnd"/>
      <w:r w:rsidR="00AA5F6F">
        <w:rPr>
          <w:sz w:val="28"/>
          <w:szCs w:val="28"/>
        </w:rPr>
        <w:t xml:space="preserve"> </w:t>
      </w:r>
      <w:proofErr w:type="spellStart"/>
      <w:r w:rsidR="00AA5F6F">
        <w:rPr>
          <w:sz w:val="28"/>
          <w:szCs w:val="28"/>
        </w:rPr>
        <w:t>календарний</w:t>
      </w:r>
      <w:proofErr w:type="spellEnd"/>
      <w:r w:rsidR="00AA5F6F">
        <w:rPr>
          <w:sz w:val="28"/>
          <w:szCs w:val="28"/>
        </w:rPr>
        <w:t xml:space="preserve"> </w:t>
      </w:r>
      <w:proofErr w:type="spellStart"/>
      <w:r w:rsidR="00AA5F6F">
        <w:rPr>
          <w:sz w:val="28"/>
          <w:szCs w:val="28"/>
        </w:rPr>
        <w:t>рік</w:t>
      </w:r>
      <w:proofErr w:type="spellEnd"/>
      <w:r w:rsidR="00AA5F6F">
        <w:rPr>
          <w:sz w:val="28"/>
          <w:szCs w:val="28"/>
        </w:rPr>
        <w:t xml:space="preserve">; </w:t>
      </w:r>
    </w:p>
    <w:p w:rsidR="001D7AC7" w:rsidRPr="001D7AC7" w:rsidRDefault="001D7AC7" w:rsidP="008826AE">
      <w:pPr>
        <w:pStyle w:val="rvps2"/>
        <w:jc w:val="both"/>
        <w:rPr>
          <w:sz w:val="28"/>
          <w:szCs w:val="28"/>
        </w:rPr>
      </w:pPr>
      <w:bookmarkStart w:id="37" w:name="n282"/>
      <w:bookmarkEnd w:id="37"/>
      <w:r w:rsidRPr="001D7AC7">
        <w:rPr>
          <w:sz w:val="28"/>
          <w:szCs w:val="28"/>
        </w:rPr>
        <w:t xml:space="preserve">2) </w:t>
      </w:r>
      <w:proofErr w:type="spellStart"/>
      <w:r w:rsidRPr="001D7AC7">
        <w:rPr>
          <w:sz w:val="28"/>
          <w:szCs w:val="28"/>
        </w:rPr>
        <w:t>позивачами</w:t>
      </w:r>
      <w:proofErr w:type="spellEnd"/>
      <w:proofErr w:type="gramStart"/>
      <w:r w:rsidRPr="001D7AC7">
        <w:rPr>
          <w:sz w:val="28"/>
          <w:szCs w:val="28"/>
        </w:rPr>
        <w:t xml:space="preserve"> є:</w:t>
      </w:r>
      <w:proofErr w:type="gramEnd"/>
    </w:p>
    <w:p w:rsidR="001D7AC7" w:rsidRPr="001D7AC7" w:rsidRDefault="001D7AC7" w:rsidP="001D7AC7">
      <w:pPr>
        <w:pStyle w:val="rvps2"/>
        <w:rPr>
          <w:sz w:val="28"/>
          <w:szCs w:val="28"/>
        </w:rPr>
      </w:pPr>
      <w:bookmarkStart w:id="38" w:name="n283"/>
      <w:bookmarkEnd w:id="38"/>
      <w:r w:rsidRPr="001D7AC7">
        <w:rPr>
          <w:sz w:val="28"/>
          <w:szCs w:val="28"/>
        </w:rPr>
        <w:t xml:space="preserve">а) </w:t>
      </w:r>
      <w:proofErr w:type="spellStart"/>
      <w:r w:rsidRPr="001D7AC7">
        <w:rPr>
          <w:sz w:val="28"/>
          <w:szCs w:val="28"/>
        </w:rPr>
        <w:t>військовослужбовці</w:t>
      </w:r>
      <w:proofErr w:type="spellEnd"/>
      <w:r w:rsidRPr="001D7AC7">
        <w:rPr>
          <w:sz w:val="28"/>
          <w:szCs w:val="28"/>
        </w:rPr>
        <w:t>;</w:t>
      </w:r>
    </w:p>
    <w:p w:rsidR="001D7AC7" w:rsidRPr="001D7AC7" w:rsidRDefault="001D7AC7" w:rsidP="001D7AC7">
      <w:pPr>
        <w:pStyle w:val="rvps2"/>
        <w:rPr>
          <w:sz w:val="28"/>
          <w:szCs w:val="28"/>
        </w:rPr>
      </w:pPr>
      <w:bookmarkStart w:id="39" w:name="n284"/>
      <w:bookmarkEnd w:id="39"/>
      <w:r w:rsidRPr="001D7AC7">
        <w:rPr>
          <w:sz w:val="28"/>
          <w:szCs w:val="28"/>
        </w:rPr>
        <w:t xml:space="preserve">б) батьки, </w:t>
      </w:r>
      <w:proofErr w:type="spellStart"/>
      <w:r w:rsidRPr="001D7AC7">
        <w:rPr>
          <w:sz w:val="28"/>
          <w:szCs w:val="28"/>
        </w:rPr>
        <w:t>які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мають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дитину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віком</w:t>
      </w:r>
      <w:proofErr w:type="spellEnd"/>
      <w:r w:rsidRPr="001D7AC7">
        <w:rPr>
          <w:sz w:val="28"/>
          <w:szCs w:val="28"/>
        </w:rPr>
        <w:t xml:space="preserve"> до </w:t>
      </w:r>
      <w:proofErr w:type="spellStart"/>
      <w:r w:rsidRPr="001D7AC7">
        <w:rPr>
          <w:sz w:val="28"/>
          <w:szCs w:val="28"/>
        </w:rPr>
        <w:t>чотирнадцяти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років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або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дитину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з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інвалідністю</w:t>
      </w:r>
      <w:proofErr w:type="spellEnd"/>
      <w:r w:rsidRPr="001D7AC7">
        <w:rPr>
          <w:sz w:val="28"/>
          <w:szCs w:val="28"/>
        </w:rPr>
        <w:t xml:space="preserve">, </w:t>
      </w:r>
      <w:proofErr w:type="spellStart"/>
      <w:r w:rsidRPr="001D7AC7">
        <w:rPr>
          <w:sz w:val="28"/>
          <w:szCs w:val="28"/>
        </w:rPr>
        <w:t>якщо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інший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з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батьків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ухиляється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від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сплати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аліменті</w:t>
      </w:r>
      <w:proofErr w:type="gramStart"/>
      <w:r w:rsidRPr="001D7AC7">
        <w:rPr>
          <w:sz w:val="28"/>
          <w:szCs w:val="28"/>
        </w:rPr>
        <w:t>в</w:t>
      </w:r>
      <w:proofErr w:type="spellEnd"/>
      <w:proofErr w:type="gramEnd"/>
      <w:r w:rsidRPr="001D7AC7">
        <w:rPr>
          <w:sz w:val="28"/>
          <w:szCs w:val="28"/>
        </w:rPr>
        <w:t>;</w:t>
      </w:r>
    </w:p>
    <w:p w:rsidR="001D7AC7" w:rsidRPr="001D7AC7" w:rsidRDefault="001D7AC7" w:rsidP="001D7AC7">
      <w:pPr>
        <w:pStyle w:val="rvps2"/>
        <w:rPr>
          <w:sz w:val="28"/>
          <w:szCs w:val="28"/>
        </w:rPr>
      </w:pPr>
      <w:bookmarkStart w:id="40" w:name="n301"/>
      <w:bookmarkStart w:id="41" w:name="n285"/>
      <w:bookmarkEnd w:id="40"/>
      <w:bookmarkEnd w:id="41"/>
      <w:r w:rsidRPr="001D7AC7">
        <w:rPr>
          <w:sz w:val="28"/>
          <w:szCs w:val="28"/>
        </w:rPr>
        <w:t xml:space="preserve">в) </w:t>
      </w:r>
      <w:proofErr w:type="spellStart"/>
      <w:proofErr w:type="gramStart"/>
      <w:r w:rsidRPr="001D7AC7">
        <w:rPr>
          <w:sz w:val="28"/>
          <w:szCs w:val="28"/>
        </w:rPr>
        <w:t>одинок</w:t>
      </w:r>
      <w:proofErr w:type="gramEnd"/>
      <w:r w:rsidRPr="001D7AC7">
        <w:rPr>
          <w:sz w:val="28"/>
          <w:szCs w:val="28"/>
        </w:rPr>
        <w:t>і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матері</w:t>
      </w:r>
      <w:proofErr w:type="spellEnd"/>
      <w:r w:rsidRPr="001D7AC7">
        <w:rPr>
          <w:sz w:val="28"/>
          <w:szCs w:val="28"/>
        </w:rPr>
        <w:t xml:space="preserve"> (батьки), </w:t>
      </w:r>
      <w:proofErr w:type="spellStart"/>
      <w:r w:rsidRPr="001D7AC7">
        <w:rPr>
          <w:sz w:val="28"/>
          <w:szCs w:val="28"/>
        </w:rPr>
        <w:t>які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мають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дитину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віком</w:t>
      </w:r>
      <w:proofErr w:type="spellEnd"/>
      <w:r w:rsidRPr="001D7AC7">
        <w:rPr>
          <w:sz w:val="28"/>
          <w:szCs w:val="28"/>
        </w:rPr>
        <w:t xml:space="preserve"> до </w:t>
      </w:r>
      <w:proofErr w:type="spellStart"/>
      <w:r w:rsidRPr="001D7AC7">
        <w:rPr>
          <w:sz w:val="28"/>
          <w:szCs w:val="28"/>
        </w:rPr>
        <w:t>чотирнадцяти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років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або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дитину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з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інвалідністю</w:t>
      </w:r>
      <w:proofErr w:type="spellEnd"/>
      <w:r w:rsidRPr="001D7AC7">
        <w:rPr>
          <w:sz w:val="28"/>
          <w:szCs w:val="28"/>
        </w:rPr>
        <w:t>;</w:t>
      </w:r>
    </w:p>
    <w:p w:rsidR="001D7AC7" w:rsidRPr="001D7AC7" w:rsidRDefault="001D7AC7" w:rsidP="001D7AC7">
      <w:pPr>
        <w:pStyle w:val="rvps2"/>
        <w:rPr>
          <w:sz w:val="28"/>
          <w:szCs w:val="28"/>
        </w:rPr>
      </w:pPr>
      <w:bookmarkStart w:id="42" w:name="n302"/>
      <w:bookmarkStart w:id="43" w:name="n286"/>
      <w:bookmarkEnd w:id="42"/>
      <w:bookmarkEnd w:id="43"/>
      <w:r w:rsidRPr="001D7AC7">
        <w:rPr>
          <w:sz w:val="28"/>
          <w:szCs w:val="28"/>
        </w:rPr>
        <w:t xml:space="preserve">г) члени </w:t>
      </w:r>
      <w:proofErr w:type="spellStart"/>
      <w:r w:rsidRPr="001D7AC7">
        <w:rPr>
          <w:sz w:val="28"/>
          <w:szCs w:val="28"/>
        </w:rPr>
        <w:t>малозабезпеченої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чи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багатодітної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сім’ї</w:t>
      </w:r>
      <w:proofErr w:type="spellEnd"/>
      <w:r w:rsidRPr="001D7AC7">
        <w:rPr>
          <w:sz w:val="28"/>
          <w:szCs w:val="28"/>
        </w:rPr>
        <w:t>;</w:t>
      </w:r>
    </w:p>
    <w:p w:rsidR="001D7AC7" w:rsidRPr="001D7AC7" w:rsidRDefault="001D7AC7" w:rsidP="001D7AC7">
      <w:pPr>
        <w:pStyle w:val="rvps2"/>
        <w:rPr>
          <w:sz w:val="28"/>
          <w:szCs w:val="28"/>
        </w:rPr>
      </w:pPr>
      <w:bookmarkStart w:id="44" w:name="n287"/>
      <w:bookmarkEnd w:id="44"/>
      <w:proofErr w:type="spellStart"/>
      <w:r w:rsidRPr="001D7AC7">
        <w:rPr>
          <w:sz w:val="28"/>
          <w:szCs w:val="28"/>
        </w:rPr>
        <w:t>ґ</w:t>
      </w:r>
      <w:proofErr w:type="spellEnd"/>
      <w:r w:rsidRPr="001D7AC7">
        <w:rPr>
          <w:sz w:val="28"/>
          <w:szCs w:val="28"/>
        </w:rPr>
        <w:t xml:space="preserve">) особа, яка </w:t>
      </w:r>
      <w:proofErr w:type="spellStart"/>
      <w:r w:rsidRPr="001D7AC7">
        <w:rPr>
          <w:sz w:val="28"/>
          <w:szCs w:val="28"/>
        </w:rPr>
        <w:t>діє</w:t>
      </w:r>
      <w:proofErr w:type="spellEnd"/>
      <w:r w:rsidRPr="001D7AC7">
        <w:rPr>
          <w:sz w:val="28"/>
          <w:szCs w:val="28"/>
        </w:rPr>
        <w:t xml:space="preserve"> в </w:t>
      </w:r>
      <w:proofErr w:type="spellStart"/>
      <w:r w:rsidRPr="001D7AC7">
        <w:rPr>
          <w:sz w:val="28"/>
          <w:szCs w:val="28"/>
        </w:rPr>
        <w:t>інтересах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малолітніх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чи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неповнолітніх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proofErr w:type="gramStart"/>
      <w:r w:rsidRPr="001D7AC7">
        <w:rPr>
          <w:sz w:val="28"/>
          <w:szCs w:val="28"/>
        </w:rPr>
        <w:t>осіб</w:t>
      </w:r>
      <w:proofErr w:type="spellEnd"/>
      <w:proofErr w:type="gramEnd"/>
      <w:r w:rsidRPr="001D7AC7">
        <w:rPr>
          <w:sz w:val="28"/>
          <w:szCs w:val="28"/>
        </w:rPr>
        <w:t xml:space="preserve"> та </w:t>
      </w:r>
      <w:proofErr w:type="spellStart"/>
      <w:r w:rsidRPr="001D7AC7">
        <w:rPr>
          <w:sz w:val="28"/>
          <w:szCs w:val="28"/>
        </w:rPr>
        <w:t>осіб</w:t>
      </w:r>
      <w:proofErr w:type="spellEnd"/>
      <w:r w:rsidRPr="001D7AC7">
        <w:rPr>
          <w:sz w:val="28"/>
          <w:szCs w:val="28"/>
        </w:rPr>
        <w:t xml:space="preserve">, </w:t>
      </w:r>
      <w:proofErr w:type="spellStart"/>
      <w:r w:rsidRPr="001D7AC7">
        <w:rPr>
          <w:sz w:val="28"/>
          <w:szCs w:val="28"/>
        </w:rPr>
        <w:t>які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визнані</w:t>
      </w:r>
      <w:proofErr w:type="spellEnd"/>
      <w:r w:rsidRPr="001D7AC7">
        <w:rPr>
          <w:sz w:val="28"/>
          <w:szCs w:val="28"/>
        </w:rPr>
        <w:t xml:space="preserve"> судом </w:t>
      </w:r>
      <w:proofErr w:type="spellStart"/>
      <w:r w:rsidRPr="001D7AC7">
        <w:rPr>
          <w:sz w:val="28"/>
          <w:szCs w:val="28"/>
        </w:rPr>
        <w:t>недієздатними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чи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дієздатність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яких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обмежена</w:t>
      </w:r>
      <w:proofErr w:type="spellEnd"/>
      <w:r w:rsidRPr="001D7AC7">
        <w:rPr>
          <w:sz w:val="28"/>
          <w:szCs w:val="28"/>
        </w:rPr>
        <w:t xml:space="preserve">; </w:t>
      </w:r>
      <w:proofErr w:type="spellStart"/>
      <w:r w:rsidRPr="001D7AC7">
        <w:rPr>
          <w:sz w:val="28"/>
          <w:szCs w:val="28"/>
        </w:rPr>
        <w:t>або</w:t>
      </w:r>
      <w:proofErr w:type="spellEnd"/>
    </w:p>
    <w:p w:rsidR="001D7AC7" w:rsidRPr="001D7AC7" w:rsidRDefault="001D7AC7" w:rsidP="001D7AC7">
      <w:pPr>
        <w:pStyle w:val="rvps2"/>
        <w:rPr>
          <w:sz w:val="28"/>
          <w:szCs w:val="28"/>
        </w:rPr>
      </w:pPr>
      <w:bookmarkStart w:id="45" w:name="n288"/>
      <w:bookmarkEnd w:id="45"/>
      <w:r w:rsidRPr="001D7AC7">
        <w:rPr>
          <w:sz w:val="28"/>
          <w:szCs w:val="28"/>
        </w:rPr>
        <w:t xml:space="preserve">3) предметом позову </w:t>
      </w:r>
      <w:proofErr w:type="spellStart"/>
      <w:r w:rsidRPr="001D7AC7">
        <w:rPr>
          <w:sz w:val="28"/>
          <w:szCs w:val="28"/>
        </w:rPr>
        <w:t>є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захист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proofErr w:type="gramStart"/>
      <w:r w:rsidRPr="001D7AC7">
        <w:rPr>
          <w:sz w:val="28"/>
          <w:szCs w:val="28"/>
        </w:rPr>
        <w:t>соц</w:t>
      </w:r>
      <w:proofErr w:type="gramEnd"/>
      <w:r w:rsidRPr="001D7AC7">
        <w:rPr>
          <w:sz w:val="28"/>
          <w:szCs w:val="28"/>
        </w:rPr>
        <w:t>іальних</w:t>
      </w:r>
      <w:proofErr w:type="spellEnd"/>
      <w:r w:rsidRPr="001D7AC7">
        <w:rPr>
          <w:sz w:val="28"/>
          <w:szCs w:val="28"/>
        </w:rPr>
        <w:t xml:space="preserve">, </w:t>
      </w:r>
      <w:proofErr w:type="spellStart"/>
      <w:r w:rsidRPr="001D7AC7">
        <w:rPr>
          <w:sz w:val="28"/>
          <w:szCs w:val="28"/>
        </w:rPr>
        <w:t>трудових</w:t>
      </w:r>
      <w:proofErr w:type="spellEnd"/>
      <w:r w:rsidRPr="001D7AC7">
        <w:rPr>
          <w:sz w:val="28"/>
          <w:szCs w:val="28"/>
        </w:rPr>
        <w:t xml:space="preserve">, </w:t>
      </w:r>
      <w:proofErr w:type="spellStart"/>
      <w:r w:rsidRPr="001D7AC7">
        <w:rPr>
          <w:sz w:val="28"/>
          <w:szCs w:val="28"/>
        </w:rPr>
        <w:t>сімейних</w:t>
      </w:r>
      <w:proofErr w:type="spellEnd"/>
      <w:r w:rsidRPr="001D7AC7">
        <w:rPr>
          <w:sz w:val="28"/>
          <w:szCs w:val="28"/>
        </w:rPr>
        <w:t xml:space="preserve">, </w:t>
      </w:r>
      <w:proofErr w:type="spellStart"/>
      <w:r w:rsidRPr="001D7AC7">
        <w:rPr>
          <w:sz w:val="28"/>
          <w:szCs w:val="28"/>
        </w:rPr>
        <w:t>житлових</w:t>
      </w:r>
      <w:proofErr w:type="spellEnd"/>
      <w:r w:rsidRPr="001D7AC7">
        <w:rPr>
          <w:sz w:val="28"/>
          <w:szCs w:val="28"/>
        </w:rPr>
        <w:t xml:space="preserve"> прав, </w:t>
      </w:r>
      <w:proofErr w:type="spellStart"/>
      <w:r w:rsidRPr="001D7AC7">
        <w:rPr>
          <w:sz w:val="28"/>
          <w:szCs w:val="28"/>
        </w:rPr>
        <w:t>відшкодування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шкоди</w:t>
      </w:r>
      <w:proofErr w:type="spellEnd"/>
      <w:r w:rsidRPr="001D7AC7">
        <w:rPr>
          <w:sz w:val="28"/>
          <w:szCs w:val="28"/>
        </w:rPr>
        <w:t xml:space="preserve"> </w:t>
      </w:r>
      <w:proofErr w:type="spellStart"/>
      <w:r w:rsidRPr="001D7AC7">
        <w:rPr>
          <w:sz w:val="28"/>
          <w:szCs w:val="28"/>
        </w:rPr>
        <w:t>здоров’ю</w:t>
      </w:r>
      <w:proofErr w:type="spellEnd"/>
      <w:r w:rsidRPr="001D7AC7">
        <w:rPr>
          <w:sz w:val="28"/>
          <w:szCs w:val="28"/>
        </w:rPr>
        <w:t>.</w:t>
      </w:r>
    </w:p>
    <w:p w:rsidR="001D7AC7" w:rsidRDefault="00601EBA" w:rsidP="001D7AC7">
      <w:pPr>
        <w:pStyle w:val="rvps2"/>
        <w:ind w:firstLine="708"/>
        <w:rPr>
          <w:sz w:val="28"/>
          <w:szCs w:val="28"/>
          <w:lang w:val="uk-UA"/>
        </w:rPr>
      </w:pPr>
      <w:bookmarkStart w:id="46" w:name="n280"/>
      <w:bookmarkStart w:id="47" w:name="n101"/>
      <w:bookmarkEnd w:id="46"/>
      <w:bookmarkEnd w:id="47"/>
      <w:r>
        <w:rPr>
          <w:sz w:val="28"/>
          <w:szCs w:val="28"/>
          <w:lang w:val="uk-UA"/>
        </w:rPr>
        <w:t>Одночасно  с</w:t>
      </w:r>
      <w:r w:rsidR="001D7AC7" w:rsidRPr="001D7AC7">
        <w:rPr>
          <w:sz w:val="28"/>
          <w:szCs w:val="28"/>
          <w:lang w:val="uk-UA"/>
        </w:rPr>
        <w:t xml:space="preserve">уд може зменшити розмір судового збору або звільнити від його сплати на підставі, зазначеній у </w:t>
      </w:r>
      <w:hyperlink r:id="rId12" w:anchor="n100" w:history="1">
        <w:r w:rsidR="001D7AC7" w:rsidRPr="001D7AC7">
          <w:rPr>
            <w:rStyle w:val="a6"/>
            <w:sz w:val="28"/>
            <w:szCs w:val="28"/>
            <w:lang w:val="uk-UA"/>
          </w:rPr>
          <w:t>частині першій</w:t>
        </w:r>
      </w:hyperlink>
      <w:r w:rsidR="001D7AC7" w:rsidRPr="001D7AC7">
        <w:rPr>
          <w:sz w:val="28"/>
          <w:szCs w:val="28"/>
          <w:lang w:val="uk-UA"/>
        </w:rPr>
        <w:t xml:space="preserve"> цієї статті.</w:t>
      </w:r>
    </w:p>
    <w:p w:rsidR="00601EBA" w:rsidRDefault="00601EBA" w:rsidP="001D7AC7">
      <w:pPr>
        <w:pStyle w:val="rvps2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чином,з</w:t>
      </w:r>
      <w:r w:rsidRPr="00601EBA">
        <w:rPr>
          <w:sz w:val="28"/>
          <w:szCs w:val="28"/>
          <w:lang w:val="uk-UA"/>
        </w:rPr>
        <w:t>вільнено від сплати судового збору, зменшено розмір судового збору (статті 5 та  8 Закону України "Про судовий збір")</w:t>
      </w:r>
      <w:r w:rsidR="009227A0">
        <w:rPr>
          <w:sz w:val="28"/>
          <w:szCs w:val="28"/>
          <w:lang w:val="uk-UA"/>
        </w:rPr>
        <w:t xml:space="preserve"> на загальну суму 3 181 818 </w:t>
      </w:r>
      <w:r>
        <w:rPr>
          <w:sz w:val="28"/>
          <w:szCs w:val="28"/>
          <w:lang w:val="uk-UA"/>
        </w:rPr>
        <w:t>грн.</w:t>
      </w:r>
      <w:r w:rsidR="003A6AF5">
        <w:rPr>
          <w:sz w:val="28"/>
          <w:szCs w:val="28"/>
          <w:lang w:val="uk-UA"/>
        </w:rPr>
        <w:t>, що становить 5</w:t>
      </w:r>
      <w:r w:rsidR="00EB7D84">
        <w:rPr>
          <w:sz w:val="28"/>
          <w:szCs w:val="28"/>
          <w:lang w:val="uk-UA"/>
        </w:rPr>
        <w:t>% від розрахункової суми.</w:t>
      </w:r>
    </w:p>
    <w:p w:rsidR="00EC42FA" w:rsidRPr="00EC42FA" w:rsidRDefault="00EC42FA" w:rsidP="00EC42FA">
      <w:pPr>
        <w:pStyle w:val="rvps2"/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Разом з тим, </w:t>
      </w:r>
      <w:r>
        <w:t xml:space="preserve"> </w:t>
      </w:r>
      <w:r>
        <w:rPr>
          <w:sz w:val="28"/>
          <w:szCs w:val="28"/>
          <w:lang w:val="uk-UA"/>
        </w:rPr>
        <w:t>с</w:t>
      </w:r>
      <w:r w:rsidRPr="00EC42FA">
        <w:rPr>
          <w:sz w:val="28"/>
          <w:szCs w:val="28"/>
        </w:rPr>
        <w:t>плачена с</w:t>
      </w:r>
      <w:r>
        <w:rPr>
          <w:sz w:val="28"/>
          <w:szCs w:val="28"/>
        </w:rPr>
        <w:t xml:space="preserve">ума судового </w:t>
      </w:r>
      <w:proofErr w:type="spellStart"/>
      <w:r>
        <w:rPr>
          <w:sz w:val="28"/>
          <w:szCs w:val="28"/>
        </w:rPr>
        <w:t>збору</w:t>
      </w:r>
      <w:proofErr w:type="spellEnd"/>
      <w:r>
        <w:rPr>
          <w:sz w:val="28"/>
          <w:szCs w:val="28"/>
        </w:rPr>
        <w:t xml:space="preserve"> </w:t>
      </w:r>
      <w:r w:rsidRPr="00EC42FA">
        <w:rPr>
          <w:sz w:val="28"/>
          <w:szCs w:val="28"/>
        </w:rPr>
        <w:t xml:space="preserve">за </w:t>
      </w:r>
      <w:proofErr w:type="spellStart"/>
      <w:r w:rsidRPr="00EC42FA">
        <w:rPr>
          <w:sz w:val="28"/>
          <w:szCs w:val="28"/>
        </w:rPr>
        <w:t>клопотанням</w:t>
      </w:r>
      <w:proofErr w:type="spellEnd"/>
      <w:r w:rsidRPr="00EC42FA">
        <w:rPr>
          <w:sz w:val="28"/>
          <w:szCs w:val="28"/>
        </w:rPr>
        <w:t xml:space="preserve"> особи, яка </w:t>
      </w:r>
      <w:proofErr w:type="spellStart"/>
      <w:r w:rsidRPr="00EC42FA">
        <w:rPr>
          <w:sz w:val="28"/>
          <w:szCs w:val="28"/>
        </w:rPr>
        <w:t>його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сплатила</w:t>
      </w:r>
      <w:proofErr w:type="spellEnd"/>
      <w:r w:rsidRPr="00EC42FA">
        <w:rPr>
          <w:sz w:val="28"/>
          <w:szCs w:val="28"/>
        </w:rPr>
        <w:t xml:space="preserve"> за </w:t>
      </w:r>
      <w:proofErr w:type="spellStart"/>
      <w:r w:rsidRPr="00EC42FA">
        <w:rPr>
          <w:sz w:val="28"/>
          <w:szCs w:val="28"/>
        </w:rPr>
        <w:t>ухвалою</w:t>
      </w:r>
      <w:proofErr w:type="spellEnd"/>
      <w:r w:rsidRPr="00EC42FA">
        <w:rPr>
          <w:sz w:val="28"/>
          <w:szCs w:val="28"/>
        </w:rPr>
        <w:t xml:space="preserve"> суду </w:t>
      </w:r>
      <w:r>
        <w:rPr>
          <w:sz w:val="28"/>
          <w:szCs w:val="28"/>
          <w:lang w:val="uk-UA"/>
        </w:rPr>
        <w:t xml:space="preserve">може бути повернута </w:t>
      </w:r>
      <w:r w:rsidRPr="00EC42FA">
        <w:rPr>
          <w:sz w:val="28"/>
          <w:szCs w:val="28"/>
        </w:rPr>
        <w:t xml:space="preserve">в </w:t>
      </w:r>
      <w:proofErr w:type="spellStart"/>
      <w:r w:rsidRPr="00EC42FA">
        <w:rPr>
          <w:sz w:val="28"/>
          <w:szCs w:val="28"/>
        </w:rPr>
        <w:t>разі</w:t>
      </w:r>
      <w:proofErr w:type="spellEnd"/>
      <w:r w:rsidRPr="00EC42FA">
        <w:rPr>
          <w:sz w:val="28"/>
          <w:szCs w:val="28"/>
        </w:rPr>
        <w:t>:</w:t>
      </w:r>
    </w:p>
    <w:p w:rsidR="00EC42FA" w:rsidRPr="00EC42FA" w:rsidRDefault="00EC42FA" w:rsidP="00EC42FA">
      <w:pPr>
        <w:pStyle w:val="rvps2"/>
        <w:rPr>
          <w:sz w:val="28"/>
          <w:szCs w:val="28"/>
        </w:rPr>
      </w:pPr>
      <w:bookmarkStart w:id="48" w:name="n92"/>
      <w:bookmarkEnd w:id="48"/>
      <w:r w:rsidRPr="00EC42FA">
        <w:rPr>
          <w:sz w:val="28"/>
          <w:szCs w:val="28"/>
        </w:rPr>
        <w:t xml:space="preserve">1) </w:t>
      </w:r>
      <w:proofErr w:type="spellStart"/>
      <w:r w:rsidRPr="00EC42FA">
        <w:rPr>
          <w:sz w:val="28"/>
          <w:szCs w:val="28"/>
        </w:rPr>
        <w:t>зменшення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розміру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позовних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вимог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або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внесення</w:t>
      </w:r>
      <w:proofErr w:type="spellEnd"/>
      <w:r w:rsidRPr="00EC42FA">
        <w:rPr>
          <w:sz w:val="28"/>
          <w:szCs w:val="28"/>
        </w:rPr>
        <w:t xml:space="preserve"> судового </w:t>
      </w:r>
      <w:proofErr w:type="spellStart"/>
      <w:r w:rsidRPr="00EC42FA">
        <w:rPr>
          <w:sz w:val="28"/>
          <w:szCs w:val="28"/>
        </w:rPr>
        <w:t>збору</w:t>
      </w:r>
      <w:proofErr w:type="spellEnd"/>
      <w:r w:rsidRPr="00EC42FA">
        <w:rPr>
          <w:sz w:val="28"/>
          <w:szCs w:val="28"/>
        </w:rPr>
        <w:t xml:space="preserve"> в </w:t>
      </w:r>
      <w:proofErr w:type="spellStart"/>
      <w:r w:rsidRPr="00EC42FA">
        <w:rPr>
          <w:sz w:val="28"/>
          <w:szCs w:val="28"/>
        </w:rPr>
        <w:t>більшому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розмі</w:t>
      </w:r>
      <w:proofErr w:type="gramStart"/>
      <w:r w:rsidRPr="00EC42FA">
        <w:rPr>
          <w:sz w:val="28"/>
          <w:szCs w:val="28"/>
        </w:rPr>
        <w:t>р</w:t>
      </w:r>
      <w:proofErr w:type="gramEnd"/>
      <w:r w:rsidRPr="00EC42FA">
        <w:rPr>
          <w:sz w:val="28"/>
          <w:szCs w:val="28"/>
        </w:rPr>
        <w:t>і</w:t>
      </w:r>
      <w:proofErr w:type="spellEnd"/>
      <w:r w:rsidRPr="00EC42FA">
        <w:rPr>
          <w:sz w:val="28"/>
          <w:szCs w:val="28"/>
        </w:rPr>
        <w:t xml:space="preserve">, </w:t>
      </w:r>
      <w:proofErr w:type="spellStart"/>
      <w:r w:rsidRPr="00EC42FA">
        <w:rPr>
          <w:sz w:val="28"/>
          <w:szCs w:val="28"/>
        </w:rPr>
        <w:t>ніж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встановлено</w:t>
      </w:r>
      <w:proofErr w:type="spellEnd"/>
      <w:r w:rsidRPr="00EC42FA">
        <w:rPr>
          <w:sz w:val="28"/>
          <w:szCs w:val="28"/>
        </w:rPr>
        <w:t xml:space="preserve"> законом;</w:t>
      </w:r>
    </w:p>
    <w:p w:rsidR="00EC42FA" w:rsidRPr="00EC42FA" w:rsidRDefault="00EC42FA" w:rsidP="00EC42FA">
      <w:pPr>
        <w:pStyle w:val="rvps2"/>
        <w:rPr>
          <w:sz w:val="28"/>
          <w:szCs w:val="28"/>
        </w:rPr>
      </w:pPr>
      <w:bookmarkStart w:id="49" w:name="n93"/>
      <w:bookmarkEnd w:id="49"/>
      <w:r w:rsidRPr="00EC42FA">
        <w:rPr>
          <w:sz w:val="28"/>
          <w:szCs w:val="28"/>
        </w:rPr>
        <w:t xml:space="preserve">2) </w:t>
      </w:r>
      <w:proofErr w:type="spellStart"/>
      <w:r w:rsidRPr="00EC42FA">
        <w:rPr>
          <w:sz w:val="28"/>
          <w:szCs w:val="28"/>
        </w:rPr>
        <w:t>повернення</w:t>
      </w:r>
      <w:proofErr w:type="spellEnd"/>
      <w:r w:rsidRPr="00EC42FA">
        <w:rPr>
          <w:sz w:val="28"/>
          <w:szCs w:val="28"/>
        </w:rPr>
        <w:t xml:space="preserve"> заяви </w:t>
      </w:r>
      <w:proofErr w:type="spellStart"/>
      <w:r w:rsidRPr="00EC42FA">
        <w:rPr>
          <w:sz w:val="28"/>
          <w:szCs w:val="28"/>
        </w:rPr>
        <w:t>або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скарги</w:t>
      </w:r>
      <w:proofErr w:type="spellEnd"/>
      <w:r w:rsidRPr="00EC42FA">
        <w:rPr>
          <w:sz w:val="28"/>
          <w:szCs w:val="28"/>
        </w:rPr>
        <w:t>;</w:t>
      </w:r>
    </w:p>
    <w:p w:rsidR="00EC42FA" w:rsidRPr="00EC42FA" w:rsidRDefault="00EC42FA" w:rsidP="00EC42FA">
      <w:pPr>
        <w:pStyle w:val="rvps2"/>
        <w:rPr>
          <w:sz w:val="28"/>
          <w:szCs w:val="28"/>
        </w:rPr>
      </w:pPr>
      <w:bookmarkStart w:id="50" w:name="n94"/>
      <w:bookmarkEnd w:id="50"/>
      <w:proofErr w:type="gramStart"/>
      <w:r w:rsidRPr="00EC42FA">
        <w:rPr>
          <w:sz w:val="28"/>
          <w:szCs w:val="28"/>
        </w:rPr>
        <w:t xml:space="preserve">3) </w:t>
      </w:r>
      <w:proofErr w:type="spellStart"/>
      <w:r w:rsidRPr="00EC42FA">
        <w:rPr>
          <w:sz w:val="28"/>
          <w:szCs w:val="28"/>
        </w:rPr>
        <w:t>відмови</w:t>
      </w:r>
      <w:proofErr w:type="spellEnd"/>
      <w:r w:rsidRPr="00EC42FA">
        <w:rPr>
          <w:sz w:val="28"/>
          <w:szCs w:val="28"/>
        </w:rPr>
        <w:t xml:space="preserve"> у </w:t>
      </w:r>
      <w:proofErr w:type="spellStart"/>
      <w:r w:rsidRPr="00EC42FA">
        <w:rPr>
          <w:sz w:val="28"/>
          <w:szCs w:val="28"/>
        </w:rPr>
        <w:t>відкритті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провадження</w:t>
      </w:r>
      <w:proofErr w:type="spellEnd"/>
      <w:r w:rsidRPr="00EC42FA">
        <w:rPr>
          <w:sz w:val="28"/>
          <w:szCs w:val="28"/>
        </w:rPr>
        <w:t xml:space="preserve"> у </w:t>
      </w:r>
      <w:proofErr w:type="spellStart"/>
      <w:r w:rsidRPr="00EC42FA">
        <w:rPr>
          <w:sz w:val="28"/>
          <w:szCs w:val="28"/>
        </w:rPr>
        <w:t>справі</w:t>
      </w:r>
      <w:proofErr w:type="spellEnd"/>
      <w:r w:rsidRPr="00EC42FA">
        <w:rPr>
          <w:sz w:val="28"/>
          <w:szCs w:val="28"/>
        </w:rPr>
        <w:t xml:space="preserve"> в </w:t>
      </w:r>
      <w:proofErr w:type="spellStart"/>
      <w:r w:rsidRPr="00EC42FA">
        <w:rPr>
          <w:sz w:val="28"/>
          <w:szCs w:val="28"/>
        </w:rPr>
        <w:t>суді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першої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інстанції</w:t>
      </w:r>
      <w:proofErr w:type="spellEnd"/>
      <w:r w:rsidRPr="00EC42FA">
        <w:rPr>
          <w:sz w:val="28"/>
          <w:szCs w:val="28"/>
        </w:rPr>
        <w:t xml:space="preserve">, </w:t>
      </w:r>
      <w:proofErr w:type="spellStart"/>
      <w:r w:rsidRPr="00EC42FA">
        <w:rPr>
          <w:sz w:val="28"/>
          <w:szCs w:val="28"/>
        </w:rPr>
        <w:t>апеляційного</w:t>
      </w:r>
      <w:proofErr w:type="spellEnd"/>
      <w:r w:rsidRPr="00EC42FA">
        <w:rPr>
          <w:sz w:val="28"/>
          <w:szCs w:val="28"/>
        </w:rPr>
        <w:t xml:space="preserve"> та </w:t>
      </w:r>
      <w:proofErr w:type="spellStart"/>
      <w:r w:rsidRPr="00EC42FA">
        <w:rPr>
          <w:sz w:val="28"/>
          <w:szCs w:val="28"/>
        </w:rPr>
        <w:t>касаційного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провадження</w:t>
      </w:r>
      <w:proofErr w:type="spellEnd"/>
      <w:r w:rsidRPr="00EC42FA">
        <w:rPr>
          <w:sz w:val="28"/>
          <w:szCs w:val="28"/>
        </w:rPr>
        <w:t xml:space="preserve"> у </w:t>
      </w:r>
      <w:proofErr w:type="spellStart"/>
      <w:r w:rsidRPr="00EC42FA">
        <w:rPr>
          <w:sz w:val="28"/>
          <w:szCs w:val="28"/>
        </w:rPr>
        <w:t>справі</w:t>
      </w:r>
      <w:proofErr w:type="spellEnd"/>
      <w:r w:rsidRPr="00EC42FA">
        <w:rPr>
          <w:sz w:val="28"/>
          <w:szCs w:val="28"/>
        </w:rPr>
        <w:t>;</w:t>
      </w:r>
      <w:proofErr w:type="gramEnd"/>
    </w:p>
    <w:p w:rsidR="00EC42FA" w:rsidRPr="00EC42FA" w:rsidRDefault="00EC42FA" w:rsidP="00EC42FA">
      <w:pPr>
        <w:pStyle w:val="rvps2"/>
        <w:rPr>
          <w:sz w:val="28"/>
          <w:szCs w:val="28"/>
        </w:rPr>
      </w:pPr>
      <w:bookmarkStart w:id="51" w:name="n95"/>
      <w:bookmarkEnd w:id="51"/>
      <w:r w:rsidRPr="00EC42FA">
        <w:rPr>
          <w:sz w:val="28"/>
          <w:szCs w:val="28"/>
        </w:rPr>
        <w:t xml:space="preserve">4) </w:t>
      </w:r>
      <w:proofErr w:type="spellStart"/>
      <w:r w:rsidRPr="00EC42FA">
        <w:rPr>
          <w:sz w:val="28"/>
          <w:szCs w:val="28"/>
        </w:rPr>
        <w:t>залишення</w:t>
      </w:r>
      <w:proofErr w:type="spellEnd"/>
      <w:r w:rsidRPr="00EC42FA">
        <w:rPr>
          <w:sz w:val="28"/>
          <w:szCs w:val="28"/>
        </w:rPr>
        <w:t xml:space="preserve"> заяви </w:t>
      </w:r>
      <w:proofErr w:type="spellStart"/>
      <w:r w:rsidRPr="00EC42FA">
        <w:rPr>
          <w:sz w:val="28"/>
          <w:szCs w:val="28"/>
        </w:rPr>
        <w:t>або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скарги</w:t>
      </w:r>
      <w:proofErr w:type="spellEnd"/>
      <w:r w:rsidRPr="00EC42FA">
        <w:rPr>
          <w:sz w:val="28"/>
          <w:szCs w:val="28"/>
        </w:rPr>
        <w:t xml:space="preserve"> без </w:t>
      </w:r>
      <w:proofErr w:type="spellStart"/>
      <w:r w:rsidRPr="00EC42FA">
        <w:rPr>
          <w:sz w:val="28"/>
          <w:szCs w:val="28"/>
        </w:rPr>
        <w:t>розгляду</w:t>
      </w:r>
      <w:proofErr w:type="spellEnd"/>
      <w:r w:rsidRPr="00EC42FA">
        <w:rPr>
          <w:sz w:val="28"/>
          <w:szCs w:val="28"/>
        </w:rPr>
        <w:t xml:space="preserve"> (</w:t>
      </w:r>
      <w:proofErr w:type="spellStart"/>
      <w:r w:rsidRPr="00EC42FA">
        <w:rPr>
          <w:sz w:val="28"/>
          <w:szCs w:val="28"/>
        </w:rPr>
        <w:t>крім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випадків</w:t>
      </w:r>
      <w:proofErr w:type="spellEnd"/>
      <w:r w:rsidRPr="00EC42FA">
        <w:rPr>
          <w:sz w:val="28"/>
          <w:szCs w:val="28"/>
        </w:rPr>
        <w:t xml:space="preserve">, </w:t>
      </w:r>
      <w:proofErr w:type="spellStart"/>
      <w:r w:rsidRPr="00EC42FA">
        <w:rPr>
          <w:sz w:val="28"/>
          <w:szCs w:val="28"/>
        </w:rPr>
        <w:t>якщо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такі</w:t>
      </w:r>
      <w:proofErr w:type="spellEnd"/>
      <w:r w:rsidRPr="00EC42FA">
        <w:rPr>
          <w:sz w:val="28"/>
          <w:szCs w:val="28"/>
        </w:rPr>
        <w:t xml:space="preserve"> заяви </w:t>
      </w:r>
      <w:proofErr w:type="spellStart"/>
      <w:r w:rsidRPr="00EC42FA">
        <w:rPr>
          <w:sz w:val="28"/>
          <w:szCs w:val="28"/>
        </w:rPr>
        <w:t>або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скарги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залишені</w:t>
      </w:r>
      <w:proofErr w:type="spellEnd"/>
      <w:r w:rsidRPr="00EC42FA">
        <w:rPr>
          <w:sz w:val="28"/>
          <w:szCs w:val="28"/>
        </w:rPr>
        <w:t xml:space="preserve"> без </w:t>
      </w:r>
      <w:proofErr w:type="spellStart"/>
      <w:r w:rsidRPr="00EC42FA">
        <w:rPr>
          <w:sz w:val="28"/>
          <w:szCs w:val="28"/>
        </w:rPr>
        <w:t>розгляду</w:t>
      </w:r>
      <w:proofErr w:type="spellEnd"/>
      <w:r w:rsidRPr="00EC42FA">
        <w:rPr>
          <w:sz w:val="28"/>
          <w:szCs w:val="28"/>
        </w:rPr>
        <w:t xml:space="preserve"> у </w:t>
      </w:r>
      <w:proofErr w:type="spellStart"/>
      <w:r w:rsidRPr="00EC42FA">
        <w:rPr>
          <w:sz w:val="28"/>
          <w:szCs w:val="28"/>
        </w:rPr>
        <w:t>зв’язку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з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повторним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неприбуттям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або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залишенням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позивачем</w:t>
      </w:r>
      <w:proofErr w:type="spellEnd"/>
      <w:r w:rsidRPr="00EC42FA">
        <w:rPr>
          <w:sz w:val="28"/>
          <w:szCs w:val="28"/>
        </w:rPr>
        <w:t xml:space="preserve"> судового </w:t>
      </w:r>
      <w:proofErr w:type="spellStart"/>
      <w:r w:rsidRPr="00EC42FA">
        <w:rPr>
          <w:sz w:val="28"/>
          <w:szCs w:val="28"/>
        </w:rPr>
        <w:t>засідання</w:t>
      </w:r>
      <w:proofErr w:type="spellEnd"/>
      <w:r w:rsidRPr="00EC42FA">
        <w:rPr>
          <w:sz w:val="28"/>
          <w:szCs w:val="28"/>
        </w:rPr>
        <w:t xml:space="preserve"> без </w:t>
      </w:r>
      <w:proofErr w:type="spellStart"/>
      <w:r w:rsidRPr="00EC42FA">
        <w:rPr>
          <w:sz w:val="28"/>
          <w:szCs w:val="28"/>
        </w:rPr>
        <w:t>поважних</w:t>
      </w:r>
      <w:proofErr w:type="spellEnd"/>
      <w:r w:rsidRPr="00EC42FA">
        <w:rPr>
          <w:sz w:val="28"/>
          <w:szCs w:val="28"/>
        </w:rPr>
        <w:t xml:space="preserve"> причин та </w:t>
      </w:r>
      <w:proofErr w:type="spellStart"/>
      <w:r w:rsidRPr="00EC42FA">
        <w:rPr>
          <w:sz w:val="28"/>
          <w:szCs w:val="28"/>
        </w:rPr>
        <w:t>неподання</w:t>
      </w:r>
      <w:proofErr w:type="spellEnd"/>
      <w:r w:rsidRPr="00EC42FA">
        <w:rPr>
          <w:sz w:val="28"/>
          <w:szCs w:val="28"/>
        </w:rPr>
        <w:t xml:space="preserve"> заяви про </w:t>
      </w:r>
      <w:proofErr w:type="spellStart"/>
      <w:r w:rsidRPr="00EC42FA">
        <w:rPr>
          <w:sz w:val="28"/>
          <w:szCs w:val="28"/>
        </w:rPr>
        <w:t>розгляд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справи</w:t>
      </w:r>
      <w:proofErr w:type="spellEnd"/>
      <w:r w:rsidRPr="00EC42FA">
        <w:rPr>
          <w:sz w:val="28"/>
          <w:szCs w:val="28"/>
        </w:rPr>
        <w:t xml:space="preserve"> за </w:t>
      </w:r>
      <w:proofErr w:type="spellStart"/>
      <w:proofErr w:type="gramStart"/>
      <w:r w:rsidRPr="00EC42FA">
        <w:rPr>
          <w:sz w:val="28"/>
          <w:szCs w:val="28"/>
        </w:rPr>
        <w:t>його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в</w:t>
      </w:r>
      <w:proofErr w:type="gramEnd"/>
      <w:r w:rsidRPr="00EC42FA">
        <w:rPr>
          <w:sz w:val="28"/>
          <w:szCs w:val="28"/>
        </w:rPr>
        <w:t>ідсутності</w:t>
      </w:r>
      <w:proofErr w:type="spellEnd"/>
      <w:r w:rsidRPr="00EC42FA">
        <w:rPr>
          <w:sz w:val="28"/>
          <w:szCs w:val="28"/>
        </w:rPr>
        <w:t xml:space="preserve">, </w:t>
      </w:r>
      <w:proofErr w:type="spellStart"/>
      <w:r w:rsidRPr="00EC42FA">
        <w:rPr>
          <w:sz w:val="28"/>
          <w:szCs w:val="28"/>
        </w:rPr>
        <w:t>або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неподання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позивачем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витребуваних</w:t>
      </w:r>
      <w:proofErr w:type="spellEnd"/>
      <w:r w:rsidRPr="00EC42FA">
        <w:rPr>
          <w:sz w:val="28"/>
          <w:szCs w:val="28"/>
        </w:rPr>
        <w:t xml:space="preserve"> судом </w:t>
      </w:r>
      <w:proofErr w:type="spellStart"/>
      <w:r w:rsidRPr="00EC42FA">
        <w:rPr>
          <w:sz w:val="28"/>
          <w:szCs w:val="28"/>
        </w:rPr>
        <w:t>матеріалів</w:t>
      </w:r>
      <w:proofErr w:type="spellEnd"/>
      <w:r w:rsidRPr="00EC42FA">
        <w:rPr>
          <w:sz w:val="28"/>
          <w:szCs w:val="28"/>
        </w:rPr>
        <w:t xml:space="preserve">, </w:t>
      </w:r>
      <w:proofErr w:type="spellStart"/>
      <w:r w:rsidRPr="00EC42FA">
        <w:rPr>
          <w:sz w:val="28"/>
          <w:szCs w:val="28"/>
        </w:rPr>
        <w:t>або</w:t>
      </w:r>
      <w:proofErr w:type="spellEnd"/>
      <w:r w:rsidRPr="00EC42FA">
        <w:rPr>
          <w:sz w:val="28"/>
          <w:szCs w:val="28"/>
        </w:rPr>
        <w:t xml:space="preserve"> за </w:t>
      </w:r>
      <w:proofErr w:type="spellStart"/>
      <w:r w:rsidRPr="00EC42FA">
        <w:rPr>
          <w:sz w:val="28"/>
          <w:szCs w:val="28"/>
        </w:rPr>
        <w:t>його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заявою</w:t>
      </w:r>
      <w:proofErr w:type="spellEnd"/>
      <w:r w:rsidRPr="00EC42FA">
        <w:rPr>
          <w:sz w:val="28"/>
          <w:szCs w:val="28"/>
        </w:rPr>
        <w:t xml:space="preserve"> (</w:t>
      </w:r>
      <w:proofErr w:type="spellStart"/>
      <w:r w:rsidRPr="00EC42FA">
        <w:rPr>
          <w:sz w:val="28"/>
          <w:szCs w:val="28"/>
        </w:rPr>
        <w:t>клопотанням</w:t>
      </w:r>
      <w:proofErr w:type="spellEnd"/>
      <w:r w:rsidRPr="00EC42FA">
        <w:rPr>
          <w:sz w:val="28"/>
          <w:szCs w:val="28"/>
        </w:rPr>
        <w:t>);</w:t>
      </w:r>
    </w:p>
    <w:p w:rsidR="00EC42FA" w:rsidRPr="00EC42FA" w:rsidRDefault="00EC42FA" w:rsidP="00EC42FA">
      <w:pPr>
        <w:pStyle w:val="rvps2"/>
        <w:rPr>
          <w:sz w:val="28"/>
          <w:szCs w:val="28"/>
        </w:rPr>
      </w:pPr>
      <w:bookmarkStart w:id="52" w:name="n96"/>
      <w:bookmarkEnd w:id="52"/>
      <w:r w:rsidRPr="00EC42FA">
        <w:rPr>
          <w:sz w:val="28"/>
          <w:szCs w:val="28"/>
        </w:rPr>
        <w:t xml:space="preserve">5) </w:t>
      </w:r>
      <w:proofErr w:type="spellStart"/>
      <w:r w:rsidRPr="00EC42FA">
        <w:rPr>
          <w:sz w:val="28"/>
          <w:szCs w:val="28"/>
        </w:rPr>
        <w:t>закриття</w:t>
      </w:r>
      <w:proofErr w:type="spellEnd"/>
      <w:r w:rsidRPr="00EC42FA">
        <w:rPr>
          <w:sz w:val="28"/>
          <w:szCs w:val="28"/>
        </w:rPr>
        <w:t xml:space="preserve"> (</w:t>
      </w:r>
      <w:proofErr w:type="spellStart"/>
      <w:r w:rsidRPr="00EC42FA">
        <w:rPr>
          <w:sz w:val="28"/>
          <w:szCs w:val="28"/>
        </w:rPr>
        <w:t>припинення</w:t>
      </w:r>
      <w:proofErr w:type="spellEnd"/>
      <w:r w:rsidRPr="00EC42FA">
        <w:rPr>
          <w:sz w:val="28"/>
          <w:szCs w:val="28"/>
        </w:rPr>
        <w:t xml:space="preserve">) </w:t>
      </w:r>
      <w:proofErr w:type="spellStart"/>
      <w:r w:rsidRPr="00EC42FA">
        <w:rPr>
          <w:sz w:val="28"/>
          <w:szCs w:val="28"/>
        </w:rPr>
        <w:t>провадження</w:t>
      </w:r>
      <w:proofErr w:type="spellEnd"/>
      <w:r w:rsidRPr="00EC42FA">
        <w:rPr>
          <w:sz w:val="28"/>
          <w:szCs w:val="28"/>
        </w:rPr>
        <w:t xml:space="preserve"> у </w:t>
      </w:r>
      <w:proofErr w:type="spellStart"/>
      <w:r w:rsidRPr="00EC42FA">
        <w:rPr>
          <w:sz w:val="28"/>
          <w:szCs w:val="28"/>
        </w:rPr>
        <w:t>справі</w:t>
      </w:r>
      <w:proofErr w:type="spellEnd"/>
      <w:r w:rsidRPr="00EC42FA">
        <w:rPr>
          <w:sz w:val="28"/>
          <w:szCs w:val="28"/>
        </w:rPr>
        <w:t xml:space="preserve"> (</w:t>
      </w:r>
      <w:proofErr w:type="spellStart"/>
      <w:r w:rsidRPr="00EC42FA">
        <w:rPr>
          <w:sz w:val="28"/>
          <w:szCs w:val="28"/>
        </w:rPr>
        <w:t>крім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випадків</w:t>
      </w:r>
      <w:proofErr w:type="spellEnd"/>
      <w:r w:rsidRPr="00EC42FA">
        <w:rPr>
          <w:sz w:val="28"/>
          <w:szCs w:val="28"/>
        </w:rPr>
        <w:t xml:space="preserve">, </w:t>
      </w:r>
      <w:proofErr w:type="spellStart"/>
      <w:r w:rsidRPr="00EC42FA">
        <w:rPr>
          <w:sz w:val="28"/>
          <w:szCs w:val="28"/>
        </w:rPr>
        <w:t>якщо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провадження</w:t>
      </w:r>
      <w:proofErr w:type="spellEnd"/>
      <w:r w:rsidRPr="00EC42FA">
        <w:rPr>
          <w:sz w:val="28"/>
          <w:szCs w:val="28"/>
        </w:rPr>
        <w:t xml:space="preserve"> у </w:t>
      </w:r>
      <w:proofErr w:type="spellStart"/>
      <w:r w:rsidRPr="00EC42FA">
        <w:rPr>
          <w:sz w:val="28"/>
          <w:szCs w:val="28"/>
        </w:rPr>
        <w:t>справі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закрито</w:t>
      </w:r>
      <w:proofErr w:type="spellEnd"/>
      <w:r w:rsidRPr="00EC42FA">
        <w:rPr>
          <w:sz w:val="28"/>
          <w:szCs w:val="28"/>
        </w:rPr>
        <w:t xml:space="preserve"> у </w:t>
      </w:r>
      <w:proofErr w:type="spellStart"/>
      <w:r w:rsidRPr="00EC42FA">
        <w:rPr>
          <w:sz w:val="28"/>
          <w:szCs w:val="28"/>
        </w:rPr>
        <w:t>зв’язку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з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відмовою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позивача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від</w:t>
      </w:r>
      <w:proofErr w:type="spellEnd"/>
      <w:r w:rsidRPr="00EC42FA">
        <w:rPr>
          <w:sz w:val="28"/>
          <w:szCs w:val="28"/>
        </w:rPr>
        <w:t xml:space="preserve"> позову </w:t>
      </w:r>
      <w:proofErr w:type="spellStart"/>
      <w:r w:rsidRPr="00EC42FA">
        <w:rPr>
          <w:sz w:val="28"/>
          <w:szCs w:val="28"/>
        </w:rPr>
        <w:t>і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proofErr w:type="gramStart"/>
      <w:r w:rsidRPr="00EC42FA">
        <w:rPr>
          <w:sz w:val="28"/>
          <w:szCs w:val="28"/>
        </w:rPr>
        <w:t>така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в</w:t>
      </w:r>
      <w:proofErr w:type="gramEnd"/>
      <w:r w:rsidRPr="00EC42FA">
        <w:rPr>
          <w:sz w:val="28"/>
          <w:szCs w:val="28"/>
        </w:rPr>
        <w:t>ідмова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визнана</w:t>
      </w:r>
      <w:proofErr w:type="spellEnd"/>
      <w:r w:rsidRPr="00EC42FA">
        <w:rPr>
          <w:sz w:val="28"/>
          <w:szCs w:val="28"/>
        </w:rPr>
        <w:t xml:space="preserve"> судом), у тому </w:t>
      </w:r>
      <w:proofErr w:type="spellStart"/>
      <w:r w:rsidRPr="00EC42FA">
        <w:rPr>
          <w:sz w:val="28"/>
          <w:szCs w:val="28"/>
        </w:rPr>
        <w:t>числі</w:t>
      </w:r>
      <w:proofErr w:type="spellEnd"/>
      <w:r w:rsidRPr="00EC42FA">
        <w:rPr>
          <w:sz w:val="28"/>
          <w:szCs w:val="28"/>
        </w:rPr>
        <w:t xml:space="preserve"> в </w:t>
      </w:r>
      <w:proofErr w:type="spellStart"/>
      <w:r w:rsidRPr="00EC42FA">
        <w:rPr>
          <w:sz w:val="28"/>
          <w:szCs w:val="28"/>
        </w:rPr>
        <w:t>апеляційній</w:t>
      </w:r>
      <w:proofErr w:type="spellEnd"/>
      <w:r w:rsidRPr="00EC42FA">
        <w:rPr>
          <w:sz w:val="28"/>
          <w:szCs w:val="28"/>
        </w:rPr>
        <w:t xml:space="preserve"> та </w:t>
      </w:r>
      <w:proofErr w:type="spellStart"/>
      <w:r w:rsidRPr="00EC42FA">
        <w:rPr>
          <w:sz w:val="28"/>
          <w:szCs w:val="28"/>
        </w:rPr>
        <w:t>касаційній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інстанціях</w:t>
      </w:r>
      <w:proofErr w:type="spellEnd"/>
      <w:r w:rsidRPr="00EC42FA">
        <w:rPr>
          <w:sz w:val="28"/>
          <w:szCs w:val="28"/>
        </w:rPr>
        <w:t>.</w:t>
      </w:r>
    </w:p>
    <w:p w:rsidR="00EC42FA" w:rsidRPr="00EC42FA" w:rsidRDefault="00900D4E" w:rsidP="008942C5">
      <w:pPr>
        <w:pStyle w:val="rvps2"/>
        <w:jc w:val="both"/>
        <w:rPr>
          <w:sz w:val="28"/>
          <w:szCs w:val="28"/>
        </w:rPr>
      </w:pPr>
      <w:bookmarkStart w:id="53" w:name="n252"/>
      <w:bookmarkStart w:id="54" w:name="n97"/>
      <w:bookmarkEnd w:id="53"/>
      <w:bookmarkEnd w:id="54"/>
      <w:r>
        <w:rPr>
          <w:sz w:val="28"/>
          <w:szCs w:val="28"/>
          <w:lang w:val="uk-UA"/>
        </w:rPr>
        <w:t xml:space="preserve">         </w:t>
      </w:r>
      <w:r w:rsidR="00EC42FA" w:rsidRPr="00EC42FA">
        <w:rPr>
          <w:sz w:val="28"/>
          <w:szCs w:val="28"/>
        </w:rPr>
        <w:t xml:space="preserve">У </w:t>
      </w:r>
      <w:proofErr w:type="spellStart"/>
      <w:r w:rsidR="00EC42FA" w:rsidRPr="00EC42FA">
        <w:rPr>
          <w:sz w:val="28"/>
          <w:szCs w:val="28"/>
        </w:rPr>
        <w:t>випадках</w:t>
      </w:r>
      <w:proofErr w:type="spellEnd"/>
      <w:r w:rsidR="00EC42FA" w:rsidRPr="00EC42FA">
        <w:rPr>
          <w:sz w:val="28"/>
          <w:szCs w:val="28"/>
        </w:rPr>
        <w:t xml:space="preserve">, </w:t>
      </w:r>
      <w:proofErr w:type="spellStart"/>
      <w:r w:rsidR="00EC42FA" w:rsidRPr="00EC42FA">
        <w:rPr>
          <w:sz w:val="28"/>
          <w:szCs w:val="28"/>
        </w:rPr>
        <w:t>установлених</w:t>
      </w:r>
      <w:proofErr w:type="spellEnd"/>
      <w:r w:rsidR="00EC42FA" w:rsidRPr="00EC42FA">
        <w:rPr>
          <w:sz w:val="28"/>
          <w:szCs w:val="28"/>
        </w:rPr>
        <w:t xml:space="preserve"> </w:t>
      </w:r>
      <w:hyperlink r:id="rId13" w:anchor="n92" w:history="1">
        <w:r w:rsidR="00EC42FA" w:rsidRPr="00EC42FA">
          <w:rPr>
            <w:rStyle w:val="a6"/>
            <w:sz w:val="28"/>
            <w:szCs w:val="28"/>
          </w:rPr>
          <w:t xml:space="preserve">пунктом 1 </w:t>
        </w:r>
        <w:proofErr w:type="spellStart"/>
        <w:r w:rsidR="00EC42FA" w:rsidRPr="00EC42FA">
          <w:rPr>
            <w:rStyle w:val="a6"/>
            <w:sz w:val="28"/>
            <w:szCs w:val="28"/>
          </w:rPr>
          <w:t>частини</w:t>
        </w:r>
        <w:proofErr w:type="spellEnd"/>
        <w:r w:rsidR="00EC42FA" w:rsidRPr="00EC42FA">
          <w:rPr>
            <w:rStyle w:val="a6"/>
            <w:sz w:val="28"/>
            <w:szCs w:val="28"/>
          </w:rPr>
          <w:t xml:space="preserve"> </w:t>
        </w:r>
        <w:proofErr w:type="spellStart"/>
        <w:r w:rsidR="00EC42FA" w:rsidRPr="00EC42FA">
          <w:rPr>
            <w:rStyle w:val="a6"/>
            <w:sz w:val="28"/>
            <w:szCs w:val="28"/>
          </w:rPr>
          <w:t>першої</w:t>
        </w:r>
        <w:proofErr w:type="spellEnd"/>
      </w:hyperlink>
      <w:r w:rsidR="008942C5">
        <w:rPr>
          <w:sz w:val="28"/>
          <w:szCs w:val="28"/>
        </w:rPr>
        <w:t xml:space="preserve"> </w:t>
      </w:r>
      <w:r w:rsidR="00EC42FA" w:rsidRPr="00EC42FA">
        <w:rPr>
          <w:sz w:val="28"/>
          <w:szCs w:val="28"/>
        </w:rPr>
        <w:t xml:space="preserve"> </w:t>
      </w:r>
      <w:proofErr w:type="spellStart"/>
      <w:r w:rsidR="00EC42FA" w:rsidRPr="00EC42FA">
        <w:rPr>
          <w:sz w:val="28"/>
          <w:szCs w:val="28"/>
        </w:rPr>
        <w:t>статті</w:t>
      </w:r>
      <w:proofErr w:type="spellEnd"/>
      <w:r w:rsidR="008942C5">
        <w:rPr>
          <w:sz w:val="28"/>
          <w:szCs w:val="28"/>
          <w:lang w:val="uk-UA"/>
        </w:rPr>
        <w:t xml:space="preserve"> 7</w:t>
      </w:r>
      <w:r w:rsidR="008942C5" w:rsidRPr="008942C5">
        <w:rPr>
          <w:sz w:val="28"/>
          <w:szCs w:val="28"/>
          <w:lang w:val="uk-UA"/>
        </w:rPr>
        <w:t xml:space="preserve"> </w:t>
      </w:r>
      <w:r w:rsidR="008942C5" w:rsidRPr="00601EBA">
        <w:rPr>
          <w:sz w:val="28"/>
          <w:szCs w:val="28"/>
          <w:lang w:val="uk-UA"/>
        </w:rPr>
        <w:t>За</w:t>
      </w:r>
      <w:r w:rsidR="008942C5">
        <w:rPr>
          <w:sz w:val="28"/>
          <w:szCs w:val="28"/>
          <w:lang w:val="uk-UA"/>
        </w:rPr>
        <w:t>кону України "Про судовий збі</w:t>
      </w:r>
      <w:proofErr w:type="gramStart"/>
      <w:r w:rsidR="008942C5">
        <w:rPr>
          <w:sz w:val="28"/>
          <w:szCs w:val="28"/>
          <w:lang w:val="uk-UA"/>
        </w:rPr>
        <w:t>р</w:t>
      </w:r>
      <w:proofErr w:type="gramEnd"/>
      <w:r w:rsidR="008942C5">
        <w:rPr>
          <w:sz w:val="28"/>
          <w:szCs w:val="28"/>
          <w:lang w:val="uk-UA"/>
        </w:rPr>
        <w:t>"</w:t>
      </w:r>
      <w:r w:rsidR="00EC42FA" w:rsidRPr="00EC42FA">
        <w:rPr>
          <w:sz w:val="28"/>
          <w:szCs w:val="28"/>
        </w:rPr>
        <w:t xml:space="preserve">, </w:t>
      </w:r>
      <w:proofErr w:type="spellStart"/>
      <w:r w:rsidR="00EC42FA" w:rsidRPr="00EC42FA">
        <w:rPr>
          <w:sz w:val="28"/>
          <w:szCs w:val="28"/>
        </w:rPr>
        <w:t>судовий</w:t>
      </w:r>
      <w:proofErr w:type="spellEnd"/>
      <w:r w:rsidR="00EC42FA" w:rsidRPr="00EC42FA">
        <w:rPr>
          <w:sz w:val="28"/>
          <w:szCs w:val="28"/>
        </w:rPr>
        <w:t xml:space="preserve"> </w:t>
      </w:r>
      <w:proofErr w:type="spellStart"/>
      <w:r w:rsidR="00EC42FA" w:rsidRPr="00EC42FA">
        <w:rPr>
          <w:sz w:val="28"/>
          <w:szCs w:val="28"/>
        </w:rPr>
        <w:t>збір</w:t>
      </w:r>
      <w:proofErr w:type="spellEnd"/>
      <w:r w:rsidR="00EC42FA" w:rsidRPr="00EC42FA">
        <w:rPr>
          <w:sz w:val="28"/>
          <w:szCs w:val="28"/>
        </w:rPr>
        <w:t xml:space="preserve"> </w:t>
      </w:r>
      <w:proofErr w:type="spellStart"/>
      <w:r w:rsidR="00EC42FA" w:rsidRPr="00EC42FA">
        <w:rPr>
          <w:sz w:val="28"/>
          <w:szCs w:val="28"/>
        </w:rPr>
        <w:t>повертається</w:t>
      </w:r>
      <w:proofErr w:type="spellEnd"/>
      <w:r w:rsidR="00EC42FA" w:rsidRPr="00EC42FA">
        <w:rPr>
          <w:sz w:val="28"/>
          <w:szCs w:val="28"/>
        </w:rPr>
        <w:t xml:space="preserve"> в </w:t>
      </w:r>
      <w:proofErr w:type="spellStart"/>
      <w:r w:rsidR="00EC42FA" w:rsidRPr="00EC42FA">
        <w:rPr>
          <w:sz w:val="28"/>
          <w:szCs w:val="28"/>
        </w:rPr>
        <w:t>розмірі</w:t>
      </w:r>
      <w:proofErr w:type="spellEnd"/>
      <w:r w:rsidR="00EC42FA" w:rsidRPr="00EC42FA">
        <w:rPr>
          <w:sz w:val="28"/>
          <w:szCs w:val="28"/>
        </w:rPr>
        <w:t xml:space="preserve"> </w:t>
      </w:r>
      <w:proofErr w:type="spellStart"/>
      <w:r w:rsidR="00EC42FA" w:rsidRPr="00EC42FA">
        <w:rPr>
          <w:sz w:val="28"/>
          <w:szCs w:val="28"/>
        </w:rPr>
        <w:t>переплаченої</w:t>
      </w:r>
      <w:proofErr w:type="spellEnd"/>
      <w:r w:rsidR="00EC42FA" w:rsidRPr="00EC42FA">
        <w:rPr>
          <w:sz w:val="28"/>
          <w:szCs w:val="28"/>
        </w:rPr>
        <w:t xml:space="preserve"> </w:t>
      </w:r>
      <w:proofErr w:type="spellStart"/>
      <w:r w:rsidR="00EC42FA" w:rsidRPr="00EC42FA">
        <w:rPr>
          <w:sz w:val="28"/>
          <w:szCs w:val="28"/>
        </w:rPr>
        <w:t>суми</w:t>
      </w:r>
      <w:proofErr w:type="spellEnd"/>
      <w:r w:rsidR="00EC42FA" w:rsidRPr="00EC42FA">
        <w:rPr>
          <w:sz w:val="28"/>
          <w:szCs w:val="28"/>
        </w:rPr>
        <w:t xml:space="preserve">; в </w:t>
      </w:r>
      <w:proofErr w:type="spellStart"/>
      <w:r w:rsidR="00EC42FA" w:rsidRPr="00EC42FA">
        <w:rPr>
          <w:sz w:val="28"/>
          <w:szCs w:val="28"/>
        </w:rPr>
        <w:t>інших</w:t>
      </w:r>
      <w:proofErr w:type="spellEnd"/>
      <w:r w:rsidR="00EC42FA" w:rsidRPr="00EC42FA">
        <w:rPr>
          <w:sz w:val="28"/>
          <w:szCs w:val="28"/>
        </w:rPr>
        <w:t xml:space="preserve"> </w:t>
      </w:r>
      <w:proofErr w:type="spellStart"/>
      <w:r w:rsidR="00EC42FA" w:rsidRPr="00EC42FA">
        <w:rPr>
          <w:sz w:val="28"/>
          <w:szCs w:val="28"/>
        </w:rPr>
        <w:t>випадках</w:t>
      </w:r>
      <w:proofErr w:type="spellEnd"/>
      <w:r w:rsidR="00EC42FA" w:rsidRPr="00EC42FA">
        <w:rPr>
          <w:sz w:val="28"/>
          <w:szCs w:val="28"/>
        </w:rPr>
        <w:t xml:space="preserve">, </w:t>
      </w:r>
      <w:proofErr w:type="spellStart"/>
      <w:r w:rsidR="00EC42FA" w:rsidRPr="00EC42FA">
        <w:rPr>
          <w:sz w:val="28"/>
          <w:szCs w:val="28"/>
        </w:rPr>
        <w:t>установлених</w:t>
      </w:r>
      <w:proofErr w:type="spellEnd"/>
      <w:r w:rsidR="00EC42FA" w:rsidRPr="00EC42FA">
        <w:rPr>
          <w:sz w:val="28"/>
          <w:szCs w:val="28"/>
        </w:rPr>
        <w:t xml:space="preserve"> </w:t>
      </w:r>
      <w:r w:rsidR="008942C5">
        <w:rPr>
          <w:sz w:val="28"/>
          <w:szCs w:val="28"/>
        </w:rPr>
        <w:t xml:space="preserve"> </w:t>
      </w:r>
      <w:proofErr w:type="spellStart"/>
      <w:r w:rsidR="008942C5">
        <w:rPr>
          <w:sz w:val="28"/>
          <w:szCs w:val="28"/>
        </w:rPr>
        <w:t>ціє</w:t>
      </w:r>
      <w:proofErr w:type="spellEnd"/>
      <w:r w:rsidR="008942C5">
        <w:rPr>
          <w:sz w:val="28"/>
          <w:szCs w:val="28"/>
          <w:lang w:val="uk-UA"/>
        </w:rPr>
        <w:t>ю</w:t>
      </w:r>
      <w:r w:rsidR="008942C5">
        <w:rPr>
          <w:sz w:val="28"/>
          <w:szCs w:val="28"/>
        </w:rPr>
        <w:t xml:space="preserve"> </w:t>
      </w:r>
      <w:proofErr w:type="spellStart"/>
      <w:r w:rsidR="008942C5">
        <w:rPr>
          <w:sz w:val="28"/>
          <w:szCs w:val="28"/>
        </w:rPr>
        <w:t>статт</w:t>
      </w:r>
      <w:r w:rsidR="008942C5">
        <w:rPr>
          <w:sz w:val="28"/>
          <w:szCs w:val="28"/>
          <w:lang w:val="uk-UA"/>
        </w:rPr>
        <w:t>ею</w:t>
      </w:r>
      <w:proofErr w:type="spellEnd"/>
      <w:r w:rsidR="00EC42FA" w:rsidRPr="00EC42FA">
        <w:rPr>
          <w:sz w:val="28"/>
          <w:szCs w:val="28"/>
        </w:rPr>
        <w:t xml:space="preserve">, - </w:t>
      </w:r>
      <w:proofErr w:type="spellStart"/>
      <w:r w:rsidR="00EC42FA" w:rsidRPr="00EC42FA">
        <w:rPr>
          <w:sz w:val="28"/>
          <w:szCs w:val="28"/>
        </w:rPr>
        <w:t>повністю</w:t>
      </w:r>
      <w:proofErr w:type="spellEnd"/>
      <w:r w:rsidR="00EC42FA" w:rsidRPr="00EC42FA">
        <w:rPr>
          <w:sz w:val="28"/>
          <w:szCs w:val="28"/>
        </w:rPr>
        <w:t>.</w:t>
      </w:r>
    </w:p>
    <w:p w:rsidR="00EC42FA" w:rsidRPr="00EC42FA" w:rsidRDefault="00900D4E" w:rsidP="00A67589">
      <w:pPr>
        <w:pStyle w:val="rvps2"/>
        <w:jc w:val="both"/>
        <w:rPr>
          <w:sz w:val="28"/>
          <w:szCs w:val="28"/>
        </w:rPr>
      </w:pPr>
      <w:bookmarkStart w:id="55" w:name="n277"/>
      <w:bookmarkEnd w:id="55"/>
      <w:r>
        <w:rPr>
          <w:sz w:val="28"/>
          <w:szCs w:val="28"/>
          <w:lang w:val="uk-UA"/>
        </w:rPr>
        <w:t xml:space="preserve">         Також повертається у</w:t>
      </w:r>
      <w:r w:rsidR="00EC42FA" w:rsidRPr="00EC42FA">
        <w:rPr>
          <w:sz w:val="28"/>
          <w:szCs w:val="28"/>
        </w:rPr>
        <w:t xml:space="preserve"> </w:t>
      </w:r>
      <w:proofErr w:type="spellStart"/>
      <w:r w:rsidR="00EC42FA" w:rsidRPr="00EC42FA">
        <w:rPr>
          <w:sz w:val="28"/>
          <w:szCs w:val="28"/>
        </w:rPr>
        <w:t>разі</w:t>
      </w:r>
      <w:proofErr w:type="spellEnd"/>
      <w:r w:rsidR="00EC42FA" w:rsidRPr="00EC42FA">
        <w:rPr>
          <w:sz w:val="28"/>
          <w:szCs w:val="28"/>
        </w:rPr>
        <w:t xml:space="preserve"> </w:t>
      </w:r>
      <w:proofErr w:type="spellStart"/>
      <w:r w:rsidR="00EC42FA" w:rsidRPr="00EC42FA">
        <w:rPr>
          <w:sz w:val="28"/>
          <w:szCs w:val="28"/>
        </w:rPr>
        <w:t>укладення</w:t>
      </w:r>
      <w:proofErr w:type="spellEnd"/>
      <w:r w:rsidR="00EC42FA" w:rsidRPr="00EC42FA">
        <w:rPr>
          <w:sz w:val="28"/>
          <w:szCs w:val="28"/>
        </w:rPr>
        <w:t xml:space="preserve"> </w:t>
      </w:r>
      <w:proofErr w:type="spellStart"/>
      <w:r w:rsidR="00EC42FA" w:rsidRPr="00EC42FA">
        <w:rPr>
          <w:sz w:val="28"/>
          <w:szCs w:val="28"/>
        </w:rPr>
        <w:t>мирової</w:t>
      </w:r>
      <w:proofErr w:type="spellEnd"/>
      <w:r w:rsidR="00EC42FA" w:rsidRPr="00EC42FA">
        <w:rPr>
          <w:sz w:val="28"/>
          <w:szCs w:val="28"/>
        </w:rPr>
        <w:t xml:space="preserve"> угоди до </w:t>
      </w:r>
      <w:proofErr w:type="spellStart"/>
      <w:r w:rsidR="00EC42FA" w:rsidRPr="00EC42FA">
        <w:rPr>
          <w:sz w:val="28"/>
          <w:szCs w:val="28"/>
        </w:rPr>
        <w:t>прийняття</w:t>
      </w:r>
      <w:proofErr w:type="spellEnd"/>
      <w:r w:rsidR="00EC42FA" w:rsidRPr="00EC42FA">
        <w:rPr>
          <w:sz w:val="28"/>
          <w:szCs w:val="28"/>
        </w:rPr>
        <w:t xml:space="preserve"> </w:t>
      </w:r>
      <w:proofErr w:type="spellStart"/>
      <w:r w:rsidR="00EC42FA" w:rsidRPr="00EC42FA">
        <w:rPr>
          <w:sz w:val="28"/>
          <w:szCs w:val="28"/>
        </w:rPr>
        <w:t>рішення</w:t>
      </w:r>
      <w:proofErr w:type="spellEnd"/>
      <w:r w:rsidR="00EC42FA" w:rsidRPr="00EC42FA">
        <w:rPr>
          <w:sz w:val="28"/>
          <w:szCs w:val="28"/>
        </w:rPr>
        <w:t xml:space="preserve"> у </w:t>
      </w:r>
      <w:proofErr w:type="spellStart"/>
      <w:r w:rsidR="00EC42FA" w:rsidRPr="00EC42FA">
        <w:rPr>
          <w:sz w:val="28"/>
          <w:szCs w:val="28"/>
        </w:rPr>
        <w:t>справі</w:t>
      </w:r>
      <w:proofErr w:type="spellEnd"/>
      <w:r w:rsidR="00EC42FA" w:rsidRPr="00EC42FA">
        <w:rPr>
          <w:sz w:val="28"/>
          <w:szCs w:val="28"/>
        </w:rPr>
        <w:t xml:space="preserve"> судом </w:t>
      </w:r>
      <w:proofErr w:type="spellStart"/>
      <w:r w:rsidR="00EC42FA" w:rsidRPr="00EC42FA">
        <w:rPr>
          <w:sz w:val="28"/>
          <w:szCs w:val="28"/>
        </w:rPr>
        <w:t>першої</w:t>
      </w:r>
      <w:proofErr w:type="spellEnd"/>
      <w:r w:rsidR="00EC42FA" w:rsidRPr="00EC42FA">
        <w:rPr>
          <w:sz w:val="28"/>
          <w:szCs w:val="28"/>
        </w:rPr>
        <w:t xml:space="preserve"> </w:t>
      </w:r>
      <w:proofErr w:type="spellStart"/>
      <w:r w:rsidR="00EC42FA" w:rsidRPr="00EC42FA">
        <w:rPr>
          <w:sz w:val="28"/>
          <w:szCs w:val="28"/>
        </w:rPr>
        <w:t>інстанції</w:t>
      </w:r>
      <w:proofErr w:type="spellEnd"/>
      <w:r w:rsidR="00EC42FA" w:rsidRPr="00EC42FA">
        <w:rPr>
          <w:sz w:val="28"/>
          <w:szCs w:val="28"/>
        </w:rPr>
        <w:t xml:space="preserve">, </w:t>
      </w:r>
      <w:proofErr w:type="spellStart"/>
      <w:r w:rsidR="00EC42FA" w:rsidRPr="00EC42FA">
        <w:rPr>
          <w:sz w:val="28"/>
          <w:szCs w:val="28"/>
        </w:rPr>
        <w:t>відмови</w:t>
      </w:r>
      <w:proofErr w:type="spellEnd"/>
      <w:r w:rsidR="00EC42FA" w:rsidRPr="00EC42FA">
        <w:rPr>
          <w:sz w:val="28"/>
          <w:szCs w:val="28"/>
        </w:rPr>
        <w:t xml:space="preserve"> </w:t>
      </w:r>
      <w:proofErr w:type="spellStart"/>
      <w:r w:rsidR="00EC42FA" w:rsidRPr="00EC42FA">
        <w:rPr>
          <w:sz w:val="28"/>
          <w:szCs w:val="28"/>
        </w:rPr>
        <w:t>позивача</w:t>
      </w:r>
      <w:proofErr w:type="spellEnd"/>
      <w:r w:rsidR="00EC42FA" w:rsidRPr="00EC42FA">
        <w:rPr>
          <w:sz w:val="28"/>
          <w:szCs w:val="28"/>
        </w:rPr>
        <w:t xml:space="preserve"> </w:t>
      </w:r>
      <w:proofErr w:type="spellStart"/>
      <w:r w:rsidR="00EC42FA" w:rsidRPr="00EC42FA">
        <w:rPr>
          <w:sz w:val="28"/>
          <w:szCs w:val="28"/>
        </w:rPr>
        <w:t>від</w:t>
      </w:r>
      <w:proofErr w:type="spellEnd"/>
      <w:r w:rsidR="00EC42FA" w:rsidRPr="00EC42FA">
        <w:rPr>
          <w:sz w:val="28"/>
          <w:szCs w:val="28"/>
        </w:rPr>
        <w:t xml:space="preserve"> позову, </w:t>
      </w:r>
      <w:proofErr w:type="spellStart"/>
      <w:r w:rsidR="00EC42FA" w:rsidRPr="00EC42FA">
        <w:rPr>
          <w:sz w:val="28"/>
          <w:szCs w:val="28"/>
        </w:rPr>
        <w:t>визнання</w:t>
      </w:r>
      <w:proofErr w:type="spellEnd"/>
      <w:r w:rsidR="00EC42FA" w:rsidRPr="00EC42FA">
        <w:rPr>
          <w:sz w:val="28"/>
          <w:szCs w:val="28"/>
        </w:rPr>
        <w:t xml:space="preserve"> позову </w:t>
      </w:r>
      <w:proofErr w:type="spellStart"/>
      <w:r w:rsidR="00EC42FA" w:rsidRPr="00EC42FA">
        <w:rPr>
          <w:sz w:val="28"/>
          <w:szCs w:val="28"/>
        </w:rPr>
        <w:t>відповідачем</w:t>
      </w:r>
      <w:proofErr w:type="spellEnd"/>
      <w:r w:rsidR="00EC42FA" w:rsidRPr="00EC42FA">
        <w:rPr>
          <w:sz w:val="28"/>
          <w:szCs w:val="28"/>
        </w:rPr>
        <w:t xml:space="preserve"> до початку </w:t>
      </w:r>
      <w:proofErr w:type="spellStart"/>
      <w:r w:rsidR="00EC42FA" w:rsidRPr="00EC42FA">
        <w:rPr>
          <w:sz w:val="28"/>
          <w:szCs w:val="28"/>
        </w:rPr>
        <w:t>розгляду</w:t>
      </w:r>
      <w:proofErr w:type="spellEnd"/>
      <w:r w:rsidR="00EC42FA" w:rsidRPr="00EC42FA">
        <w:rPr>
          <w:sz w:val="28"/>
          <w:szCs w:val="28"/>
        </w:rPr>
        <w:t xml:space="preserve"> </w:t>
      </w:r>
      <w:proofErr w:type="spellStart"/>
      <w:r w:rsidR="00EC42FA" w:rsidRPr="00EC42FA">
        <w:rPr>
          <w:sz w:val="28"/>
          <w:szCs w:val="28"/>
        </w:rPr>
        <w:t>справи</w:t>
      </w:r>
      <w:proofErr w:type="spellEnd"/>
      <w:r w:rsidR="00EC42FA" w:rsidRPr="00EC42FA">
        <w:rPr>
          <w:sz w:val="28"/>
          <w:szCs w:val="28"/>
        </w:rPr>
        <w:t xml:space="preserve"> по </w:t>
      </w:r>
      <w:proofErr w:type="spellStart"/>
      <w:r w:rsidR="00EC42FA" w:rsidRPr="00EC42FA">
        <w:rPr>
          <w:sz w:val="28"/>
          <w:szCs w:val="28"/>
        </w:rPr>
        <w:t>суті</w:t>
      </w:r>
      <w:proofErr w:type="spellEnd"/>
      <w:r w:rsidR="00EC42FA" w:rsidRPr="00EC42FA">
        <w:rPr>
          <w:sz w:val="28"/>
          <w:szCs w:val="28"/>
        </w:rPr>
        <w:t xml:space="preserve"> суд у </w:t>
      </w:r>
      <w:proofErr w:type="spellStart"/>
      <w:r w:rsidR="00EC42FA" w:rsidRPr="00EC42FA">
        <w:rPr>
          <w:sz w:val="28"/>
          <w:szCs w:val="28"/>
        </w:rPr>
        <w:t>відповідній</w:t>
      </w:r>
      <w:proofErr w:type="spellEnd"/>
      <w:r w:rsidR="00EC42FA" w:rsidRPr="00EC42FA">
        <w:rPr>
          <w:sz w:val="28"/>
          <w:szCs w:val="28"/>
        </w:rPr>
        <w:t xml:space="preserve"> </w:t>
      </w:r>
      <w:proofErr w:type="spellStart"/>
      <w:r w:rsidR="00EC42FA" w:rsidRPr="00EC42FA">
        <w:rPr>
          <w:sz w:val="28"/>
          <w:szCs w:val="28"/>
        </w:rPr>
        <w:t>ухвалі</w:t>
      </w:r>
      <w:proofErr w:type="spellEnd"/>
      <w:r w:rsidR="00EC42FA" w:rsidRPr="00EC42FA">
        <w:rPr>
          <w:sz w:val="28"/>
          <w:szCs w:val="28"/>
        </w:rPr>
        <w:t xml:space="preserve"> </w:t>
      </w:r>
      <w:proofErr w:type="spellStart"/>
      <w:r w:rsidR="00EC42FA" w:rsidRPr="00EC42FA">
        <w:rPr>
          <w:sz w:val="28"/>
          <w:szCs w:val="28"/>
        </w:rPr>
        <w:t>чи</w:t>
      </w:r>
      <w:proofErr w:type="spellEnd"/>
      <w:r w:rsidR="00EC42FA" w:rsidRPr="00EC42FA">
        <w:rPr>
          <w:sz w:val="28"/>
          <w:szCs w:val="28"/>
        </w:rPr>
        <w:t xml:space="preserve"> </w:t>
      </w:r>
      <w:proofErr w:type="spellStart"/>
      <w:r w:rsidR="00EC42FA" w:rsidRPr="00EC42FA">
        <w:rPr>
          <w:sz w:val="28"/>
          <w:szCs w:val="28"/>
        </w:rPr>
        <w:t>рішенні</w:t>
      </w:r>
      <w:proofErr w:type="spellEnd"/>
      <w:r w:rsidR="00EC42FA" w:rsidRPr="00EC42FA">
        <w:rPr>
          <w:sz w:val="28"/>
          <w:szCs w:val="28"/>
        </w:rPr>
        <w:t xml:space="preserve"> у порядку, </w:t>
      </w:r>
      <w:proofErr w:type="spellStart"/>
      <w:r w:rsidR="00EC42FA" w:rsidRPr="00EC42FA">
        <w:rPr>
          <w:sz w:val="28"/>
          <w:szCs w:val="28"/>
        </w:rPr>
        <w:t>встановленому</w:t>
      </w:r>
      <w:proofErr w:type="spellEnd"/>
      <w:r w:rsidR="00EC42FA" w:rsidRPr="00EC42FA">
        <w:rPr>
          <w:sz w:val="28"/>
          <w:szCs w:val="28"/>
        </w:rPr>
        <w:t xml:space="preserve"> законом, </w:t>
      </w:r>
      <w:proofErr w:type="spellStart"/>
      <w:r w:rsidR="00EC42FA" w:rsidRPr="00EC42FA">
        <w:rPr>
          <w:sz w:val="28"/>
          <w:szCs w:val="28"/>
        </w:rPr>
        <w:t>вирішує</w:t>
      </w:r>
      <w:proofErr w:type="spellEnd"/>
      <w:r w:rsidR="00EC42FA" w:rsidRPr="00EC42FA">
        <w:rPr>
          <w:sz w:val="28"/>
          <w:szCs w:val="28"/>
        </w:rPr>
        <w:t xml:space="preserve"> </w:t>
      </w:r>
      <w:proofErr w:type="spellStart"/>
      <w:r w:rsidR="00EC42FA" w:rsidRPr="00EC42FA">
        <w:rPr>
          <w:sz w:val="28"/>
          <w:szCs w:val="28"/>
        </w:rPr>
        <w:t>питання</w:t>
      </w:r>
      <w:proofErr w:type="spellEnd"/>
      <w:r w:rsidR="00EC42FA" w:rsidRPr="00EC42FA">
        <w:rPr>
          <w:sz w:val="28"/>
          <w:szCs w:val="28"/>
        </w:rPr>
        <w:t xml:space="preserve"> про </w:t>
      </w:r>
      <w:proofErr w:type="spellStart"/>
      <w:r w:rsidR="00EC42FA" w:rsidRPr="00EC42FA">
        <w:rPr>
          <w:sz w:val="28"/>
          <w:szCs w:val="28"/>
        </w:rPr>
        <w:t>повернення</w:t>
      </w:r>
      <w:proofErr w:type="spellEnd"/>
      <w:r w:rsidR="00EC42FA" w:rsidRPr="00EC42FA">
        <w:rPr>
          <w:sz w:val="28"/>
          <w:szCs w:val="28"/>
        </w:rPr>
        <w:t xml:space="preserve"> </w:t>
      </w:r>
      <w:proofErr w:type="spellStart"/>
      <w:r w:rsidR="00EC42FA" w:rsidRPr="00EC42FA">
        <w:rPr>
          <w:sz w:val="28"/>
          <w:szCs w:val="28"/>
        </w:rPr>
        <w:t>позивачу</w:t>
      </w:r>
      <w:proofErr w:type="spellEnd"/>
      <w:r w:rsidR="00EC42FA" w:rsidRPr="00EC42FA">
        <w:rPr>
          <w:sz w:val="28"/>
          <w:szCs w:val="28"/>
        </w:rPr>
        <w:t xml:space="preserve"> </w:t>
      </w:r>
      <w:proofErr w:type="spellStart"/>
      <w:r w:rsidR="00EC42FA" w:rsidRPr="00EC42FA">
        <w:rPr>
          <w:sz w:val="28"/>
          <w:szCs w:val="28"/>
        </w:rPr>
        <w:t>з</w:t>
      </w:r>
      <w:proofErr w:type="spellEnd"/>
      <w:r w:rsidR="00EC42FA" w:rsidRPr="00EC42FA">
        <w:rPr>
          <w:sz w:val="28"/>
          <w:szCs w:val="28"/>
        </w:rPr>
        <w:t xml:space="preserve"> державного бюджету 50 </w:t>
      </w:r>
      <w:proofErr w:type="spellStart"/>
      <w:r w:rsidR="00EC42FA" w:rsidRPr="00EC42FA">
        <w:rPr>
          <w:sz w:val="28"/>
          <w:szCs w:val="28"/>
        </w:rPr>
        <w:t>відсотків</w:t>
      </w:r>
      <w:proofErr w:type="spellEnd"/>
      <w:r w:rsidR="00EC42FA" w:rsidRPr="00EC42FA">
        <w:rPr>
          <w:sz w:val="28"/>
          <w:szCs w:val="28"/>
        </w:rPr>
        <w:t xml:space="preserve"> судового </w:t>
      </w:r>
      <w:proofErr w:type="spellStart"/>
      <w:r w:rsidR="00EC42FA" w:rsidRPr="00EC42FA">
        <w:rPr>
          <w:sz w:val="28"/>
          <w:szCs w:val="28"/>
        </w:rPr>
        <w:t>збору</w:t>
      </w:r>
      <w:proofErr w:type="spellEnd"/>
      <w:r w:rsidR="00EC42FA" w:rsidRPr="00EC42FA">
        <w:rPr>
          <w:sz w:val="28"/>
          <w:szCs w:val="28"/>
        </w:rPr>
        <w:t xml:space="preserve">, </w:t>
      </w:r>
      <w:proofErr w:type="spellStart"/>
      <w:r w:rsidR="00EC42FA" w:rsidRPr="00EC42FA">
        <w:rPr>
          <w:sz w:val="28"/>
          <w:szCs w:val="28"/>
        </w:rPr>
        <w:t>сплаченого</w:t>
      </w:r>
      <w:proofErr w:type="spellEnd"/>
      <w:r w:rsidR="00EC42FA" w:rsidRPr="00EC42FA">
        <w:rPr>
          <w:sz w:val="28"/>
          <w:szCs w:val="28"/>
        </w:rPr>
        <w:t xml:space="preserve"> при </w:t>
      </w:r>
      <w:proofErr w:type="spellStart"/>
      <w:r w:rsidR="00EC42FA" w:rsidRPr="00EC42FA">
        <w:rPr>
          <w:sz w:val="28"/>
          <w:szCs w:val="28"/>
        </w:rPr>
        <w:t>поданні</w:t>
      </w:r>
      <w:proofErr w:type="spellEnd"/>
      <w:r w:rsidR="00EC42FA" w:rsidRPr="00EC42FA">
        <w:rPr>
          <w:sz w:val="28"/>
          <w:szCs w:val="28"/>
        </w:rPr>
        <w:t xml:space="preserve"> позову.</w:t>
      </w:r>
      <w:bookmarkStart w:id="56" w:name="n279"/>
      <w:bookmarkEnd w:id="56"/>
    </w:p>
    <w:p w:rsidR="00EC42FA" w:rsidRPr="00A859EF" w:rsidRDefault="00900D4E" w:rsidP="00A67589">
      <w:pPr>
        <w:pStyle w:val="rvps2"/>
        <w:jc w:val="both"/>
        <w:rPr>
          <w:sz w:val="28"/>
          <w:szCs w:val="28"/>
          <w:lang w:val="uk-UA"/>
        </w:rPr>
      </w:pPr>
      <w:bookmarkStart w:id="57" w:name="n278"/>
      <w:bookmarkEnd w:id="57"/>
      <w:r>
        <w:rPr>
          <w:sz w:val="28"/>
          <w:szCs w:val="28"/>
          <w:lang w:val="uk-UA"/>
        </w:rPr>
        <w:t xml:space="preserve">          </w:t>
      </w:r>
      <w:r w:rsidR="00EC42FA" w:rsidRPr="00A859EF">
        <w:rPr>
          <w:sz w:val="28"/>
          <w:szCs w:val="28"/>
          <w:lang w:val="uk-UA"/>
        </w:rPr>
        <w:t>У разі укладення мирової угоди, відмови від позову, визнання позову відповідачем на стадії перегляду рішення в апеляційному чи касаційному порядку суд у відповідній ухвалі у порядку, встановленому законом, вирішує питання про повернення скаржнику (заявнику) з державного бюджету 50 відсотків судового збору, сплаченого ним при поданні відповідної апеляційної чи касаційної скарги.</w:t>
      </w:r>
      <w:bookmarkStart w:id="58" w:name="n276"/>
      <w:bookmarkEnd w:id="58"/>
    </w:p>
    <w:p w:rsidR="00EC42FA" w:rsidRDefault="00EC42FA" w:rsidP="00A67589">
      <w:pPr>
        <w:pStyle w:val="rvps2"/>
        <w:ind w:firstLine="708"/>
        <w:jc w:val="both"/>
        <w:rPr>
          <w:sz w:val="28"/>
          <w:szCs w:val="28"/>
          <w:lang w:val="uk-UA"/>
        </w:rPr>
      </w:pPr>
      <w:bookmarkStart w:id="59" w:name="n98"/>
      <w:bookmarkEnd w:id="59"/>
      <w:proofErr w:type="spellStart"/>
      <w:proofErr w:type="gramStart"/>
      <w:r w:rsidRPr="00EC42FA">
        <w:rPr>
          <w:sz w:val="28"/>
          <w:szCs w:val="28"/>
        </w:rPr>
        <w:t>Повернення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сплаченої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суми</w:t>
      </w:r>
      <w:proofErr w:type="spellEnd"/>
      <w:r w:rsidRPr="00EC42FA">
        <w:rPr>
          <w:sz w:val="28"/>
          <w:szCs w:val="28"/>
        </w:rPr>
        <w:t xml:space="preserve"> судового </w:t>
      </w:r>
      <w:proofErr w:type="spellStart"/>
      <w:r w:rsidRPr="00EC42FA">
        <w:rPr>
          <w:sz w:val="28"/>
          <w:szCs w:val="28"/>
        </w:rPr>
        <w:t>збору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здійснюється</w:t>
      </w:r>
      <w:proofErr w:type="spellEnd"/>
      <w:r w:rsidRPr="00EC42FA">
        <w:rPr>
          <w:sz w:val="28"/>
          <w:szCs w:val="28"/>
        </w:rPr>
        <w:t xml:space="preserve"> в порядку, </w:t>
      </w:r>
      <w:proofErr w:type="spellStart"/>
      <w:r w:rsidRPr="00EC42FA">
        <w:rPr>
          <w:sz w:val="28"/>
          <w:szCs w:val="28"/>
        </w:rPr>
        <w:t>встановленому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центральним</w:t>
      </w:r>
      <w:proofErr w:type="spellEnd"/>
      <w:r w:rsidRPr="00EC42FA">
        <w:rPr>
          <w:sz w:val="28"/>
          <w:szCs w:val="28"/>
        </w:rPr>
        <w:t xml:space="preserve"> органом </w:t>
      </w:r>
      <w:proofErr w:type="spellStart"/>
      <w:r w:rsidRPr="00EC42FA">
        <w:rPr>
          <w:sz w:val="28"/>
          <w:szCs w:val="28"/>
        </w:rPr>
        <w:t>виконавчої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влади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із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забезпечення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реалізації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державної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фінансової</w:t>
      </w:r>
      <w:proofErr w:type="spellEnd"/>
      <w:r w:rsidRPr="00EC42FA">
        <w:rPr>
          <w:sz w:val="28"/>
          <w:szCs w:val="28"/>
        </w:rPr>
        <w:t xml:space="preserve"> </w:t>
      </w:r>
      <w:proofErr w:type="spellStart"/>
      <w:r w:rsidRPr="00EC42FA">
        <w:rPr>
          <w:sz w:val="28"/>
          <w:szCs w:val="28"/>
        </w:rPr>
        <w:t>політики</w:t>
      </w:r>
      <w:proofErr w:type="spellEnd"/>
      <w:r w:rsidRPr="00EC42FA">
        <w:rPr>
          <w:sz w:val="28"/>
          <w:szCs w:val="28"/>
        </w:rPr>
        <w:t>.</w:t>
      </w:r>
      <w:proofErr w:type="gramEnd"/>
    </w:p>
    <w:p w:rsidR="00EC42FA" w:rsidRDefault="00EC42FA" w:rsidP="00EC42FA">
      <w:pPr>
        <w:pStyle w:val="rvps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 </w:t>
      </w:r>
      <w:proofErr w:type="spellStart"/>
      <w:r>
        <w:rPr>
          <w:sz w:val="28"/>
          <w:szCs w:val="28"/>
          <w:lang w:val="uk-UA"/>
        </w:rPr>
        <w:t>зв</w:t>
      </w:r>
      <w:proofErr w:type="spellEnd"/>
      <w:r>
        <w:rPr>
          <w:sz w:val="28"/>
          <w:szCs w:val="28"/>
          <w:lang w:val="uk-UA"/>
        </w:rPr>
        <w:t>*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з цим повернуто судового з</w:t>
      </w:r>
      <w:r w:rsidR="003A6AF5">
        <w:rPr>
          <w:sz w:val="28"/>
          <w:szCs w:val="28"/>
          <w:lang w:val="uk-UA"/>
        </w:rPr>
        <w:t xml:space="preserve">бору на загальну суму – 820 832  (-507%) </w:t>
      </w:r>
      <w:proofErr w:type="spellStart"/>
      <w:r w:rsidR="003A6AF5">
        <w:rPr>
          <w:sz w:val="28"/>
          <w:szCs w:val="28"/>
          <w:lang w:val="uk-UA"/>
        </w:rPr>
        <w:t>грн</w:t>
      </w:r>
      <w:proofErr w:type="spellEnd"/>
      <w:r w:rsidR="003A6AF5">
        <w:rPr>
          <w:sz w:val="28"/>
          <w:szCs w:val="28"/>
          <w:lang w:val="uk-UA"/>
        </w:rPr>
        <w:t xml:space="preserve">, що становить 1 </w:t>
      </w:r>
      <w:r>
        <w:rPr>
          <w:sz w:val="28"/>
          <w:szCs w:val="28"/>
          <w:lang w:val="uk-UA"/>
        </w:rPr>
        <w:t>% від суми фактично сплаченої.</w:t>
      </w:r>
    </w:p>
    <w:p w:rsidR="00120B61" w:rsidRDefault="00120B61" w:rsidP="00900D4E">
      <w:pPr>
        <w:pStyle w:val="rvps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Відповідно до Закону України «Про судовий збір»</w:t>
      </w:r>
      <w:r w:rsidRPr="00900D4E">
        <w:rPr>
          <w:sz w:val="28"/>
          <w:szCs w:val="28"/>
        </w:rPr>
        <w:t xml:space="preserve"> </w:t>
      </w:r>
      <w:proofErr w:type="spellStart"/>
      <w:r w:rsidRPr="00900D4E">
        <w:rPr>
          <w:sz w:val="28"/>
          <w:szCs w:val="28"/>
        </w:rPr>
        <w:t>збір</w:t>
      </w:r>
      <w:proofErr w:type="spellEnd"/>
      <w:r w:rsidRPr="00900D4E">
        <w:rPr>
          <w:sz w:val="28"/>
          <w:szCs w:val="28"/>
        </w:rPr>
        <w:t xml:space="preserve"> </w:t>
      </w:r>
      <w:proofErr w:type="spellStart"/>
      <w:r w:rsidRPr="00900D4E">
        <w:rPr>
          <w:sz w:val="28"/>
          <w:szCs w:val="28"/>
        </w:rPr>
        <w:t>сплачується</w:t>
      </w:r>
      <w:proofErr w:type="spellEnd"/>
      <w:r w:rsidRPr="00900D4E">
        <w:rPr>
          <w:sz w:val="28"/>
          <w:szCs w:val="28"/>
        </w:rPr>
        <w:t xml:space="preserve"> за </w:t>
      </w:r>
      <w:proofErr w:type="spellStart"/>
      <w:r w:rsidRPr="00900D4E">
        <w:rPr>
          <w:sz w:val="28"/>
          <w:szCs w:val="28"/>
        </w:rPr>
        <w:t>місцем</w:t>
      </w:r>
      <w:proofErr w:type="spellEnd"/>
      <w:r w:rsidRPr="00900D4E">
        <w:rPr>
          <w:sz w:val="28"/>
          <w:szCs w:val="28"/>
        </w:rPr>
        <w:t xml:space="preserve"> </w:t>
      </w:r>
      <w:proofErr w:type="spellStart"/>
      <w:r w:rsidRPr="00900D4E">
        <w:rPr>
          <w:sz w:val="28"/>
          <w:szCs w:val="28"/>
        </w:rPr>
        <w:t>розгляду</w:t>
      </w:r>
      <w:proofErr w:type="spellEnd"/>
      <w:r w:rsidRPr="00900D4E">
        <w:rPr>
          <w:sz w:val="28"/>
          <w:szCs w:val="28"/>
        </w:rPr>
        <w:t xml:space="preserve"> </w:t>
      </w:r>
      <w:proofErr w:type="spellStart"/>
      <w:r w:rsidRPr="00900D4E">
        <w:rPr>
          <w:sz w:val="28"/>
          <w:szCs w:val="28"/>
        </w:rPr>
        <w:t>справи</w:t>
      </w:r>
      <w:proofErr w:type="spellEnd"/>
      <w:r w:rsidRPr="00900D4E">
        <w:rPr>
          <w:sz w:val="28"/>
          <w:szCs w:val="28"/>
        </w:rPr>
        <w:t xml:space="preserve"> та </w:t>
      </w:r>
      <w:proofErr w:type="spellStart"/>
      <w:r w:rsidRPr="00900D4E">
        <w:rPr>
          <w:sz w:val="28"/>
          <w:szCs w:val="28"/>
        </w:rPr>
        <w:t>зараховується</w:t>
      </w:r>
      <w:proofErr w:type="spellEnd"/>
      <w:r w:rsidRPr="00900D4E">
        <w:rPr>
          <w:sz w:val="28"/>
          <w:szCs w:val="28"/>
        </w:rPr>
        <w:t xml:space="preserve"> до </w:t>
      </w:r>
      <w:proofErr w:type="spellStart"/>
      <w:r w:rsidRPr="00900D4E">
        <w:rPr>
          <w:sz w:val="28"/>
          <w:szCs w:val="28"/>
        </w:rPr>
        <w:t>спеціального</w:t>
      </w:r>
      <w:proofErr w:type="spellEnd"/>
      <w:r w:rsidRPr="00900D4E">
        <w:rPr>
          <w:sz w:val="28"/>
          <w:szCs w:val="28"/>
        </w:rPr>
        <w:t xml:space="preserve"> фонду Державного бюджету </w:t>
      </w:r>
      <w:proofErr w:type="spellStart"/>
      <w:r w:rsidRPr="00900D4E">
        <w:rPr>
          <w:sz w:val="28"/>
          <w:szCs w:val="28"/>
        </w:rPr>
        <w:t>України</w:t>
      </w:r>
      <w:proofErr w:type="spellEnd"/>
      <w:r w:rsidRPr="00900D4E">
        <w:rPr>
          <w:sz w:val="28"/>
          <w:szCs w:val="28"/>
        </w:rPr>
        <w:t>.</w:t>
      </w:r>
      <w:bookmarkStart w:id="60" w:name="n254"/>
      <w:bookmarkEnd w:id="60"/>
      <w:r w:rsidR="00900D4E">
        <w:rPr>
          <w:sz w:val="28"/>
          <w:szCs w:val="28"/>
          <w:lang w:val="uk-UA"/>
        </w:rPr>
        <w:t xml:space="preserve"> </w:t>
      </w:r>
      <w:r w:rsidRPr="00900D4E">
        <w:rPr>
          <w:sz w:val="28"/>
          <w:szCs w:val="28"/>
        </w:rPr>
        <w:t xml:space="preserve">Суд перед </w:t>
      </w:r>
      <w:proofErr w:type="spellStart"/>
      <w:r w:rsidRPr="00900D4E">
        <w:rPr>
          <w:sz w:val="28"/>
          <w:szCs w:val="28"/>
        </w:rPr>
        <w:t>відкриттям</w:t>
      </w:r>
      <w:proofErr w:type="spellEnd"/>
      <w:r w:rsidRPr="00900D4E">
        <w:rPr>
          <w:sz w:val="28"/>
          <w:szCs w:val="28"/>
        </w:rPr>
        <w:t xml:space="preserve"> (</w:t>
      </w:r>
      <w:proofErr w:type="spellStart"/>
      <w:r w:rsidRPr="00900D4E">
        <w:rPr>
          <w:sz w:val="28"/>
          <w:szCs w:val="28"/>
        </w:rPr>
        <w:t>порушенням</w:t>
      </w:r>
      <w:proofErr w:type="spellEnd"/>
      <w:r w:rsidRPr="00900D4E">
        <w:rPr>
          <w:sz w:val="28"/>
          <w:szCs w:val="28"/>
        </w:rPr>
        <w:t xml:space="preserve">) </w:t>
      </w:r>
      <w:proofErr w:type="spellStart"/>
      <w:r w:rsidRPr="00900D4E">
        <w:rPr>
          <w:sz w:val="28"/>
          <w:szCs w:val="28"/>
        </w:rPr>
        <w:t>провадження</w:t>
      </w:r>
      <w:proofErr w:type="spellEnd"/>
      <w:r w:rsidRPr="00900D4E">
        <w:rPr>
          <w:sz w:val="28"/>
          <w:szCs w:val="28"/>
        </w:rPr>
        <w:t xml:space="preserve"> у </w:t>
      </w:r>
      <w:proofErr w:type="spellStart"/>
      <w:r w:rsidRPr="00900D4E">
        <w:rPr>
          <w:sz w:val="28"/>
          <w:szCs w:val="28"/>
        </w:rPr>
        <w:t>справі</w:t>
      </w:r>
      <w:proofErr w:type="spellEnd"/>
      <w:r w:rsidRPr="00900D4E">
        <w:rPr>
          <w:sz w:val="28"/>
          <w:szCs w:val="28"/>
        </w:rPr>
        <w:t xml:space="preserve">, </w:t>
      </w:r>
      <w:proofErr w:type="spellStart"/>
      <w:r w:rsidRPr="00900D4E">
        <w:rPr>
          <w:sz w:val="28"/>
          <w:szCs w:val="28"/>
        </w:rPr>
        <w:t>прийняттям</w:t>
      </w:r>
      <w:proofErr w:type="spellEnd"/>
      <w:r w:rsidRPr="00900D4E">
        <w:rPr>
          <w:sz w:val="28"/>
          <w:szCs w:val="28"/>
        </w:rPr>
        <w:t xml:space="preserve"> до </w:t>
      </w:r>
      <w:proofErr w:type="spellStart"/>
      <w:r w:rsidRPr="00900D4E">
        <w:rPr>
          <w:sz w:val="28"/>
          <w:szCs w:val="28"/>
        </w:rPr>
        <w:t>розгляду</w:t>
      </w:r>
      <w:proofErr w:type="spellEnd"/>
      <w:r w:rsidRPr="00900D4E">
        <w:rPr>
          <w:sz w:val="28"/>
          <w:szCs w:val="28"/>
        </w:rPr>
        <w:t xml:space="preserve"> </w:t>
      </w:r>
      <w:proofErr w:type="spellStart"/>
      <w:r w:rsidRPr="00900D4E">
        <w:rPr>
          <w:sz w:val="28"/>
          <w:szCs w:val="28"/>
        </w:rPr>
        <w:t>заяв</w:t>
      </w:r>
      <w:proofErr w:type="spellEnd"/>
      <w:r w:rsidRPr="00900D4E">
        <w:rPr>
          <w:sz w:val="28"/>
          <w:szCs w:val="28"/>
        </w:rPr>
        <w:t xml:space="preserve"> (</w:t>
      </w:r>
      <w:proofErr w:type="spellStart"/>
      <w:r w:rsidRPr="00900D4E">
        <w:rPr>
          <w:sz w:val="28"/>
          <w:szCs w:val="28"/>
        </w:rPr>
        <w:t>скарг</w:t>
      </w:r>
      <w:proofErr w:type="spellEnd"/>
      <w:r w:rsidRPr="00900D4E">
        <w:rPr>
          <w:sz w:val="28"/>
          <w:szCs w:val="28"/>
        </w:rPr>
        <w:t xml:space="preserve">) </w:t>
      </w:r>
      <w:proofErr w:type="spellStart"/>
      <w:r w:rsidRPr="00900D4E">
        <w:rPr>
          <w:sz w:val="28"/>
          <w:szCs w:val="28"/>
        </w:rPr>
        <w:t>перевіряє</w:t>
      </w:r>
      <w:proofErr w:type="spellEnd"/>
      <w:r w:rsidRPr="00900D4E">
        <w:rPr>
          <w:sz w:val="28"/>
          <w:szCs w:val="28"/>
        </w:rPr>
        <w:t xml:space="preserve"> </w:t>
      </w:r>
      <w:proofErr w:type="spellStart"/>
      <w:r w:rsidRPr="00900D4E">
        <w:rPr>
          <w:sz w:val="28"/>
          <w:szCs w:val="28"/>
        </w:rPr>
        <w:t>зарахування</w:t>
      </w:r>
      <w:proofErr w:type="spellEnd"/>
      <w:r w:rsidRPr="00900D4E">
        <w:rPr>
          <w:sz w:val="28"/>
          <w:szCs w:val="28"/>
        </w:rPr>
        <w:t xml:space="preserve"> </w:t>
      </w:r>
      <w:proofErr w:type="gramStart"/>
      <w:r w:rsidRPr="00900D4E">
        <w:rPr>
          <w:sz w:val="28"/>
          <w:szCs w:val="28"/>
        </w:rPr>
        <w:t>судового</w:t>
      </w:r>
      <w:proofErr w:type="gramEnd"/>
      <w:r w:rsidRPr="00900D4E">
        <w:rPr>
          <w:sz w:val="28"/>
          <w:szCs w:val="28"/>
        </w:rPr>
        <w:t xml:space="preserve"> </w:t>
      </w:r>
      <w:proofErr w:type="spellStart"/>
      <w:r w:rsidRPr="00900D4E">
        <w:rPr>
          <w:sz w:val="28"/>
          <w:szCs w:val="28"/>
        </w:rPr>
        <w:t>збору</w:t>
      </w:r>
      <w:proofErr w:type="spellEnd"/>
      <w:r w:rsidRPr="00900D4E">
        <w:rPr>
          <w:sz w:val="28"/>
          <w:szCs w:val="28"/>
        </w:rPr>
        <w:t xml:space="preserve"> до </w:t>
      </w:r>
      <w:proofErr w:type="spellStart"/>
      <w:r w:rsidRPr="00900D4E">
        <w:rPr>
          <w:sz w:val="28"/>
          <w:szCs w:val="28"/>
        </w:rPr>
        <w:t>спеціального</w:t>
      </w:r>
      <w:proofErr w:type="spellEnd"/>
      <w:r w:rsidRPr="00900D4E">
        <w:rPr>
          <w:sz w:val="28"/>
          <w:szCs w:val="28"/>
        </w:rPr>
        <w:t xml:space="preserve"> фонду Державного бюджету </w:t>
      </w:r>
      <w:proofErr w:type="spellStart"/>
      <w:r w:rsidRPr="00900D4E">
        <w:rPr>
          <w:sz w:val="28"/>
          <w:szCs w:val="28"/>
        </w:rPr>
        <w:t>України</w:t>
      </w:r>
      <w:bookmarkStart w:id="61" w:name="n253"/>
      <w:bookmarkEnd w:id="61"/>
      <w:proofErr w:type="spellEnd"/>
      <w:r w:rsidR="00900D4E">
        <w:rPr>
          <w:sz w:val="28"/>
          <w:szCs w:val="28"/>
          <w:lang w:val="uk-UA"/>
        </w:rPr>
        <w:t>.</w:t>
      </w:r>
    </w:p>
    <w:p w:rsidR="008826AE" w:rsidRPr="00900D4E" w:rsidRDefault="008826AE" w:rsidP="008826AE">
      <w:pPr>
        <w:pStyle w:val="rvps2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сума, п</w:t>
      </w:r>
      <w:r w:rsidRPr="00900D4E">
        <w:rPr>
          <w:sz w:val="28"/>
          <w:szCs w:val="28"/>
          <w:lang w:val="uk-UA"/>
        </w:rPr>
        <w:t>рисуджено</w:t>
      </w:r>
      <w:r>
        <w:rPr>
          <w:sz w:val="28"/>
          <w:szCs w:val="28"/>
          <w:lang w:val="uk-UA"/>
        </w:rPr>
        <w:t>ї</w:t>
      </w:r>
      <w:r w:rsidRPr="00900D4E">
        <w:rPr>
          <w:sz w:val="28"/>
          <w:szCs w:val="28"/>
          <w:lang w:val="uk-UA"/>
        </w:rPr>
        <w:t xml:space="preserve"> до стягнення судового збору за рішенням суду в Державний бюджет</w:t>
      </w:r>
      <w:r w:rsidR="00CD26AE">
        <w:rPr>
          <w:sz w:val="28"/>
          <w:szCs w:val="28"/>
          <w:lang w:val="uk-UA"/>
        </w:rPr>
        <w:t xml:space="preserve">, за 2021 рік становить  - 12 097 533 грн., що становить 26 </w:t>
      </w:r>
      <w:r>
        <w:rPr>
          <w:sz w:val="28"/>
          <w:szCs w:val="28"/>
          <w:lang w:val="uk-UA"/>
        </w:rPr>
        <w:t>% від  фактично сплаченої суми.</w:t>
      </w:r>
    </w:p>
    <w:p w:rsidR="00120B61" w:rsidRDefault="00900D4E" w:rsidP="00900D4E">
      <w:pPr>
        <w:pStyle w:val="rvps2"/>
        <w:jc w:val="both"/>
        <w:rPr>
          <w:sz w:val="28"/>
          <w:szCs w:val="28"/>
          <w:lang w:val="uk-UA"/>
        </w:rPr>
      </w:pPr>
      <w:bookmarkStart w:id="62" w:name="n104"/>
      <w:bookmarkEnd w:id="62"/>
      <w:r>
        <w:rPr>
          <w:sz w:val="28"/>
          <w:szCs w:val="28"/>
          <w:lang w:val="uk-UA"/>
        </w:rPr>
        <w:t xml:space="preserve">         </w:t>
      </w:r>
      <w:r w:rsidR="00120B61" w:rsidRPr="00900D4E">
        <w:rPr>
          <w:sz w:val="28"/>
          <w:szCs w:val="28"/>
          <w:lang w:val="uk-UA"/>
        </w:rPr>
        <w:t xml:space="preserve"> Кошти судового збору спрямовуються на забезпечення здійснення судочинства та функціонування органів судової влади, а також на забезпечення архітектурної доступності приміщень судів, доступності інформації, що розміщується в суді, для осіб з інвалідністю та інших </w:t>
      </w:r>
      <w:proofErr w:type="spellStart"/>
      <w:r w:rsidR="00120B61" w:rsidRPr="00900D4E">
        <w:rPr>
          <w:sz w:val="28"/>
          <w:szCs w:val="28"/>
          <w:lang w:val="uk-UA"/>
        </w:rPr>
        <w:t>маломобільних</w:t>
      </w:r>
      <w:proofErr w:type="spellEnd"/>
      <w:r w:rsidR="00120B61" w:rsidRPr="00900D4E">
        <w:rPr>
          <w:sz w:val="28"/>
          <w:szCs w:val="28"/>
          <w:lang w:val="uk-UA"/>
        </w:rPr>
        <w:t xml:space="preserve"> груп населення.</w:t>
      </w:r>
    </w:p>
    <w:p w:rsidR="00AE47AD" w:rsidRDefault="00AE47AD" w:rsidP="00900D4E">
      <w:pPr>
        <w:pStyle w:val="rvps2"/>
        <w:jc w:val="both"/>
        <w:rPr>
          <w:sz w:val="28"/>
          <w:szCs w:val="28"/>
          <w:lang w:val="uk-UA"/>
        </w:rPr>
      </w:pPr>
    </w:p>
    <w:p w:rsidR="008F0625" w:rsidRDefault="008F0625" w:rsidP="00900D4E">
      <w:pPr>
        <w:pStyle w:val="rvps2"/>
        <w:jc w:val="both"/>
        <w:rPr>
          <w:sz w:val="28"/>
          <w:szCs w:val="28"/>
          <w:lang w:val="uk-UA"/>
        </w:rPr>
      </w:pPr>
    </w:p>
    <w:p w:rsidR="008F0625" w:rsidRDefault="008F0625" w:rsidP="00900D4E">
      <w:pPr>
        <w:pStyle w:val="rvps2"/>
        <w:jc w:val="both"/>
        <w:rPr>
          <w:sz w:val="28"/>
          <w:szCs w:val="28"/>
          <w:lang w:val="uk-UA"/>
        </w:rPr>
      </w:pPr>
    </w:p>
    <w:p w:rsidR="00E42741" w:rsidRDefault="008F0625" w:rsidP="00900D4E">
      <w:pPr>
        <w:pStyle w:val="rvps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</w:t>
      </w:r>
      <w:r w:rsidR="00AE47AD">
        <w:rPr>
          <w:sz w:val="28"/>
          <w:szCs w:val="28"/>
          <w:lang w:val="uk-UA"/>
        </w:rPr>
        <w:t>ТУ ДСА України</w:t>
      </w:r>
    </w:p>
    <w:p w:rsidR="008F0625" w:rsidRDefault="00AE47AD" w:rsidP="00900D4E">
      <w:pPr>
        <w:pStyle w:val="rvps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Полтавській області          </w:t>
      </w:r>
      <w:r w:rsidR="00E42741">
        <w:rPr>
          <w:sz w:val="28"/>
          <w:szCs w:val="28"/>
          <w:lang w:val="uk-UA"/>
        </w:rPr>
        <w:t xml:space="preserve">      </w:t>
      </w:r>
      <w:r w:rsidR="008F0625">
        <w:rPr>
          <w:sz w:val="28"/>
          <w:szCs w:val="28"/>
          <w:lang w:val="uk-UA"/>
        </w:rPr>
        <w:t xml:space="preserve">                                </w:t>
      </w:r>
      <w:r w:rsidR="008942C5">
        <w:rPr>
          <w:sz w:val="28"/>
          <w:szCs w:val="28"/>
          <w:lang w:val="uk-UA"/>
        </w:rPr>
        <w:t xml:space="preserve">      </w:t>
      </w:r>
      <w:r w:rsidR="008F0625">
        <w:rPr>
          <w:sz w:val="28"/>
          <w:szCs w:val="28"/>
          <w:lang w:val="uk-UA"/>
        </w:rPr>
        <w:t xml:space="preserve">   В.В.Щербина</w:t>
      </w:r>
    </w:p>
    <w:p w:rsidR="008F0625" w:rsidRDefault="008F0625" w:rsidP="00900D4E">
      <w:pPr>
        <w:pStyle w:val="rvps2"/>
        <w:jc w:val="both"/>
        <w:rPr>
          <w:sz w:val="28"/>
          <w:szCs w:val="28"/>
          <w:lang w:val="uk-UA"/>
        </w:rPr>
      </w:pPr>
    </w:p>
    <w:p w:rsidR="00AE47AD" w:rsidRDefault="00DB671D" w:rsidP="00900D4E">
      <w:pPr>
        <w:pStyle w:val="rvps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28.03.2022</w:t>
      </w:r>
      <w:r w:rsidR="008F0625">
        <w:rPr>
          <w:sz w:val="28"/>
          <w:szCs w:val="28"/>
          <w:lang w:val="uk-UA"/>
        </w:rPr>
        <w:t xml:space="preserve"> р.</w:t>
      </w:r>
      <w:r w:rsidR="00E42741">
        <w:rPr>
          <w:sz w:val="28"/>
          <w:szCs w:val="28"/>
          <w:lang w:val="uk-UA"/>
        </w:rPr>
        <w:t xml:space="preserve">              </w:t>
      </w:r>
    </w:p>
    <w:p w:rsidR="00AE47AD" w:rsidRDefault="00AE47AD" w:rsidP="00900D4E">
      <w:pPr>
        <w:pStyle w:val="rvps2"/>
        <w:jc w:val="both"/>
        <w:rPr>
          <w:sz w:val="28"/>
          <w:szCs w:val="28"/>
          <w:lang w:val="uk-UA"/>
        </w:rPr>
      </w:pPr>
    </w:p>
    <w:p w:rsidR="00AE47AD" w:rsidRDefault="00AE47AD" w:rsidP="00900D4E">
      <w:pPr>
        <w:pStyle w:val="rvps2"/>
        <w:jc w:val="both"/>
        <w:rPr>
          <w:sz w:val="28"/>
          <w:szCs w:val="28"/>
          <w:lang w:val="uk-UA"/>
        </w:rPr>
      </w:pPr>
    </w:p>
    <w:p w:rsidR="00EC42FA" w:rsidRPr="00EC42FA" w:rsidRDefault="00EC42FA" w:rsidP="001D7AC7">
      <w:pPr>
        <w:pStyle w:val="rvps2"/>
        <w:ind w:firstLine="708"/>
        <w:rPr>
          <w:sz w:val="28"/>
          <w:szCs w:val="28"/>
        </w:rPr>
      </w:pPr>
      <w:bookmarkStart w:id="63" w:name="n307"/>
      <w:bookmarkEnd w:id="63"/>
    </w:p>
    <w:p w:rsidR="001D7AC7" w:rsidRPr="00EC42FA" w:rsidRDefault="001D7AC7" w:rsidP="001D7AC7">
      <w:pPr>
        <w:pStyle w:val="rvps2"/>
        <w:rPr>
          <w:sz w:val="28"/>
          <w:szCs w:val="28"/>
          <w:lang w:val="uk-UA"/>
        </w:rPr>
      </w:pPr>
    </w:p>
    <w:p w:rsidR="00F305BC" w:rsidRPr="00EC42FA" w:rsidRDefault="00F305BC" w:rsidP="0007363B">
      <w:pPr>
        <w:ind w:left="708"/>
        <w:jc w:val="both"/>
        <w:rPr>
          <w:sz w:val="28"/>
          <w:szCs w:val="28"/>
          <w:lang w:val="uk-UA"/>
        </w:rPr>
      </w:pPr>
    </w:p>
    <w:sectPr w:rsidR="00F305BC" w:rsidRPr="00EC42FA" w:rsidSect="00846657">
      <w:pgSz w:w="11906" w:h="16838"/>
      <w:pgMar w:top="993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83D1D"/>
    <w:multiLevelType w:val="hybridMultilevel"/>
    <w:tmpl w:val="5BF64486"/>
    <w:lvl w:ilvl="0" w:tplc="383CC2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1E9F"/>
    <w:rsid w:val="0007363B"/>
    <w:rsid w:val="000B0895"/>
    <w:rsid w:val="00120B61"/>
    <w:rsid w:val="001D7AC7"/>
    <w:rsid w:val="002311D1"/>
    <w:rsid w:val="00234241"/>
    <w:rsid w:val="0024455B"/>
    <w:rsid w:val="00290CD5"/>
    <w:rsid w:val="002C43FC"/>
    <w:rsid w:val="003A6AF5"/>
    <w:rsid w:val="00453324"/>
    <w:rsid w:val="00474B30"/>
    <w:rsid w:val="00601EBA"/>
    <w:rsid w:val="00640A2A"/>
    <w:rsid w:val="00670226"/>
    <w:rsid w:val="006771CB"/>
    <w:rsid w:val="00701B9F"/>
    <w:rsid w:val="00810238"/>
    <w:rsid w:val="00846657"/>
    <w:rsid w:val="008826AE"/>
    <w:rsid w:val="0088566A"/>
    <w:rsid w:val="008942C5"/>
    <w:rsid w:val="008F0625"/>
    <w:rsid w:val="00900D4E"/>
    <w:rsid w:val="009227A0"/>
    <w:rsid w:val="00950A9F"/>
    <w:rsid w:val="009513FD"/>
    <w:rsid w:val="009A31FD"/>
    <w:rsid w:val="009F5A89"/>
    <w:rsid w:val="00A3240C"/>
    <w:rsid w:val="00A617D5"/>
    <w:rsid w:val="00A67589"/>
    <w:rsid w:val="00A859EF"/>
    <w:rsid w:val="00AA5F6F"/>
    <w:rsid w:val="00AD5A32"/>
    <w:rsid w:val="00AE47AD"/>
    <w:rsid w:val="00B03804"/>
    <w:rsid w:val="00B82452"/>
    <w:rsid w:val="00B87388"/>
    <w:rsid w:val="00C57B73"/>
    <w:rsid w:val="00C8099D"/>
    <w:rsid w:val="00C905FA"/>
    <w:rsid w:val="00CD26AE"/>
    <w:rsid w:val="00D077C6"/>
    <w:rsid w:val="00DB671D"/>
    <w:rsid w:val="00DB7FC6"/>
    <w:rsid w:val="00E42741"/>
    <w:rsid w:val="00E94942"/>
    <w:rsid w:val="00EB1E9F"/>
    <w:rsid w:val="00EB7D84"/>
    <w:rsid w:val="00EC42FA"/>
    <w:rsid w:val="00F3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D5A32"/>
  </w:style>
  <w:style w:type="paragraph" w:customStyle="1" w:styleId="rvps2">
    <w:name w:val="rvps2"/>
    <w:basedOn w:val="a"/>
    <w:rsid w:val="00B0380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B038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03804"/>
    <w:pPr>
      <w:ind w:left="720"/>
      <w:contextualSpacing/>
    </w:pPr>
  </w:style>
  <w:style w:type="character" w:styleId="a5">
    <w:name w:val="Emphasis"/>
    <w:basedOn w:val="a0"/>
    <w:uiPriority w:val="20"/>
    <w:qFormat/>
    <w:rsid w:val="00F305BC"/>
    <w:rPr>
      <w:i/>
      <w:iCs/>
    </w:rPr>
  </w:style>
  <w:style w:type="character" w:customStyle="1" w:styleId="rvts46">
    <w:name w:val="rvts46"/>
    <w:basedOn w:val="a0"/>
    <w:rsid w:val="0007363B"/>
  </w:style>
  <w:style w:type="character" w:styleId="a6">
    <w:name w:val="Hyperlink"/>
    <w:basedOn w:val="a0"/>
    <w:uiPriority w:val="99"/>
    <w:semiHidden/>
    <w:unhideWhenUsed/>
    <w:rsid w:val="0007363B"/>
    <w:rPr>
      <w:color w:val="0000FF"/>
      <w:u w:val="single"/>
    </w:rPr>
  </w:style>
  <w:style w:type="character" w:customStyle="1" w:styleId="rvts37">
    <w:name w:val="rvts37"/>
    <w:basedOn w:val="a0"/>
    <w:rsid w:val="0007363B"/>
  </w:style>
  <w:style w:type="paragraph" w:styleId="a7">
    <w:name w:val="Balloon Text"/>
    <w:basedOn w:val="a"/>
    <w:link w:val="a8"/>
    <w:uiPriority w:val="99"/>
    <w:semiHidden/>
    <w:unhideWhenUsed/>
    <w:rsid w:val="00DB7F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FC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AA5F6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671-17" TargetMode="External"/><Relationship Id="rId13" Type="http://schemas.openxmlformats.org/officeDocument/2006/relationships/hyperlink" Target="https://zakon.rada.gov.ua/laws/show/3674-17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62-12" TargetMode="External"/><Relationship Id="rId12" Type="http://schemas.openxmlformats.org/officeDocument/2006/relationships/hyperlink" Target="https://zakon.rada.gov.ua/laws/show/3674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s://zakon.rada.gov.ua/laws/show/962-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4651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551-12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cat>
            <c:strRef>
              <c:f>Лист1!$A$1:$A$6</c:f>
              <c:strCache>
                <c:ptCount val="6"/>
                <c:pt idx="0">
                  <c:v>позови майнового характеру</c:v>
                </c:pt>
                <c:pt idx="1">
                  <c:v>позови немайнового характеру</c:v>
                </c:pt>
                <c:pt idx="2">
                  <c:v>розірвання шлюбу</c:v>
                </c:pt>
                <c:pt idx="3">
                  <c:v>видача судового наказу</c:v>
                </c:pt>
                <c:pt idx="4">
                  <c:v>окреме провадження;забезпечення позову, доказів;перегляд заочного рішення та інше</c:v>
                </c:pt>
                <c:pt idx="5">
                  <c:v>подання заяв до адмінсуду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27677312</c:v>
                </c:pt>
                <c:pt idx="1">
                  <c:v>9365214</c:v>
                </c:pt>
                <c:pt idx="2">
                  <c:v>3631592</c:v>
                </c:pt>
                <c:pt idx="3">
                  <c:v>457904</c:v>
                </c:pt>
                <c:pt idx="4">
                  <c:v>1831596</c:v>
                </c:pt>
                <c:pt idx="5">
                  <c:v>605704</c:v>
                </c:pt>
              </c:numCache>
            </c:numRef>
          </c:val>
        </c:ser>
        <c:shape val="cylinder"/>
        <c:axId val="76227328"/>
        <c:axId val="76229248"/>
        <c:axId val="0"/>
      </c:bar3DChart>
      <c:catAx>
        <c:axId val="76227328"/>
        <c:scaling>
          <c:orientation val="minMax"/>
        </c:scaling>
        <c:axPos val="l"/>
        <c:tickLblPos val="nextTo"/>
        <c:crossAx val="76229248"/>
        <c:crosses val="autoZero"/>
        <c:auto val="1"/>
        <c:lblAlgn val="ctr"/>
        <c:lblOffset val="100"/>
      </c:catAx>
      <c:valAx>
        <c:axId val="76229248"/>
        <c:scaling>
          <c:orientation val="minMax"/>
        </c:scaling>
        <c:axPos val="b"/>
        <c:majorGridlines/>
        <c:numFmt formatCode="General" sourceLinked="1"/>
        <c:tickLblPos val="nextTo"/>
        <c:crossAx val="76227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311F4-91F5-41DE-880E-C0C3EF1A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Валентина Володимирівна</dc:creator>
  <cp:lastModifiedBy>Щербина Валентина Володимирівна</cp:lastModifiedBy>
  <cp:revision>26</cp:revision>
  <cp:lastPrinted>2021-07-09T06:54:00Z</cp:lastPrinted>
  <dcterms:created xsi:type="dcterms:W3CDTF">2021-04-12T07:58:00Z</dcterms:created>
  <dcterms:modified xsi:type="dcterms:W3CDTF">2022-03-29T07:38:00Z</dcterms:modified>
</cp:coreProperties>
</file>