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8A" w:rsidRPr="00EF5E3A" w:rsidRDefault="0011418A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 w:rsidRPr="00EF5E3A">
        <w:rPr>
          <w:rFonts w:ascii="Times New Roman" w:hAnsi="Times New Roman"/>
          <w:b/>
          <w:sz w:val="28"/>
          <w:szCs w:val="28"/>
        </w:rPr>
        <w:t>ЗАТВЕРДЖЕНО</w:t>
      </w:r>
    </w:p>
    <w:p w:rsidR="0011418A" w:rsidRPr="00EF5E3A" w:rsidRDefault="0011418A" w:rsidP="0011418A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EF5E3A">
        <w:rPr>
          <w:rFonts w:ascii="Times New Roman" w:hAnsi="Times New Roman"/>
          <w:sz w:val="28"/>
          <w:szCs w:val="28"/>
        </w:rPr>
        <w:t xml:space="preserve"> начальника територіального управління  Служби судової охорони у Полтавській області </w:t>
      </w:r>
    </w:p>
    <w:p w:rsidR="0011418A" w:rsidRPr="0011418A" w:rsidRDefault="0011418A" w:rsidP="0011418A">
      <w:pPr>
        <w:spacing w:after="0"/>
        <w:ind w:left="5812"/>
        <w:rPr>
          <w:rFonts w:ascii="Times New Roman" w:hAnsi="Times New Roman"/>
          <w:color w:val="FF0000"/>
          <w:sz w:val="28"/>
          <w:szCs w:val="28"/>
        </w:rPr>
      </w:pPr>
      <w:r w:rsidRPr="006C30F5">
        <w:rPr>
          <w:rFonts w:ascii="Times New Roman" w:hAnsi="Times New Roman"/>
          <w:sz w:val="28"/>
          <w:szCs w:val="28"/>
        </w:rPr>
        <w:t xml:space="preserve">від </w:t>
      </w:r>
      <w:r w:rsidR="00AC3205">
        <w:rPr>
          <w:rFonts w:ascii="Times New Roman" w:hAnsi="Times New Roman"/>
          <w:sz w:val="28"/>
          <w:szCs w:val="28"/>
        </w:rPr>
        <w:t>19</w:t>
      </w:r>
      <w:r w:rsidRPr="006C30F5">
        <w:rPr>
          <w:rFonts w:ascii="Times New Roman" w:hAnsi="Times New Roman"/>
          <w:sz w:val="28"/>
          <w:szCs w:val="28"/>
        </w:rPr>
        <w:t>.11.</w:t>
      </w:r>
      <w:r w:rsidRPr="00AC3205">
        <w:rPr>
          <w:rFonts w:ascii="Times New Roman" w:hAnsi="Times New Roman"/>
          <w:sz w:val="28"/>
          <w:szCs w:val="28"/>
        </w:rPr>
        <w:t>2020</w:t>
      </w:r>
      <w:r w:rsidR="00AC3205" w:rsidRPr="00AC3205">
        <w:rPr>
          <w:rFonts w:ascii="Times New Roman" w:hAnsi="Times New Roman"/>
          <w:sz w:val="28"/>
          <w:szCs w:val="28"/>
        </w:rPr>
        <w:t xml:space="preserve"> №292</w:t>
      </w:r>
      <w:r w:rsidRPr="0011418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E7D69" w:rsidRDefault="004E7D69" w:rsidP="004E7D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E7D69" w:rsidRPr="004E7D69" w:rsidRDefault="004E7D69" w:rsidP="004E7D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7D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УМОВИ</w:t>
      </w:r>
    </w:p>
    <w:p w:rsidR="004E7D69" w:rsidRPr="004E7D69" w:rsidRDefault="004E7D69" w:rsidP="004E7D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7D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проведення конкурсу на зайняття вакантної </w:t>
      </w:r>
    </w:p>
    <w:p w:rsidR="004E7D69" w:rsidRPr="004E7D69" w:rsidRDefault="004E7D69" w:rsidP="004E7D6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7D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посади г</w:t>
      </w:r>
      <w:proofErr w:type="spellStart"/>
      <w:r w:rsidRPr="004E7D69"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>оловного</w:t>
      </w:r>
      <w:proofErr w:type="spellEnd"/>
      <w:r w:rsidRPr="004E7D69"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4E7D69"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>спеціаліста</w:t>
      </w:r>
      <w:proofErr w:type="spellEnd"/>
      <w:r w:rsidRPr="004E7D69"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 xml:space="preserve"> (з </w:t>
      </w:r>
      <w:proofErr w:type="spellStart"/>
      <w:r w:rsidRPr="004E7D69"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>питань</w:t>
      </w:r>
      <w:proofErr w:type="spellEnd"/>
      <w:r w:rsidRPr="004E7D69"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4E7D69"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>запобігання</w:t>
      </w:r>
      <w:proofErr w:type="spellEnd"/>
      <w:r w:rsidRPr="004E7D69"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 xml:space="preserve"> та </w:t>
      </w:r>
      <w:proofErr w:type="spellStart"/>
      <w:r w:rsidRPr="004E7D69"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>виявлення</w:t>
      </w:r>
      <w:proofErr w:type="spellEnd"/>
      <w:r w:rsidRPr="004E7D69"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4E7D69"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>корупції</w:t>
      </w:r>
      <w:proofErr w:type="spellEnd"/>
      <w:r w:rsidRPr="004E7D69"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 xml:space="preserve">) </w:t>
      </w:r>
      <w:r w:rsidRPr="004E7D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територіального управлін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</w:t>
      </w:r>
      <w:r w:rsidRPr="004E7D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я Служби судової охорони у Полтавській області</w:t>
      </w:r>
    </w:p>
    <w:p w:rsidR="004E7D69" w:rsidRPr="004E7D69" w:rsidRDefault="004E7D69" w:rsidP="004E7D6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008"/>
        <w:gridCol w:w="193"/>
        <w:gridCol w:w="5567"/>
      </w:tblGrid>
      <w:tr w:rsidR="004E7D69" w:rsidRPr="004E7D69" w:rsidTr="004E7D69">
        <w:trPr>
          <w:trHeight w:val="408"/>
        </w:trPr>
        <w:tc>
          <w:tcPr>
            <w:tcW w:w="9768" w:type="dxa"/>
            <w:gridSpan w:val="3"/>
          </w:tcPr>
          <w:p w:rsidR="004E7D69" w:rsidRPr="004E7D69" w:rsidRDefault="004E7D69" w:rsidP="004E7D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4E7D69" w:rsidRPr="004E7D69" w:rsidRDefault="004E7D69" w:rsidP="004E7D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Загальні умови</w:t>
            </w:r>
          </w:p>
          <w:p w:rsidR="004E7D69" w:rsidRPr="004E7D69" w:rsidRDefault="004E7D69" w:rsidP="004E7D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4E7D69" w:rsidRPr="004E7D69" w:rsidTr="004E7D69">
        <w:trPr>
          <w:trHeight w:val="408"/>
        </w:trPr>
        <w:tc>
          <w:tcPr>
            <w:tcW w:w="9768" w:type="dxa"/>
            <w:gridSpan w:val="3"/>
            <w:hideMark/>
          </w:tcPr>
          <w:p w:rsidR="004E7D69" w:rsidRPr="004E7D69" w:rsidRDefault="004E7D69" w:rsidP="004E7D69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1. Основні повноваження г</w:t>
            </w:r>
            <w:proofErr w:type="spellStart"/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zh-CN"/>
              </w:rPr>
              <w:t>оловного</w:t>
            </w:r>
            <w:proofErr w:type="spellEnd"/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zh-CN"/>
              </w:rPr>
              <w:t>спеціаліста</w:t>
            </w:r>
            <w:proofErr w:type="spellEnd"/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zh-CN"/>
              </w:rPr>
              <w:t xml:space="preserve"> (з </w:t>
            </w:r>
            <w:proofErr w:type="spellStart"/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zh-CN"/>
              </w:rPr>
              <w:t>питань</w:t>
            </w:r>
            <w:proofErr w:type="spellEnd"/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zh-CN"/>
              </w:rPr>
              <w:t>запобігання</w:t>
            </w:r>
            <w:proofErr w:type="spellEnd"/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zh-CN"/>
              </w:rPr>
              <w:t xml:space="preserve"> та </w:t>
            </w:r>
            <w:proofErr w:type="spellStart"/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zh-CN"/>
              </w:rPr>
              <w:t>виявлення</w:t>
            </w:r>
            <w:proofErr w:type="spellEnd"/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zh-CN"/>
              </w:rPr>
              <w:t>корупції</w:t>
            </w:r>
            <w:proofErr w:type="spellEnd"/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zh-CN"/>
              </w:rPr>
              <w:t xml:space="preserve">) </w:t>
            </w:r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територіального управлін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н</w:t>
            </w:r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я Служби судової охорони у Полтавській області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:</w:t>
            </w:r>
          </w:p>
        </w:tc>
      </w:tr>
      <w:tr w:rsidR="004E7D69" w:rsidRPr="004E7D69" w:rsidTr="004E7D69">
        <w:trPr>
          <w:trHeight w:val="408"/>
        </w:trPr>
        <w:tc>
          <w:tcPr>
            <w:tcW w:w="9768" w:type="dxa"/>
            <w:gridSpan w:val="3"/>
          </w:tcPr>
          <w:p w:rsidR="004E7D69" w:rsidRPr="004E7D69" w:rsidRDefault="004E7D69" w:rsidP="004E7D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zh-CN"/>
              </w:rPr>
            </w:pPr>
          </w:p>
          <w:p w:rsidR="004E7D69" w:rsidRPr="004E7D69" w:rsidRDefault="004E7D69" w:rsidP="004E7D69">
            <w:pPr>
              <w:shd w:val="clear" w:color="auto" w:fill="FFFFFF"/>
              <w:suppressAutoHyphens/>
              <w:spacing w:after="150" w:line="240" w:lineRule="auto"/>
              <w:ind w:firstLine="4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1) розроблення, організація та контроль за проведенням заходів щодо запобігання корупційним правопорушенням та правопорушенням, пов’язаним з корупцією;</w:t>
            </w:r>
          </w:p>
          <w:p w:rsidR="004E7D69" w:rsidRPr="004E7D69" w:rsidRDefault="004E7D69" w:rsidP="004E7D69">
            <w:pPr>
              <w:shd w:val="clear" w:color="auto" w:fill="FFFFFF"/>
              <w:suppressAutoHyphens/>
              <w:spacing w:after="150" w:line="240" w:lineRule="auto"/>
              <w:ind w:firstLine="4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0" w:name="n1307"/>
            <w:bookmarkEnd w:id="0"/>
            <w:r w:rsidRPr="004E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2) організація роботи з оцінки корупційних ризиків у діяльності відповідного органу, підготовки заходів щодо їх усунення, внесення керівнику такого органу відповідних пропозицій;</w:t>
            </w:r>
          </w:p>
          <w:p w:rsidR="004E7D69" w:rsidRPr="004E7D69" w:rsidRDefault="004E7D69" w:rsidP="004E7D69">
            <w:pPr>
              <w:shd w:val="clear" w:color="auto" w:fill="FFFFFF"/>
              <w:suppressAutoHyphens/>
              <w:spacing w:after="150" w:line="240" w:lineRule="auto"/>
              <w:ind w:firstLine="4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1" w:name="n1308"/>
            <w:bookmarkEnd w:id="1"/>
            <w:r w:rsidRPr="004E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3) надання методичної та консультаційної допомоги з питань додержання законодавства щодо запобігання корупції;</w:t>
            </w:r>
          </w:p>
          <w:p w:rsidR="004E7D69" w:rsidRPr="004E7D69" w:rsidRDefault="004E7D69" w:rsidP="004E7D69">
            <w:pPr>
              <w:shd w:val="clear" w:color="auto" w:fill="FFFFFF"/>
              <w:suppressAutoHyphens/>
              <w:spacing w:after="150" w:line="240" w:lineRule="auto"/>
              <w:ind w:firstLine="4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2" w:name="n1309"/>
            <w:bookmarkEnd w:id="2"/>
            <w:r w:rsidRPr="004E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4) здійснення заходів з виявлення конфлікту інтересів, сприяння його врегулюванню, інформування керівника відповідного органу та Національного агентства про виявлення конфлікту інтересів та заходи, вжиті для його врегулювання;</w:t>
            </w:r>
          </w:p>
          <w:p w:rsidR="004E7D69" w:rsidRPr="004E7D69" w:rsidRDefault="004E7D69" w:rsidP="004E7D69">
            <w:pPr>
              <w:shd w:val="clear" w:color="auto" w:fill="FFFFFF"/>
              <w:suppressAutoHyphens/>
              <w:spacing w:after="150" w:line="240" w:lineRule="auto"/>
              <w:ind w:firstLine="4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3" w:name="n1310"/>
            <w:bookmarkEnd w:id="3"/>
            <w:r w:rsidRPr="004E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5) перевірка факту подання суб’єктами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Закону України «Про запобігання корупції» порядку;</w:t>
            </w:r>
          </w:p>
          <w:p w:rsidR="004E7D69" w:rsidRPr="004E7D69" w:rsidRDefault="004E7D69" w:rsidP="004E7D69">
            <w:pPr>
              <w:shd w:val="clear" w:color="auto" w:fill="FFFFFF"/>
              <w:suppressAutoHyphens/>
              <w:spacing w:after="150" w:line="240" w:lineRule="auto"/>
              <w:ind w:firstLine="4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4" w:name="n1311"/>
            <w:bookmarkEnd w:id="4"/>
            <w:r w:rsidRPr="004E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6) здійснення контролю за дотриманням антикорупційного законодавства, у тому числі розгляд повідомлень про порушення вимог Закону України «Про запобігання корупції», у тому числі на підвідомчих підприємствах, в установах та організаціях;</w:t>
            </w:r>
          </w:p>
          <w:p w:rsidR="004E7D69" w:rsidRPr="004E7D69" w:rsidRDefault="004E7D69" w:rsidP="004E7D69">
            <w:pPr>
              <w:shd w:val="clear" w:color="auto" w:fill="FFFFFF"/>
              <w:suppressAutoHyphens/>
              <w:spacing w:after="150" w:line="240" w:lineRule="auto"/>
              <w:ind w:firstLine="4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5" w:name="n1312"/>
            <w:bookmarkEnd w:id="5"/>
            <w:r w:rsidRPr="004E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7) забезпечення захисту працівників, які повідомили про порушення вимог Закону України «Про запобігання корупції», від застосування негативних заходів впливу з боку керівника або роботодавця відповідно до законодавства </w:t>
            </w:r>
            <w:r w:rsidRPr="004E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щодо захисту викривачів;</w:t>
            </w:r>
          </w:p>
          <w:p w:rsidR="004E7D69" w:rsidRPr="004E7D69" w:rsidRDefault="004E7D69" w:rsidP="004E7D69">
            <w:pPr>
              <w:shd w:val="clear" w:color="auto" w:fill="FFFFFF"/>
              <w:suppressAutoHyphens/>
              <w:spacing w:after="150" w:line="240" w:lineRule="auto"/>
              <w:ind w:firstLine="4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bookmarkStart w:id="6" w:name="n1313"/>
            <w:bookmarkEnd w:id="6"/>
            <w:r w:rsidRPr="004E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8) інформування керівника відповідного органу, Національного агентства або інших спеціально уповноважених суб’єктів у сфері протидії корупції про факти порушення законодавства у сфері запобігання і протидії корупції.</w:t>
            </w:r>
          </w:p>
          <w:p w:rsidR="0011418A" w:rsidRPr="00B962F4" w:rsidRDefault="0011418A" w:rsidP="0011418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  <w:p w:rsidR="0011418A" w:rsidRPr="00B962F4" w:rsidRDefault="0011418A" w:rsidP="0011418A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</w:t>
            </w:r>
            <w:r w:rsidRPr="0011418A">
              <w:rPr>
                <w:rFonts w:ascii="Times New Roman" w:eastAsia="Calibri" w:hAnsi="Times New Roman" w:cs="Times New Roman"/>
                <w:sz w:val="28"/>
              </w:rPr>
              <w:t>»  – 6 060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  <w:p w:rsidR="0011418A" w:rsidRPr="00B962F4" w:rsidRDefault="0011418A" w:rsidP="0011418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11418A" w:rsidRPr="00B962F4" w:rsidRDefault="0011418A" w:rsidP="0011418A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1418A" w:rsidRPr="00B962F4" w:rsidRDefault="0011418A" w:rsidP="0011418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11418A" w:rsidRPr="00B962F4" w:rsidRDefault="0011418A" w:rsidP="0011418A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  <w:p w:rsidR="0011418A" w:rsidRPr="00B962F4" w:rsidRDefault="0011418A" w:rsidP="0011418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  <w:p w:rsidR="0011418A" w:rsidRPr="00B962F4" w:rsidRDefault="0011418A" w:rsidP="0011418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11418A" w:rsidRPr="00B962F4" w:rsidRDefault="0011418A" w:rsidP="0011418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11418A" w:rsidRPr="00B962F4" w:rsidRDefault="0011418A" w:rsidP="0011418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11418A" w:rsidRPr="00B962F4" w:rsidRDefault="0011418A" w:rsidP="0011418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11418A" w:rsidRPr="00B962F4" w:rsidRDefault="0011418A" w:rsidP="0011418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11418A" w:rsidRPr="00B962F4" w:rsidRDefault="0011418A" w:rsidP="0011418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11418A" w:rsidRPr="00B962F4" w:rsidRDefault="0011418A" w:rsidP="0011418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11418A" w:rsidRPr="00B962F4" w:rsidRDefault="0011418A" w:rsidP="0011418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11418A" w:rsidRPr="00B962F4" w:rsidRDefault="0011418A" w:rsidP="0011418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11418A" w:rsidRPr="00B962F4" w:rsidRDefault="0011418A" w:rsidP="0011418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11418A" w:rsidRPr="00B962F4" w:rsidRDefault="0011418A" w:rsidP="0011418A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11418A" w:rsidRPr="00B962F4" w:rsidRDefault="0011418A" w:rsidP="0011418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наказами Служби судової охорони від 03.04.2020 №144, від 26.05.2020 №212 “Про внесення змін до інструкції Служби судової охорони” та 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COVID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-19, спричиненої </w:t>
            </w:r>
            <w:proofErr w:type="spellStart"/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коронавірусом</w:t>
            </w:r>
            <w:proofErr w:type="spellEnd"/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SARS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proofErr w:type="spellStart"/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CoV</w:t>
            </w:r>
            <w:proofErr w:type="spellEnd"/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-2”.</w:t>
            </w:r>
          </w:p>
          <w:p w:rsidR="0011418A" w:rsidRPr="00B962F4" w:rsidRDefault="0011418A" w:rsidP="0011418A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11418A" w:rsidRPr="00B245DD" w:rsidRDefault="0011418A" w:rsidP="0011418A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Документи приймаються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 w:rsidR="006C30F5">
              <w:rPr>
                <w:rFonts w:ascii="Times New Roman" w:eastAsia="Calibri" w:hAnsi="Times New Roman" w:cs="Times New Roman"/>
                <w:sz w:val="28"/>
              </w:rPr>
              <w:t>09.00 23 листопада 2020 року до 09.00 03 грудня</w:t>
            </w:r>
            <w:r w:rsidRPr="00B245DD">
              <w:rPr>
                <w:rFonts w:ascii="Times New Roman" w:eastAsia="Calibri" w:hAnsi="Times New Roman" w:cs="Times New Roman"/>
                <w:sz w:val="28"/>
              </w:rPr>
              <w:t xml:space="preserve"> 2020 року за </w:t>
            </w:r>
            <w:proofErr w:type="spellStart"/>
            <w:r w:rsidRPr="00B245DD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B245DD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11418A" w:rsidRPr="00B962F4" w:rsidRDefault="0011418A" w:rsidP="0011418A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  <w:p w:rsidR="0011418A" w:rsidRPr="00B962F4" w:rsidRDefault="0011418A" w:rsidP="0011418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114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головного спеціаліста (з питань запобігання та виявлення корупції)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11418A" w:rsidRPr="00B962F4" w:rsidRDefault="0011418A" w:rsidP="0011418A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418A" w:rsidRPr="00B962F4" w:rsidRDefault="0011418A" w:rsidP="0011418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1418A" w:rsidRPr="00B962F4" w:rsidRDefault="0011418A" w:rsidP="0011418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</w:t>
            </w:r>
            <w:r w:rsidR="006C30F5">
              <w:rPr>
                <w:rFonts w:ascii="Times New Roman" w:eastAsia="Calibri" w:hAnsi="Times New Roman" w:cs="Times New Roman"/>
                <w:sz w:val="28"/>
              </w:rPr>
              <w:t>області з 09.00 09 грудня</w:t>
            </w:r>
            <w:r w:rsidRPr="00901417">
              <w:rPr>
                <w:rFonts w:ascii="Times New Roman" w:eastAsia="Calibri" w:hAnsi="Times New Roman" w:cs="Times New Roman"/>
                <w:sz w:val="28"/>
              </w:rPr>
              <w:t xml:space="preserve"> 2020 року.</w:t>
            </w:r>
          </w:p>
          <w:p w:rsidR="0011418A" w:rsidRPr="00B962F4" w:rsidRDefault="0011418A" w:rsidP="0011418A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1418A" w:rsidRPr="00B962F4" w:rsidRDefault="0011418A" w:rsidP="0011418A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Купровський</w:t>
            </w:r>
            <w:proofErr w:type="spellEnd"/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 xml:space="preserve"> Сергій Олексійович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>, 050-609-04-09,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(0532)641422,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cooprovskii.pl@sso.court.gov.ua </w:t>
            </w:r>
          </w:p>
          <w:p w:rsidR="0011418A" w:rsidRPr="00B962F4" w:rsidRDefault="0011418A" w:rsidP="0011418A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E7D69" w:rsidRPr="004E7D69" w:rsidRDefault="004E7D69" w:rsidP="004E7D69">
            <w:pPr>
              <w:suppressAutoHyphens/>
              <w:spacing w:after="0" w:line="240" w:lineRule="auto"/>
              <w:ind w:left="69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E7D69" w:rsidRPr="004E7D69" w:rsidTr="004E7D69">
        <w:trPr>
          <w:trHeight w:val="408"/>
        </w:trPr>
        <w:tc>
          <w:tcPr>
            <w:tcW w:w="9768" w:type="dxa"/>
            <w:gridSpan w:val="3"/>
          </w:tcPr>
          <w:p w:rsidR="004E7D69" w:rsidRPr="004E7D69" w:rsidRDefault="004E7D69" w:rsidP="004E7D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4E7D69" w:rsidRPr="004E7D69" w:rsidRDefault="004E7D69" w:rsidP="004E7D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Кваліфікаційні вимоги</w:t>
            </w:r>
          </w:p>
          <w:p w:rsidR="004E7D69" w:rsidRPr="004E7D69" w:rsidRDefault="004E7D69" w:rsidP="004E7D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4E7D69" w:rsidRPr="004E7D69" w:rsidTr="004E7D69">
        <w:trPr>
          <w:trHeight w:val="408"/>
        </w:trPr>
        <w:tc>
          <w:tcPr>
            <w:tcW w:w="4201" w:type="dxa"/>
            <w:gridSpan w:val="2"/>
            <w:hideMark/>
          </w:tcPr>
          <w:p w:rsidR="004E7D69" w:rsidRPr="004E7D69" w:rsidRDefault="004E7D69" w:rsidP="004E7D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 Освіта</w:t>
            </w:r>
          </w:p>
        </w:tc>
        <w:tc>
          <w:tcPr>
            <w:tcW w:w="5567" w:type="dxa"/>
          </w:tcPr>
          <w:p w:rsidR="004E7D69" w:rsidRPr="004E7D69" w:rsidRDefault="006C30F5" w:rsidP="004E7D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6C30F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вища освіта за однією з галузей знань: «Право», «Соціальні та поведінкові науки» </w:t>
            </w:r>
            <w:r w:rsidRPr="006C30F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(за спеціальністю «Економіка»), «Цивільна безпека» (за спеціальністю «Правоохоронна діяльність»), ступінь вищої освіти – не нижче бакалавра;</w:t>
            </w:r>
          </w:p>
        </w:tc>
      </w:tr>
      <w:tr w:rsidR="006C30F5" w:rsidRPr="004E7D69" w:rsidTr="004E7D69">
        <w:trPr>
          <w:trHeight w:val="408"/>
        </w:trPr>
        <w:tc>
          <w:tcPr>
            <w:tcW w:w="4201" w:type="dxa"/>
            <w:gridSpan w:val="2"/>
            <w:hideMark/>
          </w:tcPr>
          <w:p w:rsidR="006C30F5" w:rsidRPr="004E7D69" w:rsidRDefault="006C30F5" w:rsidP="004E7D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2. Досвід роботи</w:t>
            </w:r>
          </w:p>
        </w:tc>
        <w:tc>
          <w:tcPr>
            <w:tcW w:w="5567" w:type="dxa"/>
            <w:hideMark/>
          </w:tcPr>
          <w:p w:rsidR="006C30F5" w:rsidRPr="00105CC3" w:rsidRDefault="006C30F5" w:rsidP="006C30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05CC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 державних органах влади, органах системи правосуддя, досвід проходження служби у правоохоронних органах чи військових формуваннях – не менше ніж 3 роки; </w:t>
            </w:r>
          </w:p>
          <w:p w:rsidR="006C30F5" w:rsidRPr="00105CC3" w:rsidRDefault="006C30F5" w:rsidP="006C30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105CC3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 сфері права – не менше ніж 1 рік;</w:t>
            </w:r>
          </w:p>
          <w:p w:rsidR="006C30F5" w:rsidRPr="00105CC3" w:rsidRDefault="006C30F5" w:rsidP="006C30F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105CC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(надати підтверджуючі документи);</w:t>
            </w:r>
          </w:p>
        </w:tc>
      </w:tr>
      <w:tr w:rsidR="006C30F5" w:rsidRPr="004E7D69" w:rsidTr="004E7D69">
        <w:trPr>
          <w:trHeight w:val="408"/>
        </w:trPr>
        <w:tc>
          <w:tcPr>
            <w:tcW w:w="4201" w:type="dxa"/>
            <w:gridSpan w:val="2"/>
          </w:tcPr>
          <w:p w:rsidR="006C30F5" w:rsidRPr="004E7D69" w:rsidRDefault="006C30F5" w:rsidP="004E7D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5567" w:type="dxa"/>
          </w:tcPr>
          <w:p w:rsidR="006C30F5" w:rsidRPr="004E7D69" w:rsidRDefault="006C30F5" w:rsidP="004E7D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zh-CN"/>
              </w:rPr>
            </w:pPr>
          </w:p>
        </w:tc>
      </w:tr>
      <w:tr w:rsidR="006C30F5" w:rsidRPr="004E7D69" w:rsidTr="004E7D69">
        <w:trPr>
          <w:trHeight w:val="408"/>
        </w:trPr>
        <w:tc>
          <w:tcPr>
            <w:tcW w:w="4201" w:type="dxa"/>
            <w:gridSpan w:val="2"/>
            <w:hideMark/>
          </w:tcPr>
          <w:p w:rsidR="006C30F5" w:rsidRPr="004E7D69" w:rsidRDefault="006C30F5" w:rsidP="004E7D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3. Володіння державною мовою</w:t>
            </w:r>
          </w:p>
        </w:tc>
        <w:tc>
          <w:tcPr>
            <w:tcW w:w="5567" w:type="dxa"/>
            <w:hideMark/>
          </w:tcPr>
          <w:p w:rsidR="006C30F5" w:rsidRPr="004E7D69" w:rsidRDefault="006C30F5" w:rsidP="004E7D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вільне володіння державною мовою.</w:t>
            </w:r>
          </w:p>
        </w:tc>
      </w:tr>
      <w:tr w:rsidR="006C30F5" w:rsidRPr="004E7D69" w:rsidTr="004E7D69">
        <w:trPr>
          <w:trHeight w:val="408"/>
        </w:trPr>
        <w:tc>
          <w:tcPr>
            <w:tcW w:w="9768" w:type="dxa"/>
            <w:gridSpan w:val="3"/>
          </w:tcPr>
          <w:p w:rsidR="006C30F5" w:rsidRPr="004E7D69" w:rsidRDefault="006C30F5" w:rsidP="004E7D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6C30F5" w:rsidRPr="004E7D69" w:rsidTr="004E7D69">
        <w:trPr>
          <w:trHeight w:val="408"/>
        </w:trPr>
        <w:tc>
          <w:tcPr>
            <w:tcW w:w="9768" w:type="dxa"/>
            <w:gridSpan w:val="3"/>
          </w:tcPr>
          <w:p w:rsidR="006C30F5" w:rsidRPr="004E7D69" w:rsidRDefault="006C30F5" w:rsidP="004E7D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</w:pPr>
          </w:p>
          <w:p w:rsidR="006C30F5" w:rsidRPr="004E7D69" w:rsidRDefault="006C30F5" w:rsidP="004E7D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Вимоги до компетентності</w:t>
            </w:r>
          </w:p>
          <w:p w:rsidR="006C30F5" w:rsidRPr="004E7D69" w:rsidRDefault="006C30F5" w:rsidP="004E7D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6C30F5" w:rsidRPr="004E7D69" w:rsidTr="004E7D69">
        <w:trPr>
          <w:trHeight w:val="408"/>
        </w:trPr>
        <w:tc>
          <w:tcPr>
            <w:tcW w:w="4008" w:type="dxa"/>
            <w:hideMark/>
          </w:tcPr>
          <w:p w:rsidR="006C30F5" w:rsidRPr="004E7D69" w:rsidRDefault="006C30F5" w:rsidP="004E7D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 Наявність лідерських навичок</w:t>
            </w:r>
          </w:p>
        </w:tc>
        <w:tc>
          <w:tcPr>
            <w:tcW w:w="5760" w:type="dxa"/>
            <w:gridSpan w:val="2"/>
            <w:hideMark/>
          </w:tcPr>
          <w:p w:rsidR="006C30F5" w:rsidRPr="004E7D69" w:rsidRDefault="006C30F5" w:rsidP="004E7D69">
            <w:pPr>
              <w:suppressAutoHyphens/>
              <w:spacing w:after="0" w:line="240" w:lineRule="auto"/>
              <w:ind w:left="2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встановлення цілей, пріоритетів та орієнтирів; багатофункціональність; ведення ділових переговорів; досягнення кінцевих результатів.</w:t>
            </w:r>
          </w:p>
        </w:tc>
      </w:tr>
      <w:tr w:rsidR="006C30F5" w:rsidRPr="004E7D69" w:rsidTr="004E7D69">
        <w:trPr>
          <w:trHeight w:val="408"/>
        </w:trPr>
        <w:tc>
          <w:tcPr>
            <w:tcW w:w="4008" w:type="dxa"/>
          </w:tcPr>
          <w:p w:rsidR="006C30F5" w:rsidRPr="004E7D69" w:rsidRDefault="006C30F5" w:rsidP="004E7D6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60" w:type="dxa"/>
            <w:gridSpan w:val="2"/>
          </w:tcPr>
          <w:p w:rsidR="006C30F5" w:rsidRPr="004E7D69" w:rsidRDefault="006C30F5" w:rsidP="004E7D69">
            <w:pPr>
              <w:suppressAutoHyphens/>
              <w:snapToGrid w:val="0"/>
              <w:spacing w:after="0" w:line="240" w:lineRule="auto"/>
              <w:ind w:left="2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30F5" w:rsidRPr="004E7D69" w:rsidTr="004E7D69">
        <w:trPr>
          <w:trHeight w:val="408"/>
        </w:trPr>
        <w:tc>
          <w:tcPr>
            <w:tcW w:w="4008" w:type="dxa"/>
          </w:tcPr>
          <w:p w:rsidR="006C30F5" w:rsidRPr="004E7D69" w:rsidRDefault="006C30F5" w:rsidP="004E7D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2. Вміння приймати ефективні рішення</w:t>
            </w:r>
          </w:p>
          <w:p w:rsidR="006C30F5" w:rsidRPr="004E7D69" w:rsidRDefault="006C30F5" w:rsidP="004E7D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6C30F5" w:rsidRPr="004E7D69" w:rsidRDefault="006C30F5" w:rsidP="004E7D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60" w:type="dxa"/>
            <w:gridSpan w:val="2"/>
            <w:hideMark/>
          </w:tcPr>
          <w:p w:rsidR="006C30F5" w:rsidRPr="004E7D69" w:rsidRDefault="006C30F5" w:rsidP="004E7D69">
            <w:pPr>
              <w:suppressAutoHyphens/>
              <w:spacing w:after="0" w:line="240" w:lineRule="auto"/>
              <w:ind w:left="2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здатність швидко приймати рішення та діяти в екстремальних ситуаціях</w:t>
            </w:r>
          </w:p>
        </w:tc>
      </w:tr>
      <w:tr w:rsidR="006C30F5" w:rsidRPr="004E7D69" w:rsidTr="004E7D69">
        <w:trPr>
          <w:trHeight w:val="408"/>
        </w:trPr>
        <w:tc>
          <w:tcPr>
            <w:tcW w:w="4008" w:type="dxa"/>
          </w:tcPr>
          <w:p w:rsidR="006C30F5" w:rsidRPr="004E7D69" w:rsidRDefault="006C30F5" w:rsidP="004E7D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3. Аналітичні здібності</w:t>
            </w:r>
          </w:p>
          <w:p w:rsidR="006C30F5" w:rsidRPr="004E7D69" w:rsidRDefault="006C30F5" w:rsidP="004E7D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6C30F5" w:rsidRPr="004E7D69" w:rsidRDefault="006C30F5" w:rsidP="004E7D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6C30F5" w:rsidRPr="004E7D69" w:rsidRDefault="006C30F5" w:rsidP="004E7D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4. Комунікація та взаємодія </w:t>
            </w:r>
          </w:p>
        </w:tc>
        <w:tc>
          <w:tcPr>
            <w:tcW w:w="5760" w:type="dxa"/>
            <w:gridSpan w:val="2"/>
            <w:hideMark/>
          </w:tcPr>
          <w:p w:rsidR="006C30F5" w:rsidRPr="004E7D69" w:rsidRDefault="006C30F5" w:rsidP="004E7D69">
            <w:pPr>
              <w:suppressAutoHyphens/>
              <w:spacing w:after="0" w:line="240" w:lineRule="auto"/>
              <w:ind w:left="2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здатність систематизувати, узагальнювати інформацію; гнучкість; проникливість</w:t>
            </w:r>
          </w:p>
        </w:tc>
      </w:tr>
      <w:tr w:rsidR="006C30F5" w:rsidRPr="004E7D69" w:rsidTr="004E7D69">
        <w:trPr>
          <w:trHeight w:val="408"/>
        </w:trPr>
        <w:tc>
          <w:tcPr>
            <w:tcW w:w="4008" w:type="dxa"/>
          </w:tcPr>
          <w:p w:rsidR="006C30F5" w:rsidRPr="004E7D69" w:rsidRDefault="006C30F5" w:rsidP="004E7D6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6C30F5" w:rsidRPr="004E7D69" w:rsidRDefault="006C30F5" w:rsidP="004E7D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6C30F5" w:rsidRPr="004E7D69" w:rsidRDefault="006C30F5" w:rsidP="004E7D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6C30F5" w:rsidRPr="004E7D69" w:rsidRDefault="006C30F5" w:rsidP="004E7D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6C30F5" w:rsidRPr="004E7D69" w:rsidRDefault="006C30F5" w:rsidP="004E7D69">
            <w:pPr>
              <w:suppressAutoHyphens/>
              <w:spacing w:after="0" w:line="240" w:lineRule="auto"/>
              <w:ind w:left="2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вміння здійснювати ефективну комунікацію та проводити публічні виступи; відкритість</w:t>
            </w:r>
          </w:p>
          <w:p w:rsidR="006C30F5" w:rsidRPr="004E7D69" w:rsidRDefault="006C30F5" w:rsidP="004E7D69">
            <w:pPr>
              <w:suppressAutoHyphens/>
              <w:spacing w:after="0" w:line="240" w:lineRule="auto"/>
              <w:ind w:left="2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6C30F5" w:rsidRPr="004E7D69" w:rsidRDefault="006C30F5" w:rsidP="004E7D69">
            <w:pPr>
              <w:suppressAutoHyphens/>
              <w:spacing w:after="0" w:line="240" w:lineRule="auto"/>
              <w:ind w:left="2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організація роботи та контроль; управління людськими ресурсами; вміння мотивувати підлеглих працівників.</w:t>
            </w:r>
          </w:p>
          <w:p w:rsidR="006C30F5" w:rsidRPr="004E7D69" w:rsidRDefault="006C30F5" w:rsidP="004E7D69">
            <w:pPr>
              <w:suppressAutoHyphens/>
              <w:spacing w:after="0" w:line="240" w:lineRule="auto"/>
              <w:ind w:left="2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30F5" w:rsidRPr="004E7D69" w:rsidTr="004E7D69">
        <w:trPr>
          <w:trHeight w:val="408"/>
        </w:trPr>
        <w:tc>
          <w:tcPr>
            <w:tcW w:w="4008" w:type="dxa"/>
            <w:hideMark/>
          </w:tcPr>
          <w:p w:rsidR="006C30F5" w:rsidRPr="004E7D69" w:rsidRDefault="006C30F5" w:rsidP="004E7D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6. Особистісні компетенції</w:t>
            </w:r>
          </w:p>
        </w:tc>
        <w:tc>
          <w:tcPr>
            <w:tcW w:w="5760" w:type="dxa"/>
            <w:gridSpan w:val="2"/>
          </w:tcPr>
          <w:p w:rsidR="006C30F5" w:rsidRPr="004E7D69" w:rsidRDefault="006C30F5" w:rsidP="004E7D69">
            <w:pPr>
              <w:suppressAutoHyphens/>
              <w:spacing w:after="0" w:line="240" w:lineRule="auto"/>
              <w:ind w:left="2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принциповість, рішучість і вимогливість під час прийняття рішень; системність; самоорганізація та саморозвиток; політична нейтральність</w:t>
            </w:r>
          </w:p>
          <w:p w:rsidR="006C30F5" w:rsidRPr="004E7D69" w:rsidRDefault="006C30F5" w:rsidP="004E7D69">
            <w:pPr>
              <w:suppressAutoHyphens/>
              <w:spacing w:after="0" w:line="240" w:lineRule="auto"/>
              <w:ind w:left="2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6C30F5" w:rsidRPr="004E7D69" w:rsidTr="004E7D69">
        <w:trPr>
          <w:trHeight w:val="408"/>
        </w:trPr>
        <w:tc>
          <w:tcPr>
            <w:tcW w:w="4008" w:type="dxa"/>
            <w:hideMark/>
          </w:tcPr>
          <w:p w:rsidR="006C30F5" w:rsidRPr="004E7D69" w:rsidRDefault="006C30F5" w:rsidP="004E7D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:rsidR="006C30F5" w:rsidRPr="004E7D69" w:rsidRDefault="006C30F5" w:rsidP="004E7D69">
            <w:pPr>
              <w:suppressAutoHyphens/>
              <w:spacing w:after="0" w:line="240" w:lineRule="auto"/>
              <w:ind w:left="2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Робота з інформацією знання основ </w:t>
            </w: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законодавства про інформацію</w:t>
            </w:r>
          </w:p>
        </w:tc>
      </w:tr>
      <w:tr w:rsidR="006C30F5" w:rsidRPr="004E7D69" w:rsidTr="004E7D69">
        <w:trPr>
          <w:trHeight w:val="408"/>
        </w:trPr>
        <w:tc>
          <w:tcPr>
            <w:tcW w:w="4008" w:type="dxa"/>
          </w:tcPr>
          <w:p w:rsidR="006C30F5" w:rsidRPr="004E7D69" w:rsidRDefault="006C30F5" w:rsidP="004E7D6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5760" w:type="dxa"/>
            <w:gridSpan w:val="2"/>
          </w:tcPr>
          <w:p w:rsidR="006C30F5" w:rsidRPr="004E7D69" w:rsidRDefault="006C30F5" w:rsidP="004E7D6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zh-CN"/>
              </w:rPr>
            </w:pPr>
          </w:p>
        </w:tc>
      </w:tr>
      <w:tr w:rsidR="006C30F5" w:rsidRPr="004E7D69" w:rsidTr="004E7D69">
        <w:trPr>
          <w:trHeight w:val="408"/>
        </w:trPr>
        <w:tc>
          <w:tcPr>
            <w:tcW w:w="9768" w:type="dxa"/>
            <w:gridSpan w:val="3"/>
          </w:tcPr>
          <w:p w:rsidR="006C30F5" w:rsidRPr="004E7D69" w:rsidRDefault="006C30F5" w:rsidP="004E7D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Професійні знання.</w:t>
            </w:r>
          </w:p>
          <w:p w:rsidR="006C30F5" w:rsidRPr="004E7D69" w:rsidRDefault="006C30F5" w:rsidP="004E7D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</w:p>
        </w:tc>
      </w:tr>
      <w:tr w:rsidR="006C30F5" w:rsidRPr="004E7D69" w:rsidTr="004E7D69">
        <w:trPr>
          <w:trHeight w:val="408"/>
        </w:trPr>
        <w:tc>
          <w:tcPr>
            <w:tcW w:w="4008" w:type="dxa"/>
            <w:hideMark/>
          </w:tcPr>
          <w:p w:rsidR="006C30F5" w:rsidRPr="004E7D69" w:rsidRDefault="006C30F5" w:rsidP="004E7D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6C30F5" w:rsidRPr="004E7D69" w:rsidRDefault="006C30F5" w:rsidP="004E7D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Конституція України;</w:t>
            </w:r>
          </w:p>
          <w:p w:rsidR="006C30F5" w:rsidRPr="004E7D69" w:rsidRDefault="006C30F5" w:rsidP="004E7D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Закон України «Про запобігання корупції»;</w:t>
            </w:r>
          </w:p>
          <w:p w:rsidR="006C30F5" w:rsidRPr="004E7D69" w:rsidRDefault="006C30F5" w:rsidP="004E7D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«Про судоустрій і статус суддів», </w:t>
            </w:r>
          </w:p>
          <w:p w:rsidR="006C30F5" w:rsidRPr="004E7D69" w:rsidRDefault="006C30F5" w:rsidP="004E7D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«Про Національну поліцію»</w:t>
            </w:r>
          </w:p>
          <w:p w:rsidR="006C30F5" w:rsidRPr="004E7D69" w:rsidRDefault="006C30F5" w:rsidP="004E7D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zh-CN"/>
              </w:rPr>
            </w:pPr>
          </w:p>
        </w:tc>
      </w:tr>
      <w:tr w:rsidR="006C30F5" w:rsidRPr="004E7D69" w:rsidTr="004E7D69">
        <w:trPr>
          <w:trHeight w:val="408"/>
        </w:trPr>
        <w:tc>
          <w:tcPr>
            <w:tcW w:w="4008" w:type="dxa"/>
            <w:hideMark/>
          </w:tcPr>
          <w:p w:rsidR="006C30F5" w:rsidRPr="004E7D69" w:rsidRDefault="006C30F5" w:rsidP="004E7D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  <w:hideMark/>
          </w:tcPr>
          <w:p w:rsidR="006C30F5" w:rsidRPr="004E7D69" w:rsidRDefault="006C30F5" w:rsidP="004E7D69">
            <w:pPr>
              <w:widowControl w:val="0"/>
              <w:suppressLineNumbers/>
              <w:suppressAutoHyphens/>
              <w:spacing w:after="0" w:line="240" w:lineRule="auto"/>
              <w:ind w:left="36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ja-JP" w:bidi="fa-IR"/>
              </w:rPr>
              <w:t>Цивільний кодекс України;</w:t>
            </w:r>
          </w:p>
          <w:p w:rsidR="006C30F5" w:rsidRPr="004E7D69" w:rsidRDefault="006C30F5" w:rsidP="004E7D69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ja-JP" w:bidi="fa-IR"/>
              </w:rPr>
              <w:t>Господарський кодекс України;</w:t>
            </w:r>
          </w:p>
          <w:p w:rsidR="006C30F5" w:rsidRPr="004E7D69" w:rsidRDefault="006C30F5" w:rsidP="004E7D69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ja-JP" w:bidi="fa-IR"/>
              </w:rPr>
              <w:t>Кримінальний кодекс України;</w:t>
            </w:r>
          </w:p>
          <w:p w:rsidR="006C30F5" w:rsidRPr="004E7D69" w:rsidRDefault="006C30F5" w:rsidP="004E7D69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ja-JP" w:bidi="fa-IR"/>
              </w:rPr>
              <w:t>Кодекс законів про працю України;</w:t>
            </w:r>
          </w:p>
          <w:p w:rsidR="006C30F5" w:rsidRPr="004E7D69" w:rsidRDefault="006C30F5" w:rsidP="004E7D69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ja-JP" w:bidi="fa-IR"/>
              </w:rPr>
              <w:t>Кодекс адміністративного судочинства України;</w:t>
            </w:r>
          </w:p>
          <w:p w:rsidR="006C30F5" w:rsidRPr="004E7D69" w:rsidRDefault="006C30F5" w:rsidP="004E7D69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ja-JP" w:bidi="fa-IR"/>
              </w:rPr>
              <w:t>Кодекс України про адміністративні правопорушення;</w:t>
            </w:r>
          </w:p>
          <w:p w:rsidR="006C30F5" w:rsidRPr="004E7D69" w:rsidRDefault="006C30F5" w:rsidP="004E7D69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ja-JP" w:bidi="fa-IR"/>
              </w:rPr>
              <w:t xml:space="preserve">Кримінальний процесуальний кодекс; </w:t>
            </w:r>
          </w:p>
          <w:p w:rsidR="006C30F5" w:rsidRPr="004E7D69" w:rsidRDefault="006C30F5" w:rsidP="004E7D69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ja-JP" w:bidi="fa-IR"/>
              </w:rPr>
              <w:t xml:space="preserve">Закон України «Про очищення влади»; </w:t>
            </w:r>
          </w:p>
          <w:p w:rsidR="006C30F5" w:rsidRPr="004E7D69" w:rsidRDefault="006C30F5" w:rsidP="004E7D69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ja-JP" w:bidi="fa-IR"/>
              </w:rPr>
              <w:t>Закон України «Про державну таємницю»;</w:t>
            </w:r>
          </w:p>
          <w:p w:rsidR="006C30F5" w:rsidRPr="004E7D69" w:rsidRDefault="006C30F5" w:rsidP="004E7D69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ja-JP" w:bidi="fa-IR"/>
              </w:rPr>
              <w:t xml:space="preserve">Закон України «Про звернення громадян»; </w:t>
            </w:r>
          </w:p>
          <w:p w:rsidR="006C30F5" w:rsidRPr="004E7D69" w:rsidRDefault="006C30F5" w:rsidP="004E7D69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ja-JP" w:bidi="fa-IR"/>
              </w:rPr>
              <w:t>Закон України «Про захист персональних даних»;</w:t>
            </w:r>
          </w:p>
          <w:p w:rsidR="006C30F5" w:rsidRPr="004E7D69" w:rsidRDefault="006C30F5" w:rsidP="004E7D69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ja-JP" w:bidi="fa-IR"/>
              </w:rPr>
              <w:t>Закон України «Про інформацію»;</w:t>
            </w:r>
          </w:p>
          <w:p w:rsidR="006C30F5" w:rsidRPr="004E7D69" w:rsidRDefault="006C30F5" w:rsidP="004E7D69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ja-JP" w:bidi="fa-IR"/>
              </w:rPr>
              <w:t xml:space="preserve">Закон України «Про доступ до публічної інформації»; </w:t>
            </w:r>
          </w:p>
          <w:p w:rsidR="006C30F5" w:rsidRPr="004E7D69" w:rsidRDefault="006C30F5" w:rsidP="004E7D69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ja-JP" w:bidi="fa-IR"/>
              </w:rPr>
              <w:t>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</w:t>
            </w:r>
          </w:p>
          <w:p w:rsidR="006C30F5" w:rsidRPr="004E7D69" w:rsidRDefault="006C30F5" w:rsidP="004E7D69">
            <w:pPr>
              <w:widowControl w:val="0"/>
              <w:numPr>
                <w:ilvl w:val="0"/>
                <w:numId w:val="15"/>
              </w:numPr>
              <w:suppressLineNumbers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ja-JP" w:bidi="fa-IR"/>
              </w:rPr>
              <w:t>Рішення Національного агентства з питань запобігання корупції.</w:t>
            </w:r>
          </w:p>
          <w:p w:rsidR="006C30F5" w:rsidRPr="004E7D69" w:rsidRDefault="006C30F5" w:rsidP="004E7D69">
            <w:pPr>
              <w:suppressAutoHyphens/>
              <w:spacing w:after="0" w:line="240" w:lineRule="auto"/>
              <w:ind w:left="88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6C30F5" w:rsidRPr="004E7D69" w:rsidTr="004E7D69">
        <w:trPr>
          <w:trHeight w:val="408"/>
        </w:trPr>
        <w:tc>
          <w:tcPr>
            <w:tcW w:w="4008" w:type="dxa"/>
          </w:tcPr>
          <w:p w:rsidR="006C30F5" w:rsidRPr="004E7D69" w:rsidRDefault="006C30F5" w:rsidP="004E7D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 Знання, необхідні для виконання посадових обов'язків</w:t>
            </w:r>
          </w:p>
          <w:p w:rsidR="006C30F5" w:rsidRPr="004E7D69" w:rsidRDefault="006C30F5" w:rsidP="004E7D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60" w:type="dxa"/>
            <w:gridSpan w:val="2"/>
            <w:hideMark/>
          </w:tcPr>
          <w:p w:rsidR="006C30F5" w:rsidRPr="004E7D69" w:rsidRDefault="006C30F5" w:rsidP="004E7D69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Знання практики застосування Закону України «Про запобігання корупції»;</w:t>
            </w:r>
          </w:p>
          <w:p w:rsidR="006C30F5" w:rsidRPr="004E7D69" w:rsidRDefault="006C30F5" w:rsidP="004E7D6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Знання механізму роботи з правовими базами даних;</w:t>
            </w:r>
          </w:p>
        </w:tc>
      </w:tr>
      <w:tr w:rsidR="006C30F5" w:rsidRPr="004E7D69" w:rsidTr="004E7D69">
        <w:trPr>
          <w:trHeight w:val="408"/>
        </w:trPr>
        <w:tc>
          <w:tcPr>
            <w:tcW w:w="4008" w:type="dxa"/>
          </w:tcPr>
          <w:p w:rsidR="006C30F5" w:rsidRPr="004E7D69" w:rsidRDefault="006C30F5" w:rsidP="004E7D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60" w:type="dxa"/>
            <w:gridSpan w:val="2"/>
            <w:hideMark/>
          </w:tcPr>
          <w:p w:rsidR="006C30F5" w:rsidRPr="004E7D69" w:rsidRDefault="006C30F5" w:rsidP="004E7D69">
            <w:pPr>
              <w:numPr>
                <w:ilvl w:val="0"/>
                <w:numId w:val="16"/>
              </w:numPr>
              <w:suppressAutoHyphens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Рішень Національного агентства з питань запобігання корупції. </w:t>
            </w:r>
          </w:p>
        </w:tc>
      </w:tr>
    </w:tbl>
    <w:p w:rsidR="0011418A" w:rsidRDefault="0011418A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1418A" w:rsidRDefault="0011418A" w:rsidP="00B932B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028D5" w:rsidRDefault="001028D5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C30F5" w:rsidRDefault="006C30F5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A4532" w:rsidRPr="00EF5E3A" w:rsidRDefault="004A4532" w:rsidP="004A4532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 w:rsidRPr="00EF5E3A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4A4532" w:rsidRPr="00EF5E3A" w:rsidRDefault="004A4532" w:rsidP="004A4532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EF5E3A">
        <w:rPr>
          <w:rFonts w:ascii="Times New Roman" w:hAnsi="Times New Roman"/>
          <w:sz w:val="28"/>
          <w:szCs w:val="28"/>
        </w:rPr>
        <w:t xml:space="preserve"> начальника територіального управління  Служби судової охорони у Полтавській області </w:t>
      </w:r>
    </w:p>
    <w:p w:rsidR="004A4532" w:rsidRPr="0011418A" w:rsidRDefault="00AC3205" w:rsidP="004A4532">
      <w:pPr>
        <w:spacing w:after="0"/>
        <w:ind w:left="5812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19</w:t>
      </w:r>
      <w:r w:rsidR="004A4532" w:rsidRPr="006C30F5">
        <w:rPr>
          <w:rFonts w:ascii="Times New Roman" w:hAnsi="Times New Roman"/>
          <w:sz w:val="28"/>
          <w:szCs w:val="28"/>
        </w:rPr>
        <w:t>.11.</w:t>
      </w:r>
      <w:r w:rsidR="004A4532" w:rsidRPr="00AC3205">
        <w:rPr>
          <w:rFonts w:ascii="Times New Roman" w:hAnsi="Times New Roman"/>
          <w:sz w:val="28"/>
          <w:szCs w:val="28"/>
        </w:rPr>
        <w:t>2020</w:t>
      </w:r>
      <w:r w:rsidRPr="00AC3205">
        <w:rPr>
          <w:rFonts w:ascii="Times New Roman" w:hAnsi="Times New Roman"/>
          <w:sz w:val="28"/>
          <w:szCs w:val="28"/>
        </w:rPr>
        <w:t xml:space="preserve"> №292</w:t>
      </w:r>
      <w:r w:rsidR="004A4532" w:rsidRPr="0011418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A4532" w:rsidRDefault="004A4532" w:rsidP="004A45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A4532" w:rsidRPr="004E7D69" w:rsidRDefault="004A4532" w:rsidP="004A45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7D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УМОВИ</w:t>
      </w:r>
    </w:p>
    <w:p w:rsidR="004A4532" w:rsidRPr="004E7D69" w:rsidRDefault="004A4532" w:rsidP="004A45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7D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проведення конкурсу на зайняття вакантної </w:t>
      </w:r>
    </w:p>
    <w:p w:rsidR="004A4532" w:rsidRDefault="004A4532" w:rsidP="004A45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4E7D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посади г</w:t>
      </w:r>
      <w:proofErr w:type="spellStart"/>
      <w:r w:rsidRPr="004E7D69"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>оловного</w:t>
      </w:r>
      <w:proofErr w:type="spellEnd"/>
      <w:r w:rsidRPr="004E7D69"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4E7D69"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>спеціаліста</w:t>
      </w:r>
      <w:proofErr w:type="spellEnd"/>
      <w:r w:rsidRPr="004E7D69"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 xml:space="preserve"> (</w:t>
      </w:r>
      <w:r w:rsidRPr="00C52F1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з охорони праці та пожежної безпеки</w:t>
      </w:r>
      <w:r w:rsidRPr="004E7D69">
        <w:rPr>
          <w:rFonts w:ascii="Times New Roman" w:eastAsia="Calibri" w:hAnsi="Times New Roman" w:cs="Times New Roman"/>
          <w:b/>
          <w:sz w:val="28"/>
          <w:szCs w:val="28"/>
          <w:lang w:val="ru-RU" w:eastAsia="zh-CN"/>
        </w:rPr>
        <w:t xml:space="preserve">) </w:t>
      </w:r>
      <w:r w:rsidRPr="004E7D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територіального управлін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</w:t>
      </w:r>
      <w:r w:rsidRPr="004E7D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я Служби судової охорони </w:t>
      </w:r>
    </w:p>
    <w:p w:rsidR="004A4532" w:rsidRPr="004E7D69" w:rsidRDefault="004A4532" w:rsidP="004A453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7D69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 Полтавській області</w:t>
      </w:r>
    </w:p>
    <w:p w:rsidR="004A4532" w:rsidRPr="004E7D69" w:rsidRDefault="004A4532" w:rsidP="004A453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008"/>
        <w:gridCol w:w="193"/>
        <w:gridCol w:w="5567"/>
      </w:tblGrid>
      <w:tr w:rsidR="004A4532" w:rsidRPr="004E7D69" w:rsidTr="00100D38">
        <w:trPr>
          <w:trHeight w:val="408"/>
        </w:trPr>
        <w:tc>
          <w:tcPr>
            <w:tcW w:w="9768" w:type="dxa"/>
            <w:gridSpan w:val="3"/>
          </w:tcPr>
          <w:p w:rsidR="004A4532" w:rsidRPr="004E7D69" w:rsidRDefault="004A4532" w:rsidP="00100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4A4532" w:rsidRPr="004E7D69" w:rsidRDefault="004A4532" w:rsidP="00100D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Загальні умови</w:t>
            </w:r>
          </w:p>
          <w:p w:rsidR="004A4532" w:rsidRPr="004E7D69" w:rsidRDefault="004A4532" w:rsidP="00100D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4A4532" w:rsidRPr="004E7D69" w:rsidTr="00100D38">
        <w:trPr>
          <w:trHeight w:val="408"/>
        </w:trPr>
        <w:tc>
          <w:tcPr>
            <w:tcW w:w="9768" w:type="dxa"/>
            <w:gridSpan w:val="3"/>
            <w:hideMark/>
          </w:tcPr>
          <w:p w:rsidR="004A4532" w:rsidRPr="004E7D69" w:rsidRDefault="004A4532" w:rsidP="00100D38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1. Основні повноваження г</w:t>
            </w:r>
            <w:proofErr w:type="spellStart"/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zh-CN"/>
              </w:rPr>
              <w:t>оловного</w:t>
            </w:r>
            <w:proofErr w:type="spellEnd"/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zh-CN"/>
              </w:rPr>
              <w:t xml:space="preserve"> </w:t>
            </w:r>
            <w:proofErr w:type="spellStart"/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zh-CN"/>
              </w:rPr>
              <w:t>спеціаліста</w:t>
            </w:r>
            <w:proofErr w:type="spellEnd"/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zh-CN"/>
              </w:rPr>
              <w:t xml:space="preserve"> (</w:t>
            </w:r>
            <w:r w:rsidRPr="00C52F1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з охорони праці та пожежної безпеки</w:t>
            </w:r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zh-CN"/>
              </w:rPr>
              <w:t xml:space="preserve">) </w:t>
            </w:r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територіального управлін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н</w:t>
            </w:r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я Служби судової охорони у Полтавській області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:</w:t>
            </w:r>
          </w:p>
        </w:tc>
      </w:tr>
      <w:tr w:rsidR="004A4532" w:rsidRPr="004E7D69" w:rsidTr="00100D38">
        <w:trPr>
          <w:trHeight w:val="408"/>
        </w:trPr>
        <w:tc>
          <w:tcPr>
            <w:tcW w:w="9768" w:type="dxa"/>
            <w:gridSpan w:val="3"/>
          </w:tcPr>
          <w:p w:rsidR="004A4532" w:rsidRPr="004E7D69" w:rsidRDefault="004A4532" w:rsidP="00100D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  <w:lang w:eastAsia="zh-CN"/>
              </w:rPr>
            </w:pPr>
          </w:p>
          <w:p w:rsidR="004A4532" w:rsidRPr="00C52F12" w:rsidRDefault="004A4532" w:rsidP="004A4532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C52F12">
              <w:rPr>
                <w:rFonts w:ascii="Times New Roman" w:eastAsia="Calibri" w:hAnsi="Times New Roman" w:cs="Calibri"/>
                <w:sz w:val="28"/>
                <w:szCs w:val="28"/>
              </w:rPr>
              <w:t>1) здійснює контроль за дотриманням за дотриманням в Управлінні правил, стандартів, норм, положень, інструкцій з охорони праці та пожежної безпеки та організовує ведення обліку, аналізу нещасних випадків (у тому числі поранень), професійних захворювань, аварій;</w:t>
            </w:r>
          </w:p>
          <w:p w:rsidR="004A4532" w:rsidRPr="00C52F12" w:rsidRDefault="004A4532" w:rsidP="004A4532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C52F12">
              <w:rPr>
                <w:rFonts w:ascii="Times New Roman" w:eastAsia="Lucida Sans Unicode" w:hAnsi="Times New Roman" w:cs="Calibri"/>
                <w:kern w:val="1"/>
                <w:sz w:val="28"/>
                <w:szCs w:val="28"/>
                <w:lang w:eastAsia="hi-IN" w:bidi="hi-IN"/>
              </w:rPr>
              <w:t>2) вивчає умови праці на місцях несення служби (робочих місцях), готує і вносить пропозиції щодо розроблення правил поведінки з предметами, які можуть створювати загрозу життю і здоров’ю співробітників чи працівників;</w:t>
            </w:r>
          </w:p>
          <w:p w:rsidR="004A4532" w:rsidRPr="00C52F12" w:rsidRDefault="004A4532" w:rsidP="004A4532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C52F12">
              <w:rPr>
                <w:rFonts w:ascii="Times New Roman" w:eastAsia="Lucida Sans Unicode" w:hAnsi="Times New Roman" w:cs="Calibri"/>
                <w:kern w:val="1"/>
                <w:sz w:val="28"/>
                <w:szCs w:val="28"/>
                <w:lang w:eastAsia="hi-IN" w:bidi="hi-IN"/>
              </w:rPr>
              <w:t>3) виявляє небезпеки на робочих місцях чи місцях несення служби, а також здійснює оцінку ризиків, які пов’язані з цими небезпеками;</w:t>
            </w:r>
          </w:p>
          <w:p w:rsidR="004A4532" w:rsidRPr="00C52F12" w:rsidRDefault="004A4532" w:rsidP="004A4532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C52F12">
              <w:rPr>
                <w:rFonts w:ascii="Times New Roman" w:eastAsia="Lucida Sans Unicode" w:hAnsi="Times New Roman" w:cs="Calibri"/>
                <w:kern w:val="1"/>
                <w:sz w:val="28"/>
                <w:szCs w:val="28"/>
                <w:lang w:eastAsia="hi-IN" w:bidi="hi-IN"/>
              </w:rPr>
              <w:t>4) розробляє і здійснює заходи щодо запобігання професійним захворюванням і нещасним випадкам у процесі службової (трудової) діяльності, поліпшення умов праці та доведення їх до вимог нормативно-правових актів з охорони праці;</w:t>
            </w:r>
          </w:p>
          <w:p w:rsidR="004A4532" w:rsidRPr="00C52F12" w:rsidRDefault="004A4532" w:rsidP="004A4532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C52F12">
              <w:rPr>
                <w:rFonts w:ascii="Times New Roman" w:eastAsia="Lucida Sans Unicode" w:hAnsi="Times New Roman" w:cs="Calibri"/>
                <w:kern w:val="1"/>
                <w:sz w:val="28"/>
                <w:szCs w:val="28"/>
                <w:lang w:eastAsia="hi-IN" w:bidi="hi-IN"/>
              </w:rPr>
              <w:t xml:space="preserve">5) проводить інструктажі під час прийняття на службу (роботу) з питань охорони праці, навчання щодо надання </w:t>
            </w:r>
            <w:proofErr w:type="spellStart"/>
            <w:r w:rsidRPr="00C52F12">
              <w:rPr>
                <w:rFonts w:ascii="Times New Roman" w:eastAsia="Lucida Sans Unicode" w:hAnsi="Times New Roman" w:cs="Calibri"/>
                <w:kern w:val="1"/>
                <w:sz w:val="28"/>
                <w:szCs w:val="28"/>
                <w:lang w:eastAsia="hi-IN" w:bidi="hi-IN"/>
              </w:rPr>
              <w:t>домедичної</w:t>
            </w:r>
            <w:proofErr w:type="spellEnd"/>
            <w:r w:rsidRPr="00C52F12">
              <w:rPr>
                <w:rFonts w:ascii="Times New Roman" w:eastAsia="Lucida Sans Unicode" w:hAnsi="Times New Roman" w:cs="Calibri"/>
                <w:kern w:val="1"/>
                <w:sz w:val="28"/>
                <w:szCs w:val="28"/>
                <w:lang w:eastAsia="hi-IN" w:bidi="hi-IN"/>
              </w:rPr>
              <w:t xml:space="preserve"> допомоги потерпілим від нещасних випадків, правил поведінки та дій під час виникнення аварійних ситуацій, пожеж і стихійних лих, навчання з питань цивільного захисту, зокрема правилами техногенної та пожежної безпеки;</w:t>
            </w:r>
          </w:p>
          <w:p w:rsidR="004A4532" w:rsidRPr="00C52F12" w:rsidRDefault="004A4532" w:rsidP="004A4532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C52F12">
              <w:rPr>
                <w:rFonts w:ascii="Times New Roman" w:eastAsia="Lucida Sans Unicode" w:hAnsi="Times New Roman" w:cs="Calibri"/>
                <w:kern w:val="1"/>
                <w:sz w:val="28"/>
                <w:szCs w:val="28"/>
                <w:lang w:eastAsia="hi-IN" w:bidi="hi-IN"/>
              </w:rPr>
              <w:t>6) здійснює збір та узагальнення інформації про стан охорони праці та пожежної безпеки в Управлінні;</w:t>
            </w:r>
          </w:p>
          <w:p w:rsidR="004A4532" w:rsidRPr="00C52F12" w:rsidRDefault="004A4532" w:rsidP="004A4532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C52F12">
              <w:rPr>
                <w:rFonts w:ascii="Times New Roman" w:eastAsia="Lucida Sans Unicode" w:hAnsi="Times New Roman" w:cs="Calibri"/>
                <w:kern w:val="1"/>
                <w:sz w:val="28"/>
                <w:szCs w:val="28"/>
                <w:lang w:eastAsia="hi-IN" w:bidi="hi-IN"/>
              </w:rPr>
              <w:t>7) бере участь у проведені службових розслідувань нещасних випадків (в тому числі поранень) у межах наданих повноважень;</w:t>
            </w:r>
          </w:p>
          <w:p w:rsidR="004A4532" w:rsidRPr="00C52F12" w:rsidRDefault="004A4532" w:rsidP="004A4532">
            <w:pPr>
              <w:widowControl w:val="0"/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Lucida Sans Unicode" w:hAnsi="Times New Roman" w:cs="Calibri"/>
                <w:kern w:val="1"/>
                <w:sz w:val="28"/>
                <w:szCs w:val="28"/>
                <w:lang w:eastAsia="hi-IN" w:bidi="hi-IN"/>
              </w:rPr>
            </w:pPr>
            <w:r w:rsidRPr="00C52F12">
              <w:rPr>
                <w:rFonts w:ascii="Times New Roman" w:eastAsia="Lucida Sans Unicode" w:hAnsi="Times New Roman" w:cs="Calibri"/>
                <w:kern w:val="1"/>
                <w:sz w:val="28"/>
                <w:szCs w:val="28"/>
                <w:lang w:eastAsia="hi-IN" w:bidi="hi-IN"/>
              </w:rPr>
              <w:t xml:space="preserve">8) складає звітності з охорони праці та пожежної безпеки за встановленим (визначеними) формами і у відповідності терміни та подає їх </w:t>
            </w:r>
            <w:r w:rsidRPr="00C52F12">
              <w:rPr>
                <w:rFonts w:ascii="Times New Roman" w:eastAsia="Lucida Sans Unicode" w:hAnsi="Times New Roman" w:cs="Calibri"/>
                <w:kern w:val="1"/>
                <w:sz w:val="28"/>
                <w:szCs w:val="28"/>
                <w:lang w:eastAsia="hi-IN" w:bidi="hi-IN"/>
              </w:rPr>
              <w:lastRenderedPageBreak/>
              <w:t>ініціаторам;</w:t>
            </w:r>
          </w:p>
          <w:p w:rsidR="004A4532" w:rsidRPr="004E7D69" w:rsidRDefault="004A4532" w:rsidP="004A4532">
            <w:pPr>
              <w:shd w:val="clear" w:color="auto" w:fill="FFFFFF"/>
              <w:suppressAutoHyphens/>
              <w:spacing w:after="150" w:line="240" w:lineRule="auto"/>
              <w:ind w:firstLine="4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52F12">
              <w:rPr>
                <w:rFonts w:ascii="Times New Roman" w:eastAsia="Lucida Sans Unicode" w:hAnsi="Times New Roman" w:cs="Calibri"/>
                <w:kern w:val="1"/>
                <w:sz w:val="28"/>
                <w:szCs w:val="28"/>
                <w:lang w:eastAsia="hi-IN" w:bidi="hi-IN"/>
              </w:rPr>
              <w:t>9) за дорученням начальника Управління виконує інші заходи щодо охорони праці та пожежної безпеки.</w:t>
            </w:r>
          </w:p>
          <w:p w:rsidR="004A4532" w:rsidRPr="00B962F4" w:rsidRDefault="004A4532" w:rsidP="00100D3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2. Умови оплати праці:</w:t>
            </w:r>
          </w:p>
          <w:p w:rsidR="004A4532" w:rsidRPr="00B962F4" w:rsidRDefault="004A4532" w:rsidP="00100D38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</w:t>
            </w:r>
            <w:r w:rsidRPr="0011418A">
              <w:rPr>
                <w:rFonts w:ascii="Times New Roman" w:eastAsia="Calibri" w:hAnsi="Times New Roman" w:cs="Times New Roman"/>
                <w:sz w:val="28"/>
              </w:rPr>
              <w:t>»  – 6 060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гривень;</w:t>
            </w:r>
          </w:p>
          <w:p w:rsidR="004A4532" w:rsidRPr="00B962F4" w:rsidRDefault="004A4532" w:rsidP="00100D3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4A4532" w:rsidRPr="00B962F4" w:rsidRDefault="004A4532" w:rsidP="00100D38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A4532" w:rsidRPr="00B962F4" w:rsidRDefault="004A4532" w:rsidP="00100D3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3. Інформація про строковість чи безстроковість призначення на посаду: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4A4532" w:rsidRPr="00B962F4" w:rsidRDefault="004A4532" w:rsidP="00100D38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безстроково.</w:t>
            </w:r>
          </w:p>
          <w:p w:rsidR="004A4532" w:rsidRPr="00B962F4" w:rsidRDefault="004A4532" w:rsidP="00100D3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Перелік документів, необхідних для участі в конкурсі, та строк їх подання:</w:t>
            </w:r>
          </w:p>
          <w:p w:rsidR="004A4532" w:rsidRPr="00B962F4" w:rsidRDefault="004A4532" w:rsidP="00100D3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4A4532" w:rsidRPr="00B962F4" w:rsidRDefault="004A4532" w:rsidP="00100D3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2) копія паспорта громадянина України;</w:t>
            </w:r>
          </w:p>
          <w:p w:rsidR="004A4532" w:rsidRPr="00B962F4" w:rsidRDefault="004A4532" w:rsidP="00100D3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3) копії (копії) документа (документів) про освіту;</w:t>
            </w:r>
          </w:p>
          <w:p w:rsidR="004A4532" w:rsidRPr="00B962F4" w:rsidRDefault="004A4532" w:rsidP="00100D3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4) заповнена особова картка визначеного зразка, автобіографія, фотокартка розміром 30 х 40 мм;</w:t>
            </w:r>
          </w:p>
          <w:p w:rsidR="004A4532" w:rsidRPr="00B962F4" w:rsidRDefault="004A4532" w:rsidP="00100D3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4A4532" w:rsidRPr="00B962F4" w:rsidRDefault="004A4532" w:rsidP="00100D3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6) копія трудової книжки (за наявності);</w:t>
            </w:r>
          </w:p>
          <w:p w:rsidR="004A4532" w:rsidRPr="00B962F4" w:rsidRDefault="004A4532" w:rsidP="00100D3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4A4532" w:rsidRPr="00B962F4" w:rsidRDefault="004A4532" w:rsidP="00100D3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4A4532" w:rsidRPr="00B962F4" w:rsidRDefault="004A4532" w:rsidP="00100D3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9) довідка про відсутність судимості.</w:t>
            </w:r>
          </w:p>
          <w:p w:rsidR="004A4532" w:rsidRPr="00B962F4" w:rsidRDefault="004A4532" w:rsidP="00100D3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Особа, яка бажає взяти участь у конкурсі, перед складанням кваліфікаційного іспиту пред’являє Комісії для проведення конкурсу на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зайняття вакантних посад Служби паспорт громадянина України.</w:t>
            </w:r>
          </w:p>
          <w:p w:rsidR="004A4532" w:rsidRPr="00B962F4" w:rsidRDefault="004A4532" w:rsidP="00100D38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4A4532" w:rsidRPr="00B962F4" w:rsidRDefault="004A4532" w:rsidP="00100D3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наказами Служби судової охорони від 03.04.2020 №144, від 26.05.2020 №212 “Про внесення змін до інструкції Служби судової охорони” та 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COVID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-19, спричиненої </w:t>
            </w:r>
            <w:proofErr w:type="spellStart"/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коронавірусом</w:t>
            </w:r>
            <w:proofErr w:type="spellEnd"/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SARS</w:t>
            </w:r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proofErr w:type="spellStart"/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 w:bidi="ru-RU"/>
              </w:rPr>
              <w:t>CoV</w:t>
            </w:r>
            <w:proofErr w:type="spellEnd"/>
            <w:r w:rsidRPr="00B962F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-2”.</w:t>
            </w:r>
          </w:p>
          <w:p w:rsidR="004A4532" w:rsidRPr="00B962F4" w:rsidRDefault="004A4532" w:rsidP="00100D38">
            <w:pPr>
              <w:spacing w:after="0" w:line="240" w:lineRule="auto"/>
              <w:ind w:right="40" w:firstLine="773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4A4532" w:rsidRPr="00B245DD" w:rsidRDefault="004A4532" w:rsidP="00100D38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Документи приймаються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8"/>
              </w:rPr>
              <w:t>09.00 23 листопада 2020 року до 09.00 03 грудня</w:t>
            </w:r>
            <w:r w:rsidRPr="00B245DD">
              <w:rPr>
                <w:rFonts w:ascii="Times New Roman" w:eastAsia="Calibri" w:hAnsi="Times New Roman" w:cs="Times New Roman"/>
                <w:sz w:val="28"/>
              </w:rPr>
              <w:t xml:space="preserve"> 2020 року за </w:t>
            </w:r>
            <w:proofErr w:type="spellStart"/>
            <w:r w:rsidRPr="00B245DD">
              <w:rPr>
                <w:rFonts w:ascii="Times New Roman" w:eastAsia="Calibri" w:hAnsi="Times New Roman" w:cs="Times New Roman"/>
                <w:sz w:val="28"/>
              </w:rPr>
              <w:t>адресою</w:t>
            </w:r>
            <w:proofErr w:type="spellEnd"/>
            <w:r w:rsidRPr="00B245DD">
              <w:rPr>
                <w:rFonts w:ascii="Times New Roman" w:eastAsia="Calibri" w:hAnsi="Times New Roman" w:cs="Times New Roman"/>
                <w:sz w:val="28"/>
              </w:rPr>
              <w:t>: м. Полтава, вул. Соборності, 17, територіальне управління Служби судової охорони у Полтавській області.</w:t>
            </w:r>
          </w:p>
          <w:p w:rsidR="004A4532" w:rsidRPr="00B962F4" w:rsidRDefault="004A4532" w:rsidP="00100D38">
            <w:pPr>
              <w:spacing w:after="0" w:line="240" w:lineRule="auto"/>
              <w:ind w:right="40" w:firstLine="743"/>
              <w:jc w:val="both"/>
              <w:rPr>
                <w:rFonts w:ascii="Calibri" w:eastAsia="Calibri" w:hAnsi="Calibri" w:cs="Times New Roman"/>
              </w:rPr>
            </w:pPr>
          </w:p>
          <w:p w:rsidR="004A4532" w:rsidRPr="00B962F4" w:rsidRDefault="004A4532" w:rsidP="00100D3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r w:rsidRPr="00114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головного спеціаліста (з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охорони праці та пожежної безпеки</w:t>
            </w:r>
            <w:r w:rsidRPr="001141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>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4A4532" w:rsidRPr="00B962F4" w:rsidRDefault="004A4532" w:rsidP="00100D38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4532" w:rsidRPr="00B962F4" w:rsidRDefault="004A4532" w:rsidP="00100D3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Місце, дата та час початку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A4532" w:rsidRPr="00B962F4" w:rsidRDefault="004A4532" w:rsidP="00100D3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м. Полтава, вул. Соборності, 17, територіальне управління Служби судової охорони у Полтавській </w:t>
            </w:r>
            <w:r>
              <w:rPr>
                <w:rFonts w:ascii="Times New Roman" w:eastAsia="Calibri" w:hAnsi="Times New Roman" w:cs="Times New Roman"/>
                <w:sz w:val="28"/>
              </w:rPr>
              <w:t>області з 09.00 09 грудня</w:t>
            </w:r>
            <w:r w:rsidRPr="00901417">
              <w:rPr>
                <w:rFonts w:ascii="Times New Roman" w:eastAsia="Calibri" w:hAnsi="Times New Roman" w:cs="Times New Roman"/>
                <w:sz w:val="28"/>
              </w:rPr>
              <w:t xml:space="preserve"> 2020 року.</w:t>
            </w:r>
          </w:p>
          <w:p w:rsidR="004A4532" w:rsidRPr="00B962F4" w:rsidRDefault="004A4532" w:rsidP="00100D38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962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B962F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A4532" w:rsidRPr="00B962F4" w:rsidRDefault="004A4532" w:rsidP="00100D38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>Купровський</w:t>
            </w:r>
            <w:proofErr w:type="spellEnd"/>
            <w:r w:rsidRPr="00B962F4">
              <w:rPr>
                <w:rFonts w:ascii="Times New Roman" w:eastAsia="Calibri" w:hAnsi="Times New Roman" w:cs="Times New Roman"/>
                <w:b/>
                <w:sz w:val="28"/>
              </w:rPr>
              <w:t xml:space="preserve"> Сергій Олексійович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>, 050-609-04-09,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 (0532)641422,</w:t>
            </w:r>
            <w:r w:rsidRPr="00B962F4">
              <w:rPr>
                <w:rFonts w:ascii="Times New Roman" w:eastAsia="Calibri" w:hAnsi="Times New Roman" w:cs="Times New Roman"/>
                <w:sz w:val="28"/>
              </w:rPr>
              <w:t xml:space="preserve"> cooprovskii.pl@sso.court.gov.ua </w:t>
            </w:r>
          </w:p>
          <w:p w:rsidR="004A4532" w:rsidRPr="00B962F4" w:rsidRDefault="004A4532" w:rsidP="00100D38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A4532" w:rsidRPr="004E7D69" w:rsidRDefault="004A4532" w:rsidP="00100D38">
            <w:pPr>
              <w:suppressAutoHyphens/>
              <w:spacing w:after="0" w:line="240" w:lineRule="auto"/>
              <w:ind w:left="69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4A4532" w:rsidRPr="004E7D69" w:rsidTr="00100D38">
        <w:trPr>
          <w:trHeight w:val="408"/>
        </w:trPr>
        <w:tc>
          <w:tcPr>
            <w:tcW w:w="9768" w:type="dxa"/>
            <w:gridSpan w:val="3"/>
          </w:tcPr>
          <w:p w:rsidR="004A4532" w:rsidRPr="004E7D69" w:rsidRDefault="004A4532" w:rsidP="00100D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  <w:p w:rsidR="004A4532" w:rsidRPr="004E7D69" w:rsidRDefault="004A4532" w:rsidP="00100D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Кваліфікаційні вимоги</w:t>
            </w:r>
          </w:p>
          <w:p w:rsidR="004A4532" w:rsidRPr="004E7D69" w:rsidRDefault="004A4532" w:rsidP="00100D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4A4532" w:rsidRPr="004E7D69" w:rsidTr="00100D38">
        <w:trPr>
          <w:trHeight w:val="408"/>
        </w:trPr>
        <w:tc>
          <w:tcPr>
            <w:tcW w:w="4201" w:type="dxa"/>
            <w:gridSpan w:val="2"/>
            <w:hideMark/>
          </w:tcPr>
          <w:p w:rsidR="004A4532" w:rsidRPr="004E7D69" w:rsidRDefault="004A4532" w:rsidP="00100D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 Освіта</w:t>
            </w:r>
          </w:p>
        </w:tc>
        <w:tc>
          <w:tcPr>
            <w:tcW w:w="5567" w:type="dxa"/>
          </w:tcPr>
          <w:p w:rsidR="004A4532" w:rsidRPr="004E7D69" w:rsidRDefault="004A4532" w:rsidP="00100D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</w:pPr>
            <w:r w:rsidRPr="004A45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вища освіта за однією з галузей знань: «Право», «Воєнні науки, національна безпека, безпека державного кордону», «Цивільна безпека» (за однією із </w:t>
            </w:r>
            <w:r w:rsidRPr="004A453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спеціальностей: «Пожежна безпека», «Цивільна безпека»). Ступінь вищої освіти – не нижче бакалавра;</w:t>
            </w:r>
          </w:p>
        </w:tc>
      </w:tr>
      <w:tr w:rsidR="004A4532" w:rsidRPr="004E7D69" w:rsidTr="00100D38">
        <w:trPr>
          <w:trHeight w:val="408"/>
        </w:trPr>
        <w:tc>
          <w:tcPr>
            <w:tcW w:w="4201" w:type="dxa"/>
            <w:gridSpan w:val="2"/>
            <w:hideMark/>
          </w:tcPr>
          <w:p w:rsidR="004A4532" w:rsidRPr="004E7D69" w:rsidRDefault="004A4532" w:rsidP="00100D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2. Досвід роботи</w:t>
            </w:r>
          </w:p>
        </w:tc>
        <w:tc>
          <w:tcPr>
            <w:tcW w:w="5567" w:type="dxa"/>
            <w:hideMark/>
          </w:tcPr>
          <w:p w:rsidR="004A4532" w:rsidRPr="00C52F12" w:rsidRDefault="004A4532" w:rsidP="004A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52F1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 державних органах влади, в органах системи правосуддя або на підприємствах, організаціях, установах незалежно від форм власності, проходження служби у правоохоронних органах чи військових формуваннях – не менше ніж 3 роки;</w:t>
            </w:r>
          </w:p>
          <w:p w:rsidR="004A4532" w:rsidRPr="00C52F12" w:rsidRDefault="004A4532" w:rsidP="004A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C52F1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на посадах, пов’язаних із охороною праці чи пожежною безпекою – не менше ніж 1 рік;</w:t>
            </w:r>
          </w:p>
          <w:p w:rsidR="004A4532" w:rsidRPr="00105CC3" w:rsidRDefault="004A4532" w:rsidP="004A453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C52F1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zh-CN"/>
              </w:rPr>
              <w:t>(надати підтверджуючі документи);</w:t>
            </w:r>
          </w:p>
        </w:tc>
      </w:tr>
      <w:tr w:rsidR="004A4532" w:rsidRPr="004E7D69" w:rsidTr="00100D38">
        <w:trPr>
          <w:trHeight w:val="408"/>
        </w:trPr>
        <w:tc>
          <w:tcPr>
            <w:tcW w:w="4201" w:type="dxa"/>
            <w:gridSpan w:val="2"/>
          </w:tcPr>
          <w:p w:rsidR="004A4532" w:rsidRPr="004E7D69" w:rsidRDefault="004A4532" w:rsidP="00100D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5567" w:type="dxa"/>
          </w:tcPr>
          <w:p w:rsidR="004A4532" w:rsidRPr="004E7D69" w:rsidRDefault="004A4532" w:rsidP="00100D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zh-CN"/>
              </w:rPr>
            </w:pPr>
          </w:p>
        </w:tc>
      </w:tr>
      <w:tr w:rsidR="004A4532" w:rsidRPr="004E7D69" w:rsidTr="00100D38">
        <w:trPr>
          <w:trHeight w:val="408"/>
        </w:trPr>
        <w:tc>
          <w:tcPr>
            <w:tcW w:w="4201" w:type="dxa"/>
            <w:gridSpan w:val="2"/>
            <w:hideMark/>
          </w:tcPr>
          <w:p w:rsidR="004A4532" w:rsidRPr="004E7D69" w:rsidRDefault="004A4532" w:rsidP="00100D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3. Володіння державною мовою</w:t>
            </w:r>
          </w:p>
        </w:tc>
        <w:tc>
          <w:tcPr>
            <w:tcW w:w="5567" w:type="dxa"/>
            <w:hideMark/>
          </w:tcPr>
          <w:p w:rsidR="004A4532" w:rsidRPr="004E7D69" w:rsidRDefault="004A4532" w:rsidP="00100D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вільне володіння державною мовою.</w:t>
            </w:r>
          </w:p>
        </w:tc>
      </w:tr>
      <w:tr w:rsidR="004A4532" w:rsidRPr="004E7D69" w:rsidTr="00100D38">
        <w:trPr>
          <w:trHeight w:val="408"/>
        </w:trPr>
        <w:tc>
          <w:tcPr>
            <w:tcW w:w="9768" w:type="dxa"/>
            <w:gridSpan w:val="3"/>
          </w:tcPr>
          <w:p w:rsidR="004A4532" w:rsidRPr="004E7D69" w:rsidRDefault="004A4532" w:rsidP="00100D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4A4532" w:rsidRPr="004E7D69" w:rsidTr="00100D38">
        <w:trPr>
          <w:trHeight w:val="408"/>
        </w:trPr>
        <w:tc>
          <w:tcPr>
            <w:tcW w:w="9768" w:type="dxa"/>
            <w:gridSpan w:val="3"/>
          </w:tcPr>
          <w:p w:rsidR="004A4532" w:rsidRPr="004E7D69" w:rsidRDefault="004A4532" w:rsidP="00100D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zh-CN"/>
              </w:rPr>
            </w:pPr>
          </w:p>
          <w:p w:rsidR="004A4532" w:rsidRPr="004E7D69" w:rsidRDefault="004A4532" w:rsidP="00100D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Вимоги до компетентності</w:t>
            </w:r>
          </w:p>
          <w:p w:rsidR="004A4532" w:rsidRPr="004E7D69" w:rsidRDefault="004A4532" w:rsidP="00100D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4A4532" w:rsidRPr="004E7D69" w:rsidTr="00100D38">
        <w:trPr>
          <w:trHeight w:val="408"/>
        </w:trPr>
        <w:tc>
          <w:tcPr>
            <w:tcW w:w="4008" w:type="dxa"/>
            <w:hideMark/>
          </w:tcPr>
          <w:p w:rsidR="004A4532" w:rsidRPr="004E7D69" w:rsidRDefault="004A4532" w:rsidP="00100D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 Наявність лідерських навичок</w:t>
            </w:r>
          </w:p>
        </w:tc>
        <w:tc>
          <w:tcPr>
            <w:tcW w:w="5760" w:type="dxa"/>
            <w:gridSpan w:val="2"/>
            <w:hideMark/>
          </w:tcPr>
          <w:p w:rsidR="004A4532" w:rsidRPr="004E7D69" w:rsidRDefault="004A4532" w:rsidP="00100D38">
            <w:pPr>
              <w:suppressAutoHyphens/>
              <w:spacing w:after="0" w:line="240" w:lineRule="auto"/>
              <w:ind w:left="2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встановлення цілей, пріоритетів та орієнтирів; багатофункціональність; ведення ділових переговорів; досягнення кінцевих результатів.</w:t>
            </w:r>
          </w:p>
        </w:tc>
      </w:tr>
      <w:tr w:rsidR="004A4532" w:rsidRPr="004E7D69" w:rsidTr="00100D38">
        <w:trPr>
          <w:trHeight w:val="408"/>
        </w:trPr>
        <w:tc>
          <w:tcPr>
            <w:tcW w:w="4008" w:type="dxa"/>
          </w:tcPr>
          <w:p w:rsidR="004A4532" w:rsidRPr="004E7D69" w:rsidRDefault="004A4532" w:rsidP="00100D3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60" w:type="dxa"/>
            <w:gridSpan w:val="2"/>
          </w:tcPr>
          <w:p w:rsidR="004A4532" w:rsidRPr="004E7D69" w:rsidRDefault="004A4532" w:rsidP="00100D38">
            <w:pPr>
              <w:suppressAutoHyphens/>
              <w:snapToGrid w:val="0"/>
              <w:spacing w:after="0" w:line="240" w:lineRule="auto"/>
              <w:ind w:left="2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A4532" w:rsidRPr="004E7D69" w:rsidTr="00100D38">
        <w:trPr>
          <w:trHeight w:val="408"/>
        </w:trPr>
        <w:tc>
          <w:tcPr>
            <w:tcW w:w="4008" w:type="dxa"/>
          </w:tcPr>
          <w:p w:rsidR="004A4532" w:rsidRPr="004E7D69" w:rsidRDefault="004A4532" w:rsidP="00100D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2. Вміння приймати ефективні рішення</w:t>
            </w:r>
          </w:p>
          <w:p w:rsidR="004A4532" w:rsidRPr="004E7D69" w:rsidRDefault="004A4532" w:rsidP="00100D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4A4532" w:rsidRPr="004E7D69" w:rsidRDefault="004A4532" w:rsidP="00100D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760" w:type="dxa"/>
            <w:gridSpan w:val="2"/>
            <w:hideMark/>
          </w:tcPr>
          <w:p w:rsidR="004A4532" w:rsidRPr="004E7D69" w:rsidRDefault="004A4532" w:rsidP="00100D38">
            <w:pPr>
              <w:suppressAutoHyphens/>
              <w:spacing w:after="0" w:line="240" w:lineRule="auto"/>
              <w:ind w:left="2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здатність швидко приймати рішення та діяти в екстремальних ситуаціях</w:t>
            </w:r>
          </w:p>
        </w:tc>
      </w:tr>
      <w:tr w:rsidR="004A4532" w:rsidRPr="004E7D69" w:rsidTr="00100D38">
        <w:trPr>
          <w:trHeight w:val="408"/>
        </w:trPr>
        <w:tc>
          <w:tcPr>
            <w:tcW w:w="4008" w:type="dxa"/>
          </w:tcPr>
          <w:p w:rsidR="004A4532" w:rsidRPr="004E7D69" w:rsidRDefault="004A4532" w:rsidP="00100D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3. Аналітичні здібності</w:t>
            </w:r>
          </w:p>
          <w:p w:rsidR="004A4532" w:rsidRPr="004E7D69" w:rsidRDefault="004A4532" w:rsidP="00100D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4A4532" w:rsidRPr="004E7D69" w:rsidRDefault="004A4532" w:rsidP="00100D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4A4532" w:rsidRPr="004E7D69" w:rsidRDefault="004A4532" w:rsidP="00100D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4. Комунікація та взаємодія </w:t>
            </w:r>
          </w:p>
        </w:tc>
        <w:tc>
          <w:tcPr>
            <w:tcW w:w="5760" w:type="dxa"/>
            <w:gridSpan w:val="2"/>
            <w:hideMark/>
          </w:tcPr>
          <w:p w:rsidR="004A4532" w:rsidRPr="004E7D69" w:rsidRDefault="004A4532" w:rsidP="00100D38">
            <w:pPr>
              <w:suppressAutoHyphens/>
              <w:spacing w:after="0" w:line="240" w:lineRule="auto"/>
              <w:ind w:left="2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здатність систематизувати, узагальнювати інформацію; гнучкість; проникливість</w:t>
            </w:r>
          </w:p>
        </w:tc>
      </w:tr>
      <w:tr w:rsidR="004A4532" w:rsidRPr="004E7D69" w:rsidTr="00100D38">
        <w:trPr>
          <w:trHeight w:val="408"/>
        </w:trPr>
        <w:tc>
          <w:tcPr>
            <w:tcW w:w="4008" w:type="dxa"/>
          </w:tcPr>
          <w:p w:rsidR="004A4532" w:rsidRPr="004E7D69" w:rsidRDefault="004A4532" w:rsidP="00100D3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4A4532" w:rsidRPr="004E7D69" w:rsidRDefault="004A4532" w:rsidP="00100D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4A4532" w:rsidRPr="004E7D69" w:rsidRDefault="004A4532" w:rsidP="00100D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4A4532" w:rsidRPr="004E7D69" w:rsidRDefault="004A4532" w:rsidP="00100D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5. Управління організацією та персоналом</w:t>
            </w:r>
          </w:p>
        </w:tc>
        <w:tc>
          <w:tcPr>
            <w:tcW w:w="5760" w:type="dxa"/>
            <w:gridSpan w:val="2"/>
          </w:tcPr>
          <w:p w:rsidR="004A4532" w:rsidRPr="004E7D69" w:rsidRDefault="004A4532" w:rsidP="00100D38">
            <w:pPr>
              <w:suppressAutoHyphens/>
              <w:spacing w:after="0" w:line="240" w:lineRule="auto"/>
              <w:ind w:left="2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вміння здійснювати ефективну комунікацію та проводити публічні виступи; відкритість</w:t>
            </w:r>
          </w:p>
          <w:p w:rsidR="004A4532" w:rsidRPr="004E7D69" w:rsidRDefault="004A4532" w:rsidP="00100D38">
            <w:pPr>
              <w:suppressAutoHyphens/>
              <w:spacing w:after="0" w:line="240" w:lineRule="auto"/>
              <w:ind w:left="2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4A4532" w:rsidRPr="004E7D69" w:rsidRDefault="004A4532" w:rsidP="00100D38">
            <w:pPr>
              <w:suppressAutoHyphens/>
              <w:spacing w:after="0" w:line="240" w:lineRule="auto"/>
              <w:ind w:left="2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організація роботи та контроль; управління людськими ресурсами; вміння мотивувати підлеглих працівників.</w:t>
            </w:r>
          </w:p>
          <w:p w:rsidR="004A4532" w:rsidRPr="004E7D69" w:rsidRDefault="004A4532" w:rsidP="00100D38">
            <w:pPr>
              <w:suppressAutoHyphens/>
              <w:spacing w:after="0" w:line="240" w:lineRule="auto"/>
              <w:ind w:left="2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A4532" w:rsidRPr="004E7D69" w:rsidTr="00100D38">
        <w:trPr>
          <w:trHeight w:val="408"/>
        </w:trPr>
        <w:tc>
          <w:tcPr>
            <w:tcW w:w="4008" w:type="dxa"/>
            <w:hideMark/>
          </w:tcPr>
          <w:p w:rsidR="004A4532" w:rsidRPr="004E7D69" w:rsidRDefault="004A4532" w:rsidP="00100D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6. Особистісні компетенції</w:t>
            </w:r>
          </w:p>
        </w:tc>
        <w:tc>
          <w:tcPr>
            <w:tcW w:w="5760" w:type="dxa"/>
            <w:gridSpan w:val="2"/>
          </w:tcPr>
          <w:p w:rsidR="004A4532" w:rsidRPr="004E7D69" w:rsidRDefault="004A4532" w:rsidP="00100D38">
            <w:pPr>
              <w:suppressAutoHyphens/>
              <w:spacing w:after="0" w:line="240" w:lineRule="auto"/>
              <w:ind w:left="2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принциповість, рішучість і вимогливість під час прийняття рішень; системність; самоорганізація та саморозвиток; політична нейтральність</w:t>
            </w:r>
          </w:p>
          <w:p w:rsidR="004A4532" w:rsidRPr="004E7D69" w:rsidRDefault="004A4532" w:rsidP="00100D38">
            <w:pPr>
              <w:suppressAutoHyphens/>
              <w:spacing w:after="0" w:line="240" w:lineRule="auto"/>
              <w:ind w:left="2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A4532" w:rsidRPr="004E7D69" w:rsidTr="00100D38">
        <w:trPr>
          <w:trHeight w:val="408"/>
        </w:trPr>
        <w:tc>
          <w:tcPr>
            <w:tcW w:w="4008" w:type="dxa"/>
            <w:hideMark/>
          </w:tcPr>
          <w:p w:rsidR="004A4532" w:rsidRPr="004E7D69" w:rsidRDefault="004A4532" w:rsidP="00100D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:rsidR="004A4532" w:rsidRPr="004E7D69" w:rsidRDefault="004A4532" w:rsidP="00100D38">
            <w:pPr>
              <w:suppressAutoHyphens/>
              <w:spacing w:after="0" w:line="240" w:lineRule="auto"/>
              <w:ind w:left="22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Робота з інформацією знання основ законодавства про інформацію</w:t>
            </w:r>
          </w:p>
        </w:tc>
      </w:tr>
      <w:tr w:rsidR="004A4532" w:rsidRPr="004E7D69" w:rsidTr="00100D38">
        <w:trPr>
          <w:trHeight w:val="408"/>
        </w:trPr>
        <w:tc>
          <w:tcPr>
            <w:tcW w:w="4008" w:type="dxa"/>
          </w:tcPr>
          <w:p w:rsidR="004A4532" w:rsidRPr="004E7D69" w:rsidRDefault="004A4532" w:rsidP="00100D38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zh-CN"/>
              </w:rPr>
            </w:pPr>
          </w:p>
        </w:tc>
        <w:tc>
          <w:tcPr>
            <w:tcW w:w="5760" w:type="dxa"/>
            <w:gridSpan w:val="2"/>
          </w:tcPr>
          <w:p w:rsidR="004A4532" w:rsidRPr="004E7D69" w:rsidRDefault="004A4532" w:rsidP="00100D3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zh-CN"/>
              </w:rPr>
            </w:pPr>
          </w:p>
        </w:tc>
      </w:tr>
      <w:tr w:rsidR="004A4532" w:rsidRPr="004E7D69" w:rsidTr="00100D38">
        <w:trPr>
          <w:trHeight w:val="408"/>
        </w:trPr>
        <w:tc>
          <w:tcPr>
            <w:tcW w:w="9768" w:type="dxa"/>
            <w:gridSpan w:val="3"/>
          </w:tcPr>
          <w:p w:rsidR="004A4532" w:rsidRPr="004E7D69" w:rsidRDefault="004A4532" w:rsidP="00100D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Професійні знання.</w:t>
            </w:r>
          </w:p>
          <w:p w:rsidR="004A4532" w:rsidRPr="004E7D69" w:rsidRDefault="004A4532" w:rsidP="00100D38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zh-CN"/>
              </w:rPr>
            </w:pPr>
          </w:p>
        </w:tc>
      </w:tr>
      <w:tr w:rsidR="004A4532" w:rsidRPr="004E7D69" w:rsidTr="00100D38">
        <w:trPr>
          <w:trHeight w:val="408"/>
        </w:trPr>
        <w:tc>
          <w:tcPr>
            <w:tcW w:w="4008" w:type="dxa"/>
            <w:hideMark/>
          </w:tcPr>
          <w:p w:rsidR="004A4532" w:rsidRPr="004E7D69" w:rsidRDefault="004A4532" w:rsidP="00100D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4A4532" w:rsidRPr="004E7D69" w:rsidRDefault="004A4532" w:rsidP="00100D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Конституція України;</w:t>
            </w:r>
          </w:p>
          <w:p w:rsidR="004A4532" w:rsidRPr="004E7D69" w:rsidRDefault="004A4532" w:rsidP="00100D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Закон України «Про запобігання корупції»;</w:t>
            </w:r>
          </w:p>
          <w:p w:rsidR="004A4532" w:rsidRPr="004E7D69" w:rsidRDefault="004A4532" w:rsidP="00100D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«Про судоустрій і статус суддів», </w:t>
            </w:r>
          </w:p>
          <w:p w:rsidR="004A4532" w:rsidRPr="004E7D69" w:rsidRDefault="004A4532" w:rsidP="00100D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«Про Національну поліцію»</w:t>
            </w:r>
          </w:p>
          <w:p w:rsidR="004A4532" w:rsidRPr="004E7D69" w:rsidRDefault="004A4532" w:rsidP="00100D38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zh-CN"/>
              </w:rPr>
            </w:pPr>
          </w:p>
        </w:tc>
      </w:tr>
      <w:tr w:rsidR="004A4532" w:rsidRPr="004E7D69" w:rsidTr="00100D38">
        <w:trPr>
          <w:trHeight w:val="408"/>
        </w:trPr>
        <w:tc>
          <w:tcPr>
            <w:tcW w:w="4008" w:type="dxa"/>
            <w:hideMark/>
          </w:tcPr>
          <w:p w:rsidR="004A4532" w:rsidRPr="004E7D69" w:rsidRDefault="004A4532" w:rsidP="00100D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4E7D69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  <w:hideMark/>
          </w:tcPr>
          <w:p w:rsidR="003A1B28" w:rsidRPr="008B5D15" w:rsidRDefault="003A1B28" w:rsidP="003A1B28">
            <w:pPr>
              <w:spacing w:after="0" w:line="240" w:lineRule="auto"/>
              <w:ind w:left="88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нання: 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3A1B28" w:rsidRPr="008B5D15" w:rsidRDefault="003A1B28" w:rsidP="003A1B28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Calibri"/>
                <w:sz w:val="28"/>
                <w:szCs w:val="28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4A4532" w:rsidRPr="004E7D69" w:rsidRDefault="003A1B28" w:rsidP="003A1B28">
            <w:pPr>
              <w:suppressAutoHyphens/>
              <w:spacing w:after="0" w:line="240" w:lineRule="auto"/>
              <w:ind w:left="88" w:hanging="1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8B5D15">
              <w:rPr>
                <w:rFonts w:ascii="Times New Roman" w:eastAsia="Calibri" w:hAnsi="Times New Roman" w:cs="Calibri"/>
                <w:sz w:val="28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4A4532" w:rsidRDefault="004A4532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48D0" w:rsidRDefault="00F348D0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48D0" w:rsidRDefault="00F348D0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48D0" w:rsidRDefault="00F348D0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48D0" w:rsidRDefault="00F348D0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48D0" w:rsidRDefault="00F348D0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48D0" w:rsidRDefault="00F348D0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48D0" w:rsidRDefault="00F348D0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48D0" w:rsidRDefault="00F348D0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A1B28" w:rsidRDefault="003A1B28" w:rsidP="00F348D0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3A1B28" w:rsidRDefault="003A1B28" w:rsidP="00F348D0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3A1B28" w:rsidRDefault="003A1B28" w:rsidP="00F348D0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3A1B28" w:rsidRDefault="003A1B28" w:rsidP="00F348D0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3A1B28" w:rsidRDefault="003A1B28" w:rsidP="00F348D0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3A1B28" w:rsidRDefault="003A1B28" w:rsidP="00F348D0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3A1B28" w:rsidRDefault="003A1B28" w:rsidP="00F348D0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3A1B28" w:rsidRDefault="003A1B28" w:rsidP="00F348D0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3A1B28" w:rsidRDefault="003A1B28" w:rsidP="00F348D0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</w:p>
    <w:p w:rsidR="00F348D0" w:rsidRPr="00EF5E3A" w:rsidRDefault="00F348D0" w:rsidP="00F348D0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 w:rsidRPr="00EF5E3A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F348D0" w:rsidRPr="00EF5E3A" w:rsidRDefault="00F348D0" w:rsidP="00F348D0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EF5E3A">
        <w:rPr>
          <w:rFonts w:ascii="Times New Roman" w:hAnsi="Times New Roman"/>
          <w:sz w:val="28"/>
          <w:szCs w:val="28"/>
        </w:rPr>
        <w:t xml:space="preserve"> начальника територіального управління  Служби судової охорони у Полтавській області </w:t>
      </w:r>
    </w:p>
    <w:p w:rsidR="00F348D0" w:rsidRPr="0011418A" w:rsidRDefault="00C555E7" w:rsidP="00F348D0">
      <w:pPr>
        <w:spacing w:after="0"/>
        <w:ind w:left="5812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19</w:t>
      </w:r>
      <w:r w:rsidR="00F348D0" w:rsidRPr="00C555E7">
        <w:rPr>
          <w:rFonts w:ascii="Times New Roman" w:hAnsi="Times New Roman"/>
          <w:sz w:val="28"/>
          <w:szCs w:val="28"/>
        </w:rPr>
        <w:t>.11.2020</w:t>
      </w:r>
      <w:r w:rsidRPr="00C555E7">
        <w:rPr>
          <w:rFonts w:ascii="Times New Roman" w:hAnsi="Times New Roman"/>
          <w:sz w:val="28"/>
          <w:szCs w:val="28"/>
        </w:rPr>
        <w:t xml:space="preserve"> №292</w:t>
      </w:r>
      <w:r w:rsidR="00F348D0" w:rsidRPr="0011418A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F348D0" w:rsidRDefault="00F348D0" w:rsidP="00F34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48D0" w:rsidRPr="00904A3B" w:rsidRDefault="00F348D0" w:rsidP="00F34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УМОВИ</w:t>
      </w:r>
    </w:p>
    <w:p w:rsidR="00F348D0" w:rsidRPr="00904A3B" w:rsidRDefault="00F348D0" w:rsidP="00F34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проведення конкурсу на зайняття вакантної посади</w:t>
      </w:r>
    </w:p>
    <w:p w:rsidR="00F348D0" w:rsidRDefault="00F348D0" w:rsidP="00F34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провідного спеціаліста відділу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матріально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-технічного забезпечення </w:t>
      </w: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територіального управління Служби судової охорони</w:t>
      </w:r>
    </w:p>
    <w:p w:rsidR="00F348D0" w:rsidRDefault="00F348D0" w:rsidP="00F348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 Полтавській області</w:t>
      </w:r>
    </w:p>
    <w:p w:rsidR="00F348D0" w:rsidRPr="00904A3B" w:rsidRDefault="00F348D0" w:rsidP="00F348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348D0" w:rsidRPr="009C5E72" w:rsidRDefault="00F348D0" w:rsidP="00F348D0">
      <w:pPr>
        <w:spacing w:after="0" w:line="240" w:lineRule="auto"/>
        <w:ind w:left="6" w:firstLine="70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5E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Загальні умови</w:t>
      </w:r>
    </w:p>
    <w:p w:rsidR="00F348D0" w:rsidRPr="009C5E72" w:rsidRDefault="00F348D0" w:rsidP="00F348D0">
      <w:pPr>
        <w:suppressAutoHyphens/>
        <w:spacing w:after="0" w:line="240" w:lineRule="auto"/>
        <w:ind w:firstLine="731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1.</w:t>
      </w:r>
      <w:r w:rsidRPr="009C5E7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Основні повноваження провідного спеціаліста відділу матеріально-технічного забезпечення територіального управління Служби судової охорони у Полтавській області:</w:t>
      </w:r>
    </w:p>
    <w:p w:rsidR="00F348D0" w:rsidRPr="00105CC3" w:rsidRDefault="00F348D0" w:rsidP="00F348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виконує роботу щодо забезпечення діяльності Управління, з питань матеріально-технічного забезпечення, зокрема зброєю, боєприпасами, спецзасобами тощо; </w:t>
      </w:r>
    </w:p>
    <w:p w:rsidR="00F348D0" w:rsidRPr="00105CC3" w:rsidRDefault="00F348D0" w:rsidP="00F348D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CC3">
        <w:rPr>
          <w:rFonts w:ascii="Times New Roman" w:eastAsia="Calibri" w:hAnsi="Times New Roman" w:cs="Times New Roman"/>
          <w:sz w:val="28"/>
          <w:szCs w:val="28"/>
          <w:lang w:eastAsia="ru-RU"/>
        </w:rPr>
        <w:t>2) виконує організацію та контроль обліку, збереження та експлуатації озброєння, боєприпасів, спеціальних засобів Управління та підрозділів;</w:t>
      </w:r>
    </w:p>
    <w:p w:rsidR="00F348D0" w:rsidRDefault="00F348D0" w:rsidP="00F348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CC3">
        <w:rPr>
          <w:rFonts w:ascii="Times New Roman" w:eastAsia="Calibri" w:hAnsi="Times New Roman" w:cs="Times New Roman"/>
          <w:sz w:val="28"/>
          <w:szCs w:val="28"/>
          <w:lang w:eastAsia="ru-RU"/>
        </w:rPr>
        <w:t>3) представляє в порядку, визначеному начальником Управління, у відносинах з підприємствами та організаціями за закріпленим напрямом діяльності.</w:t>
      </w:r>
    </w:p>
    <w:p w:rsidR="00F348D0" w:rsidRPr="00B962F4" w:rsidRDefault="00F348D0" w:rsidP="00F348D0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62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Умови оплати праці:</w:t>
      </w:r>
    </w:p>
    <w:p w:rsidR="00F348D0" w:rsidRPr="00B962F4" w:rsidRDefault="00F348D0" w:rsidP="00F348D0">
      <w:pPr>
        <w:spacing w:after="0" w:line="240" w:lineRule="auto"/>
        <w:ind w:right="40" w:firstLine="6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2F4">
        <w:rPr>
          <w:rFonts w:ascii="Times New Roman" w:eastAsia="Calibri" w:hAnsi="Times New Roman" w:cs="Times New Roman"/>
          <w:sz w:val="28"/>
        </w:rPr>
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</w:t>
      </w:r>
      <w:r>
        <w:rPr>
          <w:rFonts w:ascii="Times New Roman" w:eastAsia="Calibri" w:hAnsi="Times New Roman" w:cs="Times New Roman"/>
          <w:sz w:val="28"/>
        </w:rPr>
        <w:t>»  – 5 780</w:t>
      </w:r>
      <w:r w:rsidRPr="00B962F4">
        <w:rPr>
          <w:rFonts w:ascii="Times New Roman" w:eastAsia="Calibri" w:hAnsi="Times New Roman" w:cs="Times New Roman"/>
          <w:sz w:val="28"/>
        </w:rPr>
        <w:t xml:space="preserve"> гривень;</w:t>
      </w:r>
    </w:p>
    <w:p w:rsidR="00F348D0" w:rsidRPr="00B962F4" w:rsidRDefault="00F348D0" w:rsidP="00F348D0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2F4">
        <w:rPr>
          <w:rFonts w:ascii="Times New Roman" w:eastAsia="Calibri" w:hAnsi="Times New Roman" w:cs="Times New Roman"/>
          <w:sz w:val="28"/>
          <w:szCs w:val="28"/>
          <w:lang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F348D0" w:rsidRPr="00B962F4" w:rsidRDefault="00F348D0" w:rsidP="00F348D0">
      <w:pPr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48D0" w:rsidRPr="00B962F4" w:rsidRDefault="00F348D0" w:rsidP="00F348D0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2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 Інформація про строковість чи безстроковість призначення на посаду:</w:t>
      </w:r>
      <w:r w:rsidRPr="00B962F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F348D0" w:rsidRPr="00B962F4" w:rsidRDefault="00F348D0" w:rsidP="00F348D0">
      <w:pPr>
        <w:spacing w:after="0" w:line="240" w:lineRule="auto"/>
        <w:ind w:right="40" w:firstLine="46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62F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безстроково.</w:t>
      </w:r>
    </w:p>
    <w:p w:rsidR="00F348D0" w:rsidRPr="00B962F4" w:rsidRDefault="00F348D0" w:rsidP="00F348D0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2F4">
        <w:rPr>
          <w:rFonts w:ascii="Times New Roman" w:eastAsia="Calibri" w:hAnsi="Times New Roman" w:cs="Times New Roman"/>
          <w:b/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F348D0" w:rsidRPr="00B962F4" w:rsidRDefault="00F348D0" w:rsidP="00F348D0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lastRenderedPageBreak/>
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</w:r>
    </w:p>
    <w:p w:rsidR="00F348D0" w:rsidRPr="00B962F4" w:rsidRDefault="00F348D0" w:rsidP="00F348D0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2) копія паспорта громадянина України;</w:t>
      </w:r>
    </w:p>
    <w:p w:rsidR="00F348D0" w:rsidRPr="00B962F4" w:rsidRDefault="00F348D0" w:rsidP="00F348D0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3) копії (копії) документа (документів) про освіту;</w:t>
      </w:r>
    </w:p>
    <w:p w:rsidR="00F348D0" w:rsidRPr="00B962F4" w:rsidRDefault="00F348D0" w:rsidP="00F348D0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4) заповнена особова картка визначеного зразка, автобіографія, фотокартка розміром 30 х 40 мм;</w:t>
      </w:r>
    </w:p>
    <w:p w:rsidR="00F348D0" w:rsidRPr="00B962F4" w:rsidRDefault="00F348D0" w:rsidP="00F348D0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</w:r>
    </w:p>
    <w:p w:rsidR="00F348D0" w:rsidRPr="00B962F4" w:rsidRDefault="00F348D0" w:rsidP="00F348D0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6) копія трудової книжки (за наявності);</w:t>
      </w:r>
    </w:p>
    <w:p w:rsidR="00F348D0" w:rsidRPr="00B962F4" w:rsidRDefault="00F348D0" w:rsidP="00F348D0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</w:r>
    </w:p>
    <w:p w:rsidR="00F348D0" w:rsidRPr="00B962F4" w:rsidRDefault="00F348D0" w:rsidP="00F348D0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8) копія військового квитка або посвідчення особи військовослужбовця (для військовозобов’язаних або військовослужбовців);</w:t>
      </w:r>
    </w:p>
    <w:p w:rsidR="00F348D0" w:rsidRPr="00B962F4" w:rsidRDefault="00F348D0" w:rsidP="00F348D0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9) довідка про відсутність судимості.</w:t>
      </w:r>
    </w:p>
    <w:p w:rsidR="00F348D0" w:rsidRPr="00B962F4" w:rsidRDefault="00F348D0" w:rsidP="00F348D0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:rsidR="00F348D0" w:rsidRPr="00B962F4" w:rsidRDefault="00F348D0" w:rsidP="00F348D0">
      <w:pPr>
        <w:spacing w:after="0" w:line="240" w:lineRule="auto"/>
        <w:ind w:right="40" w:firstLine="4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F348D0" w:rsidRPr="00B962F4" w:rsidRDefault="00F348D0" w:rsidP="00F348D0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наказами Служби судової охорони від 03.04.2020 №144, від 26.05.2020 №212 “Про внесення змін до інструкції Служби судової охорони” та 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</w:r>
      <w:r w:rsidRPr="00B962F4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COVID</w:t>
      </w:r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-19, спричиненої </w:t>
      </w:r>
      <w:proofErr w:type="spellStart"/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коронавірусом</w:t>
      </w:r>
      <w:proofErr w:type="spellEnd"/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962F4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SARS</w:t>
      </w:r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proofErr w:type="spellStart"/>
      <w:r w:rsidRPr="00B962F4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CoV</w:t>
      </w:r>
      <w:proofErr w:type="spellEnd"/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-2”.</w:t>
      </w:r>
    </w:p>
    <w:p w:rsidR="00F348D0" w:rsidRPr="00B962F4" w:rsidRDefault="00F348D0" w:rsidP="00F348D0">
      <w:pPr>
        <w:spacing w:after="0" w:line="240" w:lineRule="auto"/>
        <w:ind w:right="40" w:firstLine="773"/>
        <w:jc w:val="both"/>
        <w:rPr>
          <w:rFonts w:ascii="Times New Roman" w:eastAsia="Calibri" w:hAnsi="Times New Roman" w:cs="Times New Roman"/>
          <w:sz w:val="28"/>
        </w:rPr>
      </w:pPr>
    </w:p>
    <w:p w:rsidR="00F348D0" w:rsidRPr="00B245DD" w:rsidRDefault="00F348D0" w:rsidP="00F348D0">
      <w:pPr>
        <w:spacing w:after="0" w:line="240" w:lineRule="auto"/>
        <w:ind w:right="40" w:firstLine="459"/>
        <w:jc w:val="both"/>
        <w:rPr>
          <w:rFonts w:ascii="Times New Roman" w:eastAsia="Calibri" w:hAnsi="Times New Roman" w:cs="Times New Roman"/>
          <w:sz w:val="28"/>
        </w:rPr>
      </w:pPr>
      <w:r w:rsidRPr="00B962F4">
        <w:rPr>
          <w:rFonts w:ascii="Times New Roman" w:eastAsia="Calibri" w:hAnsi="Times New Roman" w:cs="Times New Roman"/>
          <w:b/>
          <w:sz w:val="28"/>
        </w:rPr>
        <w:t>Документи приймаються</w:t>
      </w:r>
      <w:r w:rsidRPr="00B962F4">
        <w:rPr>
          <w:rFonts w:ascii="Times New Roman" w:eastAsia="Calibri" w:hAnsi="Times New Roman" w:cs="Times New Roman"/>
          <w:sz w:val="28"/>
        </w:rPr>
        <w:t xml:space="preserve"> з </w:t>
      </w:r>
      <w:r>
        <w:rPr>
          <w:rFonts w:ascii="Times New Roman" w:eastAsia="Calibri" w:hAnsi="Times New Roman" w:cs="Times New Roman"/>
          <w:sz w:val="28"/>
        </w:rPr>
        <w:t>09.00 23 листопада 2020 року до 09.00 03 грудня</w:t>
      </w:r>
      <w:r w:rsidRPr="00B245DD">
        <w:rPr>
          <w:rFonts w:ascii="Times New Roman" w:eastAsia="Calibri" w:hAnsi="Times New Roman" w:cs="Times New Roman"/>
          <w:sz w:val="28"/>
        </w:rPr>
        <w:t xml:space="preserve"> 2020 року за </w:t>
      </w:r>
      <w:proofErr w:type="spellStart"/>
      <w:r w:rsidRPr="00B245DD">
        <w:rPr>
          <w:rFonts w:ascii="Times New Roman" w:eastAsia="Calibri" w:hAnsi="Times New Roman" w:cs="Times New Roman"/>
          <w:sz w:val="28"/>
        </w:rPr>
        <w:t>адресою</w:t>
      </w:r>
      <w:proofErr w:type="spellEnd"/>
      <w:r w:rsidRPr="00B245DD">
        <w:rPr>
          <w:rFonts w:ascii="Times New Roman" w:eastAsia="Calibri" w:hAnsi="Times New Roman" w:cs="Times New Roman"/>
          <w:sz w:val="28"/>
        </w:rPr>
        <w:t>: м. Полтава, вул. Соборності, 17, територіальне управління Служби судової охорони у Полтавській області.</w:t>
      </w:r>
    </w:p>
    <w:p w:rsidR="00F348D0" w:rsidRPr="003A1B28" w:rsidRDefault="00F348D0" w:rsidP="00F348D0">
      <w:pPr>
        <w:spacing w:after="0" w:line="240" w:lineRule="auto"/>
        <w:ind w:right="40" w:firstLine="743"/>
        <w:jc w:val="both"/>
        <w:rPr>
          <w:rFonts w:ascii="Calibri" w:eastAsia="Calibri" w:hAnsi="Calibri" w:cs="Times New Roman"/>
        </w:rPr>
      </w:pPr>
    </w:p>
    <w:p w:rsidR="00F348D0" w:rsidRPr="00B962F4" w:rsidRDefault="00F348D0" w:rsidP="00F348D0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B2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A1B28" w:rsidRPr="003A1B28">
        <w:rPr>
          <w:rFonts w:ascii="Times New Roman" w:eastAsia="Calibri" w:hAnsi="Times New Roman" w:cs="Times New Roman"/>
          <w:sz w:val="28"/>
          <w:szCs w:val="28"/>
        </w:rPr>
        <w:t xml:space="preserve">провідного спеціаліста відділу </w:t>
      </w:r>
      <w:proofErr w:type="spellStart"/>
      <w:r w:rsidR="003A1B28" w:rsidRPr="003A1B28">
        <w:rPr>
          <w:rFonts w:ascii="Times New Roman" w:eastAsia="Calibri" w:hAnsi="Times New Roman" w:cs="Times New Roman"/>
          <w:sz w:val="28"/>
          <w:szCs w:val="28"/>
        </w:rPr>
        <w:t>матріально</w:t>
      </w:r>
      <w:proofErr w:type="spellEnd"/>
      <w:r w:rsidR="003A1B28" w:rsidRPr="003A1B28">
        <w:rPr>
          <w:rFonts w:ascii="Times New Roman" w:eastAsia="Calibri" w:hAnsi="Times New Roman" w:cs="Times New Roman"/>
          <w:sz w:val="28"/>
          <w:szCs w:val="28"/>
        </w:rPr>
        <w:t>-технічного забезпечення</w:t>
      </w:r>
      <w:r w:rsidR="003A1B28" w:rsidRPr="003A1B2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B962F4">
        <w:rPr>
          <w:rFonts w:ascii="Times New Roman" w:eastAsia="Calibri" w:hAnsi="Times New Roman" w:cs="Times New Roman"/>
          <w:sz w:val="28"/>
          <w:szCs w:val="28"/>
        </w:rPr>
        <w:t xml:space="preserve">територіального управління Служби судової охорони у Полтавській області </w:t>
      </w:r>
      <w:r w:rsidRPr="00B962F4">
        <w:rPr>
          <w:rFonts w:ascii="Times New Roman" w:eastAsia="Calibri" w:hAnsi="Times New Roman" w:cs="Times New Roman"/>
          <w:sz w:val="28"/>
          <w:szCs w:val="28"/>
        </w:rPr>
        <w:lastRenderedPageBreak/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F348D0" w:rsidRPr="00B962F4" w:rsidRDefault="00F348D0" w:rsidP="00F348D0">
      <w:pPr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48D0" w:rsidRPr="00B962F4" w:rsidRDefault="00F348D0" w:rsidP="00F348D0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b/>
          <w:sz w:val="28"/>
          <w:szCs w:val="28"/>
        </w:rPr>
        <w:t>5. Місце, дата та час початку проведення конкурсу:</w:t>
      </w:r>
      <w:r w:rsidRPr="00B962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348D0" w:rsidRPr="00B962F4" w:rsidRDefault="00F348D0" w:rsidP="00F348D0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</w:rPr>
        <w:t xml:space="preserve">м. Полтава, вул. Соборності, 17, територіальне управління Служби судової охорони у Полтавській </w:t>
      </w:r>
      <w:r>
        <w:rPr>
          <w:rFonts w:ascii="Times New Roman" w:eastAsia="Calibri" w:hAnsi="Times New Roman" w:cs="Times New Roman"/>
          <w:sz w:val="28"/>
        </w:rPr>
        <w:t>області з 09.00 09 грудня</w:t>
      </w:r>
      <w:r w:rsidRPr="00901417">
        <w:rPr>
          <w:rFonts w:ascii="Times New Roman" w:eastAsia="Calibri" w:hAnsi="Times New Roman" w:cs="Times New Roman"/>
          <w:sz w:val="28"/>
        </w:rPr>
        <w:t xml:space="preserve"> 2020 року.</w:t>
      </w:r>
    </w:p>
    <w:p w:rsidR="00F348D0" w:rsidRPr="00B962F4" w:rsidRDefault="00F348D0" w:rsidP="00F348D0">
      <w:pPr>
        <w:spacing w:after="0" w:line="240" w:lineRule="auto"/>
        <w:ind w:right="40" w:firstLine="45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2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  <w:r w:rsidRPr="00B962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348D0" w:rsidRPr="00B962F4" w:rsidRDefault="00F348D0" w:rsidP="00F348D0">
      <w:pPr>
        <w:spacing w:after="0" w:line="240" w:lineRule="auto"/>
        <w:ind w:right="40" w:firstLine="743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B962F4">
        <w:rPr>
          <w:rFonts w:ascii="Times New Roman" w:eastAsia="Calibri" w:hAnsi="Times New Roman" w:cs="Times New Roman"/>
          <w:b/>
          <w:sz w:val="28"/>
        </w:rPr>
        <w:t>Купровський</w:t>
      </w:r>
      <w:proofErr w:type="spellEnd"/>
      <w:r w:rsidRPr="00B962F4">
        <w:rPr>
          <w:rFonts w:ascii="Times New Roman" w:eastAsia="Calibri" w:hAnsi="Times New Roman" w:cs="Times New Roman"/>
          <w:b/>
          <w:sz w:val="28"/>
        </w:rPr>
        <w:t xml:space="preserve"> Сергій Олексійович</w:t>
      </w:r>
      <w:r w:rsidRPr="00B962F4">
        <w:rPr>
          <w:rFonts w:ascii="Times New Roman" w:eastAsia="Calibri" w:hAnsi="Times New Roman" w:cs="Times New Roman"/>
          <w:sz w:val="28"/>
        </w:rPr>
        <w:t>, 050-609-04-09,</w:t>
      </w:r>
      <w:r>
        <w:rPr>
          <w:rFonts w:ascii="Times New Roman" w:eastAsia="Calibri" w:hAnsi="Times New Roman" w:cs="Times New Roman"/>
          <w:sz w:val="28"/>
        </w:rPr>
        <w:t xml:space="preserve"> (0532)641422,</w:t>
      </w:r>
      <w:r w:rsidRPr="00B962F4">
        <w:rPr>
          <w:rFonts w:ascii="Times New Roman" w:eastAsia="Calibri" w:hAnsi="Times New Roman" w:cs="Times New Roman"/>
          <w:sz w:val="28"/>
        </w:rPr>
        <w:t xml:space="preserve"> cooprovskii.pl@sso.court.gov.ua </w:t>
      </w:r>
    </w:p>
    <w:p w:rsidR="00F348D0" w:rsidRPr="00B962F4" w:rsidRDefault="00F348D0" w:rsidP="00F348D0">
      <w:pPr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48D0" w:rsidRPr="00105CC3" w:rsidRDefault="00F348D0" w:rsidP="00F348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F348D0" w:rsidRPr="000E36B4" w:rsidTr="00100D38">
        <w:trPr>
          <w:trHeight w:val="408"/>
        </w:trPr>
        <w:tc>
          <w:tcPr>
            <w:tcW w:w="9768" w:type="dxa"/>
            <w:gridSpan w:val="3"/>
          </w:tcPr>
          <w:p w:rsidR="00F348D0" w:rsidRPr="000E36B4" w:rsidRDefault="00F348D0" w:rsidP="00100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F348D0" w:rsidRPr="000E36B4" w:rsidRDefault="00F348D0" w:rsidP="00100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348D0" w:rsidRPr="000E36B4" w:rsidTr="00100D38">
        <w:trPr>
          <w:trHeight w:val="408"/>
        </w:trPr>
        <w:tc>
          <w:tcPr>
            <w:tcW w:w="4032" w:type="dxa"/>
            <w:gridSpan w:val="2"/>
            <w:hideMark/>
          </w:tcPr>
          <w:p w:rsidR="00F348D0" w:rsidRPr="000E36B4" w:rsidRDefault="00F348D0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736" w:type="dxa"/>
          </w:tcPr>
          <w:p w:rsidR="00F348D0" w:rsidRPr="00105CC3" w:rsidRDefault="00F348D0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05CC3">
              <w:rPr>
                <w:rFonts w:ascii="Times New Roman" w:eastAsia="Calibri" w:hAnsi="Times New Roman" w:cs="Times New Roman"/>
                <w:sz w:val="28"/>
                <w:szCs w:val="24"/>
              </w:rPr>
              <w:t>вища освіта за однією з галузей знань: «Право», «Воєнні науки, національна безпека, безпека державного кордону», «Управління та адміністрування», «Аграрні науки та продовольство», «Цивільна безпека», «Соціальні та поведінкові науки» (за спеціальністю «Економіка»), «Архітектура та будівництво», «Транспорт», ступінь вищої освіти – не нижче бакалавра;</w:t>
            </w:r>
          </w:p>
        </w:tc>
      </w:tr>
      <w:tr w:rsidR="00F348D0" w:rsidRPr="000E36B4" w:rsidTr="00100D38">
        <w:trPr>
          <w:trHeight w:val="408"/>
        </w:trPr>
        <w:tc>
          <w:tcPr>
            <w:tcW w:w="4032" w:type="dxa"/>
            <w:gridSpan w:val="2"/>
            <w:hideMark/>
          </w:tcPr>
          <w:p w:rsidR="00F348D0" w:rsidRPr="000E36B4" w:rsidRDefault="00F348D0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736" w:type="dxa"/>
            <w:hideMark/>
          </w:tcPr>
          <w:p w:rsidR="00F348D0" w:rsidRPr="00105CC3" w:rsidRDefault="00F348D0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5CC3">
              <w:rPr>
                <w:rFonts w:ascii="Times New Roman" w:eastAsia="Calibri" w:hAnsi="Times New Roman" w:cs="Times New Roman"/>
                <w:sz w:val="28"/>
                <w:szCs w:val="28"/>
              </w:rPr>
              <w:t>у державних органах влади, органах системи правосуддя, на підприємствах, установах, організаціях незалежно від форм власності, досвід проходження служби у правоохоронних органах чи військових формуваннях – не менше ніж 3 роки;</w:t>
            </w:r>
          </w:p>
          <w:p w:rsidR="00F348D0" w:rsidRPr="00105CC3" w:rsidRDefault="00F348D0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05CC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(надати підтверджуючі документи);</w:t>
            </w:r>
          </w:p>
        </w:tc>
      </w:tr>
      <w:tr w:rsidR="00F348D0" w:rsidRPr="000E36B4" w:rsidTr="00100D38">
        <w:trPr>
          <w:trHeight w:val="408"/>
        </w:trPr>
        <w:tc>
          <w:tcPr>
            <w:tcW w:w="4032" w:type="dxa"/>
            <w:gridSpan w:val="2"/>
          </w:tcPr>
          <w:p w:rsidR="00F348D0" w:rsidRPr="000E36B4" w:rsidRDefault="00F348D0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</w:tcPr>
          <w:p w:rsidR="00F348D0" w:rsidRPr="000E36B4" w:rsidRDefault="00F348D0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D0" w:rsidRPr="000E36B4" w:rsidTr="00100D38">
        <w:trPr>
          <w:trHeight w:val="408"/>
        </w:trPr>
        <w:tc>
          <w:tcPr>
            <w:tcW w:w="4032" w:type="dxa"/>
            <w:gridSpan w:val="2"/>
            <w:hideMark/>
          </w:tcPr>
          <w:p w:rsidR="00F348D0" w:rsidRPr="000E36B4" w:rsidRDefault="00F348D0" w:rsidP="00100D38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736" w:type="dxa"/>
            <w:hideMark/>
          </w:tcPr>
          <w:p w:rsidR="00F348D0" w:rsidRPr="000E36B4" w:rsidRDefault="00F348D0" w:rsidP="00100D3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F348D0" w:rsidRPr="000E36B4" w:rsidTr="00100D38">
        <w:trPr>
          <w:trHeight w:val="408"/>
        </w:trPr>
        <w:tc>
          <w:tcPr>
            <w:tcW w:w="9768" w:type="dxa"/>
            <w:gridSpan w:val="3"/>
          </w:tcPr>
          <w:p w:rsidR="00F348D0" w:rsidRPr="000E36B4" w:rsidRDefault="00F348D0" w:rsidP="00100D3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D0" w:rsidRPr="000E36B4" w:rsidTr="00100D38">
        <w:trPr>
          <w:trHeight w:val="408"/>
        </w:trPr>
        <w:tc>
          <w:tcPr>
            <w:tcW w:w="9768" w:type="dxa"/>
            <w:gridSpan w:val="3"/>
          </w:tcPr>
          <w:p w:rsidR="00F348D0" w:rsidRPr="000E36B4" w:rsidRDefault="00F348D0" w:rsidP="00100D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:rsidR="00F348D0" w:rsidRPr="000E36B4" w:rsidRDefault="00F348D0" w:rsidP="00100D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348D0" w:rsidRPr="000E36B4" w:rsidTr="00100D38">
        <w:trPr>
          <w:trHeight w:val="408"/>
        </w:trPr>
        <w:tc>
          <w:tcPr>
            <w:tcW w:w="4008" w:type="dxa"/>
            <w:hideMark/>
          </w:tcPr>
          <w:p w:rsidR="00F348D0" w:rsidRPr="000E36B4" w:rsidRDefault="00F348D0" w:rsidP="00100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F348D0" w:rsidRPr="000E36B4" w:rsidRDefault="00F348D0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F348D0" w:rsidRPr="000E36B4" w:rsidRDefault="00F348D0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F348D0" w:rsidRPr="000E36B4" w:rsidRDefault="00F348D0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мотивувати підлеглих;</w:t>
            </w:r>
          </w:p>
          <w:p w:rsidR="00F348D0" w:rsidRPr="000E36B4" w:rsidRDefault="00F348D0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F348D0" w:rsidRPr="000E36B4" w:rsidRDefault="00F348D0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кінцевих результатів</w:t>
            </w:r>
          </w:p>
          <w:p w:rsidR="00F348D0" w:rsidRPr="000E36B4" w:rsidRDefault="00F348D0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D0" w:rsidRPr="000E36B4" w:rsidTr="00100D38">
        <w:trPr>
          <w:trHeight w:val="408"/>
        </w:trPr>
        <w:tc>
          <w:tcPr>
            <w:tcW w:w="4008" w:type="dxa"/>
            <w:hideMark/>
          </w:tcPr>
          <w:p w:rsidR="00F348D0" w:rsidRPr="000E36B4" w:rsidRDefault="00F348D0" w:rsidP="00100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F348D0" w:rsidRPr="000E36B4" w:rsidRDefault="00F348D0" w:rsidP="00100D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щирість та відкритість;</w:t>
            </w:r>
          </w:p>
          <w:p w:rsidR="00F348D0" w:rsidRPr="000E36B4" w:rsidRDefault="00F348D0" w:rsidP="00100D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:rsidR="00F348D0" w:rsidRPr="000E36B4" w:rsidRDefault="00F348D0" w:rsidP="00100D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рівне ставлення та повага до колег</w:t>
            </w:r>
          </w:p>
          <w:p w:rsidR="00F348D0" w:rsidRPr="000E36B4" w:rsidRDefault="00F348D0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348D0" w:rsidRPr="000E36B4" w:rsidTr="00100D38">
        <w:trPr>
          <w:trHeight w:val="408"/>
        </w:trPr>
        <w:tc>
          <w:tcPr>
            <w:tcW w:w="4008" w:type="dxa"/>
            <w:hideMark/>
          </w:tcPr>
          <w:p w:rsidR="00F348D0" w:rsidRPr="000E36B4" w:rsidRDefault="00F348D0" w:rsidP="00100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F348D0" w:rsidRPr="000E36B4" w:rsidRDefault="00F348D0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систематизувати, узагальнювати інформацію;</w:t>
            </w:r>
          </w:p>
          <w:p w:rsidR="00F348D0" w:rsidRPr="000E36B4" w:rsidRDefault="00F348D0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гнучкість;</w:t>
            </w:r>
          </w:p>
          <w:p w:rsidR="00F348D0" w:rsidRPr="000E36B4" w:rsidRDefault="00F348D0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проникливість</w:t>
            </w:r>
          </w:p>
          <w:p w:rsidR="00F348D0" w:rsidRPr="000E36B4" w:rsidRDefault="00F348D0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D0" w:rsidRPr="000E36B4" w:rsidTr="00100D38">
        <w:trPr>
          <w:trHeight w:val="408"/>
        </w:trPr>
        <w:tc>
          <w:tcPr>
            <w:tcW w:w="4008" w:type="dxa"/>
            <w:hideMark/>
          </w:tcPr>
          <w:p w:rsidR="00F348D0" w:rsidRPr="000E36B4" w:rsidRDefault="00F348D0" w:rsidP="00100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F348D0" w:rsidRPr="000E36B4" w:rsidRDefault="00F348D0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</w:p>
          <w:p w:rsidR="00F348D0" w:rsidRPr="000E36B4" w:rsidRDefault="00F348D0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F348D0" w:rsidRPr="000E36B4" w:rsidTr="00100D38">
        <w:trPr>
          <w:trHeight w:val="408"/>
        </w:trPr>
        <w:tc>
          <w:tcPr>
            <w:tcW w:w="4008" w:type="dxa"/>
            <w:hideMark/>
          </w:tcPr>
          <w:p w:rsidR="00F348D0" w:rsidRPr="000E36B4" w:rsidRDefault="00F348D0" w:rsidP="00100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F348D0" w:rsidRPr="000E36B4" w:rsidRDefault="00F348D0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F348D0" w:rsidRPr="000E36B4" w:rsidRDefault="00F348D0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системність;</w:t>
            </w:r>
          </w:p>
          <w:p w:rsidR="00F348D0" w:rsidRPr="000E36B4" w:rsidRDefault="00F348D0" w:rsidP="00100D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F348D0" w:rsidRPr="000E36B4" w:rsidRDefault="00F348D0" w:rsidP="00100D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політична нейтральність</w:t>
            </w:r>
          </w:p>
          <w:p w:rsidR="00F348D0" w:rsidRPr="000E36B4" w:rsidRDefault="00F348D0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D0" w:rsidRPr="000E36B4" w:rsidTr="00100D38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:rsidR="00F348D0" w:rsidRPr="000E36B4" w:rsidRDefault="00F348D0" w:rsidP="00100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F348D0" w:rsidRPr="000E36B4" w:rsidRDefault="00F348D0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F348D0" w:rsidRPr="000E36B4" w:rsidRDefault="00F348D0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  <w:p w:rsidR="00F348D0" w:rsidRPr="000E36B4" w:rsidRDefault="00F348D0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D0" w:rsidRPr="000E36B4" w:rsidTr="00100D38">
        <w:trPr>
          <w:trHeight w:val="408"/>
        </w:trPr>
        <w:tc>
          <w:tcPr>
            <w:tcW w:w="4008" w:type="dxa"/>
            <w:hideMark/>
          </w:tcPr>
          <w:p w:rsidR="00F348D0" w:rsidRPr="000E36B4" w:rsidRDefault="00F348D0" w:rsidP="00100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:rsidR="00F348D0" w:rsidRPr="000E36B4" w:rsidRDefault="00F348D0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F348D0" w:rsidRPr="000E36B4" w:rsidTr="00100D38">
        <w:trPr>
          <w:trHeight w:val="408"/>
        </w:trPr>
        <w:tc>
          <w:tcPr>
            <w:tcW w:w="4008" w:type="dxa"/>
          </w:tcPr>
          <w:p w:rsidR="00F348D0" w:rsidRPr="000E36B4" w:rsidRDefault="00F348D0" w:rsidP="00100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gridSpan w:val="2"/>
          </w:tcPr>
          <w:p w:rsidR="00F348D0" w:rsidRPr="000E36B4" w:rsidRDefault="00F348D0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348D0" w:rsidRPr="000E36B4" w:rsidTr="00100D38">
        <w:trPr>
          <w:trHeight w:val="408"/>
        </w:trPr>
        <w:tc>
          <w:tcPr>
            <w:tcW w:w="9768" w:type="dxa"/>
            <w:gridSpan w:val="3"/>
          </w:tcPr>
          <w:p w:rsidR="00F348D0" w:rsidRPr="000E36B4" w:rsidRDefault="00F348D0" w:rsidP="00100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F348D0" w:rsidRPr="000E36B4" w:rsidRDefault="00F348D0" w:rsidP="00100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348D0" w:rsidRPr="000E36B4" w:rsidTr="00100D38">
        <w:trPr>
          <w:trHeight w:val="408"/>
        </w:trPr>
        <w:tc>
          <w:tcPr>
            <w:tcW w:w="4008" w:type="dxa"/>
            <w:hideMark/>
          </w:tcPr>
          <w:p w:rsidR="00F348D0" w:rsidRPr="000E36B4" w:rsidRDefault="00F348D0" w:rsidP="00100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F348D0" w:rsidRPr="00C8611F" w:rsidRDefault="00F348D0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61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знання: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F348D0" w:rsidRPr="00C8611F" w:rsidRDefault="00F348D0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348D0" w:rsidRPr="000E36B4" w:rsidTr="00100D38">
        <w:trPr>
          <w:trHeight w:val="408"/>
        </w:trPr>
        <w:tc>
          <w:tcPr>
            <w:tcW w:w="4008" w:type="dxa"/>
            <w:hideMark/>
          </w:tcPr>
          <w:p w:rsidR="00F348D0" w:rsidRPr="000E36B4" w:rsidRDefault="00F348D0" w:rsidP="00100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:rsidR="00F348D0" w:rsidRPr="008B5D15" w:rsidRDefault="00F348D0" w:rsidP="00100D38">
            <w:pPr>
              <w:spacing w:after="0" w:line="240" w:lineRule="auto"/>
              <w:ind w:left="88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нання: 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F348D0" w:rsidRPr="008B5D15" w:rsidRDefault="00F348D0" w:rsidP="00100D38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Calibri"/>
                <w:sz w:val="28"/>
                <w:szCs w:val="28"/>
              </w:rPr>
              <w:t xml:space="preserve">законів України «Про Вищу раду правосуддя», «Про звернення громадян», </w:t>
            </w:r>
            <w:r w:rsidRPr="008B5D15">
              <w:rPr>
                <w:rFonts w:ascii="Times New Roman" w:eastAsia="Calibri" w:hAnsi="Times New Roman" w:cs="Calibri"/>
                <w:sz w:val="28"/>
                <w:szCs w:val="28"/>
              </w:rPr>
              <w:lastRenderedPageBreak/>
              <w:t>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F348D0" w:rsidRPr="004E2C13" w:rsidRDefault="00F348D0" w:rsidP="00100D38">
            <w:pPr>
              <w:spacing w:after="0" w:line="240" w:lineRule="auto"/>
              <w:ind w:left="137" w:right="96" w:hanging="13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Calibri"/>
                <w:sz w:val="28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F348D0" w:rsidRDefault="00F348D0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Pr="00EF5E3A" w:rsidRDefault="000F7D97" w:rsidP="000F7D97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r w:rsidRPr="00EF5E3A">
        <w:rPr>
          <w:rFonts w:ascii="Times New Roman" w:hAnsi="Times New Roman"/>
          <w:b/>
          <w:sz w:val="28"/>
          <w:szCs w:val="28"/>
        </w:rPr>
        <w:lastRenderedPageBreak/>
        <w:t>ЗАТВЕРДЖЕНО</w:t>
      </w:r>
    </w:p>
    <w:p w:rsidR="000F7D97" w:rsidRPr="00EF5E3A" w:rsidRDefault="000F7D97" w:rsidP="000F7D97">
      <w:pPr>
        <w:spacing w:after="0"/>
        <w:ind w:left="5812"/>
        <w:rPr>
          <w:rFonts w:ascii="Times New Roman" w:hAnsi="Times New Roman"/>
          <w:sz w:val="28"/>
          <w:szCs w:val="28"/>
        </w:rPr>
      </w:pPr>
      <w:r w:rsidRPr="00EF5E3A">
        <w:rPr>
          <w:rFonts w:ascii="Times New Roman" w:hAnsi="Times New Roman"/>
          <w:sz w:val="28"/>
          <w:szCs w:val="28"/>
        </w:rPr>
        <w:t>Наказ</w:t>
      </w:r>
      <w:r>
        <w:rPr>
          <w:rFonts w:ascii="Times New Roman" w:hAnsi="Times New Roman"/>
          <w:sz w:val="28"/>
          <w:szCs w:val="28"/>
        </w:rPr>
        <w:t>ом</w:t>
      </w:r>
      <w:r w:rsidRPr="00EF5E3A">
        <w:rPr>
          <w:rFonts w:ascii="Times New Roman" w:hAnsi="Times New Roman"/>
          <w:sz w:val="28"/>
          <w:szCs w:val="28"/>
        </w:rPr>
        <w:t xml:space="preserve"> начальника територіального управління  Служби судової охорони у Полтавській області </w:t>
      </w:r>
    </w:p>
    <w:p w:rsidR="000F7D97" w:rsidRDefault="00C555E7" w:rsidP="000F7D97">
      <w:pPr>
        <w:spacing w:after="0"/>
        <w:ind w:left="5812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19</w:t>
      </w:r>
      <w:r w:rsidR="000F7D97" w:rsidRPr="006C30F5">
        <w:rPr>
          <w:rFonts w:ascii="Times New Roman" w:hAnsi="Times New Roman"/>
          <w:sz w:val="28"/>
          <w:szCs w:val="28"/>
        </w:rPr>
        <w:t>.11.20</w:t>
      </w:r>
      <w:r w:rsidR="000F7D97" w:rsidRPr="00C555E7">
        <w:rPr>
          <w:rFonts w:ascii="Times New Roman" w:hAnsi="Times New Roman"/>
          <w:sz w:val="28"/>
          <w:szCs w:val="28"/>
        </w:rPr>
        <w:t>20</w:t>
      </w:r>
      <w:r w:rsidRPr="00C555E7">
        <w:rPr>
          <w:rFonts w:ascii="Times New Roman" w:hAnsi="Times New Roman"/>
          <w:sz w:val="28"/>
          <w:szCs w:val="28"/>
        </w:rPr>
        <w:t xml:space="preserve"> №292</w:t>
      </w:r>
      <w:r w:rsidR="000F7D97" w:rsidRPr="00C555E7">
        <w:rPr>
          <w:rFonts w:ascii="Times New Roman" w:hAnsi="Times New Roman"/>
          <w:sz w:val="28"/>
          <w:szCs w:val="28"/>
        </w:rPr>
        <w:t xml:space="preserve"> </w:t>
      </w:r>
    </w:p>
    <w:p w:rsidR="000F7D97" w:rsidRDefault="000F7D97" w:rsidP="000F7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Pr="00904A3B" w:rsidRDefault="000F7D97" w:rsidP="000F7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УМОВИ</w:t>
      </w:r>
    </w:p>
    <w:p w:rsidR="000F7D97" w:rsidRPr="00904A3B" w:rsidRDefault="000F7D97" w:rsidP="000F7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проведення конкурсу на зайняття вакантної посади</w:t>
      </w:r>
    </w:p>
    <w:p w:rsidR="000F7D97" w:rsidRDefault="000F7D97" w:rsidP="000F7D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123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начальника служби зв’язку інформатизації та ТЗО </w:t>
      </w:r>
      <w:r w:rsidRPr="00904A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територіального управління Служби судової охорони у Полтавській області</w:t>
      </w:r>
    </w:p>
    <w:p w:rsidR="000F7D97" w:rsidRPr="00904A3B" w:rsidRDefault="000F7D97" w:rsidP="000F7D9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F7D97" w:rsidRPr="009C5E72" w:rsidRDefault="000F7D97" w:rsidP="000F7D97">
      <w:pPr>
        <w:spacing w:after="0" w:line="240" w:lineRule="auto"/>
        <w:ind w:left="6" w:firstLine="702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C5E7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Загальні умови</w:t>
      </w:r>
    </w:p>
    <w:p w:rsidR="000F7D97" w:rsidRPr="009C5E72" w:rsidRDefault="000F7D97" w:rsidP="000F7D97">
      <w:pPr>
        <w:suppressAutoHyphens/>
        <w:spacing w:after="0" w:line="240" w:lineRule="auto"/>
        <w:ind w:firstLine="731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1. </w:t>
      </w:r>
      <w:r w:rsidRPr="009C5E7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Основні повноваження </w:t>
      </w:r>
      <w:r w:rsidRPr="00BA123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начальника служби зв’язку інформатизації та ТЗО </w:t>
      </w:r>
      <w:r w:rsidRPr="009C5E72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територіального управління Служби судової охорони у Полтавській області:</w:t>
      </w:r>
    </w:p>
    <w:p w:rsidR="000F7D97" w:rsidRPr="00BA1236" w:rsidRDefault="000F7D97" w:rsidP="000F7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A1236">
        <w:rPr>
          <w:rFonts w:ascii="Times New Roman" w:eastAsia="Calibri" w:hAnsi="Times New Roman" w:cs="Times New Roman"/>
          <w:sz w:val="28"/>
          <w:szCs w:val="28"/>
          <w:lang w:eastAsia="ru-RU"/>
        </w:rPr>
        <w:t>1) очолює службу зв’язку інформатизації та технічних засобів охорони Управління, у межах повноважень забезпечує взаємодію з іншими органами влади, підприємствами, установами та організаціями з метою ефективного виконання покладених на Управління завдань за відповідним напрямом діяльності;</w:t>
      </w:r>
    </w:p>
    <w:p w:rsidR="000F7D97" w:rsidRPr="00BA1236" w:rsidRDefault="000F7D97" w:rsidP="000F7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1236">
        <w:rPr>
          <w:rFonts w:ascii="Times New Roman" w:eastAsia="Calibri" w:hAnsi="Times New Roman" w:cs="Times New Roman"/>
          <w:sz w:val="28"/>
          <w:szCs w:val="28"/>
          <w:lang w:eastAsia="ru-RU"/>
        </w:rPr>
        <w:t>2) організує зв’язок Управління в усіх видах службової діяльності;</w:t>
      </w:r>
    </w:p>
    <w:p w:rsidR="000F7D97" w:rsidRPr="00BA1236" w:rsidRDefault="000F7D97" w:rsidP="000F7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1236">
        <w:rPr>
          <w:rFonts w:ascii="Times New Roman" w:eastAsia="Calibri" w:hAnsi="Times New Roman" w:cs="Times New Roman"/>
          <w:sz w:val="28"/>
          <w:szCs w:val="28"/>
          <w:lang w:eastAsia="ru-RU"/>
        </w:rPr>
        <w:t>3) організовує планування, визначає потреби в засобах зв'язку, інформатизації, засобах технічної охорони Управління;</w:t>
      </w:r>
    </w:p>
    <w:p w:rsidR="000F7D97" w:rsidRPr="00BA1236" w:rsidRDefault="000F7D97" w:rsidP="000F7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1236">
        <w:rPr>
          <w:rFonts w:ascii="Times New Roman" w:eastAsia="Calibri" w:hAnsi="Times New Roman" w:cs="Times New Roman"/>
          <w:sz w:val="28"/>
          <w:szCs w:val="28"/>
          <w:lang w:eastAsia="ru-RU"/>
        </w:rPr>
        <w:t>4) бере участь у розробленні нормативно-правових актів за напрямом діяльності служби;</w:t>
      </w:r>
    </w:p>
    <w:p w:rsidR="000F7D97" w:rsidRPr="00BA1236" w:rsidRDefault="000F7D97" w:rsidP="000F7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1236">
        <w:rPr>
          <w:rFonts w:ascii="Times New Roman" w:eastAsia="Calibri" w:hAnsi="Times New Roman" w:cs="Times New Roman"/>
          <w:sz w:val="28"/>
          <w:szCs w:val="28"/>
          <w:lang w:eastAsia="ru-RU"/>
        </w:rPr>
        <w:t>5) систематизує та вдосконалює роботу служби, впроваджує нові, сучасні методи роботи за відповідним напрямом;</w:t>
      </w:r>
    </w:p>
    <w:p w:rsidR="000F7D97" w:rsidRDefault="000F7D97" w:rsidP="000F7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1236">
        <w:rPr>
          <w:rFonts w:ascii="Times New Roman" w:eastAsia="Calibri" w:hAnsi="Times New Roman" w:cs="Times New Roman"/>
          <w:sz w:val="28"/>
          <w:szCs w:val="28"/>
          <w:lang w:eastAsia="ru-RU"/>
        </w:rPr>
        <w:t>6) вживає заходи щодо покращення роботи служби.</w:t>
      </w:r>
    </w:p>
    <w:p w:rsidR="000F7D97" w:rsidRPr="00B962F4" w:rsidRDefault="000F7D97" w:rsidP="000F7D97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62F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Умови оплати праці:</w:t>
      </w:r>
    </w:p>
    <w:p w:rsidR="000F7D97" w:rsidRPr="00B962F4" w:rsidRDefault="000F7D97" w:rsidP="000F7D97">
      <w:pPr>
        <w:spacing w:after="0" w:line="240" w:lineRule="auto"/>
        <w:ind w:right="40" w:firstLine="60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2F4">
        <w:rPr>
          <w:rFonts w:ascii="Times New Roman" w:eastAsia="Calibri" w:hAnsi="Times New Roman" w:cs="Times New Roman"/>
          <w:sz w:val="28"/>
        </w:rPr>
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</w:t>
      </w:r>
      <w:r>
        <w:rPr>
          <w:rFonts w:ascii="Times New Roman" w:eastAsia="Calibri" w:hAnsi="Times New Roman" w:cs="Times New Roman"/>
          <w:sz w:val="28"/>
        </w:rPr>
        <w:t>»  – 7 190</w:t>
      </w:r>
      <w:r w:rsidRPr="00B962F4">
        <w:rPr>
          <w:rFonts w:ascii="Times New Roman" w:eastAsia="Calibri" w:hAnsi="Times New Roman" w:cs="Times New Roman"/>
          <w:sz w:val="28"/>
        </w:rPr>
        <w:t xml:space="preserve"> гривень;</w:t>
      </w:r>
    </w:p>
    <w:p w:rsidR="000F7D97" w:rsidRPr="00B962F4" w:rsidRDefault="000F7D97" w:rsidP="000F7D97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2F4">
        <w:rPr>
          <w:rFonts w:ascii="Times New Roman" w:eastAsia="Calibri" w:hAnsi="Times New Roman" w:cs="Times New Roman"/>
          <w:sz w:val="28"/>
          <w:szCs w:val="28"/>
          <w:lang w:eastAsia="ru-RU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0F7D97" w:rsidRPr="00B962F4" w:rsidRDefault="000F7D97" w:rsidP="000F7D97">
      <w:pPr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7D97" w:rsidRPr="00B962F4" w:rsidRDefault="000F7D97" w:rsidP="000F7D97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2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3. Інформація про строковість чи безстроковість призначення на посаду:</w:t>
      </w:r>
      <w:r w:rsidRPr="00B962F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0F7D97" w:rsidRPr="00B962F4" w:rsidRDefault="000F7D97" w:rsidP="000F7D97">
      <w:pPr>
        <w:spacing w:after="0" w:line="240" w:lineRule="auto"/>
        <w:ind w:right="40" w:firstLine="46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962F4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безстроково.</w:t>
      </w:r>
    </w:p>
    <w:p w:rsidR="000F7D97" w:rsidRPr="00B962F4" w:rsidRDefault="000F7D97" w:rsidP="000F7D97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62F4">
        <w:rPr>
          <w:rFonts w:ascii="Times New Roman" w:eastAsia="Calibri" w:hAnsi="Times New Roman" w:cs="Times New Roman"/>
          <w:b/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0F7D97" w:rsidRPr="00B962F4" w:rsidRDefault="000F7D97" w:rsidP="000F7D97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</w:r>
    </w:p>
    <w:p w:rsidR="000F7D97" w:rsidRPr="00B962F4" w:rsidRDefault="000F7D97" w:rsidP="000F7D97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2) копія паспорта громадянина України;</w:t>
      </w:r>
    </w:p>
    <w:p w:rsidR="000F7D97" w:rsidRPr="00B962F4" w:rsidRDefault="000F7D97" w:rsidP="000F7D97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3) копії (копії) документа (документів) про освіту;</w:t>
      </w:r>
    </w:p>
    <w:p w:rsidR="000F7D97" w:rsidRPr="00B962F4" w:rsidRDefault="000F7D97" w:rsidP="000F7D97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4) заповнена особова картка визначеного зразка, автобіографія, фотокартка розміром 30 х 40 мм;</w:t>
      </w:r>
    </w:p>
    <w:p w:rsidR="000F7D97" w:rsidRPr="00B962F4" w:rsidRDefault="000F7D97" w:rsidP="000F7D97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5) декларація,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</w:r>
    </w:p>
    <w:p w:rsidR="000F7D97" w:rsidRPr="00B962F4" w:rsidRDefault="000F7D97" w:rsidP="000F7D97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6) копія трудової книжки (за наявності);</w:t>
      </w:r>
    </w:p>
    <w:p w:rsidR="000F7D97" w:rsidRPr="00B962F4" w:rsidRDefault="000F7D97" w:rsidP="000F7D97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</w:r>
    </w:p>
    <w:p w:rsidR="000F7D97" w:rsidRPr="00B962F4" w:rsidRDefault="000F7D97" w:rsidP="000F7D97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8) копія військового квитка або посвідчення особи військовослужбовця (для військовозобов’язаних або військовослужбовців);</w:t>
      </w:r>
    </w:p>
    <w:p w:rsidR="000F7D97" w:rsidRPr="00B962F4" w:rsidRDefault="000F7D97" w:rsidP="000F7D97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9) довідка про відсутність судимості.</w:t>
      </w:r>
    </w:p>
    <w:p w:rsidR="000F7D97" w:rsidRPr="00B962F4" w:rsidRDefault="000F7D97" w:rsidP="000F7D97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</w:r>
    </w:p>
    <w:p w:rsidR="000F7D97" w:rsidRPr="00B962F4" w:rsidRDefault="000F7D97" w:rsidP="000F7D97">
      <w:pPr>
        <w:spacing w:after="0" w:line="240" w:lineRule="auto"/>
        <w:ind w:right="40" w:firstLine="45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  <w:szCs w:val="28"/>
        </w:rPr>
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:rsidR="000F7D97" w:rsidRPr="00B962F4" w:rsidRDefault="000F7D97" w:rsidP="000F7D97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наказами Служби судової охорони від 03.04.2020 №144, від 26.05.2020 №212 “Про внесення змін до інструкції Служби судової охорони” та 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</w:r>
      <w:r w:rsidRPr="00B962F4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COVID</w:t>
      </w:r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-19, спричиненої </w:t>
      </w:r>
      <w:proofErr w:type="spellStart"/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коронавірусом</w:t>
      </w:r>
      <w:proofErr w:type="spellEnd"/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B962F4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SARS</w:t>
      </w:r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proofErr w:type="spellStart"/>
      <w:r w:rsidRPr="00B962F4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CoV</w:t>
      </w:r>
      <w:proofErr w:type="spellEnd"/>
      <w:r w:rsidRPr="00B962F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-2”.</w:t>
      </w:r>
    </w:p>
    <w:p w:rsidR="000F7D97" w:rsidRPr="00B962F4" w:rsidRDefault="000F7D97" w:rsidP="000F7D97">
      <w:pPr>
        <w:spacing w:after="0" w:line="240" w:lineRule="auto"/>
        <w:ind w:right="40" w:firstLine="773"/>
        <w:jc w:val="both"/>
        <w:rPr>
          <w:rFonts w:ascii="Times New Roman" w:eastAsia="Calibri" w:hAnsi="Times New Roman" w:cs="Times New Roman"/>
          <w:sz w:val="28"/>
        </w:rPr>
      </w:pPr>
    </w:p>
    <w:p w:rsidR="000F7D97" w:rsidRPr="00B245DD" w:rsidRDefault="000F7D97" w:rsidP="000F7D97">
      <w:pPr>
        <w:spacing w:after="0" w:line="240" w:lineRule="auto"/>
        <w:ind w:right="40" w:firstLine="459"/>
        <w:jc w:val="both"/>
        <w:rPr>
          <w:rFonts w:ascii="Times New Roman" w:eastAsia="Calibri" w:hAnsi="Times New Roman" w:cs="Times New Roman"/>
          <w:sz w:val="28"/>
        </w:rPr>
      </w:pPr>
      <w:r w:rsidRPr="00B962F4">
        <w:rPr>
          <w:rFonts w:ascii="Times New Roman" w:eastAsia="Calibri" w:hAnsi="Times New Roman" w:cs="Times New Roman"/>
          <w:b/>
          <w:sz w:val="28"/>
        </w:rPr>
        <w:lastRenderedPageBreak/>
        <w:t>Документи приймаються</w:t>
      </w:r>
      <w:r w:rsidRPr="00B962F4">
        <w:rPr>
          <w:rFonts w:ascii="Times New Roman" w:eastAsia="Calibri" w:hAnsi="Times New Roman" w:cs="Times New Roman"/>
          <w:sz w:val="28"/>
        </w:rPr>
        <w:t xml:space="preserve"> з </w:t>
      </w:r>
      <w:r>
        <w:rPr>
          <w:rFonts w:ascii="Times New Roman" w:eastAsia="Calibri" w:hAnsi="Times New Roman" w:cs="Times New Roman"/>
          <w:sz w:val="28"/>
        </w:rPr>
        <w:t>09.00 23 листопада 2020 року до 09.00 03 грудня</w:t>
      </w:r>
      <w:r w:rsidRPr="00B245DD">
        <w:rPr>
          <w:rFonts w:ascii="Times New Roman" w:eastAsia="Calibri" w:hAnsi="Times New Roman" w:cs="Times New Roman"/>
          <w:sz w:val="28"/>
        </w:rPr>
        <w:t xml:space="preserve"> 2020 року за </w:t>
      </w:r>
      <w:proofErr w:type="spellStart"/>
      <w:r w:rsidRPr="00B245DD">
        <w:rPr>
          <w:rFonts w:ascii="Times New Roman" w:eastAsia="Calibri" w:hAnsi="Times New Roman" w:cs="Times New Roman"/>
          <w:sz w:val="28"/>
        </w:rPr>
        <w:t>адресою</w:t>
      </w:r>
      <w:proofErr w:type="spellEnd"/>
      <w:r w:rsidRPr="00B245DD">
        <w:rPr>
          <w:rFonts w:ascii="Times New Roman" w:eastAsia="Calibri" w:hAnsi="Times New Roman" w:cs="Times New Roman"/>
          <w:sz w:val="28"/>
        </w:rPr>
        <w:t>: м. Полтава, вул. Соборності, 17, територіальне управління Служби судової охорони у Полтавській області.</w:t>
      </w:r>
    </w:p>
    <w:p w:rsidR="000F7D97" w:rsidRPr="003A1B28" w:rsidRDefault="000F7D97" w:rsidP="000F7D97">
      <w:pPr>
        <w:spacing w:after="0" w:line="240" w:lineRule="auto"/>
        <w:ind w:right="40" w:firstLine="743"/>
        <w:jc w:val="both"/>
        <w:rPr>
          <w:rFonts w:ascii="Calibri" w:eastAsia="Calibri" w:hAnsi="Calibri" w:cs="Times New Roman"/>
        </w:rPr>
      </w:pPr>
    </w:p>
    <w:p w:rsidR="000F7D97" w:rsidRPr="00B962F4" w:rsidRDefault="000F7D97" w:rsidP="000F7D97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1B28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0F7D97">
        <w:rPr>
          <w:rFonts w:ascii="Times New Roman" w:eastAsia="Calibri" w:hAnsi="Times New Roman" w:cs="Times New Roman"/>
          <w:sz w:val="28"/>
          <w:szCs w:val="28"/>
        </w:rPr>
        <w:t>начальника служби зв’язку інформатизації та ТЗО територіального</w:t>
      </w:r>
      <w:r w:rsidRPr="00B962F4">
        <w:rPr>
          <w:rFonts w:ascii="Times New Roman" w:eastAsia="Calibri" w:hAnsi="Times New Roman" w:cs="Times New Roman"/>
          <w:sz w:val="28"/>
          <w:szCs w:val="28"/>
        </w:rPr>
        <w:t xml:space="preserve">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0F7D97" w:rsidRPr="00B962F4" w:rsidRDefault="000F7D97" w:rsidP="000F7D97">
      <w:pPr>
        <w:spacing w:after="0" w:line="240" w:lineRule="auto"/>
        <w:ind w:right="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7D97" w:rsidRPr="00B962F4" w:rsidRDefault="000F7D97" w:rsidP="000F7D97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b/>
          <w:sz w:val="28"/>
          <w:szCs w:val="28"/>
        </w:rPr>
        <w:t>5. Місце, дата та час початку проведення конкурсу:</w:t>
      </w:r>
      <w:r w:rsidRPr="00B962F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7D97" w:rsidRPr="00B962F4" w:rsidRDefault="000F7D97" w:rsidP="000F7D97">
      <w:pPr>
        <w:spacing w:after="0" w:line="240" w:lineRule="auto"/>
        <w:ind w:right="40" w:firstLine="4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2F4">
        <w:rPr>
          <w:rFonts w:ascii="Times New Roman" w:eastAsia="Calibri" w:hAnsi="Times New Roman" w:cs="Times New Roman"/>
          <w:sz w:val="28"/>
        </w:rPr>
        <w:t xml:space="preserve">м. Полтава, вул. Соборності, 17, територіальне управління Служби судової охорони у Полтавській </w:t>
      </w:r>
      <w:r>
        <w:rPr>
          <w:rFonts w:ascii="Times New Roman" w:eastAsia="Calibri" w:hAnsi="Times New Roman" w:cs="Times New Roman"/>
          <w:sz w:val="28"/>
        </w:rPr>
        <w:t>області з 09.00 09 грудня</w:t>
      </w:r>
      <w:r w:rsidRPr="00901417">
        <w:rPr>
          <w:rFonts w:ascii="Times New Roman" w:eastAsia="Calibri" w:hAnsi="Times New Roman" w:cs="Times New Roman"/>
          <w:sz w:val="28"/>
        </w:rPr>
        <w:t xml:space="preserve"> 2020 року.</w:t>
      </w:r>
    </w:p>
    <w:p w:rsidR="000F7D97" w:rsidRPr="00B962F4" w:rsidRDefault="000F7D97" w:rsidP="000F7D97">
      <w:pPr>
        <w:spacing w:after="0" w:line="240" w:lineRule="auto"/>
        <w:ind w:right="40" w:firstLine="45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2F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  <w:r w:rsidRPr="00B962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F7D97" w:rsidRPr="00B962F4" w:rsidRDefault="000F7D97" w:rsidP="000F7D97">
      <w:pPr>
        <w:spacing w:after="0" w:line="240" w:lineRule="auto"/>
        <w:ind w:right="40" w:firstLine="743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B962F4">
        <w:rPr>
          <w:rFonts w:ascii="Times New Roman" w:eastAsia="Calibri" w:hAnsi="Times New Roman" w:cs="Times New Roman"/>
          <w:b/>
          <w:sz w:val="28"/>
        </w:rPr>
        <w:t>Купровський</w:t>
      </w:r>
      <w:proofErr w:type="spellEnd"/>
      <w:r w:rsidRPr="00B962F4">
        <w:rPr>
          <w:rFonts w:ascii="Times New Roman" w:eastAsia="Calibri" w:hAnsi="Times New Roman" w:cs="Times New Roman"/>
          <w:b/>
          <w:sz w:val="28"/>
        </w:rPr>
        <w:t xml:space="preserve"> Сергій Олексійович</w:t>
      </w:r>
      <w:r w:rsidRPr="00B962F4">
        <w:rPr>
          <w:rFonts w:ascii="Times New Roman" w:eastAsia="Calibri" w:hAnsi="Times New Roman" w:cs="Times New Roman"/>
          <w:sz w:val="28"/>
        </w:rPr>
        <w:t>, 050-609-04-09,</w:t>
      </w:r>
      <w:r>
        <w:rPr>
          <w:rFonts w:ascii="Times New Roman" w:eastAsia="Calibri" w:hAnsi="Times New Roman" w:cs="Times New Roman"/>
          <w:sz w:val="28"/>
        </w:rPr>
        <w:t xml:space="preserve"> (0532)641422,</w:t>
      </w:r>
      <w:r w:rsidRPr="00B962F4">
        <w:rPr>
          <w:rFonts w:ascii="Times New Roman" w:eastAsia="Calibri" w:hAnsi="Times New Roman" w:cs="Times New Roman"/>
          <w:sz w:val="28"/>
        </w:rPr>
        <w:t xml:space="preserve"> cooprovskii.pl@sso.court.gov.ua </w:t>
      </w:r>
    </w:p>
    <w:p w:rsidR="000F7D97" w:rsidRPr="00BA1236" w:rsidRDefault="000F7D97" w:rsidP="000F7D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68" w:type="dxa"/>
        <w:tblInd w:w="108" w:type="dxa"/>
        <w:tblLook w:val="04A0" w:firstRow="1" w:lastRow="0" w:firstColumn="1" w:lastColumn="0" w:noHBand="0" w:noVBand="1"/>
      </w:tblPr>
      <w:tblGrid>
        <w:gridCol w:w="4008"/>
        <w:gridCol w:w="24"/>
        <w:gridCol w:w="5736"/>
      </w:tblGrid>
      <w:tr w:rsidR="000F7D97" w:rsidRPr="000E36B4" w:rsidTr="00100D38">
        <w:trPr>
          <w:trHeight w:val="408"/>
        </w:trPr>
        <w:tc>
          <w:tcPr>
            <w:tcW w:w="9768" w:type="dxa"/>
            <w:gridSpan w:val="3"/>
          </w:tcPr>
          <w:p w:rsidR="000F7D97" w:rsidRPr="000E36B4" w:rsidRDefault="000F7D97" w:rsidP="00100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Кваліфікаційні вимоги</w:t>
            </w:r>
          </w:p>
          <w:p w:rsidR="000F7D97" w:rsidRPr="000E36B4" w:rsidRDefault="000F7D97" w:rsidP="00100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F7D97" w:rsidRPr="000E36B4" w:rsidTr="00100D38">
        <w:trPr>
          <w:trHeight w:val="408"/>
        </w:trPr>
        <w:tc>
          <w:tcPr>
            <w:tcW w:w="4032" w:type="dxa"/>
            <w:gridSpan w:val="2"/>
            <w:hideMark/>
          </w:tcPr>
          <w:p w:rsidR="000F7D97" w:rsidRPr="000E36B4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Освіта</w:t>
            </w:r>
          </w:p>
        </w:tc>
        <w:tc>
          <w:tcPr>
            <w:tcW w:w="5736" w:type="dxa"/>
          </w:tcPr>
          <w:p w:rsidR="000F7D97" w:rsidRPr="00105CC3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A1236">
              <w:rPr>
                <w:rFonts w:ascii="Times New Roman" w:eastAsia="Calibri" w:hAnsi="Times New Roman" w:cs="Times New Roman"/>
                <w:sz w:val="28"/>
                <w:szCs w:val="24"/>
              </w:rPr>
              <w:t>вища освіта за однією з галузей знань: «Воєнні науки, національна безпека, безпека державного кордону», «Цивільна безпека» (за спеціальністю «Правоохоронна діяльність»), «Інформаційні технології», «Електроніка та телекомунікації», «Автоматизація та приладобудування» (за спеціальністю «Автоматизація та комп’ютерно-інтегровані технології», ступінь вищої освіти – магістр*;</w:t>
            </w:r>
          </w:p>
        </w:tc>
      </w:tr>
      <w:tr w:rsidR="000F7D97" w:rsidRPr="000E36B4" w:rsidTr="00100D38">
        <w:trPr>
          <w:trHeight w:val="408"/>
        </w:trPr>
        <w:tc>
          <w:tcPr>
            <w:tcW w:w="4032" w:type="dxa"/>
            <w:gridSpan w:val="2"/>
            <w:hideMark/>
          </w:tcPr>
          <w:p w:rsidR="000F7D97" w:rsidRPr="000E36B4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Досвід роботи</w:t>
            </w:r>
          </w:p>
        </w:tc>
        <w:tc>
          <w:tcPr>
            <w:tcW w:w="5736" w:type="dxa"/>
            <w:hideMark/>
          </w:tcPr>
          <w:p w:rsidR="000F7D97" w:rsidRPr="00BA1236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державних органах влади, органах системи правосуддя, на підприємствах, установах, організаціях незалежно від форм власності/досвід проходження служби у правоохоронних органах чи військових                 формуваннях – не менше ніж 5 років; </w:t>
            </w:r>
          </w:p>
          <w:p w:rsidR="000F7D97" w:rsidRPr="00BA1236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керівних посадах за фахом інформаційно-телекомунікаційних, комп’ютерних, радіо технологій, </w:t>
            </w:r>
            <w:proofErr w:type="spellStart"/>
            <w:r w:rsidRPr="00BA1236">
              <w:rPr>
                <w:rFonts w:ascii="Times New Roman" w:eastAsia="Calibri" w:hAnsi="Times New Roman" w:cs="Times New Roman"/>
                <w:sz w:val="28"/>
                <w:szCs w:val="28"/>
              </w:rPr>
              <w:t>кібербезпеки</w:t>
            </w:r>
            <w:proofErr w:type="spellEnd"/>
            <w:r w:rsidRPr="00BA12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не менше ніж 2 роки;</w:t>
            </w:r>
            <w:bookmarkStart w:id="7" w:name="_GoBack"/>
            <w:bookmarkEnd w:id="7"/>
          </w:p>
          <w:p w:rsidR="000F7D97" w:rsidRPr="00105CC3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BA123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(надати підтверджуючі документи);</w:t>
            </w:r>
          </w:p>
        </w:tc>
      </w:tr>
      <w:tr w:rsidR="000F7D97" w:rsidRPr="000E36B4" w:rsidTr="00100D38">
        <w:trPr>
          <w:trHeight w:val="408"/>
        </w:trPr>
        <w:tc>
          <w:tcPr>
            <w:tcW w:w="4032" w:type="dxa"/>
            <w:gridSpan w:val="2"/>
          </w:tcPr>
          <w:p w:rsidR="000F7D97" w:rsidRPr="000E36B4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36" w:type="dxa"/>
          </w:tcPr>
          <w:p w:rsidR="000F7D97" w:rsidRPr="000E36B4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D97" w:rsidRPr="000E36B4" w:rsidTr="00100D38">
        <w:trPr>
          <w:trHeight w:val="408"/>
        </w:trPr>
        <w:tc>
          <w:tcPr>
            <w:tcW w:w="4032" w:type="dxa"/>
            <w:gridSpan w:val="2"/>
            <w:hideMark/>
          </w:tcPr>
          <w:p w:rsidR="000F7D97" w:rsidRPr="000E36B4" w:rsidRDefault="000F7D97" w:rsidP="00100D38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Володіння державною мовою</w:t>
            </w:r>
          </w:p>
        </w:tc>
        <w:tc>
          <w:tcPr>
            <w:tcW w:w="5736" w:type="dxa"/>
            <w:hideMark/>
          </w:tcPr>
          <w:p w:rsidR="000F7D97" w:rsidRPr="000E36B4" w:rsidRDefault="000F7D97" w:rsidP="00100D3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вільне володіння державною мовою.</w:t>
            </w:r>
          </w:p>
        </w:tc>
      </w:tr>
      <w:tr w:rsidR="000F7D97" w:rsidRPr="000E36B4" w:rsidTr="00100D38">
        <w:trPr>
          <w:trHeight w:val="408"/>
        </w:trPr>
        <w:tc>
          <w:tcPr>
            <w:tcW w:w="9768" w:type="dxa"/>
            <w:gridSpan w:val="3"/>
          </w:tcPr>
          <w:p w:rsidR="000F7D97" w:rsidRPr="000E36B4" w:rsidRDefault="000F7D97" w:rsidP="00100D38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D97" w:rsidRPr="000E36B4" w:rsidTr="00100D38">
        <w:trPr>
          <w:trHeight w:val="408"/>
        </w:trPr>
        <w:tc>
          <w:tcPr>
            <w:tcW w:w="9768" w:type="dxa"/>
            <w:gridSpan w:val="3"/>
          </w:tcPr>
          <w:p w:rsidR="000F7D97" w:rsidRPr="000E36B4" w:rsidRDefault="000F7D97" w:rsidP="00100D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Вимоги до компетентності</w:t>
            </w:r>
          </w:p>
          <w:p w:rsidR="000F7D97" w:rsidRPr="000E36B4" w:rsidRDefault="000F7D97" w:rsidP="00100D3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F7D97" w:rsidRPr="000E36B4" w:rsidTr="00100D38">
        <w:trPr>
          <w:trHeight w:val="408"/>
        </w:trPr>
        <w:tc>
          <w:tcPr>
            <w:tcW w:w="4008" w:type="dxa"/>
            <w:hideMark/>
          </w:tcPr>
          <w:p w:rsidR="000F7D97" w:rsidRPr="000E36B4" w:rsidRDefault="000F7D97" w:rsidP="00100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 Наявність лідерських якостей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0F7D97" w:rsidRPr="000E36B4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організація роботи та контроль;</w:t>
            </w:r>
          </w:p>
          <w:p w:rsidR="000F7D97" w:rsidRPr="000E36B4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управління людськими ресурсами;</w:t>
            </w:r>
          </w:p>
          <w:p w:rsidR="000F7D97" w:rsidRPr="000E36B4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вміння мотивувати підлеглих;</w:t>
            </w:r>
          </w:p>
          <w:p w:rsidR="000F7D97" w:rsidRPr="000E36B4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багатофункціональність;</w:t>
            </w:r>
          </w:p>
          <w:p w:rsidR="000F7D97" w:rsidRPr="000E36B4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досягнення кінцевих результатів</w:t>
            </w:r>
          </w:p>
          <w:p w:rsidR="000F7D97" w:rsidRPr="000E36B4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D97" w:rsidRPr="000E36B4" w:rsidTr="00100D38">
        <w:trPr>
          <w:trHeight w:val="408"/>
        </w:trPr>
        <w:tc>
          <w:tcPr>
            <w:tcW w:w="4008" w:type="dxa"/>
            <w:hideMark/>
          </w:tcPr>
          <w:p w:rsidR="000F7D97" w:rsidRPr="000E36B4" w:rsidRDefault="000F7D97" w:rsidP="00100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 Вміння працювати в колективі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0F7D97" w:rsidRPr="000E36B4" w:rsidRDefault="000F7D97" w:rsidP="00100D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щирість та відкритість;</w:t>
            </w:r>
          </w:p>
          <w:p w:rsidR="000F7D97" w:rsidRPr="000E36B4" w:rsidRDefault="000F7D97" w:rsidP="00100D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:rsidR="000F7D97" w:rsidRPr="000E36B4" w:rsidRDefault="000F7D97" w:rsidP="00100D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рівне ставлення та повага до колег</w:t>
            </w:r>
          </w:p>
          <w:p w:rsidR="000F7D97" w:rsidRPr="000E36B4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F7D97" w:rsidRPr="000E36B4" w:rsidTr="00100D38">
        <w:trPr>
          <w:trHeight w:val="408"/>
        </w:trPr>
        <w:tc>
          <w:tcPr>
            <w:tcW w:w="4008" w:type="dxa"/>
            <w:hideMark/>
          </w:tcPr>
          <w:p w:rsidR="000F7D97" w:rsidRPr="000E36B4" w:rsidRDefault="000F7D97" w:rsidP="00100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Аналітичні здібності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0F7D97" w:rsidRPr="000E36B4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здатність систематизувати, узагальнювати інформацію;</w:t>
            </w:r>
          </w:p>
          <w:p w:rsidR="000F7D97" w:rsidRPr="000E36B4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гнучкість;</w:t>
            </w:r>
          </w:p>
          <w:p w:rsidR="000F7D97" w:rsidRPr="000E36B4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проникливість</w:t>
            </w:r>
          </w:p>
          <w:p w:rsidR="000F7D97" w:rsidRPr="000E36B4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D97" w:rsidRPr="000E36B4" w:rsidTr="00100D38">
        <w:trPr>
          <w:trHeight w:val="408"/>
        </w:trPr>
        <w:tc>
          <w:tcPr>
            <w:tcW w:w="4008" w:type="dxa"/>
            <w:hideMark/>
          </w:tcPr>
          <w:p w:rsidR="000F7D97" w:rsidRPr="000E36B4" w:rsidRDefault="000F7D97" w:rsidP="00100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5760" w:type="dxa"/>
            <w:gridSpan w:val="2"/>
            <w:shd w:val="clear" w:color="auto" w:fill="FFFFFF"/>
            <w:hideMark/>
          </w:tcPr>
          <w:p w:rsidR="000F7D97" w:rsidRPr="000E36B4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</w:p>
          <w:p w:rsidR="000F7D97" w:rsidRPr="000E36B4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0F7D97" w:rsidRPr="000E36B4" w:rsidTr="00100D38">
        <w:trPr>
          <w:trHeight w:val="408"/>
        </w:trPr>
        <w:tc>
          <w:tcPr>
            <w:tcW w:w="4008" w:type="dxa"/>
            <w:hideMark/>
          </w:tcPr>
          <w:p w:rsidR="000F7D97" w:rsidRPr="000E36B4" w:rsidRDefault="000F7D97" w:rsidP="00100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0F7D97" w:rsidRPr="000E36B4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0F7D97" w:rsidRPr="000E36B4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системність;</w:t>
            </w:r>
          </w:p>
          <w:p w:rsidR="000F7D97" w:rsidRPr="000E36B4" w:rsidRDefault="000F7D97" w:rsidP="00100D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самоорганізація та саморозвиток;</w:t>
            </w:r>
          </w:p>
          <w:p w:rsidR="000F7D97" w:rsidRPr="000E36B4" w:rsidRDefault="000F7D97" w:rsidP="00100D3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політична нейтральність</w:t>
            </w:r>
          </w:p>
          <w:p w:rsidR="000F7D97" w:rsidRPr="000E36B4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D97" w:rsidRPr="000E36B4" w:rsidTr="00100D38">
        <w:trPr>
          <w:trHeight w:val="408"/>
        </w:trPr>
        <w:tc>
          <w:tcPr>
            <w:tcW w:w="4008" w:type="dxa"/>
            <w:shd w:val="clear" w:color="auto" w:fill="FFFFFF"/>
            <w:hideMark/>
          </w:tcPr>
          <w:p w:rsidR="000F7D97" w:rsidRPr="000E36B4" w:rsidRDefault="000F7D97" w:rsidP="00100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5760" w:type="dxa"/>
            <w:gridSpan w:val="2"/>
            <w:shd w:val="clear" w:color="auto" w:fill="FFFFFF"/>
          </w:tcPr>
          <w:p w:rsidR="000F7D97" w:rsidRPr="000E36B4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0F7D97" w:rsidRPr="000E36B4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  <w:p w:rsidR="000F7D97" w:rsidRPr="000E36B4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D97" w:rsidRPr="000E36B4" w:rsidTr="00100D38">
        <w:trPr>
          <w:trHeight w:val="408"/>
        </w:trPr>
        <w:tc>
          <w:tcPr>
            <w:tcW w:w="4008" w:type="dxa"/>
            <w:hideMark/>
          </w:tcPr>
          <w:p w:rsidR="000F7D97" w:rsidRPr="000E36B4" w:rsidRDefault="000F7D97" w:rsidP="00100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Робота з інформацією </w:t>
            </w:r>
          </w:p>
        </w:tc>
        <w:tc>
          <w:tcPr>
            <w:tcW w:w="5760" w:type="dxa"/>
            <w:gridSpan w:val="2"/>
            <w:hideMark/>
          </w:tcPr>
          <w:p w:rsidR="000F7D97" w:rsidRPr="000E36B4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 основ законодавства про інформацію.</w:t>
            </w:r>
          </w:p>
        </w:tc>
      </w:tr>
      <w:tr w:rsidR="000F7D97" w:rsidRPr="000E36B4" w:rsidTr="00100D38">
        <w:trPr>
          <w:trHeight w:val="408"/>
        </w:trPr>
        <w:tc>
          <w:tcPr>
            <w:tcW w:w="4008" w:type="dxa"/>
          </w:tcPr>
          <w:p w:rsidR="000F7D97" w:rsidRPr="000E36B4" w:rsidRDefault="000F7D97" w:rsidP="00100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gridSpan w:val="2"/>
          </w:tcPr>
          <w:p w:rsidR="000F7D97" w:rsidRPr="000E36B4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7D97" w:rsidRPr="000E36B4" w:rsidTr="00100D38">
        <w:trPr>
          <w:trHeight w:val="408"/>
        </w:trPr>
        <w:tc>
          <w:tcPr>
            <w:tcW w:w="9768" w:type="dxa"/>
            <w:gridSpan w:val="3"/>
          </w:tcPr>
          <w:p w:rsidR="000F7D97" w:rsidRDefault="000F7D97" w:rsidP="00100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7D97" w:rsidRDefault="000F7D97" w:rsidP="00100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F7D97" w:rsidRPr="000E36B4" w:rsidRDefault="000F7D97" w:rsidP="00100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Професійні знання</w:t>
            </w:r>
          </w:p>
          <w:p w:rsidR="000F7D97" w:rsidRPr="000E36B4" w:rsidRDefault="000F7D97" w:rsidP="00100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F7D97" w:rsidRPr="000E36B4" w:rsidTr="00100D38">
        <w:trPr>
          <w:trHeight w:val="408"/>
        </w:trPr>
        <w:tc>
          <w:tcPr>
            <w:tcW w:w="4008" w:type="dxa"/>
            <w:hideMark/>
          </w:tcPr>
          <w:p w:rsidR="000F7D97" w:rsidRPr="000E36B4" w:rsidRDefault="000F7D97" w:rsidP="00100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1. Знання законодавства</w:t>
            </w:r>
          </w:p>
        </w:tc>
        <w:tc>
          <w:tcPr>
            <w:tcW w:w="5760" w:type="dxa"/>
            <w:gridSpan w:val="2"/>
          </w:tcPr>
          <w:p w:rsidR="000F7D97" w:rsidRPr="00C8611F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8611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знання: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0F7D97" w:rsidRPr="00C8611F" w:rsidRDefault="000F7D97" w:rsidP="0010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F7D97" w:rsidRPr="000E36B4" w:rsidTr="00100D38">
        <w:trPr>
          <w:trHeight w:val="408"/>
        </w:trPr>
        <w:tc>
          <w:tcPr>
            <w:tcW w:w="4008" w:type="dxa"/>
            <w:hideMark/>
          </w:tcPr>
          <w:p w:rsidR="000F7D97" w:rsidRDefault="000F7D97" w:rsidP="00100D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E36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Знання спеціального законодавства </w:t>
            </w:r>
          </w:p>
          <w:p w:rsidR="000F7D97" w:rsidRPr="00DA1DA6" w:rsidRDefault="000F7D97" w:rsidP="00100D3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F7D97" w:rsidRPr="00DA1DA6" w:rsidRDefault="000F7D97" w:rsidP="00100D3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F7D97" w:rsidRPr="00DA1DA6" w:rsidRDefault="000F7D97" w:rsidP="00100D3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F7D97" w:rsidRDefault="000F7D97" w:rsidP="00100D38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0F7D97" w:rsidRPr="00DA1DA6" w:rsidRDefault="000F7D97" w:rsidP="00100D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0" w:type="dxa"/>
            <w:gridSpan w:val="2"/>
          </w:tcPr>
          <w:p w:rsidR="000F7D97" w:rsidRPr="008B5D15" w:rsidRDefault="000F7D97" w:rsidP="00100D38">
            <w:pPr>
              <w:spacing w:after="0" w:line="240" w:lineRule="auto"/>
              <w:ind w:left="88" w:right="9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</w:t>
            </w:r>
            <w:r w:rsidRPr="008B5D1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нання: 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0F7D97" w:rsidRPr="008B5D15" w:rsidRDefault="000F7D97" w:rsidP="00100D38">
            <w:pPr>
              <w:spacing w:after="0" w:line="240" w:lineRule="auto"/>
              <w:ind w:left="88" w:right="96" w:hanging="13"/>
              <w:contextualSpacing/>
              <w:jc w:val="both"/>
              <w:rPr>
                <w:rFonts w:ascii="Times New Roman" w:eastAsia="Calibri" w:hAnsi="Times New Roman" w:cs="Calibri"/>
                <w:sz w:val="28"/>
                <w:szCs w:val="28"/>
              </w:rPr>
            </w:pPr>
            <w:r w:rsidRPr="008B5D15">
              <w:rPr>
                <w:rFonts w:ascii="Times New Roman" w:eastAsia="Calibri" w:hAnsi="Times New Roman" w:cs="Calibri"/>
                <w:sz w:val="28"/>
                <w:szCs w:val="28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0F7D97" w:rsidRPr="004E2C13" w:rsidRDefault="000F7D97" w:rsidP="00100D38">
            <w:pPr>
              <w:spacing w:after="0" w:line="240" w:lineRule="auto"/>
              <w:ind w:left="137" w:right="96" w:hanging="13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B5D15">
              <w:rPr>
                <w:rFonts w:ascii="Times New Roman" w:eastAsia="Calibri" w:hAnsi="Times New Roman" w:cs="Calibri"/>
                <w:sz w:val="28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0F7D97" w:rsidRDefault="000F7D97" w:rsidP="000F7D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F7D97" w:rsidRPr="004E7D69" w:rsidRDefault="000F7D97" w:rsidP="000F7D9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4E7D69">
        <w:rPr>
          <w:rFonts w:ascii="Times New Roman" w:eastAsia="Times New Roman" w:hAnsi="Times New Roman" w:cs="Times New Roman"/>
          <w:sz w:val="28"/>
          <w:szCs w:val="28"/>
          <w:lang w:eastAsia="zh-CN"/>
        </w:rPr>
        <w:t>*</w:t>
      </w:r>
      <w:r w:rsidRPr="004E7D69">
        <w:rPr>
          <w:rFonts w:ascii="Times New Roman" w:eastAsia="Times New Roman" w:hAnsi="Times New Roman" w:cs="Times New Roman"/>
          <w:spacing w:val="-4"/>
          <w:sz w:val="28"/>
          <w:szCs w:val="28"/>
          <w:lang w:eastAsia="zh-CN"/>
        </w:rPr>
        <w:t>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:rsidR="000F7D97" w:rsidRPr="0011418A" w:rsidRDefault="000F7D97" w:rsidP="000F7D97">
      <w:pPr>
        <w:spacing w:after="0"/>
        <w:ind w:left="5812"/>
        <w:rPr>
          <w:rFonts w:ascii="Times New Roman" w:hAnsi="Times New Roman"/>
          <w:color w:val="FF0000"/>
          <w:sz w:val="28"/>
          <w:szCs w:val="28"/>
        </w:rPr>
      </w:pPr>
    </w:p>
    <w:p w:rsidR="000F7D97" w:rsidRDefault="000F7D97" w:rsidP="006C30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sectPr w:rsidR="000F7D97" w:rsidSect="00C62668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FB" w:rsidRDefault="00967CFB" w:rsidP="00AE1D94">
      <w:pPr>
        <w:spacing w:after="0" w:line="240" w:lineRule="auto"/>
      </w:pPr>
      <w:r>
        <w:separator/>
      </w:r>
    </w:p>
  </w:endnote>
  <w:endnote w:type="continuationSeparator" w:id="0">
    <w:p w:rsidR="00967CFB" w:rsidRDefault="00967CFB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FB" w:rsidRDefault="00967CFB" w:rsidP="00AE1D94">
      <w:pPr>
        <w:spacing w:after="0" w:line="240" w:lineRule="auto"/>
      </w:pPr>
      <w:r>
        <w:separator/>
      </w:r>
    </w:p>
  </w:footnote>
  <w:footnote w:type="continuationSeparator" w:id="0">
    <w:p w:rsidR="00967CFB" w:rsidRDefault="00967CFB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986500"/>
      <w:docPartObj>
        <w:docPartGallery w:val="Page Numbers (Top of Page)"/>
        <w:docPartUnique/>
      </w:docPartObj>
    </w:sdtPr>
    <w:sdtEndPr/>
    <w:sdtContent>
      <w:p w:rsidR="006C30F5" w:rsidRDefault="006C30F5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55E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C30F5" w:rsidRDefault="006C30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7398"/>
    <w:rsid w:val="00005266"/>
    <w:rsid w:val="0001343E"/>
    <w:rsid w:val="00031D52"/>
    <w:rsid w:val="00031DA5"/>
    <w:rsid w:val="0003324F"/>
    <w:rsid w:val="00040331"/>
    <w:rsid w:val="000444CB"/>
    <w:rsid w:val="00050B36"/>
    <w:rsid w:val="000648BC"/>
    <w:rsid w:val="00080FAD"/>
    <w:rsid w:val="00081E56"/>
    <w:rsid w:val="000C036E"/>
    <w:rsid w:val="000C6240"/>
    <w:rsid w:val="000C6ADD"/>
    <w:rsid w:val="000D13B6"/>
    <w:rsid w:val="000D5940"/>
    <w:rsid w:val="000E36B4"/>
    <w:rsid w:val="000E44BC"/>
    <w:rsid w:val="000F68FD"/>
    <w:rsid w:val="000F7952"/>
    <w:rsid w:val="000F7D97"/>
    <w:rsid w:val="001028D5"/>
    <w:rsid w:val="0011098E"/>
    <w:rsid w:val="0011180A"/>
    <w:rsid w:val="0011418A"/>
    <w:rsid w:val="00126DD3"/>
    <w:rsid w:val="00132C0C"/>
    <w:rsid w:val="00135BB4"/>
    <w:rsid w:val="00154B96"/>
    <w:rsid w:val="00172D4F"/>
    <w:rsid w:val="001A5160"/>
    <w:rsid w:val="001A6F18"/>
    <w:rsid w:val="001B5108"/>
    <w:rsid w:val="001C5FB2"/>
    <w:rsid w:val="001D0055"/>
    <w:rsid w:val="001D5744"/>
    <w:rsid w:val="001E1B74"/>
    <w:rsid w:val="001F0C78"/>
    <w:rsid w:val="001F5CBA"/>
    <w:rsid w:val="00204C61"/>
    <w:rsid w:val="002139B4"/>
    <w:rsid w:val="0021755E"/>
    <w:rsid w:val="00217FC2"/>
    <w:rsid w:val="00226654"/>
    <w:rsid w:val="002357E4"/>
    <w:rsid w:val="00237FD2"/>
    <w:rsid w:val="00246DD8"/>
    <w:rsid w:val="002503B5"/>
    <w:rsid w:val="00257BB7"/>
    <w:rsid w:val="00294D95"/>
    <w:rsid w:val="002963F1"/>
    <w:rsid w:val="00297F17"/>
    <w:rsid w:val="002B6FF5"/>
    <w:rsid w:val="002C1757"/>
    <w:rsid w:val="002F29DD"/>
    <w:rsid w:val="00330BB3"/>
    <w:rsid w:val="003332A8"/>
    <w:rsid w:val="00341DD4"/>
    <w:rsid w:val="003422A6"/>
    <w:rsid w:val="00364328"/>
    <w:rsid w:val="00371F2E"/>
    <w:rsid w:val="00382896"/>
    <w:rsid w:val="00387B2E"/>
    <w:rsid w:val="00397540"/>
    <w:rsid w:val="003A1B28"/>
    <w:rsid w:val="003A2AB8"/>
    <w:rsid w:val="003B6CDC"/>
    <w:rsid w:val="003D0BBD"/>
    <w:rsid w:val="003E38A6"/>
    <w:rsid w:val="003E5371"/>
    <w:rsid w:val="003E5DCA"/>
    <w:rsid w:val="003E632F"/>
    <w:rsid w:val="003E7F5D"/>
    <w:rsid w:val="003F2E0F"/>
    <w:rsid w:val="00423E25"/>
    <w:rsid w:val="00427E7E"/>
    <w:rsid w:val="00442697"/>
    <w:rsid w:val="00444683"/>
    <w:rsid w:val="00444C8E"/>
    <w:rsid w:val="00456C72"/>
    <w:rsid w:val="00457397"/>
    <w:rsid w:val="00457DB7"/>
    <w:rsid w:val="00470F8C"/>
    <w:rsid w:val="00482634"/>
    <w:rsid w:val="004973AE"/>
    <w:rsid w:val="004A4532"/>
    <w:rsid w:val="004C0962"/>
    <w:rsid w:val="004C1FA9"/>
    <w:rsid w:val="004D58C6"/>
    <w:rsid w:val="004D73CC"/>
    <w:rsid w:val="004E10E1"/>
    <w:rsid w:val="004E2C13"/>
    <w:rsid w:val="004E7D69"/>
    <w:rsid w:val="004F41DC"/>
    <w:rsid w:val="004F7B04"/>
    <w:rsid w:val="0050006A"/>
    <w:rsid w:val="00530ADD"/>
    <w:rsid w:val="00530E53"/>
    <w:rsid w:val="00532FC1"/>
    <w:rsid w:val="005352FF"/>
    <w:rsid w:val="0053785B"/>
    <w:rsid w:val="005378F6"/>
    <w:rsid w:val="0055776B"/>
    <w:rsid w:val="00567C95"/>
    <w:rsid w:val="00570332"/>
    <w:rsid w:val="005A6E46"/>
    <w:rsid w:val="005B17C7"/>
    <w:rsid w:val="005D19CC"/>
    <w:rsid w:val="005E1F4A"/>
    <w:rsid w:val="005F6F21"/>
    <w:rsid w:val="00600C9A"/>
    <w:rsid w:val="00616710"/>
    <w:rsid w:val="00622FD6"/>
    <w:rsid w:val="006623CF"/>
    <w:rsid w:val="00662F4E"/>
    <w:rsid w:val="00686458"/>
    <w:rsid w:val="0069383A"/>
    <w:rsid w:val="006A70C0"/>
    <w:rsid w:val="006B47F8"/>
    <w:rsid w:val="006B6D91"/>
    <w:rsid w:val="006C30F5"/>
    <w:rsid w:val="006D109E"/>
    <w:rsid w:val="006E0962"/>
    <w:rsid w:val="006E79B0"/>
    <w:rsid w:val="007100A2"/>
    <w:rsid w:val="0073613C"/>
    <w:rsid w:val="00736788"/>
    <w:rsid w:val="007608AE"/>
    <w:rsid w:val="00764AC0"/>
    <w:rsid w:val="0078150F"/>
    <w:rsid w:val="007A12CF"/>
    <w:rsid w:val="007A27B2"/>
    <w:rsid w:val="007A2C9E"/>
    <w:rsid w:val="007B0465"/>
    <w:rsid w:val="007B3216"/>
    <w:rsid w:val="007C23B9"/>
    <w:rsid w:val="007D0DCA"/>
    <w:rsid w:val="007E14C5"/>
    <w:rsid w:val="00812E79"/>
    <w:rsid w:val="00834536"/>
    <w:rsid w:val="00836F42"/>
    <w:rsid w:val="00840AD2"/>
    <w:rsid w:val="00844D19"/>
    <w:rsid w:val="0085447B"/>
    <w:rsid w:val="00854AA2"/>
    <w:rsid w:val="00863583"/>
    <w:rsid w:val="00867398"/>
    <w:rsid w:val="008724C3"/>
    <w:rsid w:val="00876B0C"/>
    <w:rsid w:val="00897962"/>
    <w:rsid w:val="008A2D74"/>
    <w:rsid w:val="008B0E35"/>
    <w:rsid w:val="008B5D15"/>
    <w:rsid w:val="008E1A01"/>
    <w:rsid w:val="008E43BF"/>
    <w:rsid w:val="008F18FF"/>
    <w:rsid w:val="008F7F9D"/>
    <w:rsid w:val="00904A3B"/>
    <w:rsid w:val="00921F1C"/>
    <w:rsid w:val="009258C4"/>
    <w:rsid w:val="009306C1"/>
    <w:rsid w:val="009470EE"/>
    <w:rsid w:val="0095798A"/>
    <w:rsid w:val="00963D59"/>
    <w:rsid w:val="009677C7"/>
    <w:rsid w:val="00967CFB"/>
    <w:rsid w:val="00972219"/>
    <w:rsid w:val="0097524F"/>
    <w:rsid w:val="00980C46"/>
    <w:rsid w:val="00992239"/>
    <w:rsid w:val="009A463A"/>
    <w:rsid w:val="009B1DD8"/>
    <w:rsid w:val="009C39AB"/>
    <w:rsid w:val="009C5E72"/>
    <w:rsid w:val="009D0513"/>
    <w:rsid w:val="009D2AE4"/>
    <w:rsid w:val="009D46E9"/>
    <w:rsid w:val="009E019B"/>
    <w:rsid w:val="00A00998"/>
    <w:rsid w:val="00A0593A"/>
    <w:rsid w:val="00A1265D"/>
    <w:rsid w:val="00A13806"/>
    <w:rsid w:val="00A21139"/>
    <w:rsid w:val="00A36814"/>
    <w:rsid w:val="00A419E2"/>
    <w:rsid w:val="00A52C12"/>
    <w:rsid w:val="00A553C5"/>
    <w:rsid w:val="00A56B31"/>
    <w:rsid w:val="00A72D41"/>
    <w:rsid w:val="00A81B19"/>
    <w:rsid w:val="00A92294"/>
    <w:rsid w:val="00AB3D29"/>
    <w:rsid w:val="00AB74E4"/>
    <w:rsid w:val="00AB78FD"/>
    <w:rsid w:val="00AC0432"/>
    <w:rsid w:val="00AC0606"/>
    <w:rsid w:val="00AC3205"/>
    <w:rsid w:val="00AD41DF"/>
    <w:rsid w:val="00AD476B"/>
    <w:rsid w:val="00AE10E4"/>
    <w:rsid w:val="00AE1D94"/>
    <w:rsid w:val="00AE6ACD"/>
    <w:rsid w:val="00B0038A"/>
    <w:rsid w:val="00B01427"/>
    <w:rsid w:val="00B03B9B"/>
    <w:rsid w:val="00B06F4A"/>
    <w:rsid w:val="00B16568"/>
    <w:rsid w:val="00B6367B"/>
    <w:rsid w:val="00B63D61"/>
    <w:rsid w:val="00B81331"/>
    <w:rsid w:val="00B90531"/>
    <w:rsid w:val="00B91941"/>
    <w:rsid w:val="00B932B9"/>
    <w:rsid w:val="00B95E49"/>
    <w:rsid w:val="00BA1DA6"/>
    <w:rsid w:val="00BA5B80"/>
    <w:rsid w:val="00BD5944"/>
    <w:rsid w:val="00BE6BED"/>
    <w:rsid w:val="00BE78D4"/>
    <w:rsid w:val="00C03163"/>
    <w:rsid w:val="00C054F2"/>
    <w:rsid w:val="00C10988"/>
    <w:rsid w:val="00C20970"/>
    <w:rsid w:val="00C221EC"/>
    <w:rsid w:val="00C46FB2"/>
    <w:rsid w:val="00C47BE8"/>
    <w:rsid w:val="00C51E2F"/>
    <w:rsid w:val="00C52233"/>
    <w:rsid w:val="00C555E7"/>
    <w:rsid w:val="00C55EF9"/>
    <w:rsid w:val="00C62668"/>
    <w:rsid w:val="00C62F58"/>
    <w:rsid w:val="00C63D86"/>
    <w:rsid w:val="00C64140"/>
    <w:rsid w:val="00C64BD4"/>
    <w:rsid w:val="00C66392"/>
    <w:rsid w:val="00C66BD5"/>
    <w:rsid w:val="00C7484E"/>
    <w:rsid w:val="00C74FFC"/>
    <w:rsid w:val="00C8611F"/>
    <w:rsid w:val="00C87CCE"/>
    <w:rsid w:val="00C92118"/>
    <w:rsid w:val="00CB457A"/>
    <w:rsid w:val="00CC77E6"/>
    <w:rsid w:val="00CD5BE6"/>
    <w:rsid w:val="00CE3816"/>
    <w:rsid w:val="00CE7A96"/>
    <w:rsid w:val="00CF20CC"/>
    <w:rsid w:val="00CF3244"/>
    <w:rsid w:val="00CF494E"/>
    <w:rsid w:val="00CF6426"/>
    <w:rsid w:val="00CF7594"/>
    <w:rsid w:val="00D03D5B"/>
    <w:rsid w:val="00D06F03"/>
    <w:rsid w:val="00D24012"/>
    <w:rsid w:val="00D30E1C"/>
    <w:rsid w:val="00D40E50"/>
    <w:rsid w:val="00D5789E"/>
    <w:rsid w:val="00D63CA7"/>
    <w:rsid w:val="00D65EB5"/>
    <w:rsid w:val="00D660D5"/>
    <w:rsid w:val="00D670CB"/>
    <w:rsid w:val="00D80351"/>
    <w:rsid w:val="00D825A8"/>
    <w:rsid w:val="00DA447B"/>
    <w:rsid w:val="00DB7059"/>
    <w:rsid w:val="00DC693C"/>
    <w:rsid w:val="00DD0289"/>
    <w:rsid w:val="00DE02EF"/>
    <w:rsid w:val="00DE2AB3"/>
    <w:rsid w:val="00DE46C4"/>
    <w:rsid w:val="00DF33BC"/>
    <w:rsid w:val="00DF36CA"/>
    <w:rsid w:val="00E0103D"/>
    <w:rsid w:val="00E041B5"/>
    <w:rsid w:val="00E10349"/>
    <w:rsid w:val="00E13F83"/>
    <w:rsid w:val="00E2006C"/>
    <w:rsid w:val="00E21F6B"/>
    <w:rsid w:val="00E25ED1"/>
    <w:rsid w:val="00E25F6A"/>
    <w:rsid w:val="00E30B9B"/>
    <w:rsid w:val="00E542E8"/>
    <w:rsid w:val="00E563DF"/>
    <w:rsid w:val="00E57A19"/>
    <w:rsid w:val="00E67577"/>
    <w:rsid w:val="00E705DB"/>
    <w:rsid w:val="00E73E26"/>
    <w:rsid w:val="00E9007A"/>
    <w:rsid w:val="00EA59E4"/>
    <w:rsid w:val="00EB78BB"/>
    <w:rsid w:val="00EB7CD1"/>
    <w:rsid w:val="00EC046B"/>
    <w:rsid w:val="00ED080B"/>
    <w:rsid w:val="00EE1FD3"/>
    <w:rsid w:val="00F04362"/>
    <w:rsid w:val="00F07C94"/>
    <w:rsid w:val="00F1181A"/>
    <w:rsid w:val="00F17C6F"/>
    <w:rsid w:val="00F3413A"/>
    <w:rsid w:val="00F34753"/>
    <w:rsid w:val="00F348D0"/>
    <w:rsid w:val="00F64B88"/>
    <w:rsid w:val="00F730D7"/>
    <w:rsid w:val="00F76324"/>
    <w:rsid w:val="00F8343A"/>
    <w:rsid w:val="00F87CDD"/>
    <w:rsid w:val="00FC098E"/>
    <w:rsid w:val="00FC20ED"/>
    <w:rsid w:val="00FC7D45"/>
    <w:rsid w:val="00FD3FB7"/>
    <w:rsid w:val="00FD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1D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71CEC-F1B5-41A1-8F41-5D9248D9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20</Pages>
  <Words>22022</Words>
  <Characters>12554</Characters>
  <Application>Microsoft Office Word</Application>
  <DocSecurity>0</DocSecurity>
  <Lines>104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2020-07-21T11:24:00Z</dcterms:created>
  <dcterms:modified xsi:type="dcterms:W3CDTF">2020-11-20T06:52:00Z</dcterms:modified>
</cp:coreProperties>
</file>