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CC047F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E4145C">
        <w:rPr>
          <w:rFonts w:ascii="Times New Roman" w:hAnsi="Times New Roman"/>
          <w:sz w:val="24"/>
          <w:szCs w:val="24"/>
          <w:lang w:val="ru-RU"/>
        </w:rPr>
        <w:t>1</w:t>
      </w:r>
      <w:r w:rsidR="00B630F7">
        <w:rPr>
          <w:rFonts w:ascii="Times New Roman" w:hAnsi="Times New Roman"/>
          <w:sz w:val="24"/>
          <w:szCs w:val="24"/>
          <w:lang w:val="ru-RU"/>
        </w:rPr>
        <w:t>4</w:t>
      </w:r>
      <w:r w:rsidR="00FC559B">
        <w:rPr>
          <w:rFonts w:ascii="Times New Roman" w:hAnsi="Times New Roman"/>
          <w:sz w:val="24"/>
          <w:szCs w:val="24"/>
          <w:lang w:val="ru-RU"/>
        </w:rPr>
        <w:t>.0</w:t>
      </w:r>
      <w:r w:rsidR="00E4145C">
        <w:rPr>
          <w:rFonts w:ascii="Times New Roman" w:hAnsi="Times New Roman"/>
          <w:sz w:val="24"/>
          <w:szCs w:val="24"/>
          <w:lang w:val="ru-RU"/>
        </w:rPr>
        <w:t>8</w:t>
      </w:r>
      <w:r w:rsidR="00FC559B">
        <w:rPr>
          <w:rFonts w:ascii="Times New Roman" w:hAnsi="Times New Roman"/>
          <w:sz w:val="24"/>
          <w:szCs w:val="24"/>
          <w:lang w:val="ru-RU"/>
        </w:rPr>
        <w:t>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97F">
        <w:rPr>
          <w:rFonts w:ascii="Times New Roman" w:hAnsi="Times New Roman"/>
          <w:sz w:val="24"/>
          <w:szCs w:val="24"/>
          <w:lang w:val="ru-RU"/>
        </w:rPr>
        <w:t>322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E4145C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E41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забезпечення контролю за роботою;</w:t>
            </w:r>
          </w:p>
          <w:p w:rsidR="00134E99" w:rsidRPr="00E75862" w:rsidRDefault="00134E99" w:rsidP="00134E9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134E99" w:rsidRPr="00134E99" w:rsidTr="00D410B2">
        <w:trPr>
          <w:trHeight w:val="408"/>
        </w:trPr>
        <w:tc>
          <w:tcPr>
            <w:tcW w:w="9768" w:type="dxa"/>
            <w:gridSpan w:val="2"/>
          </w:tcPr>
          <w:p w:rsidR="00997E39" w:rsidRPr="00134E99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134E9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34E99" w:rsidRPr="001A5C8F" w:rsidRDefault="00134E99" w:rsidP="00134E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34E99" w:rsidRDefault="00134E99" w:rsidP="00134E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C23BCF" w:rsidRPr="001A5C8F" w:rsidRDefault="00C23BCF" w:rsidP="005D4213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134E99" w:rsidRPr="001A5C8F" w:rsidRDefault="00C23BCF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134E99" w:rsidRPr="001A5C8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C23BCF" w:rsidP="00F15761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 w:rsidR="009D08F2"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15 серпня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A1592A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серпня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серпня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134E99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134E99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134E99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формуваннях, – не менше ніж 1 рік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D97051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92074" w:rsidRPr="00E75862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92074" w:rsidRPr="00A84D4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92074" w:rsidRPr="00E75862" w:rsidTr="00365BAA">
        <w:trPr>
          <w:trHeight w:val="408"/>
        </w:trPr>
        <w:tc>
          <w:tcPr>
            <w:tcW w:w="9768" w:type="dxa"/>
            <w:gridSpan w:val="2"/>
            <w:hideMark/>
          </w:tcPr>
          <w:p w:rsidR="00592074" w:rsidRPr="00E75862" w:rsidRDefault="00592074" w:rsidP="00365BAA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92074" w:rsidRPr="003F402F" w:rsidTr="00365BAA">
        <w:trPr>
          <w:trHeight w:val="408"/>
        </w:trPr>
        <w:tc>
          <w:tcPr>
            <w:tcW w:w="9768" w:type="dxa"/>
            <w:gridSpan w:val="2"/>
          </w:tcPr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2074" w:rsidRPr="003F402F" w:rsidRDefault="00592074" w:rsidP="00365BA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592074" w:rsidRPr="003F402F" w:rsidRDefault="00592074" w:rsidP="00365BA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таких приміщеннях майна, запобігання, недопущення чи припинення протиправних дій щодо нього;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92074" w:rsidRPr="003F402F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92074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592074" w:rsidRPr="001A5C8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2074" w:rsidRPr="00EA0254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серпня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серпня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92074" w:rsidRPr="003F402F" w:rsidRDefault="00592074" w:rsidP="00365BA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серпня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9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92074" w:rsidRPr="003F402F" w:rsidRDefault="00592074" w:rsidP="00365BAA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1F3" w:rsidRPr="009F01F3" w:rsidTr="00365BAA">
        <w:trPr>
          <w:trHeight w:val="408"/>
        </w:trPr>
        <w:tc>
          <w:tcPr>
            <w:tcW w:w="3668" w:type="dxa"/>
          </w:tcPr>
          <w:p w:rsidR="00592074" w:rsidRPr="009F01F3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92074" w:rsidRPr="009F01F3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92074" w:rsidRPr="0031675F" w:rsidTr="00365BAA">
        <w:trPr>
          <w:trHeight w:val="408"/>
        </w:trPr>
        <w:tc>
          <w:tcPr>
            <w:tcW w:w="3668" w:type="dxa"/>
          </w:tcPr>
          <w:p w:rsidR="00592074" w:rsidRPr="0031675F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92074" w:rsidRDefault="00FC307D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державних органах влади, органах системи правосуддя, правоохоронних органах чи військових формуваннях, – не менше ніж 1 рік</w:t>
            </w:r>
            <w:r w:rsid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01F3" w:rsidRPr="0031675F" w:rsidRDefault="009F01F3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92074" w:rsidRDefault="00592074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62400" w:rsidRPr="00E75862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62400" w:rsidRPr="00A84D44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62400" w:rsidRPr="00E75862" w:rsidTr="00BE731B">
        <w:trPr>
          <w:trHeight w:val="408"/>
        </w:trPr>
        <w:tc>
          <w:tcPr>
            <w:tcW w:w="9768" w:type="dxa"/>
            <w:gridSpan w:val="2"/>
            <w:hideMark/>
          </w:tcPr>
          <w:p w:rsidR="00562400" w:rsidRPr="00E75862" w:rsidRDefault="00562400" w:rsidP="00BE731B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62400" w:rsidRPr="003F402F" w:rsidTr="00BE731B">
        <w:trPr>
          <w:trHeight w:val="408"/>
        </w:trPr>
        <w:tc>
          <w:tcPr>
            <w:tcW w:w="9768" w:type="dxa"/>
            <w:gridSpan w:val="2"/>
          </w:tcPr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3 170 гривень;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Перелік документів, необхідних для участі в конкурсі, та строк їх подання: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62400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D386C" w:rsidRPr="001A5C8F" w:rsidRDefault="00FD386C" w:rsidP="00FD386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562400" w:rsidRPr="003F402F" w:rsidRDefault="00FD386C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62400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FD386C" w:rsidP="00F15761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серпня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серпня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серпня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10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62400" w:rsidRPr="003F402F" w:rsidRDefault="00562400" w:rsidP="00BE731B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62400" w:rsidRPr="0031675F" w:rsidTr="00BE731B">
        <w:trPr>
          <w:trHeight w:val="408"/>
        </w:trPr>
        <w:tc>
          <w:tcPr>
            <w:tcW w:w="3668" w:type="dxa"/>
          </w:tcPr>
          <w:p w:rsidR="00562400" w:rsidRPr="0031675F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62400" w:rsidRPr="0031675F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11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6E" w:rsidRDefault="00735F6E" w:rsidP="00AE1D94">
      <w:pPr>
        <w:spacing w:after="0" w:line="240" w:lineRule="auto"/>
      </w:pPr>
      <w:r>
        <w:separator/>
      </w:r>
    </w:p>
  </w:endnote>
  <w:end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6E" w:rsidRDefault="00735F6E" w:rsidP="00AE1D94">
      <w:pPr>
        <w:spacing w:after="0" w:line="240" w:lineRule="auto"/>
      </w:pPr>
      <w:r>
        <w:separator/>
      </w:r>
    </w:p>
  </w:footnote>
  <w:foot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E1F4A"/>
    <w:rsid w:val="005E2609"/>
    <w:rsid w:val="005F6F21"/>
    <w:rsid w:val="00600C9A"/>
    <w:rsid w:val="00611B68"/>
    <w:rsid w:val="00612F81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39F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rp.pl@ss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8D18-CE74-4709-BA7B-D30F629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14958</Words>
  <Characters>8527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17</cp:revision>
  <cp:lastPrinted>2023-05-16T06:06:00Z</cp:lastPrinted>
  <dcterms:created xsi:type="dcterms:W3CDTF">2023-08-09T13:54:00Z</dcterms:created>
  <dcterms:modified xsi:type="dcterms:W3CDTF">2023-08-14T09:24:00Z</dcterms:modified>
</cp:coreProperties>
</file>