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860526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EA0254">
        <w:rPr>
          <w:rFonts w:ascii="Times New Roman" w:hAnsi="Times New Roman"/>
          <w:sz w:val="24"/>
          <w:szCs w:val="24"/>
        </w:rPr>
        <w:t xml:space="preserve">від </w:t>
      </w:r>
      <w:r w:rsidR="00C355F8" w:rsidRPr="00EF0141">
        <w:rPr>
          <w:rFonts w:ascii="Times New Roman" w:hAnsi="Times New Roman"/>
          <w:sz w:val="24"/>
          <w:szCs w:val="24"/>
        </w:rPr>
        <w:t>1</w:t>
      </w:r>
      <w:r w:rsidR="00EF0141" w:rsidRPr="00EF0141">
        <w:rPr>
          <w:rFonts w:ascii="Times New Roman" w:hAnsi="Times New Roman"/>
          <w:sz w:val="24"/>
          <w:szCs w:val="24"/>
        </w:rPr>
        <w:t>2</w:t>
      </w:r>
      <w:r w:rsidRPr="00EF0141">
        <w:rPr>
          <w:rFonts w:ascii="Times New Roman" w:hAnsi="Times New Roman"/>
          <w:sz w:val="24"/>
          <w:szCs w:val="24"/>
        </w:rPr>
        <w:t>.</w:t>
      </w:r>
      <w:r w:rsidR="00790D5B" w:rsidRPr="00EF0141">
        <w:rPr>
          <w:rFonts w:ascii="Times New Roman" w:hAnsi="Times New Roman"/>
          <w:sz w:val="24"/>
          <w:szCs w:val="24"/>
        </w:rPr>
        <w:t>0</w:t>
      </w:r>
      <w:r w:rsidR="003F402F" w:rsidRPr="00EF0141">
        <w:rPr>
          <w:rFonts w:ascii="Times New Roman" w:hAnsi="Times New Roman"/>
          <w:sz w:val="24"/>
          <w:szCs w:val="24"/>
        </w:rPr>
        <w:t>6</w:t>
      </w:r>
      <w:r w:rsidRPr="00EF0141">
        <w:rPr>
          <w:rFonts w:ascii="Times New Roman" w:hAnsi="Times New Roman"/>
          <w:sz w:val="24"/>
          <w:szCs w:val="24"/>
        </w:rPr>
        <w:t>.202</w:t>
      </w:r>
      <w:r w:rsidR="00790D5B" w:rsidRPr="00EF0141">
        <w:rPr>
          <w:rFonts w:ascii="Times New Roman" w:hAnsi="Times New Roman"/>
          <w:sz w:val="24"/>
          <w:szCs w:val="24"/>
        </w:rPr>
        <w:t>3</w:t>
      </w:r>
      <w:r w:rsidRPr="00EF0141">
        <w:rPr>
          <w:rFonts w:ascii="Times New Roman" w:hAnsi="Times New Roman"/>
          <w:sz w:val="24"/>
          <w:szCs w:val="24"/>
        </w:rPr>
        <w:t xml:space="preserve"> №</w:t>
      </w:r>
      <w:r w:rsidR="00B636C6" w:rsidRPr="00EF01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5D93">
        <w:rPr>
          <w:rFonts w:ascii="Times New Roman" w:hAnsi="Times New Roman"/>
          <w:sz w:val="24"/>
          <w:szCs w:val="24"/>
          <w:lang w:val="ru-RU"/>
        </w:rPr>
        <w:t>251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603CC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C0EFD" w:rsidRDefault="006C0EFD" w:rsidP="006C0E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Командир автомобільного відділення</w:t>
      </w:r>
    </w:p>
    <w:p w:rsidR="006C0EFD" w:rsidRDefault="006C0EFD" w:rsidP="006C0E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господарського взводу територіального управління </w:t>
      </w:r>
    </w:p>
    <w:p w:rsidR="006C0EFD" w:rsidRDefault="006C0EFD" w:rsidP="006C0E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Служби судової охорони у Полтавській області  </w:t>
      </w:r>
    </w:p>
    <w:p w:rsidR="006C0EFD" w:rsidRDefault="006C0EFD" w:rsidP="006C0EFD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6C0EFD" w:rsidRPr="00E75862" w:rsidTr="007A0E0E">
        <w:trPr>
          <w:trHeight w:val="408"/>
        </w:trPr>
        <w:tc>
          <w:tcPr>
            <w:tcW w:w="9768" w:type="dxa"/>
            <w:gridSpan w:val="2"/>
            <w:hideMark/>
          </w:tcPr>
          <w:p w:rsidR="006C0EFD" w:rsidRDefault="006C0EFD" w:rsidP="007A0E0E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командира автомобільного відділення господарського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у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територіального управління Служби судової охорони у Полтавській області:</w:t>
            </w:r>
          </w:p>
          <w:p w:rsidR="00D94B86" w:rsidRPr="00D94B86" w:rsidRDefault="00D94B86" w:rsidP="00D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6">
              <w:rPr>
                <w:rFonts w:ascii="Times New Roman" w:hAnsi="Times New Roman" w:cs="Times New Roman"/>
                <w:sz w:val="24"/>
                <w:szCs w:val="24"/>
              </w:rPr>
              <w:t>1) забезпечує виконання покладених завдань на відділення за напрямами службової діяльності;</w:t>
            </w:r>
          </w:p>
          <w:p w:rsidR="00D94B86" w:rsidRPr="00D94B86" w:rsidRDefault="00D94B86" w:rsidP="00D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6">
              <w:rPr>
                <w:rFonts w:ascii="Times New Roman" w:hAnsi="Times New Roman" w:cs="Times New Roman"/>
                <w:sz w:val="24"/>
                <w:szCs w:val="24"/>
              </w:rPr>
              <w:t>2) слідкує за дотриманням вимог правил дорожнього руху, правил перевезення вантажів та людей водіями;</w:t>
            </w:r>
          </w:p>
          <w:p w:rsidR="00D94B86" w:rsidRPr="00D94B86" w:rsidRDefault="00D94B86" w:rsidP="00D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6">
              <w:rPr>
                <w:rFonts w:ascii="Times New Roman" w:hAnsi="Times New Roman" w:cs="Times New Roman"/>
                <w:sz w:val="24"/>
                <w:szCs w:val="24"/>
              </w:rPr>
              <w:t>3) забезпечує належний технічний стан спеціалізованих автотранспортних засобів;</w:t>
            </w:r>
          </w:p>
          <w:p w:rsidR="00D94B86" w:rsidRPr="00D94B86" w:rsidRDefault="00D94B86" w:rsidP="00D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6">
              <w:rPr>
                <w:rFonts w:ascii="Times New Roman" w:hAnsi="Times New Roman" w:cs="Times New Roman"/>
                <w:sz w:val="24"/>
                <w:szCs w:val="24"/>
              </w:rPr>
              <w:t>4) забезпечує виконання робіт зі щоденного технічного обслуговування автотранспортного засобу;</w:t>
            </w:r>
          </w:p>
          <w:p w:rsidR="00D94B86" w:rsidRPr="00D94B86" w:rsidRDefault="00D94B86" w:rsidP="00D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6">
              <w:rPr>
                <w:rFonts w:ascii="Times New Roman" w:hAnsi="Times New Roman" w:cs="Times New Roman"/>
                <w:sz w:val="24"/>
                <w:szCs w:val="24"/>
              </w:rPr>
              <w:t>5) забезпечує плановий ремонт закріпленого обладнання і техніки, перевіряє стан приладів безпеки та контролю;</w:t>
            </w:r>
          </w:p>
          <w:p w:rsidR="00D94B86" w:rsidRPr="00D94B86" w:rsidRDefault="00D94B86" w:rsidP="00D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6">
              <w:rPr>
                <w:rFonts w:ascii="Times New Roman" w:hAnsi="Times New Roman" w:cs="Times New Roman"/>
                <w:sz w:val="24"/>
                <w:szCs w:val="24"/>
              </w:rPr>
              <w:t>6) контролює ефективність витрат паливно-мастильних матеріалів та інших експлуатаційних матеріалів;</w:t>
            </w:r>
          </w:p>
          <w:p w:rsidR="00D94B86" w:rsidRPr="00D94B86" w:rsidRDefault="00D94B86" w:rsidP="00D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6">
              <w:rPr>
                <w:rFonts w:ascii="Times New Roman" w:hAnsi="Times New Roman" w:cs="Times New Roman"/>
                <w:sz w:val="24"/>
                <w:szCs w:val="24"/>
              </w:rPr>
              <w:t>7) перевіряє технічний стан автотранспортного засобу перед виїздом з парку та після повернення в парк;</w:t>
            </w:r>
          </w:p>
          <w:p w:rsidR="00D94B86" w:rsidRPr="00D94B86" w:rsidRDefault="00D94B86" w:rsidP="00D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6">
              <w:rPr>
                <w:rFonts w:ascii="Times New Roman" w:hAnsi="Times New Roman" w:cs="Times New Roman"/>
                <w:sz w:val="24"/>
                <w:szCs w:val="24"/>
              </w:rPr>
              <w:t>8) заправляє автотранспортні засоби паливом та іншими експлуатаційними матеріалами;</w:t>
            </w:r>
          </w:p>
          <w:p w:rsidR="00D94B86" w:rsidRPr="00D94B86" w:rsidRDefault="00D94B86" w:rsidP="00D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6">
              <w:rPr>
                <w:rFonts w:ascii="Times New Roman" w:hAnsi="Times New Roman" w:cs="Times New Roman"/>
                <w:sz w:val="24"/>
                <w:szCs w:val="24"/>
              </w:rPr>
              <w:t>9) дотримується правил безпеки під час експлуатації, ремонту та евакуації спеціалізованих автотранспортних засобів;</w:t>
            </w:r>
          </w:p>
          <w:p w:rsidR="00D94B86" w:rsidRPr="00D94B86" w:rsidRDefault="00D94B86" w:rsidP="00D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6">
              <w:rPr>
                <w:rFonts w:ascii="Times New Roman" w:hAnsi="Times New Roman" w:cs="Times New Roman"/>
                <w:sz w:val="24"/>
                <w:szCs w:val="24"/>
              </w:rPr>
              <w:t>10) знає, розуміє й застосовує нормативні документи, що стосуються його діяльності;</w:t>
            </w:r>
          </w:p>
          <w:p w:rsidR="00D94B86" w:rsidRPr="00D94B86" w:rsidRDefault="00D94B86" w:rsidP="00D94B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6">
              <w:rPr>
                <w:rFonts w:ascii="Times New Roman" w:hAnsi="Times New Roman" w:cs="Times New Roman"/>
                <w:sz w:val="24"/>
                <w:szCs w:val="24"/>
              </w:rPr>
              <w:t>11) оформлює та веде службову документацію відділення;</w:t>
            </w:r>
          </w:p>
          <w:p w:rsidR="00D94B86" w:rsidRPr="00D94B86" w:rsidRDefault="00D94B86" w:rsidP="00D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6">
              <w:rPr>
                <w:rFonts w:ascii="Times New Roman" w:hAnsi="Times New Roman" w:cs="Times New Roman"/>
                <w:sz w:val="24"/>
                <w:szCs w:val="24"/>
              </w:rPr>
              <w:t>12) за дорученням командира взводу виконує інші повноваження, які належать до його компетенції.</w:t>
            </w:r>
          </w:p>
          <w:p w:rsidR="006C0EFD" w:rsidRPr="00E75862" w:rsidRDefault="006C0EFD" w:rsidP="007A0E0E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0EFD" w:rsidRPr="00EA0254" w:rsidTr="007A0E0E">
        <w:trPr>
          <w:trHeight w:val="408"/>
        </w:trPr>
        <w:tc>
          <w:tcPr>
            <w:tcW w:w="9768" w:type="dxa"/>
            <w:gridSpan w:val="2"/>
          </w:tcPr>
          <w:p w:rsidR="006C0EFD" w:rsidRPr="00EA0254" w:rsidRDefault="006C0EFD" w:rsidP="007A0E0E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6C0EFD" w:rsidRPr="00EA0254" w:rsidRDefault="006C0EFD" w:rsidP="007A0E0E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6C0EFD" w:rsidRPr="00EA0254" w:rsidRDefault="006C0EFD" w:rsidP="007A0E0E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6C0EFD" w:rsidRPr="00EA0254" w:rsidRDefault="006C0EFD" w:rsidP="007A0E0E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C0EFD" w:rsidRPr="00EA0254" w:rsidRDefault="006C0EFD" w:rsidP="007A0E0E">
            <w:pPr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6C0EFD" w:rsidRPr="00EA0254" w:rsidRDefault="006C0EFD" w:rsidP="007A0E0E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6C0EFD" w:rsidRPr="00EA0254" w:rsidRDefault="006C0EFD" w:rsidP="007A0E0E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6C0EFD" w:rsidRPr="00EA0254" w:rsidRDefault="006C0EFD" w:rsidP="007A0E0E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2) копія паспорта громадянина України;</w:t>
            </w:r>
          </w:p>
          <w:p w:rsidR="006C0EFD" w:rsidRPr="00EA0254" w:rsidRDefault="006C0EFD" w:rsidP="007A0E0E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6C0EFD" w:rsidRPr="00EA0254" w:rsidRDefault="006C0EFD" w:rsidP="007A0E0E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6C0EFD" w:rsidRPr="00EA0254" w:rsidRDefault="006C0EFD" w:rsidP="007A0E0E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6C0EFD" w:rsidRPr="00EA0254" w:rsidRDefault="006C0EFD" w:rsidP="007A0E0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6C0EFD" w:rsidRPr="00EA0254" w:rsidRDefault="006C0EFD" w:rsidP="007A0E0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6C0EFD" w:rsidRPr="00EA0254" w:rsidRDefault="00800A92" w:rsidP="007A0E0E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C0EFD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6C0EFD"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6C0EFD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0EFD" w:rsidRPr="00EA0254" w:rsidRDefault="00800A92" w:rsidP="007A0E0E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C0EFD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6C0EFD" w:rsidRPr="00EA0254" w:rsidRDefault="006C0EFD" w:rsidP="007A0E0E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6C0EFD" w:rsidRPr="00EA0254" w:rsidRDefault="006C0EFD" w:rsidP="007A0E0E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C0EFD" w:rsidRPr="00EA0254" w:rsidRDefault="006C0EFD" w:rsidP="007A0E0E">
            <w:pPr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6C0EFD" w:rsidRPr="00EA0254" w:rsidRDefault="006C0EFD" w:rsidP="007A0E0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3F402F">
              <w:rPr>
                <w:rFonts w:ascii="Times New Roman" w:eastAsia="Calibri" w:hAnsi="Times New Roman" w:cs="Times New Roman"/>
                <w:sz w:val="24"/>
                <w:szCs w:val="24"/>
              </w:rPr>
              <w:t>12 червня 2023 року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40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E0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40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червня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2023 року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6C0EFD" w:rsidRPr="00EA0254" w:rsidRDefault="006C0EFD" w:rsidP="007A0E0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командира </w:t>
            </w:r>
            <w:r w:rsidR="0080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автомобільного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відділення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господарського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взводу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6C0EFD" w:rsidRPr="00EA0254" w:rsidRDefault="006C0EFD" w:rsidP="007A0E0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0EFD" w:rsidRPr="003F402F" w:rsidRDefault="006C0EFD" w:rsidP="007A0E0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3F402F"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червня 2023 року з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6C0EFD" w:rsidRPr="00EA0254" w:rsidRDefault="00DE5D70" w:rsidP="007A0E0E">
            <w:pPr>
              <w:spacing w:after="0" w:line="240" w:lineRule="auto"/>
              <w:ind w:right="40" w:firstLine="7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C0EFD"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6C0EFD"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402F" w:rsidRPr="00EA0254" w:rsidRDefault="003F402F" w:rsidP="003F402F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6C0EFD" w:rsidRDefault="006C0EFD" w:rsidP="003F402F">
            <w:pPr>
              <w:spacing w:after="0" w:line="280" w:lineRule="exact"/>
              <w:ind w:right="40"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F0141" w:rsidRDefault="00EF0141" w:rsidP="003F402F">
            <w:pPr>
              <w:spacing w:after="0" w:line="280" w:lineRule="exact"/>
              <w:ind w:right="40"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F0141" w:rsidRPr="00EA0254" w:rsidRDefault="00EF0141" w:rsidP="003F402F">
            <w:pPr>
              <w:spacing w:after="0" w:line="280" w:lineRule="exact"/>
              <w:ind w:right="40"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0EFD" w:rsidRPr="00E75862" w:rsidTr="007A0E0E">
        <w:trPr>
          <w:trHeight w:val="408"/>
        </w:trPr>
        <w:tc>
          <w:tcPr>
            <w:tcW w:w="9768" w:type="dxa"/>
            <w:gridSpan w:val="2"/>
          </w:tcPr>
          <w:p w:rsidR="006C0EFD" w:rsidRPr="00E75862" w:rsidRDefault="006C0EFD" w:rsidP="007A0E0E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6C0EFD" w:rsidRPr="00E75862" w:rsidRDefault="006C0EFD" w:rsidP="007A0E0E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0EFD" w:rsidRPr="00E75862" w:rsidTr="007A0E0E">
        <w:trPr>
          <w:trHeight w:val="408"/>
        </w:trPr>
        <w:tc>
          <w:tcPr>
            <w:tcW w:w="3668" w:type="dxa"/>
          </w:tcPr>
          <w:p w:rsidR="006C0EFD" w:rsidRPr="00E75862" w:rsidRDefault="006C0EFD" w:rsidP="007A0E0E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6C0EFD" w:rsidRPr="00E75862" w:rsidRDefault="006C0EFD" w:rsidP="007A0E0E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6C0EFD" w:rsidRPr="0031675F" w:rsidTr="007A0E0E">
        <w:trPr>
          <w:trHeight w:val="408"/>
        </w:trPr>
        <w:tc>
          <w:tcPr>
            <w:tcW w:w="3668" w:type="dxa"/>
          </w:tcPr>
          <w:p w:rsidR="006C0EFD" w:rsidRPr="0031675F" w:rsidRDefault="006C0EFD" w:rsidP="007A0E0E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6C0EFD" w:rsidRPr="0031675F" w:rsidRDefault="006C0EFD" w:rsidP="007A0E0E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державних органах влади, органах системи правосуддя, правоохоронних органах чи військових формуваннях, – не менше ніж 1 рік </w:t>
            </w:r>
          </w:p>
        </w:tc>
      </w:tr>
      <w:tr w:rsidR="006C0EFD" w:rsidRPr="00E75862" w:rsidTr="007A0E0E">
        <w:trPr>
          <w:trHeight w:val="408"/>
        </w:trPr>
        <w:tc>
          <w:tcPr>
            <w:tcW w:w="3668" w:type="dxa"/>
          </w:tcPr>
          <w:p w:rsidR="006C0EFD" w:rsidRPr="00E75862" w:rsidRDefault="006C0EFD" w:rsidP="007A0E0E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6C0EFD" w:rsidRPr="00E75862" w:rsidRDefault="006C0EFD" w:rsidP="007A0E0E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6C0EFD" w:rsidRPr="00E75862" w:rsidTr="007A0E0E">
        <w:trPr>
          <w:trHeight w:val="408"/>
        </w:trPr>
        <w:tc>
          <w:tcPr>
            <w:tcW w:w="9768" w:type="dxa"/>
            <w:gridSpan w:val="2"/>
          </w:tcPr>
          <w:p w:rsidR="006C0EFD" w:rsidRPr="00E75862" w:rsidRDefault="006C0EFD" w:rsidP="007A0E0E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C0EFD" w:rsidRPr="00E75862" w:rsidTr="007A0E0E">
        <w:trPr>
          <w:trHeight w:val="408"/>
        </w:trPr>
        <w:tc>
          <w:tcPr>
            <w:tcW w:w="3668" w:type="dxa"/>
          </w:tcPr>
          <w:p w:rsidR="006C0EFD" w:rsidRPr="00E75862" w:rsidRDefault="006C0EFD" w:rsidP="007A0E0E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6C0EFD" w:rsidRPr="00E75862" w:rsidRDefault="006C0EFD" w:rsidP="007A0E0E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6C0EFD" w:rsidRPr="00E75862" w:rsidRDefault="006C0EFD" w:rsidP="007A0E0E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6C0EFD" w:rsidRPr="00E75862" w:rsidRDefault="006C0EFD" w:rsidP="007A0E0E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6C0EFD" w:rsidRPr="00E75862" w:rsidTr="007A0E0E">
        <w:trPr>
          <w:trHeight w:val="408"/>
        </w:trPr>
        <w:tc>
          <w:tcPr>
            <w:tcW w:w="3668" w:type="dxa"/>
          </w:tcPr>
          <w:p w:rsidR="006C0EFD" w:rsidRPr="00E75862" w:rsidRDefault="006C0EFD" w:rsidP="007A0E0E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6C0EFD" w:rsidRPr="00E75862" w:rsidRDefault="006C0EFD" w:rsidP="007A0E0E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6C0EFD" w:rsidRPr="00E75862" w:rsidTr="007A0E0E">
        <w:trPr>
          <w:trHeight w:val="408"/>
        </w:trPr>
        <w:tc>
          <w:tcPr>
            <w:tcW w:w="3668" w:type="dxa"/>
          </w:tcPr>
          <w:p w:rsidR="006C0EFD" w:rsidRPr="00E75862" w:rsidRDefault="006C0EFD" w:rsidP="007A0E0E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6C0EFD" w:rsidRPr="00E75862" w:rsidRDefault="006C0EFD" w:rsidP="007A0E0E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6C0EFD" w:rsidRPr="00E75862" w:rsidTr="007A0E0E">
        <w:trPr>
          <w:trHeight w:val="408"/>
        </w:trPr>
        <w:tc>
          <w:tcPr>
            <w:tcW w:w="3668" w:type="dxa"/>
          </w:tcPr>
          <w:p w:rsidR="006C0EFD" w:rsidRPr="00E75862" w:rsidRDefault="006C0EFD" w:rsidP="007A0E0E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6C0EFD" w:rsidRPr="00E75862" w:rsidRDefault="006C0EFD" w:rsidP="007A0E0E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6C0EFD" w:rsidRPr="00E75862" w:rsidTr="007A0E0E">
        <w:trPr>
          <w:trHeight w:val="408"/>
        </w:trPr>
        <w:tc>
          <w:tcPr>
            <w:tcW w:w="3668" w:type="dxa"/>
            <w:shd w:val="clear" w:color="auto" w:fill="FFFFFF"/>
          </w:tcPr>
          <w:p w:rsidR="006C0EFD" w:rsidRPr="00E75862" w:rsidRDefault="006C0EFD" w:rsidP="007A0E0E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6C0EFD" w:rsidRPr="00E75862" w:rsidRDefault="006C0EFD" w:rsidP="007A0E0E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6C0EFD" w:rsidRPr="00E75862" w:rsidRDefault="006C0EFD" w:rsidP="007A0E0E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6C0EFD" w:rsidRPr="00E75862" w:rsidTr="007A0E0E">
        <w:trPr>
          <w:trHeight w:val="408"/>
        </w:trPr>
        <w:tc>
          <w:tcPr>
            <w:tcW w:w="3668" w:type="dxa"/>
          </w:tcPr>
          <w:p w:rsidR="006C0EFD" w:rsidRPr="00E75862" w:rsidRDefault="006C0EFD" w:rsidP="007A0E0E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6C0EFD" w:rsidRPr="00E75862" w:rsidRDefault="006C0EFD" w:rsidP="007A0E0E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6C0EFD" w:rsidRPr="00E75862" w:rsidTr="007A0E0E">
        <w:trPr>
          <w:trHeight w:val="408"/>
        </w:trPr>
        <w:tc>
          <w:tcPr>
            <w:tcW w:w="9768" w:type="dxa"/>
            <w:gridSpan w:val="2"/>
          </w:tcPr>
          <w:p w:rsidR="006C0EFD" w:rsidRPr="00E75862" w:rsidRDefault="006C0EFD" w:rsidP="007A0E0E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6C0EFD" w:rsidRPr="00E75862" w:rsidRDefault="006C0EFD" w:rsidP="007A0E0E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0EFD" w:rsidRPr="002C4BC8" w:rsidTr="007A0E0E">
        <w:trPr>
          <w:trHeight w:val="408"/>
        </w:trPr>
        <w:tc>
          <w:tcPr>
            <w:tcW w:w="3668" w:type="dxa"/>
          </w:tcPr>
          <w:p w:rsidR="006C0EFD" w:rsidRPr="002C4BC8" w:rsidRDefault="006C0EFD" w:rsidP="007A0E0E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6C0EFD" w:rsidRPr="002C4BC8" w:rsidRDefault="006C0EFD" w:rsidP="007A0E0E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6C0EFD" w:rsidRPr="002C4BC8" w:rsidTr="007A0E0E">
        <w:trPr>
          <w:trHeight w:val="408"/>
        </w:trPr>
        <w:tc>
          <w:tcPr>
            <w:tcW w:w="3668" w:type="dxa"/>
          </w:tcPr>
          <w:p w:rsidR="006C0EFD" w:rsidRPr="002C4BC8" w:rsidRDefault="006C0EFD" w:rsidP="007A0E0E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6C0EFD" w:rsidRPr="002C4BC8" w:rsidRDefault="006C0EFD" w:rsidP="007A0E0E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0EFD" w:rsidRPr="002C4BC8" w:rsidRDefault="006C0EFD" w:rsidP="007A0E0E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0EFD" w:rsidRPr="002C4BC8" w:rsidRDefault="006C0EFD" w:rsidP="007A0E0E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0EFD" w:rsidRPr="002C4BC8" w:rsidRDefault="006C0EFD" w:rsidP="007A0E0E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0EFD" w:rsidRPr="002C4BC8" w:rsidRDefault="006C0EFD" w:rsidP="007A0E0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6C0EFD" w:rsidRPr="002C4BC8" w:rsidRDefault="006C0EFD" w:rsidP="007A0E0E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6C0EFD" w:rsidRDefault="006C0EFD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C0EFD" w:rsidRDefault="006C0EFD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F402F" w:rsidRDefault="003F402F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F402F" w:rsidRDefault="003F402F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F402F" w:rsidRDefault="003F402F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00A92" w:rsidRDefault="00800A92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9032BB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F20100" w:rsidRPr="00E75862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27D6E" w:rsidRPr="00A84D44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20100" w:rsidRPr="00E75862" w:rsidTr="00E743C9">
        <w:trPr>
          <w:trHeight w:val="408"/>
        </w:trPr>
        <w:tc>
          <w:tcPr>
            <w:tcW w:w="9768" w:type="dxa"/>
            <w:gridSpan w:val="2"/>
            <w:hideMark/>
          </w:tcPr>
          <w:p w:rsidR="00F20100" w:rsidRPr="00E75862" w:rsidRDefault="00F20100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 w:rsidR="009032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 w:rsidR="00790D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3F402F" w:rsidRPr="003F402F" w:rsidTr="00E743C9">
        <w:trPr>
          <w:trHeight w:val="408"/>
        </w:trPr>
        <w:tc>
          <w:tcPr>
            <w:tcW w:w="9768" w:type="dxa"/>
            <w:gridSpan w:val="2"/>
          </w:tcPr>
          <w:p w:rsidR="00EA0918" w:rsidRPr="003F402F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0918" w:rsidRPr="003F402F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EA0918" w:rsidRPr="003F402F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EA0918" w:rsidRPr="003F402F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EA0918" w:rsidRPr="003F402F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F20100" w:rsidRPr="003F402F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9032BB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 w:rsidR="00E362B3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 w:rsidR="00790D5B" w:rsidRPr="003F4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20100" w:rsidRPr="003F402F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="000B2D1A"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F20100" w:rsidRPr="003F402F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="000B2D1A"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20100" w:rsidRPr="003F402F" w:rsidRDefault="008605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F201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B2D1A"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F201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0100" w:rsidRPr="003F402F" w:rsidRDefault="008605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201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201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20100" w:rsidRPr="003F402F" w:rsidRDefault="00F20100" w:rsidP="00E743C9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20100" w:rsidRPr="003F402F" w:rsidRDefault="00F20100" w:rsidP="002F1939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20100" w:rsidRPr="003F402F" w:rsidRDefault="00F20100" w:rsidP="00F201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E32F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402F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червня 2023 року </w:t>
            </w:r>
            <w:r w:rsidR="000E41AD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3F402F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червня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0D5B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</w:t>
            </w:r>
            <w:r w:rsidR="000E41AD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A1486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вул.</w:t>
            </w:r>
            <w:r w:rsidR="009A1486" w:rsidRPr="003F40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9A1486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Соборності, 17,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F20100" w:rsidRPr="003F402F" w:rsidRDefault="00F20100" w:rsidP="00F2010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="00F33709" w:rsidRPr="003F40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20100" w:rsidRPr="003F402F" w:rsidRDefault="00F20100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100" w:rsidRPr="003F402F" w:rsidRDefault="009A1486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</w:t>
            </w:r>
            <w:r w:rsidR="00F201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C355F8"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F402F"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DB063B"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F402F"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червня </w:t>
            </w:r>
            <w:r w:rsidR="00F20100"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90D5B"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20100"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 з</w:t>
            </w:r>
            <w:r w:rsidR="00F201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100"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F20100" w:rsidRPr="003F402F" w:rsidRDefault="00F20100" w:rsidP="00F201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402F" w:rsidRPr="00EA0254" w:rsidRDefault="003F402F" w:rsidP="003F402F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F20100" w:rsidRPr="003F402F" w:rsidRDefault="00F20100" w:rsidP="00E743C9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20100" w:rsidRPr="0031675F" w:rsidTr="00E743C9">
        <w:trPr>
          <w:trHeight w:val="408"/>
        </w:trPr>
        <w:tc>
          <w:tcPr>
            <w:tcW w:w="3668" w:type="dxa"/>
          </w:tcPr>
          <w:p w:rsidR="00F20100" w:rsidRPr="0031675F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20100" w:rsidRPr="0031675F" w:rsidRDefault="00E50BBD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927E9" w:rsidRDefault="00F927E9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27E9" w:rsidRDefault="00F927E9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5F34F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 w:rsidR="005F3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251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51CEA"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27D6E" w:rsidRDefault="00527D6E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527D6E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A23" w:rsidRDefault="006E7A23" w:rsidP="00AE1D94">
      <w:pPr>
        <w:spacing w:after="0" w:line="240" w:lineRule="auto"/>
      </w:pPr>
      <w:r>
        <w:separator/>
      </w:r>
    </w:p>
  </w:endnote>
  <w:endnote w:type="continuationSeparator" w:id="0">
    <w:p w:rsidR="006E7A23" w:rsidRDefault="006E7A23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A23" w:rsidRDefault="006E7A23" w:rsidP="00AE1D94">
      <w:pPr>
        <w:spacing w:after="0" w:line="240" w:lineRule="auto"/>
      </w:pPr>
      <w:r>
        <w:separator/>
      </w:r>
    </w:p>
  </w:footnote>
  <w:footnote w:type="continuationSeparator" w:id="0">
    <w:p w:rsidR="006E7A23" w:rsidRDefault="006E7A23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F3B"/>
    <w:multiLevelType w:val="hybridMultilevel"/>
    <w:tmpl w:val="29F64842"/>
    <w:lvl w:ilvl="0" w:tplc="5754A37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20519"/>
    <w:rsid w:val="0003079E"/>
    <w:rsid w:val="00031D52"/>
    <w:rsid w:val="00031DA5"/>
    <w:rsid w:val="0003324F"/>
    <w:rsid w:val="00040331"/>
    <w:rsid w:val="000406D9"/>
    <w:rsid w:val="000444CB"/>
    <w:rsid w:val="000479AE"/>
    <w:rsid w:val="00050B36"/>
    <w:rsid w:val="00056C30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3D81"/>
    <w:rsid w:val="000845ED"/>
    <w:rsid w:val="00084DBD"/>
    <w:rsid w:val="00093490"/>
    <w:rsid w:val="000A0D18"/>
    <w:rsid w:val="000B2D1A"/>
    <w:rsid w:val="000C036E"/>
    <w:rsid w:val="000C1188"/>
    <w:rsid w:val="000C6240"/>
    <w:rsid w:val="000C6ADD"/>
    <w:rsid w:val="000D0530"/>
    <w:rsid w:val="000D13B6"/>
    <w:rsid w:val="000D19C4"/>
    <w:rsid w:val="000D5940"/>
    <w:rsid w:val="000E36B4"/>
    <w:rsid w:val="000E41AD"/>
    <w:rsid w:val="000E44BC"/>
    <w:rsid w:val="000F68FD"/>
    <w:rsid w:val="000F7952"/>
    <w:rsid w:val="000F7D97"/>
    <w:rsid w:val="001016E2"/>
    <w:rsid w:val="001028D5"/>
    <w:rsid w:val="00107AF3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6FB4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B577B"/>
    <w:rsid w:val="001C4786"/>
    <w:rsid w:val="001C5FB2"/>
    <w:rsid w:val="001D0055"/>
    <w:rsid w:val="001D2F09"/>
    <w:rsid w:val="001D5744"/>
    <w:rsid w:val="001E0238"/>
    <w:rsid w:val="001E1B74"/>
    <w:rsid w:val="001E5FF4"/>
    <w:rsid w:val="001F0C78"/>
    <w:rsid w:val="001F2B4C"/>
    <w:rsid w:val="001F5CBA"/>
    <w:rsid w:val="00202329"/>
    <w:rsid w:val="00204C61"/>
    <w:rsid w:val="002055AC"/>
    <w:rsid w:val="00205865"/>
    <w:rsid w:val="00212426"/>
    <w:rsid w:val="002139B4"/>
    <w:rsid w:val="0021755E"/>
    <w:rsid w:val="00217FC2"/>
    <w:rsid w:val="00223017"/>
    <w:rsid w:val="00226654"/>
    <w:rsid w:val="00234FCA"/>
    <w:rsid w:val="002357E4"/>
    <w:rsid w:val="00236830"/>
    <w:rsid w:val="0023696F"/>
    <w:rsid w:val="00237FD2"/>
    <w:rsid w:val="002456EB"/>
    <w:rsid w:val="00246DD8"/>
    <w:rsid w:val="002503B5"/>
    <w:rsid w:val="00251CEA"/>
    <w:rsid w:val="0025285B"/>
    <w:rsid w:val="00252F77"/>
    <w:rsid w:val="00257BB7"/>
    <w:rsid w:val="00294D95"/>
    <w:rsid w:val="002963F1"/>
    <w:rsid w:val="00297F17"/>
    <w:rsid w:val="002A6D4F"/>
    <w:rsid w:val="002B0F12"/>
    <w:rsid w:val="002B6FF5"/>
    <w:rsid w:val="002C1757"/>
    <w:rsid w:val="002C4BC8"/>
    <w:rsid w:val="002D037B"/>
    <w:rsid w:val="002E4857"/>
    <w:rsid w:val="002F1939"/>
    <w:rsid w:val="002F29DD"/>
    <w:rsid w:val="00312656"/>
    <w:rsid w:val="0031562F"/>
    <w:rsid w:val="00316336"/>
    <w:rsid w:val="0031675F"/>
    <w:rsid w:val="003228CF"/>
    <w:rsid w:val="0032465E"/>
    <w:rsid w:val="00326820"/>
    <w:rsid w:val="00330BB3"/>
    <w:rsid w:val="003332A8"/>
    <w:rsid w:val="00341BE3"/>
    <w:rsid w:val="00341DD4"/>
    <w:rsid w:val="003422A6"/>
    <w:rsid w:val="00345C96"/>
    <w:rsid w:val="00346D15"/>
    <w:rsid w:val="00351D5C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38A6"/>
    <w:rsid w:val="003E5371"/>
    <w:rsid w:val="003E5DCA"/>
    <w:rsid w:val="003E632F"/>
    <w:rsid w:val="003E7F5D"/>
    <w:rsid w:val="003F18B6"/>
    <w:rsid w:val="003F2E0F"/>
    <w:rsid w:val="003F402F"/>
    <w:rsid w:val="00401F12"/>
    <w:rsid w:val="00402757"/>
    <w:rsid w:val="00423E25"/>
    <w:rsid w:val="0042502E"/>
    <w:rsid w:val="00426D01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66789"/>
    <w:rsid w:val="00470A8F"/>
    <w:rsid w:val="00470F8C"/>
    <w:rsid w:val="00482634"/>
    <w:rsid w:val="004973AE"/>
    <w:rsid w:val="004A4532"/>
    <w:rsid w:val="004A52F9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3420"/>
    <w:rsid w:val="004F41DC"/>
    <w:rsid w:val="004F559D"/>
    <w:rsid w:val="004F7B04"/>
    <w:rsid w:val="0050006A"/>
    <w:rsid w:val="00502E3A"/>
    <w:rsid w:val="00510314"/>
    <w:rsid w:val="00522056"/>
    <w:rsid w:val="00523A5E"/>
    <w:rsid w:val="00527D6E"/>
    <w:rsid w:val="00530ADD"/>
    <w:rsid w:val="00530E53"/>
    <w:rsid w:val="00532FC1"/>
    <w:rsid w:val="005333DE"/>
    <w:rsid w:val="00533B20"/>
    <w:rsid w:val="005352FF"/>
    <w:rsid w:val="00535780"/>
    <w:rsid w:val="0053785B"/>
    <w:rsid w:val="005378F6"/>
    <w:rsid w:val="00542B32"/>
    <w:rsid w:val="00555C43"/>
    <w:rsid w:val="0055776B"/>
    <w:rsid w:val="005608E9"/>
    <w:rsid w:val="00567C95"/>
    <w:rsid w:val="00570332"/>
    <w:rsid w:val="00572836"/>
    <w:rsid w:val="00583446"/>
    <w:rsid w:val="005872B5"/>
    <w:rsid w:val="005A6E46"/>
    <w:rsid w:val="005B17C7"/>
    <w:rsid w:val="005B6486"/>
    <w:rsid w:val="005C4476"/>
    <w:rsid w:val="005D04E7"/>
    <w:rsid w:val="005D196F"/>
    <w:rsid w:val="005D19CC"/>
    <w:rsid w:val="005D211D"/>
    <w:rsid w:val="005D3298"/>
    <w:rsid w:val="005D546D"/>
    <w:rsid w:val="005E1F4A"/>
    <w:rsid w:val="005E2609"/>
    <w:rsid w:val="005F34FD"/>
    <w:rsid w:val="005F6F21"/>
    <w:rsid w:val="00600C9A"/>
    <w:rsid w:val="00603CC7"/>
    <w:rsid w:val="00611B68"/>
    <w:rsid w:val="00616710"/>
    <w:rsid w:val="006214AB"/>
    <w:rsid w:val="00622FD6"/>
    <w:rsid w:val="00631C15"/>
    <w:rsid w:val="0063234F"/>
    <w:rsid w:val="006464EE"/>
    <w:rsid w:val="006623CF"/>
    <w:rsid w:val="00662F4E"/>
    <w:rsid w:val="00664844"/>
    <w:rsid w:val="006773FB"/>
    <w:rsid w:val="00686458"/>
    <w:rsid w:val="0069383A"/>
    <w:rsid w:val="006A6B7E"/>
    <w:rsid w:val="006A70C0"/>
    <w:rsid w:val="006B47F8"/>
    <w:rsid w:val="006B6D91"/>
    <w:rsid w:val="006C0A99"/>
    <w:rsid w:val="006C0EFD"/>
    <w:rsid w:val="006C30F5"/>
    <w:rsid w:val="006C72F7"/>
    <w:rsid w:val="006D109E"/>
    <w:rsid w:val="006D635D"/>
    <w:rsid w:val="006E0962"/>
    <w:rsid w:val="006E0B46"/>
    <w:rsid w:val="006E79B0"/>
    <w:rsid w:val="006E7A23"/>
    <w:rsid w:val="006F16FE"/>
    <w:rsid w:val="00700593"/>
    <w:rsid w:val="00702FC5"/>
    <w:rsid w:val="007100A2"/>
    <w:rsid w:val="007218BE"/>
    <w:rsid w:val="0073613C"/>
    <w:rsid w:val="00736788"/>
    <w:rsid w:val="00756B15"/>
    <w:rsid w:val="00757E53"/>
    <w:rsid w:val="007608AE"/>
    <w:rsid w:val="00764AC0"/>
    <w:rsid w:val="00766073"/>
    <w:rsid w:val="0078150F"/>
    <w:rsid w:val="00783CFD"/>
    <w:rsid w:val="00790D5B"/>
    <w:rsid w:val="00792EEB"/>
    <w:rsid w:val="00795F7A"/>
    <w:rsid w:val="007964AF"/>
    <w:rsid w:val="007A12CF"/>
    <w:rsid w:val="007A27B2"/>
    <w:rsid w:val="007A2C9E"/>
    <w:rsid w:val="007A61F4"/>
    <w:rsid w:val="007A62A2"/>
    <w:rsid w:val="007A7226"/>
    <w:rsid w:val="007B0465"/>
    <w:rsid w:val="007B3216"/>
    <w:rsid w:val="007C23B9"/>
    <w:rsid w:val="007D0DCA"/>
    <w:rsid w:val="007E14C5"/>
    <w:rsid w:val="007E38A0"/>
    <w:rsid w:val="007E4E46"/>
    <w:rsid w:val="00800547"/>
    <w:rsid w:val="00800A92"/>
    <w:rsid w:val="00812E79"/>
    <w:rsid w:val="008204F0"/>
    <w:rsid w:val="0082274F"/>
    <w:rsid w:val="00825E69"/>
    <w:rsid w:val="00834536"/>
    <w:rsid w:val="00836F42"/>
    <w:rsid w:val="008404BF"/>
    <w:rsid w:val="00840AD2"/>
    <w:rsid w:val="00844D19"/>
    <w:rsid w:val="008461F0"/>
    <w:rsid w:val="0085447B"/>
    <w:rsid w:val="00854AA2"/>
    <w:rsid w:val="00855F79"/>
    <w:rsid w:val="008579B6"/>
    <w:rsid w:val="00860526"/>
    <w:rsid w:val="008625A3"/>
    <w:rsid w:val="00863583"/>
    <w:rsid w:val="00867398"/>
    <w:rsid w:val="00867423"/>
    <w:rsid w:val="008724C3"/>
    <w:rsid w:val="0087315C"/>
    <w:rsid w:val="00876B0C"/>
    <w:rsid w:val="00884E7D"/>
    <w:rsid w:val="00897962"/>
    <w:rsid w:val="008A2D74"/>
    <w:rsid w:val="008A5821"/>
    <w:rsid w:val="008A76DE"/>
    <w:rsid w:val="008B01A2"/>
    <w:rsid w:val="008B0E35"/>
    <w:rsid w:val="008B5D15"/>
    <w:rsid w:val="008E1A01"/>
    <w:rsid w:val="008E43BF"/>
    <w:rsid w:val="008F18FF"/>
    <w:rsid w:val="008F1CB1"/>
    <w:rsid w:val="008F7F9D"/>
    <w:rsid w:val="009032BB"/>
    <w:rsid w:val="00904A3B"/>
    <w:rsid w:val="00921F1C"/>
    <w:rsid w:val="009258C4"/>
    <w:rsid w:val="0092784C"/>
    <w:rsid w:val="009306C1"/>
    <w:rsid w:val="009311CA"/>
    <w:rsid w:val="009322DE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76DFB"/>
    <w:rsid w:val="00980C46"/>
    <w:rsid w:val="00992239"/>
    <w:rsid w:val="00995CC7"/>
    <w:rsid w:val="009A1486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522A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AE77F6"/>
    <w:rsid w:val="00AF6A08"/>
    <w:rsid w:val="00B0038A"/>
    <w:rsid w:val="00B01427"/>
    <w:rsid w:val="00B03B9B"/>
    <w:rsid w:val="00B06F4A"/>
    <w:rsid w:val="00B11904"/>
    <w:rsid w:val="00B16568"/>
    <w:rsid w:val="00B17772"/>
    <w:rsid w:val="00B2314D"/>
    <w:rsid w:val="00B31A7C"/>
    <w:rsid w:val="00B35434"/>
    <w:rsid w:val="00B43C9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B33EC"/>
    <w:rsid w:val="00BD5944"/>
    <w:rsid w:val="00BE6BED"/>
    <w:rsid w:val="00BE6FC4"/>
    <w:rsid w:val="00BE78D4"/>
    <w:rsid w:val="00BF02EC"/>
    <w:rsid w:val="00BF2640"/>
    <w:rsid w:val="00C03163"/>
    <w:rsid w:val="00C054F2"/>
    <w:rsid w:val="00C060B1"/>
    <w:rsid w:val="00C10988"/>
    <w:rsid w:val="00C20970"/>
    <w:rsid w:val="00C221EC"/>
    <w:rsid w:val="00C23414"/>
    <w:rsid w:val="00C2352C"/>
    <w:rsid w:val="00C240E4"/>
    <w:rsid w:val="00C355F8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874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4B79"/>
    <w:rsid w:val="00CC5269"/>
    <w:rsid w:val="00CC5A6C"/>
    <w:rsid w:val="00CC77E6"/>
    <w:rsid w:val="00CD5BE6"/>
    <w:rsid w:val="00CD6CD1"/>
    <w:rsid w:val="00CE3816"/>
    <w:rsid w:val="00CE6D41"/>
    <w:rsid w:val="00CE6E72"/>
    <w:rsid w:val="00CE7A96"/>
    <w:rsid w:val="00CF20CC"/>
    <w:rsid w:val="00CF3244"/>
    <w:rsid w:val="00CF494E"/>
    <w:rsid w:val="00CF58CD"/>
    <w:rsid w:val="00CF6426"/>
    <w:rsid w:val="00CF7594"/>
    <w:rsid w:val="00D00A32"/>
    <w:rsid w:val="00D01681"/>
    <w:rsid w:val="00D03D5B"/>
    <w:rsid w:val="00D06F03"/>
    <w:rsid w:val="00D10FBC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94B86"/>
    <w:rsid w:val="00DA26B7"/>
    <w:rsid w:val="00DA447B"/>
    <w:rsid w:val="00DB063B"/>
    <w:rsid w:val="00DB2587"/>
    <w:rsid w:val="00DB4CF2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D70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F00"/>
    <w:rsid w:val="00E33E56"/>
    <w:rsid w:val="00E362B3"/>
    <w:rsid w:val="00E503BF"/>
    <w:rsid w:val="00E50BBD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0254"/>
    <w:rsid w:val="00EA0918"/>
    <w:rsid w:val="00EA59E4"/>
    <w:rsid w:val="00EB78BB"/>
    <w:rsid w:val="00EB7CD1"/>
    <w:rsid w:val="00EC046B"/>
    <w:rsid w:val="00EC1F96"/>
    <w:rsid w:val="00ED080B"/>
    <w:rsid w:val="00ED3F6D"/>
    <w:rsid w:val="00EE1FD3"/>
    <w:rsid w:val="00EF0141"/>
    <w:rsid w:val="00EF5D93"/>
    <w:rsid w:val="00F01948"/>
    <w:rsid w:val="00F039DB"/>
    <w:rsid w:val="00F04362"/>
    <w:rsid w:val="00F0509F"/>
    <w:rsid w:val="00F07C94"/>
    <w:rsid w:val="00F1116A"/>
    <w:rsid w:val="00F1181A"/>
    <w:rsid w:val="00F17C6F"/>
    <w:rsid w:val="00F20100"/>
    <w:rsid w:val="00F32F01"/>
    <w:rsid w:val="00F33709"/>
    <w:rsid w:val="00F3413A"/>
    <w:rsid w:val="00F34753"/>
    <w:rsid w:val="00F348D0"/>
    <w:rsid w:val="00F47C7B"/>
    <w:rsid w:val="00F62ABE"/>
    <w:rsid w:val="00F64B88"/>
    <w:rsid w:val="00F64D45"/>
    <w:rsid w:val="00F67653"/>
    <w:rsid w:val="00F730D7"/>
    <w:rsid w:val="00F76324"/>
    <w:rsid w:val="00F768E0"/>
    <w:rsid w:val="00F8343A"/>
    <w:rsid w:val="00F87967"/>
    <w:rsid w:val="00F87CDD"/>
    <w:rsid w:val="00F91112"/>
    <w:rsid w:val="00F927E9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DD1E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1410-2A57-4F84-9D62-049A5D9A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10194</Words>
  <Characters>5812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11</cp:revision>
  <cp:lastPrinted>2021-12-08T11:27:00Z</cp:lastPrinted>
  <dcterms:created xsi:type="dcterms:W3CDTF">2023-06-09T06:05:00Z</dcterms:created>
  <dcterms:modified xsi:type="dcterms:W3CDTF">2023-06-12T13:45:00Z</dcterms:modified>
</cp:coreProperties>
</file>