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867423" w:rsidRPr="00EA0254">
        <w:rPr>
          <w:rFonts w:ascii="Times New Roman" w:hAnsi="Times New Roman"/>
          <w:sz w:val="24"/>
          <w:szCs w:val="24"/>
        </w:rPr>
        <w:t>2</w:t>
      </w:r>
      <w:r w:rsidR="00EA0254" w:rsidRPr="00EA0254">
        <w:rPr>
          <w:rFonts w:ascii="Times New Roman" w:hAnsi="Times New Roman"/>
          <w:sz w:val="24"/>
          <w:szCs w:val="24"/>
        </w:rPr>
        <w:t>4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01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8CF">
        <w:rPr>
          <w:rFonts w:ascii="Times New Roman" w:hAnsi="Times New Roman"/>
          <w:sz w:val="24"/>
          <w:szCs w:val="24"/>
          <w:lang w:val="ru-RU"/>
        </w:rPr>
        <w:t>57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790D5B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 </w:t>
      </w:r>
      <w:r w:rsidR="00F201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="00F20100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 w:rsidR="00F201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F20100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="00F201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="00F20100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5333DE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="00F20100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 w:rsidR="00F20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 категорії</w:t>
            </w:r>
            <w:r w:rsidR="00F20100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="00F20100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100" w:rsidRPr="00EA0254" w:rsidRDefault="00F20100" w:rsidP="00E743C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F20100" w:rsidRPr="00EA0254" w:rsidRDefault="00F20100" w:rsidP="00E743C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B2314D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2055AC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січня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лютого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року 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EA0254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07 лютого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790D5B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роботи (служби) у державних органах влади, органах системи правосуддя, правоохоронних органах або військових формуваннях – не менше ніж 1 рік</w:t>
            </w:r>
            <w:r w:rsidR="00F20100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84DBD" w:rsidRDefault="00084DBD" w:rsidP="00084D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(заступник командира відділення)</w:t>
      </w:r>
    </w:p>
    <w:p w:rsidR="00084DBD" w:rsidRDefault="00084DBD" w:rsidP="00084D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084DBD" w:rsidRPr="00E75862" w:rsidRDefault="00084DBD" w:rsidP="00084D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084DBD" w:rsidRPr="00A84D44" w:rsidRDefault="00084DBD" w:rsidP="00084D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084DBD" w:rsidRPr="00E75862" w:rsidTr="002336BC">
        <w:trPr>
          <w:trHeight w:val="408"/>
        </w:trPr>
        <w:tc>
          <w:tcPr>
            <w:tcW w:w="9768" w:type="dxa"/>
            <w:gridSpan w:val="2"/>
            <w:hideMark/>
          </w:tcPr>
          <w:p w:rsidR="007A61F4" w:rsidRPr="00555C43" w:rsidRDefault="00555C43" w:rsidP="00555C43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2. </w:t>
            </w:r>
            <w:r w:rsidR="00084DBD" w:rsidRPr="00555C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контролера І категорії (заступника командира відділення) взводу охорони підрозділу охорони територіального управління Служби судової охорони у Полтавській області:</w:t>
            </w:r>
            <w:r w:rsidR="007A61F4">
              <w:t xml:space="preserve"> </w:t>
            </w:r>
          </w:p>
        </w:tc>
      </w:tr>
      <w:tr w:rsidR="00EA0254" w:rsidRPr="00EA0254" w:rsidTr="002336BC">
        <w:trPr>
          <w:trHeight w:val="408"/>
        </w:trPr>
        <w:tc>
          <w:tcPr>
            <w:tcW w:w="9768" w:type="dxa"/>
            <w:gridSpan w:val="2"/>
          </w:tcPr>
          <w:p w:rsidR="00084DBD" w:rsidRPr="00EA0254" w:rsidRDefault="00084DBD" w:rsidP="002336B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7A61F4" w:rsidRPr="00EA02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забезпечує виконання покладених на відділення завдань за всіма напрямами службової діяльності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4DBD" w:rsidRPr="00EA0254" w:rsidRDefault="00084DBD" w:rsidP="002336BC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7A61F4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контролює порядок організації та виконання завдань служби особовим складом відділення за напрямом службової діяльності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4DBD" w:rsidRPr="00EA0254" w:rsidRDefault="00084DBD" w:rsidP="002336BC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="007A61F4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вживає заходи з організації та контролю за забезпеченням охорони </w:t>
            </w:r>
            <w:r w:rsidR="00D01681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об’єктів</w:t>
            </w:r>
            <w:r w:rsidR="007A61F4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системи правосуддя, здійсненням пропус</w:t>
            </w:r>
            <w:r w:rsidR="00D01681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кного режиму до цих об’єктів та в’їзд на їх територію транспортних засобів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4DBD" w:rsidRPr="00EA0254" w:rsidRDefault="00084DBD" w:rsidP="002336B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01681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організовує поточну організаці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D01681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но-виконавчу роботу відділення та забезпечення контролю за роботою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4DBD" w:rsidRPr="00EA0254" w:rsidRDefault="00084DBD" w:rsidP="002336B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D01681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дорученням керівництва підрозділу виконує інші повноваження, які належать до компетенції підрозділу</w:t>
            </w: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084DBD" w:rsidRPr="00EA0254" w:rsidRDefault="00084DBD" w:rsidP="002336BC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523A5E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425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084DBD" w:rsidRPr="00EA0254" w:rsidRDefault="00084DBD" w:rsidP="002336B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084DBD" w:rsidRPr="00EA0254" w:rsidRDefault="00084DBD" w:rsidP="002336B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7)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8)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084DBD" w:rsidRPr="00EA0254" w:rsidRDefault="00084DBD" w:rsidP="002336BC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084DBD" w:rsidRPr="00EA0254" w:rsidRDefault="00084DBD" w:rsidP="002336BC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084DBD" w:rsidRPr="00EA0254" w:rsidRDefault="00084DBD" w:rsidP="002336B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січня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по 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03 лютого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 року 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4F342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4F3420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4F342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084DBD" w:rsidRPr="00EA0254" w:rsidRDefault="00084DBD" w:rsidP="002336B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="00555C43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(заступника командира відділення)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84DBD" w:rsidRPr="00EA0254" w:rsidRDefault="00084DBD" w:rsidP="002336B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4DBD" w:rsidRPr="00EA0254" w:rsidRDefault="004F3420" w:rsidP="002336B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084DBD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07 лютого </w:t>
            </w:r>
            <w:r w:rsidR="00084DBD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="00084DBD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4DBD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84DBD" w:rsidRPr="00EA0254" w:rsidRDefault="00084DBD" w:rsidP="002336B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4DBD" w:rsidRPr="00EA0254" w:rsidRDefault="00084DBD" w:rsidP="002336B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099-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-59-163, (0532)</w:t>
            </w:r>
            <w:r w:rsidR="004F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084DBD" w:rsidRPr="00EA0254" w:rsidRDefault="00084DBD" w:rsidP="002336BC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4DBD" w:rsidRPr="00E75862" w:rsidTr="002336BC">
        <w:trPr>
          <w:trHeight w:val="408"/>
        </w:trPr>
        <w:tc>
          <w:tcPr>
            <w:tcW w:w="9768" w:type="dxa"/>
            <w:gridSpan w:val="2"/>
          </w:tcPr>
          <w:p w:rsidR="00084DBD" w:rsidRPr="00E75862" w:rsidRDefault="00084DBD" w:rsidP="002336B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084DBD" w:rsidRPr="00E75862" w:rsidRDefault="00084DBD" w:rsidP="002336B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084DBD" w:rsidRPr="0031675F" w:rsidTr="002336BC">
        <w:trPr>
          <w:trHeight w:val="408"/>
        </w:trPr>
        <w:tc>
          <w:tcPr>
            <w:tcW w:w="3668" w:type="dxa"/>
          </w:tcPr>
          <w:p w:rsidR="00084DBD" w:rsidRPr="0031675F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084DBD" w:rsidRPr="0031675F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роботи (служби) у правоохоронних органах або військових формуваннях</w:t>
            </w:r>
            <w:r w:rsidR="009E52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органах системи правосуддя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не менше ніж 1 рік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</w:tcPr>
          <w:p w:rsidR="00084DBD" w:rsidRPr="00E75862" w:rsidRDefault="00084DBD" w:rsidP="002336BC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084DBD" w:rsidRPr="00E75862" w:rsidTr="002336BC">
        <w:trPr>
          <w:trHeight w:val="408"/>
        </w:trPr>
        <w:tc>
          <w:tcPr>
            <w:tcW w:w="9768" w:type="dxa"/>
            <w:gridSpan w:val="2"/>
          </w:tcPr>
          <w:p w:rsidR="00084DBD" w:rsidRPr="00E75862" w:rsidRDefault="00084DBD" w:rsidP="002336B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</w:tcPr>
          <w:p w:rsidR="00084DBD" w:rsidRPr="00E75862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</w:tcPr>
          <w:p w:rsidR="00084DBD" w:rsidRPr="00E75862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084DBD" w:rsidRPr="00E75862" w:rsidRDefault="00084DBD" w:rsidP="002336BC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</w:tcPr>
          <w:p w:rsidR="00084DBD" w:rsidRPr="00E75862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</w:tcPr>
          <w:p w:rsidR="00084DBD" w:rsidRPr="00E75862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  <w:shd w:val="clear" w:color="auto" w:fill="FFFFFF"/>
          </w:tcPr>
          <w:p w:rsidR="00084DBD" w:rsidRPr="00E75862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084DBD" w:rsidRPr="00E75862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знання системи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084DBD" w:rsidRPr="00E75862" w:rsidTr="002336BC">
        <w:trPr>
          <w:trHeight w:val="408"/>
        </w:trPr>
        <w:tc>
          <w:tcPr>
            <w:tcW w:w="3668" w:type="dxa"/>
          </w:tcPr>
          <w:p w:rsidR="00084DBD" w:rsidRPr="00E75862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Робота з інформацією </w:t>
            </w:r>
          </w:p>
        </w:tc>
        <w:tc>
          <w:tcPr>
            <w:tcW w:w="6100" w:type="dxa"/>
          </w:tcPr>
          <w:p w:rsidR="00084DBD" w:rsidRPr="00E75862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084DBD" w:rsidRPr="00E75862" w:rsidTr="002336BC">
        <w:trPr>
          <w:trHeight w:val="408"/>
        </w:trPr>
        <w:tc>
          <w:tcPr>
            <w:tcW w:w="9768" w:type="dxa"/>
            <w:gridSpan w:val="2"/>
          </w:tcPr>
          <w:p w:rsidR="00084DBD" w:rsidRPr="00E75862" w:rsidRDefault="00084DBD" w:rsidP="002336B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084DBD" w:rsidRPr="00E75862" w:rsidRDefault="00084DBD" w:rsidP="002336BC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DBD" w:rsidRPr="002C4BC8" w:rsidTr="002336BC">
        <w:trPr>
          <w:trHeight w:val="408"/>
        </w:trPr>
        <w:tc>
          <w:tcPr>
            <w:tcW w:w="3668" w:type="dxa"/>
          </w:tcPr>
          <w:p w:rsidR="00084DBD" w:rsidRPr="002C4BC8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084DBD" w:rsidRPr="002C4BC8" w:rsidRDefault="00084DBD" w:rsidP="002336BC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084DBD" w:rsidRPr="002C4BC8" w:rsidTr="002336BC">
        <w:trPr>
          <w:trHeight w:val="408"/>
        </w:trPr>
        <w:tc>
          <w:tcPr>
            <w:tcW w:w="3668" w:type="dxa"/>
          </w:tcPr>
          <w:p w:rsidR="00084DBD" w:rsidRPr="002C4BC8" w:rsidRDefault="00084DBD" w:rsidP="002336B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084DBD" w:rsidRPr="002C4BC8" w:rsidRDefault="00084DBD" w:rsidP="002336B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4DBD" w:rsidRPr="002C4BC8" w:rsidRDefault="00084DBD" w:rsidP="002336B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4DBD" w:rsidRPr="002C4BC8" w:rsidRDefault="00084DBD" w:rsidP="002336B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4DBD" w:rsidRPr="002C4BC8" w:rsidRDefault="00084DBD" w:rsidP="002336BC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4DBD" w:rsidRPr="002C4BC8" w:rsidRDefault="00084DBD" w:rsidP="002336B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084DBD" w:rsidRPr="002C4BC8" w:rsidRDefault="00084DBD" w:rsidP="002336BC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084DBD" w:rsidRPr="00A84D44" w:rsidRDefault="00084DBD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084DBD" w:rsidRPr="00A84D4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B2D1A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1681"/>
    <w:rsid w:val="00D03D5B"/>
    <w:rsid w:val="00D06F03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B9C1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92F1-D62E-4CC0-B7FB-3D9F0BA6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10233</Words>
  <Characters>5833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16</cp:revision>
  <cp:lastPrinted>2021-12-08T11:27:00Z</cp:lastPrinted>
  <dcterms:created xsi:type="dcterms:W3CDTF">2023-01-18T12:42:00Z</dcterms:created>
  <dcterms:modified xsi:type="dcterms:W3CDTF">2023-01-24T07:49:00Z</dcterms:modified>
</cp:coreProperties>
</file>