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B4" w:rsidRPr="00910C3D" w:rsidRDefault="00C543B4" w:rsidP="00C543B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C543B4" w:rsidRPr="00910C3D" w:rsidRDefault="00C543B4" w:rsidP="00C543B4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C543B4" w:rsidRPr="001D7948" w:rsidRDefault="00552837" w:rsidP="00C543B4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23.07</w:t>
      </w:r>
      <w:r w:rsidR="00C543B4" w:rsidRPr="00CF7812">
        <w:rPr>
          <w:rFonts w:ascii="Times New Roman" w:hAnsi="Times New Roman"/>
          <w:sz w:val="28"/>
          <w:szCs w:val="28"/>
        </w:rPr>
        <w:t>.2020 №</w:t>
      </w:r>
      <w:r w:rsidR="00C543B4" w:rsidRPr="00A41CC1">
        <w:rPr>
          <w:rFonts w:ascii="Times New Roman" w:hAnsi="Times New Roman"/>
          <w:sz w:val="28"/>
          <w:szCs w:val="28"/>
        </w:rPr>
        <w:t xml:space="preserve"> </w:t>
      </w:r>
      <w:r w:rsidR="00A41CC1" w:rsidRPr="00A41CC1">
        <w:rPr>
          <w:rFonts w:ascii="Times New Roman" w:hAnsi="Times New Roman"/>
          <w:sz w:val="28"/>
          <w:szCs w:val="28"/>
        </w:rPr>
        <w:t>178</w:t>
      </w:r>
    </w:p>
    <w:p w:rsidR="00904A3B" w:rsidRPr="00904A3B" w:rsidRDefault="00904A3B" w:rsidP="00904A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командира </w:t>
      </w:r>
      <w:r w:rsidR="005528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п’ятого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першого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Полтавській області</w:t>
      </w: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командира </w:t>
      </w:r>
      <w:r w:rsidR="005528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п’ятого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 першого підрозділу охорони територіального управління Служби судової охорони у Полтавській області: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взводу охорони по забезпеченню  охорони </w:t>
      </w:r>
      <w:r w:rsidRPr="00904A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Він зобов'язаний: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знати обстановку на закріпленій території і </w:t>
      </w: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вносити командиру підрозділу охорони пропозиції щодо </w:t>
      </w: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вдосконалення  організації охорони об’єктів судів, органів та установ системи правосуддя та використання нарядів; 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2) здійснювати підбір співробітників взводу до складу нарядів з урахуванням морально-ділових та психологічних якостей;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організовувати  розстановку  сил та засобів взводу;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4) здійснювати підготовку особового складу взводу до виконання завдань служби;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взводу;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6) підбивати підсумки виконання завдань служби особовим складом взводу;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:rsid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9) за дорученням начальника управління виконувати інші повноваження, які належать до його компетенції.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Служби судової охорони»  – 3 520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C543B4" w:rsidRPr="00970163" w:rsidRDefault="00C543B4" w:rsidP="00C543B4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атегорії, встановленими наказом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23.12.2019 № 273 “Про затвердження Тимчасової інструкції з фізичної підготовки Служби судової охорон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и” зі змінами, внесеними наказами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 від 03.04.2020 №144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від 26.05.2020 №212</w:t>
            </w:r>
            <w:r w:rsidRPr="009701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“Про внесення змін до інст</w:t>
            </w:r>
            <w:r w:rsidR="007555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Служби судової охорони”.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C543B4" w:rsidRPr="00970163" w:rsidRDefault="00C543B4" w:rsidP="000D5A2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0B7512">
              <w:rPr>
                <w:rFonts w:ascii="Times New Roman" w:eastAsia="Calibri" w:hAnsi="Times New Roman" w:cs="Times New Roman"/>
                <w:sz w:val="28"/>
              </w:rPr>
              <w:t xml:space="preserve">09.00 </w:t>
            </w:r>
            <w:r w:rsidR="00552837" w:rsidRPr="00A41CC1">
              <w:rPr>
                <w:rFonts w:ascii="Times New Roman" w:eastAsia="Calibri" w:hAnsi="Times New Roman" w:cs="Times New Roman"/>
                <w:sz w:val="28"/>
              </w:rPr>
              <w:t>24</w:t>
            </w:r>
            <w:r w:rsidR="00552837" w:rsidRPr="002C5211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="00552837">
              <w:rPr>
                <w:rFonts w:ascii="Times New Roman" w:eastAsia="Calibri" w:hAnsi="Times New Roman" w:cs="Times New Roman"/>
                <w:sz w:val="28"/>
              </w:rPr>
              <w:t>липня 2020 року до 09.00 03 серпня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</w:t>
            </w:r>
            <w:r w:rsidRPr="0097016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за </w:t>
            </w:r>
            <w:proofErr w:type="spellStart"/>
            <w:r w:rsidRPr="00970163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970163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>кома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ндира </w:t>
            </w:r>
            <w:r w:rsidR="00552837" w:rsidRPr="00552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п’ятого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взводу охорони </w:t>
            </w:r>
            <w:r w:rsidRPr="00095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підрозділу охорони 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  <w:hideMark/>
          </w:tcPr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552837">
              <w:rPr>
                <w:rFonts w:ascii="Times New Roman" w:eastAsia="Calibri" w:hAnsi="Times New Roman" w:cs="Times New Roman"/>
                <w:sz w:val="28"/>
              </w:rPr>
              <w:t>06 серпня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C543B4" w:rsidRPr="00970163" w:rsidTr="000D5A2F">
        <w:trPr>
          <w:trHeight w:val="408"/>
        </w:trPr>
        <w:tc>
          <w:tcPr>
            <w:tcW w:w="9768" w:type="dxa"/>
          </w:tcPr>
          <w:p w:rsidR="00C543B4" w:rsidRPr="00970163" w:rsidRDefault="00C543B4" w:rsidP="000D5A2F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0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701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C543B4" w:rsidRPr="00970163" w:rsidRDefault="00C543B4" w:rsidP="000D5A2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970163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970163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C543B4" w:rsidRPr="00970163" w:rsidRDefault="00C543B4" w:rsidP="000D5A2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74FFC" w:rsidRDefault="00C74FFC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ступінь вищої освіти – бакалавр або магістр у галузі знань: 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>«Воєнні науки, національна безпека, безпека державного кордону»</w:t>
            </w:r>
            <w:r w:rsidRPr="000E36B4">
              <w:rPr>
                <w:rFonts w:ascii="Times New Roman" w:eastAsia="Calibri" w:hAnsi="Times New Roman" w:cs="Times New Roman"/>
                <w:sz w:val="28"/>
                <w:szCs w:val="24"/>
              </w:rPr>
              <w:t>, «Право»;.</w:t>
            </w: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 стаж служби у військових формуваннях чи правоохоронних органах не менше 4 років або стаж роботи в ССО на посадах заступника командира взводу охорони 1 рік, або командира відділення не менше ніж 3 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роки;</w:t>
            </w: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0E36B4" w:rsidRPr="000E36B4" w:rsidRDefault="000E36B4" w:rsidP="000E36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0E36B4" w:rsidRPr="000E36B4" w:rsidRDefault="000E36B4" w:rsidP="000E3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0E36B4" w:rsidRPr="000E36B4" w:rsidRDefault="000E36B4" w:rsidP="000E36B4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36B4" w:rsidRPr="000E36B4" w:rsidRDefault="000E36B4" w:rsidP="000E36B4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AA2" w:rsidTr="000D5A2F">
        <w:trPr>
          <w:trHeight w:val="408"/>
        </w:trPr>
        <w:tc>
          <w:tcPr>
            <w:tcW w:w="9768" w:type="dxa"/>
            <w:gridSpan w:val="3"/>
            <w:hideMark/>
          </w:tcPr>
          <w:p w:rsidR="00854AA2" w:rsidRDefault="00854AA2" w:rsidP="000D5A2F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854AA2" w:rsidTr="000D5A2F">
        <w:trPr>
          <w:trHeight w:val="408"/>
        </w:trPr>
        <w:tc>
          <w:tcPr>
            <w:tcW w:w="4008" w:type="dxa"/>
            <w:hideMark/>
          </w:tcPr>
          <w:p w:rsidR="00854AA2" w:rsidRDefault="00854AA2" w:rsidP="000D5A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60" w:type="dxa"/>
            <w:gridSpan w:val="2"/>
            <w:hideMark/>
          </w:tcPr>
          <w:p w:rsidR="00854AA2" w:rsidRDefault="00854AA2" w:rsidP="000D5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904A3B" w:rsidRPr="00904A3B" w:rsidRDefault="00904A3B" w:rsidP="00904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Default="00904A3B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36B4" w:rsidRDefault="000E36B4" w:rsidP="000E36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5574" w:rsidRDefault="00755574" w:rsidP="00AD4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755574" w:rsidSect="00AE1D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D9" w:rsidRDefault="00C643D9" w:rsidP="00AE1D94">
      <w:pPr>
        <w:spacing w:after="0" w:line="240" w:lineRule="auto"/>
      </w:pPr>
      <w:r>
        <w:separator/>
      </w:r>
    </w:p>
  </w:endnote>
  <w:endnote w:type="continuationSeparator" w:id="0">
    <w:p w:rsidR="00C643D9" w:rsidRDefault="00C643D9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D9" w:rsidRDefault="00C643D9" w:rsidP="00AE1D94">
      <w:pPr>
        <w:spacing w:after="0" w:line="240" w:lineRule="auto"/>
      </w:pPr>
      <w:r>
        <w:separator/>
      </w:r>
    </w:p>
  </w:footnote>
  <w:footnote w:type="continuationSeparator" w:id="0">
    <w:p w:rsidR="00C643D9" w:rsidRDefault="00C643D9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6500"/>
      <w:docPartObj>
        <w:docPartGallery w:val="Page Numbers (Top of Page)"/>
        <w:docPartUnique/>
      </w:docPartObj>
    </w:sdtPr>
    <w:sdtEndPr/>
    <w:sdtContent>
      <w:p w:rsidR="00E76CDB" w:rsidRDefault="00E76CDB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CC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6CDB" w:rsidRDefault="00E76C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31D52"/>
    <w:rsid w:val="00031DA5"/>
    <w:rsid w:val="0003324F"/>
    <w:rsid w:val="00040331"/>
    <w:rsid w:val="000444CB"/>
    <w:rsid w:val="00050B36"/>
    <w:rsid w:val="000648BC"/>
    <w:rsid w:val="00080FAD"/>
    <w:rsid w:val="00081E56"/>
    <w:rsid w:val="000C6240"/>
    <w:rsid w:val="000C6ADD"/>
    <w:rsid w:val="000D13B6"/>
    <w:rsid w:val="000D5940"/>
    <w:rsid w:val="000D5A2F"/>
    <w:rsid w:val="000E36B4"/>
    <w:rsid w:val="000E44BC"/>
    <w:rsid w:val="000F68FD"/>
    <w:rsid w:val="000F7952"/>
    <w:rsid w:val="0011098E"/>
    <w:rsid w:val="0011180A"/>
    <w:rsid w:val="00126DD3"/>
    <w:rsid w:val="00132C0C"/>
    <w:rsid w:val="00135BB4"/>
    <w:rsid w:val="00154B96"/>
    <w:rsid w:val="00172D4F"/>
    <w:rsid w:val="001A6F18"/>
    <w:rsid w:val="001B5108"/>
    <w:rsid w:val="001C5FB2"/>
    <w:rsid w:val="001D0055"/>
    <w:rsid w:val="001D5744"/>
    <w:rsid w:val="001E1B74"/>
    <w:rsid w:val="001F0C78"/>
    <w:rsid w:val="001F5CBA"/>
    <w:rsid w:val="00204C61"/>
    <w:rsid w:val="002139B4"/>
    <w:rsid w:val="00226654"/>
    <w:rsid w:val="002357E4"/>
    <w:rsid w:val="00237FD2"/>
    <w:rsid w:val="00246DD8"/>
    <w:rsid w:val="002503B5"/>
    <w:rsid w:val="00257BB7"/>
    <w:rsid w:val="0028713A"/>
    <w:rsid w:val="00294335"/>
    <w:rsid w:val="002963F1"/>
    <w:rsid w:val="00297F17"/>
    <w:rsid w:val="002B6FF5"/>
    <w:rsid w:val="002C1757"/>
    <w:rsid w:val="002C5211"/>
    <w:rsid w:val="003332A8"/>
    <w:rsid w:val="00341DD4"/>
    <w:rsid w:val="003422A6"/>
    <w:rsid w:val="00364328"/>
    <w:rsid w:val="00382896"/>
    <w:rsid w:val="00387B2E"/>
    <w:rsid w:val="00387BEA"/>
    <w:rsid w:val="00397540"/>
    <w:rsid w:val="003B6CDC"/>
    <w:rsid w:val="003D0BBD"/>
    <w:rsid w:val="003E38A6"/>
    <w:rsid w:val="003E5371"/>
    <w:rsid w:val="003E5DCA"/>
    <w:rsid w:val="003E632F"/>
    <w:rsid w:val="003E7F5D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C0962"/>
    <w:rsid w:val="004C1FA9"/>
    <w:rsid w:val="004D58C6"/>
    <w:rsid w:val="004D73CC"/>
    <w:rsid w:val="004E10E1"/>
    <w:rsid w:val="004F41DC"/>
    <w:rsid w:val="004F7B04"/>
    <w:rsid w:val="0050006A"/>
    <w:rsid w:val="00520D04"/>
    <w:rsid w:val="00530ADD"/>
    <w:rsid w:val="00530E53"/>
    <w:rsid w:val="00532FC1"/>
    <w:rsid w:val="005352FF"/>
    <w:rsid w:val="0053785B"/>
    <w:rsid w:val="00552837"/>
    <w:rsid w:val="0055776B"/>
    <w:rsid w:val="005655D6"/>
    <w:rsid w:val="00567C95"/>
    <w:rsid w:val="00570332"/>
    <w:rsid w:val="005B17C7"/>
    <w:rsid w:val="005D19CC"/>
    <w:rsid w:val="005F6F21"/>
    <w:rsid w:val="00600C9A"/>
    <w:rsid w:val="00616710"/>
    <w:rsid w:val="00622FD6"/>
    <w:rsid w:val="006623CF"/>
    <w:rsid w:val="00662F4E"/>
    <w:rsid w:val="0069383A"/>
    <w:rsid w:val="006A70C0"/>
    <w:rsid w:val="006B47F8"/>
    <w:rsid w:val="006B6D91"/>
    <w:rsid w:val="006E0962"/>
    <w:rsid w:val="006E79B0"/>
    <w:rsid w:val="007100A2"/>
    <w:rsid w:val="0073613C"/>
    <w:rsid w:val="00736788"/>
    <w:rsid w:val="00755574"/>
    <w:rsid w:val="007608AE"/>
    <w:rsid w:val="00764AC0"/>
    <w:rsid w:val="0078150F"/>
    <w:rsid w:val="007A12CF"/>
    <w:rsid w:val="007A2C9E"/>
    <w:rsid w:val="007B0465"/>
    <w:rsid w:val="007B3216"/>
    <w:rsid w:val="007C23B9"/>
    <w:rsid w:val="007D0DCA"/>
    <w:rsid w:val="007E14C5"/>
    <w:rsid w:val="00812E79"/>
    <w:rsid w:val="00834536"/>
    <w:rsid w:val="00836F42"/>
    <w:rsid w:val="00840AD2"/>
    <w:rsid w:val="0085447B"/>
    <w:rsid w:val="00854AA2"/>
    <w:rsid w:val="00863583"/>
    <w:rsid w:val="00867398"/>
    <w:rsid w:val="008724C3"/>
    <w:rsid w:val="00876B0C"/>
    <w:rsid w:val="00897962"/>
    <w:rsid w:val="008A2D74"/>
    <w:rsid w:val="008B0E35"/>
    <w:rsid w:val="008B5D15"/>
    <w:rsid w:val="008E1A01"/>
    <w:rsid w:val="008E43BF"/>
    <w:rsid w:val="008F18FF"/>
    <w:rsid w:val="008F7F9D"/>
    <w:rsid w:val="00904A3B"/>
    <w:rsid w:val="00921F1C"/>
    <w:rsid w:val="009258C4"/>
    <w:rsid w:val="009306C1"/>
    <w:rsid w:val="009470EE"/>
    <w:rsid w:val="0095798A"/>
    <w:rsid w:val="00963D59"/>
    <w:rsid w:val="009677C7"/>
    <w:rsid w:val="00972219"/>
    <w:rsid w:val="0097524F"/>
    <w:rsid w:val="00980C46"/>
    <w:rsid w:val="00992239"/>
    <w:rsid w:val="009A463A"/>
    <w:rsid w:val="009B1DD8"/>
    <w:rsid w:val="009C39AB"/>
    <w:rsid w:val="009D2AE4"/>
    <w:rsid w:val="009D46E9"/>
    <w:rsid w:val="009E019B"/>
    <w:rsid w:val="00A00998"/>
    <w:rsid w:val="00A1265D"/>
    <w:rsid w:val="00A13806"/>
    <w:rsid w:val="00A21139"/>
    <w:rsid w:val="00A36814"/>
    <w:rsid w:val="00A419E2"/>
    <w:rsid w:val="00A41CC1"/>
    <w:rsid w:val="00A553C5"/>
    <w:rsid w:val="00A72D41"/>
    <w:rsid w:val="00A81B19"/>
    <w:rsid w:val="00A92294"/>
    <w:rsid w:val="00AB3D29"/>
    <w:rsid w:val="00AB74E4"/>
    <w:rsid w:val="00AB78FD"/>
    <w:rsid w:val="00AC0606"/>
    <w:rsid w:val="00AD41DF"/>
    <w:rsid w:val="00AD476B"/>
    <w:rsid w:val="00AE10E4"/>
    <w:rsid w:val="00AE1D94"/>
    <w:rsid w:val="00AE6ACD"/>
    <w:rsid w:val="00B0038A"/>
    <w:rsid w:val="00B01427"/>
    <w:rsid w:val="00B03B9B"/>
    <w:rsid w:val="00B0565F"/>
    <w:rsid w:val="00B06F4A"/>
    <w:rsid w:val="00B16568"/>
    <w:rsid w:val="00B6367B"/>
    <w:rsid w:val="00B63D61"/>
    <w:rsid w:val="00B81331"/>
    <w:rsid w:val="00B90531"/>
    <w:rsid w:val="00B95E49"/>
    <w:rsid w:val="00BA1DA6"/>
    <w:rsid w:val="00BA5B80"/>
    <w:rsid w:val="00BD571F"/>
    <w:rsid w:val="00BE78D4"/>
    <w:rsid w:val="00C03163"/>
    <w:rsid w:val="00C054F2"/>
    <w:rsid w:val="00C10988"/>
    <w:rsid w:val="00C20970"/>
    <w:rsid w:val="00C221EC"/>
    <w:rsid w:val="00C51E2F"/>
    <w:rsid w:val="00C52233"/>
    <w:rsid w:val="00C543B4"/>
    <w:rsid w:val="00C55EF9"/>
    <w:rsid w:val="00C62F58"/>
    <w:rsid w:val="00C63D86"/>
    <w:rsid w:val="00C64140"/>
    <w:rsid w:val="00C643D9"/>
    <w:rsid w:val="00C64BD4"/>
    <w:rsid w:val="00C66392"/>
    <w:rsid w:val="00C66BD5"/>
    <w:rsid w:val="00C7484E"/>
    <w:rsid w:val="00C74FFC"/>
    <w:rsid w:val="00C85961"/>
    <w:rsid w:val="00C87CCE"/>
    <w:rsid w:val="00CB457A"/>
    <w:rsid w:val="00CD5BE6"/>
    <w:rsid w:val="00CE3816"/>
    <w:rsid w:val="00CE7A96"/>
    <w:rsid w:val="00CF20CC"/>
    <w:rsid w:val="00CF3244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25A8"/>
    <w:rsid w:val="00DA447B"/>
    <w:rsid w:val="00DB7059"/>
    <w:rsid w:val="00DC693C"/>
    <w:rsid w:val="00DD0289"/>
    <w:rsid w:val="00DE02EF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5F6A"/>
    <w:rsid w:val="00E30B9B"/>
    <w:rsid w:val="00E563DF"/>
    <w:rsid w:val="00E57A19"/>
    <w:rsid w:val="00E67577"/>
    <w:rsid w:val="00E705DB"/>
    <w:rsid w:val="00E76CDB"/>
    <w:rsid w:val="00E9007A"/>
    <w:rsid w:val="00EB78BB"/>
    <w:rsid w:val="00EB7CD1"/>
    <w:rsid w:val="00EC046B"/>
    <w:rsid w:val="00ED080B"/>
    <w:rsid w:val="00EE1FD3"/>
    <w:rsid w:val="00F04362"/>
    <w:rsid w:val="00F07C94"/>
    <w:rsid w:val="00F1181A"/>
    <w:rsid w:val="00F17C6F"/>
    <w:rsid w:val="00F3413A"/>
    <w:rsid w:val="00F34753"/>
    <w:rsid w:val="00F64B88"/>
    <w:rsid w:val="00F76324"/>
    <w:rsid w:val="00F8343A"/>
    <w:rsid w:val="00F87CDD"/>
    <w:rsid w:val="00FC098E"/>
    <w:rsid w:val="00FC20ED"/>
    <w:rsid w:val="00FC734D"/>
    <w:rsid w:val="00FC7D45"/>
    <w:rsid w:val="00FD3FB7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1272-5CBA-43AC-BA5C-10C39130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5352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2020-05-29T10:17:00Z</dcterms:created>
  <dcterms:modified xsi:type="dcterms:W3CDTF">2020-07-23T07:23:00Z</dcterms:modified>
</cp:coreProperties>
</file>