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55C8" w14:textId="77777777"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14:paraId="7607D7D5" w14:textId="77777777"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572836">
        <w:rPr>
          <w:rFonts w:ascii="Times New Roman" w:hAnsi="Times New Roman"/>
          <w:b/>
          <w:sz w:val="24"/>
          <w:szCs w:val="24"/>
        </w:rPr>
        <w:t>ЗАТВЕРДЖЕНО</w:t>
      </w:r>
    </w:p>
    <w:p w14:paraId="25F00216" w14:textId="77777777"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72836">
        <w:rPr>
          <w:rFonts w:ascii="Times New Roman" w:hAnsi="Times New Roman"/>
          <w:sz w:val="24"/>
          <w:szCs w:val="24"/>
        </w:rPr>
        <w:t xml:space="preserve">Наказом начальника територіального управління  Служби судової охорони у Полтавській області </w:t>
      </w:r>
    </w:p>
    <w:p w14:paraId="038CDBA4" w14:textId="270872C4" w:rsidR="00B50915" w:rsidRPr="00CE52B2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  <w:lang w:val="en-US"/>
        </w:rPr>
      </w:pP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6C0A99" w:rsidRPr="00B636C6">
        <w:rPr>
          <w:rFonts w:ascii="Times New Roman" w:hAnsi="Times New Roman"/>
          <w:sz w:val="24"/>
          <w:szCs w:val="24"/>
          <w:lang w:val="ru-RU"/>
        </w:rPr>
        <w:t>30</w:t>
      </w:r>
      <w:r w:rsidRPr="00B636C6">
        <w:rPr>
          <w:rFonts w:ascii="Times New Roman" w:hAnsi="Times New Roman"/>
          <w:sz w:val="24"/>
          <w:szCs w:val="24"/>
        </w:rPr>
        <w:t>.0</w:t>
      </w:r>
      <w:r w:rsidR="005D546D" w:rsidRPr="00B636C6">
        <w:rPr>
          <w:rFonts w:ascii="Times New Roman" w:hAnsi="Times New Roman"/>
          <w:sz w:val="24"/>
          <w:szCs w:val="24"/>
          <w:lang w:val="ru-RU"/>
        </w:rPr>
        <w:t>9</w:t>
      </w:r>
      <w:r w:rsidRPr="00B636C6">
        <w:rPr>
          <w:rFonts w:ascii="Times New Roman" w:hAnsi="Times New Roman"/>
          <w:sz w:val="24"/>
          <w:szCs w:val="24"/>
        </w:rPr>
        <w:t>.2021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52B2">
        <w:rPr>
          <w:rFonts w:ascii="Times New Roman" w:hAnsi="Times New Roman"/>
          <w:sz w:val="24"/>
          <w:szCs w:val="24"/>
          <w:lang w:val="en-US"/>
        </w:rPr>
        <w:t>254</w:t>
      </w:r>
    </w:p>
    <w:p w14:paraId="4DD2C74B" w14:textId="77777777" w:rsidR="00B50915" w:rsidRDefault="00B5091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A34623D" w14:textId="77777777"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14:paraId="36A97768" w14:textId="77777777" w:rsidR="00F87967" w:rsidRPr="00572836" w:rsidRDefault="00F87967" w:rsidP="00F879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28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14:paraId="1E56A1EE" w14:textId="77777777" w:rsidR="00F87967" w:rsidRPr="00572836" w:rsidRDefault="00F87967" w:rsidP="00F879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28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</w:t>
      </w:r>
      <w:r w:rsidR="00D746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посади</w:t>
      </w:r>
    </w:p>
    <w:p w14:paraId="7C8EF66F" w14:textId="77777777" w:rsidR="00D74675" w:rsidRDefault="00F87967" w:rsidP="00F879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728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командира </w:t>
      </w:r>
      <w:r w:rsidR="006C0A99" w:rsidRPr="005728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 </w:t>
      </w:r>
      <w:r w:rsidRPr="005728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підрозділу охорони </w:t>
      </w:r>
      <w:r w:rsidRPr="005728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територіального управління Служби судової охорони </w:t>
      </w:r>
    </w:p>
    <w:p w14:paraId="1390EB66" w14:textId="77777777" w:rsidR="00F87967" w:rsidRPr="00572836" w:rsidRDefault="00F87967" w:rsidP="00F879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283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 Полтавській області</w:t>
      </w:r>
    </w:p>
    <w:p w14:paraId="39A37143" w14:textId="77777777" w:rsidR="00F87967" w:rsidRPr="00572836" w:rsidRDefault="00F87967" w:rsidP="00F879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F87967" w:rsidRPr="00572836" w14:paraId="236B2010" w14:textId="77777777" w:rsidTr="006C0A99">
        <w:trPr>
          <w:trHeight w:val="408"/>
        </w:trPr>
        <w:tc>
          <w:tcPr>
            <w:tcW w:w="9768" w:type="dxa"/>
            <w:gridSpan w:val="3"/>
          </w:tcPr>
          <w:p w14:paraId="4E3CDC93" w14:textId="77777777" w:rsidR="00F87967" w:rsidRPr="00572836" w:rsidRDefault="00F87967" w:rsidP="00E33E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728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14:paraId="0FE6C6F3" w14:textId="77777777" w:rsidR="00F87967" w:rsidRPr="00572836" w:rsidRDefault="00F87967" w:rsidP="00E33E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87967" w:rsidRPr="00DE265C" w14:paraId="73175CC7" w14:textId="77777777" w:rsidTr="006C0A99">
        <w:trPr>
          <w:trHeight w:val="408"/>
        </w:trPr>
        <w:tc>
          <w:tcPr>
            <w:tcW w:w="9768" w:type="dxa"/>
            <w:gridSpan w:val="3"/>
            <w:hideMark/>
          </w:tcPr>
          <w:p w14:paraId="5FB9B9BC" w14:textId="77777777" w:rsidR="00F87967" w:rsidRPr="006C0A99" w:rsidRDefault="00F87967" w:rsidP="006C0A99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командира </w:t>
            </w:r>
            <w:r w:rsidR="006C0A99"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підрозділу охорони </w:t>
            </w: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C605F6" w:rsidRPr="006C0A99" w14:paraId="51E59F75" w14:textId="77777777" w:rsidTr="006C0A99">
        <w:trPr>
          <w:trHeight w:val="408"/>
        </w:trPr>
        <w:tc>
          <w:tcPr>
            <w:tcW w:w="9768" w:type="dxa"/>
            <w:gridSpan w:val="3"/>
          </w:tcPr>
          <w:p w14:paraId="624F2551" w14:textId="77777777" w:rsidR="00CA316D" w:rsidRDefault="00CA316D" w:rsidP="00CA3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) здійснює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підрозділом охорони; </w:t>
            </w:r>
          </w:p>
          <w:p w14:paraId="11578B57" w14:textId="77777777" w:rsidR="00CA316D" w:rsidRDefault="00CA316D" w:rsidP="00CA3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 xml:space="preserve">2)забезпечує виконання покладених на підрозділ завдань за всіма напрямами службової діяльності; </w:t>
            </w:r>
          </w:p>
          <w:p w14:paraId="66894632" w14:textId="77777777" w:rsidR="00CA316D" w:rsidRDefault="00CA316D" w:rsidP="00CA3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3)контролює порядок організації та виконання завдань служби особовим складом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підрозділу за напрямом службової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діяльності; </w:t>
            </w:r>
          </w:p>
          <w:p w14:paraId="3B56D1D8" w14:textId="77777777" w:rsidR="00CA316D" w:rsidRDefault="00CA316D" w:rsidP="00CA3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4) організовує поточну організаційно-виконавчу роботу підрозділу та забезпечення контролю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 xml:space="preserve">за роботою; </w:t>
            </w:r>
          </w:p>
          <w:p w14:paraId="0CBD119B" w14:textId="77777777" w:rsidR="00CA316D" w:rsidRDefault="00CA316D" w:rsidP="00CA3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5) вживає заходи з організації та контролю за забезпеченням охорони об'єктів системи правосуддя, здійсненням пропускного режиму до цих об'єктів та в'їзд на їх територію транспортних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 xml:space="preserve">засобів; </w:t>
            </w:r>
          </w:p>
          <w:p w14:paraId="4C591B62" w14:textId="77777777" w:rsidR="00CA316D" w:rsidRDefault="00CA316D" w:rsidP="00CA3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6)несе персональну відповідальність за результати роботи особового складу підрозділу, виконавчу та службову дисципліну, дотримання правил охорони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праці, протипожежної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 xml:space="preserve">безпеки; </w:t>
            </w:r>
          </w:p>
          <w:p w14:paraId="117C61A9" w14:textId="77777777" w:rsidR="00CA316D" w:rsidRDefault="00CA316D" w:rsidP="00CA3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7) організовує збір та систематизацію інформації щодо стану об'єктів охоро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її поточний та комплексний аналіз, за результатами аналізу приймає рішення шодо раціональної розстановки сил та засобів охорони, їх перегрупування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 xml:space="preserve">в разі потреби; </w:t>
            </w:r>
          </w:p>
          <w:p w14:paraId="6BBB48D0" w14:textId="77777777" w:rsidR="00CA316D" w:rsidRDefault="00CA316D" w:rsidP="00CA3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 xml:space="preserve">8) проводить заходи щодо підвищення кваліфікації особового складу підрозділу, рівня фізичної, вогневої та службової підготовки особового складу підрозділу; </w:t>
            </w:r>
          </w:p>
          <w:p w14:paraId="0AE54B27" w14:textId="77777777" w:rsidR="00CA316D" w:rsidRDefault="00CA316D" w:rsidP="00CA3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9)забезпечує повноту, достовірність та своєчасність подан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я керівництву Управління інформації за напрямом</w:t>
            </w:r>
            <w:r w:rsidR="00E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роботи підрозділу;</w:t>
            </w:r>
          </w:p>
          <w:p w14:paraId="1980C6C0" w14:textId="77777777" w:rsidR="00CA316D" w:rsidRPr="00CA316D" w:rsidRDefault="00CA316D" w:rsidP="00CA31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316D">
              <w:rPr>
                <w:rFonts w:ascii="Times New Roman" w:hAnsi="Times New Roman" w:cs="Times New Roman"/>
                <w:sz w:val="24"/>
                <w:szCs w:val="24"/>
              </w:rPr>
              <w:t>10) за дорученням керівництва Управління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онує інші повноваження, які відносяться до компетенції підрозділу. </w:t>
            </w:r>
          </w:p>
          <w:p w14:paraId="7C557456" w14:textId="77777777" w:rsidR="006C0A99" w:rsidRPr="006C0A99" w:rsidRDefault="006C0A99" w:rsidP="006C0A99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14:paraId="755CF71B" w14:textId="77777777" w:rsidR="006C0A99" w:rsidRPr="006C0A99" w:rsidRDefault="006C0A99" w:rsidP="006C0A99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</w:t>
            </w:r>
            <w:r w:rsidRPr="002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7 </w:t>
            </w:r>
            <w:r w:rsidR="00B636C6" w:rsidRPr="002E48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  <w:p w14:paraId="0A80CE5C" w14:textId="77777777" w:rsidR="006C0A99" w:rsidRPr="006C0A99" w:rsidRDefault="006C0A99" w:rsidP="006C0A99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0A79432B" w14:textId="77777777"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69126E62" w14:textId="77777777"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  <w:p w14:paraId="0321946D" w14:textId="77777777"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14:paraId="3A47BF83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14:paraId="6D8ADAFB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14:paraId="02FFD097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14:paraId="2AF1D8A5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 х 40 мм;</w:t>
            </w:r>
          </w:p>
          <w:p w14:paraId="1B10F6BB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14:paraId="74D624AB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14:paraId="5649B1ED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14:paraId="643BAA09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14:paraId="5FF70C69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6C0A99">
              <w:rPr>
                <w:sz w:val="24"/>
                <w:szCs w:val="24"/>
              </w:rPr>
              <w:t xml:space="preserve"> </w:t>
            </w:r>
          </w:p>
          <w:p w14:paraId="23A3FCA0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14:paraId="651F4FDA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судимості;</w:t>
            </w:r>
          </w:p>
          <w:p w14:paraId="7D475434" w14:textId="77777777"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</w:t>
            </w:r>
            <w:r w:rsidRPr="006C0A99">
              <w:rPr>
                <w:rFonts w:ascii="Times New Roman" w:hAnsi="Times New Roman"/>
                <w:sz w:val="24"/>
                <w:szCs w:val="24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765251" w14:textId="77777777"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14:paraId="3A40B7FB" w14:textId="77777777" w:rsidR="00F87967" w:rsidRPr="006C0A99" w:rsidRDefault="00F87967" w:rsidP="00E33E5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5FDEE7C1" w14:textId="77777777"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</w:t>
            </w:r>
            <w:r w:rsidR="009B3C76"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9B3C76" w:rsidRPr="006C0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 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 “Про затвердження Тимчасової інструкції з фізичної підготовки в Службі судової охорони”</w:t>
            </w:r>
            <w:r w:rsidR="009B3C76"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(зі змінами)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056DD393" w14:textId="77777777" w:rsidR="00F87967" w:rsidRPr="006C0A99" w:rsidRDefault="00F87967" w:rsidP="00E33E56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5A5690" w14:textId="77777777" w:rsidR="00F87967" w:rsidRPr="006C0A99" w:rsidRDefault="00F87967" w:rsidP="00E33E5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="006C0A99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 w:rsidR="00A1547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6C0A99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жовтня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 до </w:t>
            </w:r>
            <w:r w:rsidR="00A1547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.00 1</w:t>
            </w:r>
            <w:r w:rsidR="006C0A99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A1547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6C0A99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жовтня 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2021 року за адресою: м.</w:t>
            </w:r>
            <w:r w:rsidR="0007172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="0007172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14:paraId="61B7B9F0" w14:textId="77777777"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командира </w:t>
            </w:r>
            <w:r w:rsidR="00DE495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підрозділу охорони 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60650E0B" w14:textId="77777777" w:rsidR="00F87967" w:rsidRPr="006C0A99" w:rsidRDefault="00F87967" w:rsidP="00E33E5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D89E61" w14:textId="77777777"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440B5AC" w14:textId="77777777"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м. Полтава, вул. Соборності, 17, територіальне управління Служби судової охорони у Полтавській області з 09.00 1</w:t>
            </w:r>
            <w:r w:rsidR="006C0A99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7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жовтня 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2021 року.</w:t>
            </w:r>
          </w:p>
          <w:p w14:paraId="5186576F" w14:textId="77777777" w:rsidR="00F87967" w:rsidRPr="006C0A99" w:rsidRDefault="00F87967" w:rsidP="00E33E56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D50FE6" w14:textId="77777777" w:rsidR="00F87967" w:rsidRPr="006C0A99" w:rsidRDefault="00071723" w:rsidP="00E33E5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Власов Микола Вікторович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vrp.pl@sso.gov.ua</w:t>
            </w:r>
          </w:p>
          <w:p w14:paraId="6DCFA479" w14:textId="77777777" w:rsidR="00F87967" w:rsidRPr="006C0A99" w:rsidRDefault="00F87967" w:rsidP="00E33E5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87967" w:rsidRPr="006C0A99" w14:paraId="0E71E51E" w14:textId="77777777" w:rsidTr="006C0A99">
        <w:trPr>
          <w:trHeight w:val="408"/>
        </w:trPr>
        <w:tc>
          <w:tcPr>
            <w:tcW w:w="9768" w:type="dxa"/>
            <w:gridSpan w:val="3"/>
          </w:tcPr>
          <w:p w14:paraId="71231BC0" w14:textId="77777777" w:rsidR="00F87967" w:rsidRPr="006C0A99" w:rsidRDefault="00F87967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14:paraId="6AEC8331" w14:textId="77777777" w:rsidR="00F87967" w:rsidRPr="006C0A99" w:rsidRDefault="00F87967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967" w:rsidRPr="006C0A99" w14:paraId="537F1902" w14:textId="77777777" w:rsidTr="006C0A99">
        <w:trPr>
          <w:trHeight w:val="408"/>
        </w:trPr>
        <w:tc>
          <w:tcPr>
            <w:tcW w:w="4201" w:type="dxa"/>
            <w:gridSpan w:val="2"/>
          </w:tcPr>
          <w:p w14:paraId="426F5C2E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14:paraId="453037F6" w14:textId="77777777" w:rsidR="00F87967" w:rsidRPr="00065716" w:rsidRDefault="0006571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 «Право», «Воєнні науки, національна безпека, безпека державного кордону», «Цивільна безпека»(за спеціальністю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«Правоохоронна діяльність»), «Т</w:t>
            </w: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спорт», «Соціальні та поведінкові науки», «Освіта» (за спеціальністю «Фізична культура і спорт»), «Управління та адміністрування»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(за спеціальністю «Публічне 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та адміністрування), ступінь вищої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освіти - магістр;</w:t>
            </w:r>
          </w:p>
          <w:p w14:paraId="65DFBDBE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967" w:rsidRPr="006C0A99" w14:paraId="2289ADCB" w14:textId="77777777" w:rsidTr="006C0A99">
        <w:trPr>
          <w:trHeight w:val="408"/>
        </w:trPr>
        <w:tc>
          <w:tcPr>
            <w:tcW w:w="4201" w:type="dxa"/>
            <w:gridSpan w:val="2"/>
          </w:tcPr>
          <w:p w14:paraId="4DEF4CA6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Проходження служби</w:t>
            </w:r>
          </w:p>
        </w:tc>
        <w:tc>
          <w:tcPr>
            <w:tcW w:w="5567" w:type="dxa"/>
          </w:tcPr>
          <w:p w14:paraId="705C5DDC" w14:textId="77777777" w:rsidR="00F87967" w:rsidRPr="00065716" w:rsidRDefault="00065716" w:rsidP="0006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у правоохоронних органах або військових формуваннях,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ах системи правосуддя - не менше ніж 5 років; на керівних посадах за напрямком забезпечення громадського порядку, боротьбою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зі злочинністю, охороною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об'єктів та майна - не менше ніж 2 роки;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адати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16">
              <w:rPr>
                <w:rFonts w:ascii="Times New Roman" w:hAnsi="Times New Roman" w:cs="Times New Roman"/>
                <w:sz w:val="24"/>
                <w:szCs w:val="24"/>
              </w:rPr>
              <w:t>підтверджуючі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документи;</w:t>
            </w:r>
          </w:p>
        </w:tc>
      </w:tr>
      <w:tr w:rsidR="00F87967" w:rsidRPr="006C0A99" w14:paraId="6A7C96CD" w14:textId="77777777" w:rsidTr="006C0A99">
        <w:trPr>
          <w:trHeight w:val="408"/>
        </w:trPr>
        <w:tc>
          <w:tcPr>
            <w:tcW w:w="4201" w:type="dxa"/>
            <w:gridSpan w:val="2"/>
          </w:tcPr>
          <w:p w14:paraId="16DD1BBE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7" w:type="dxa"/>
          </w:tcPr>
          <w:p w14:paraId="3B7DF714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967" w:rsidRPr="006C0A99" w14:paraId="0B4D7F6E" w14:textId="77777777" w:rsidTr="006C0A99">
        <w:trPr>
          <w:trHeight w:val="408"/>
        </w:trPr>
        <w:tc>
          <w:tcPr>
            <w:tcW w:w="4201" w:type="dxa"/>
            <w:gridSpan w:val="2"/>
          </w:tcPr>
          <w:p w14:paraId="48B21CD3" w14:textId="77777777" w:rsidR="00F87967" w:rsidRPr="006C0A99" w:rsidRDefault="00F87967" w:rsidP="00E33E56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14:paraId="7408A922" w14:textId="77777777" w:rsidR="00F87967" w:rsidRPr="006C0A99" w:rsidRDefault="00F87967" w:rsidP="00E33E5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87967" w:rsidRPr="006C0A99" w14:paraId="0F457472" w14:textId="77777777" w:rsidTr="006C0A99">
        <w:trPr>
          <w:trHeight w:val="408"/>
        </w:trPr>
        <w:tc>
          <w:tcPr>
            <w:tcW w:w="9768" w:type="dxa"/>
            <w:gridSpan w:val="3"/>
          </w:tcPr>
          <w:p w14:paraId="371E5F07" w14:textId="77777777" w:rsidR="00F87967" w:rsidRPr="006C0A99" w:rsidRDefault="00F87967" w:rsidP="00E33E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14:paraId="23304EA2" w14:textId="77777777" w:rsidR="00F87967" w:rsidRPr="006C0A99" w:rsidRDefault="00F87967" w:rsidP="00E33E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967" w:rsidRPr="006C0A99" w14:paraId="44EC16B6" w14:textId="77777777" w:rsidTr="006C0A99">
        <w:trPr>
          <w:trHeight w:val="408"/>
        </w:trPr>
        <w:tc>
          <w:tcPr>
            <w:tcW w:w="4059" w:type="dxa"/>
          </w:tcPr>
          <w:p w14:paraId="7690F9D9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32CE0221" w14:textId="77777777" w:rsidR="00F87967" w:rsidRPr="006C0A99" w:rsidRDefault="00F87967" w:rsidP="0006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</w:p>
          <w:p w14:paraId="24346F0D" w14:textId="77777777" w:rsidR="00F87967" w:rsidRPr="006C0A99" w:rsidRDefault="00F87967" w:rsidP="0006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14:paraId="0A950F02" w14:textId="77777777" w:rsidR="00F87967" w:rsidRPr="006C0A99" w:rsidRDefault="00F87967" w:rsidP="0006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</w:p>
          <w:p w14:paraId="136D6592" w14:textId="77777777" w:rsidR="00F87967" w:rsidRPr="006C0A99" w:rsidRDefault="00F87967" w:rsidP="0006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14:paraId="66DE3B19" w14:textId="77777777" w:rsidR="00F87967" w:rsidRPr="006C0A99" w:rsidRDefault="00F87967" w:rsidP="0006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</w:p>
          <w:p w14:paraId="768E1C99" w14:textId="77777777" w:rsidR="00F87967" w:rsidRPr="006C0A99" w:rsidRDefault="00F87967" w:rsidP="0006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87967" w:rsidRPr="006C0A99" w14:paraId="27BB9C5B" w14:textId="77777777" w:rsidTr="006C0A99">
        <w:trPr>
          <w:trHeight w:val="408"/>
        </w:trPr>
        <w:tc>
          <w:tcPr>
            <w:tcW w:w="4059" w:type="dxa"/>
          </w:tcPr>
          <w:p w14:paraId="30302B25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42F3FAEA" w14:textId="77777777" w:rsidR="00F87967" w:rsidRPr="006C0A99" w:rsidRDefault="00F87967" w:rsidP="00065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</w:p>
          <w:p w14:paraId="24EDBFFF" w14:textId="77777777" w:rsidR="00F87967" w:rsidRPr="006C0A99" w:rsidRDefault="00F87967" w:rsidP="00065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</w:p>
          <w:p w14:paraId="4FEB5D12" w14:textId="77777777" w:rsidR="00F87967" w:rsidRPr="006C0A99" w:rsidRDefault="00F87967" w:rsidP="00065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14:paraId="135E67AA" w14:textId="77777777" w:rsidR="00F87967" w:rsidRPr="006C0A99" w:rsidRDefault="00F87967" w:rsidP="00065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87967" w:rsidRPr="006C0A99" w14:paraId="2C973447" w14:textId="77777777" w:rsidTr="006C0A99">
        <w:trPr>
          <w:trHeight w:val="408"/>
        </w:trPr>
        <w:tc>
          <w:tcPr>
            <w:tcW w:w="4059" w:type="dxa"/>
          </w:tcPr>
          <w:p w14:paraId="636A205B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79681FF7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</w:p>
          <w:p w14:paraId="2A9F4FED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</w:p>
          <w:p w14:paraId="3CCA010D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87967" w:rsidRPr="006C0A99" w14:paraId="70C26D65" w14:textId="77777777" w:rsidTr="006C0A99">
        <w:trPr>
          <w:trHeight w:val="408"/>
        </w:trPr>
        <w:tc>
          <w:tcPr>
            <w:tcW w:w="4059" w:type="dxa"/>
          </w:tcPr>
          <w:p w14:paraId="3FBD587E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Управління організацією та</w:t>
            </w:r>
          </w:p>
          <w:p w14:paraId="5DF8A54D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персоналом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26EA5869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організація роботи та контроль;</w:t>
            </w:r>
          </w:p>
          <w:p w14:paraId="074E7B08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управління людськими ресурсами;</w:t>
            </w:r>
          </w:p>
          <w:p w14:paraId="68D28EF0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мотивувати підлеглих працівників.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F87967" w:rsidRPr="006C0A99" w14:paraId="33DA4B27" w14:textId="77777777" w:rsidTr="006C0A99">
        <w:trPr>
          <w:trHeight w:val="408"/>
        </w:trPr>
        <w:tc>
          <w:tcPr>
            <w:tcW w:w="4059" w:type="dxa"/>
          </w:tcPr>
          <w:p w14:paraId="6DEB9E38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0321C528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</w:p>
          <w:p w14:paraId="419537EB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</w:p>
          <w:p w14:paraId="148F088B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14:paraId="4E4782A1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14:paraId="286B34EE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87967" w:rsidRPr="006C0A99" w14:paraId="0AC2457E" w14:textId="77777777" w:rsidTr="006C0A99">
        <w:trPr>
          <w:trHeight w:val="408"/>
        </w:trPr>
        <w:tc>
          <w:tcPr>
            <w:tcW w:w="4059" w:type="dxa"/>
            <w:shd w:val="clear" w:color="auto" w:fill="FFFFFF"/>
          </w:tcPr>
          <w:p w14:paraId="5881F5F3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Забезпечення громадського</w:t>
            </w:r>
          </w:p>
          <w:p w14:paraId="0CC562DE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0B6E8E3B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</w:p>
          <w:p w14:paraId="2B532E06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</w:p>
          <w:p w14:paraId="311965B0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</w:p>
          <w:p w14:paraId="365ECBAF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</w:p>
          <w:p w14:paraId="6DB8BBA2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</w:p>
          <w:p w14:paraId="6303257E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87967" w:rsidRPr="006C0A99" w14:paraId="2731C5FD" w14:textId="77777777" w:rsidTr="006C0A99">
        <w:trPr>
          <w:trHeight w:val="408"/>
        </w:trPr>
        <w:tc>
          <w:tcPr>
            <w:tcW w:w="4059" w:type="dxa"/>
          </w:tcPr>
          <w:p w14:paraId="59F0A9C5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7. Робота з інформацією </w:t>
            </w:r>
          </w:p>
        </w:tc>
        <w:tc>
          <w:tcPr>
            <w:tcW w:w="5709" w:type="dxa"/>
            <w:gridSpan w:val="2"/>
          </w:tcPr>
          <w:p w14:paraId="00ADD0D9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87967" w:rsidRPr="006C0A99" w14:paraId="12AD9A0B" w14:textId="77777777" w:rsidTr="006C0A99">
        <w:trPr>
          <w:trHeight w:val="408"/>
        </w:trPr>
        <w:tc>
          <w:tcPr>
            <w:tcW w:w="9768" w:type="dxa"/>
            <w:gridSpan w:val="3"/>
          </w:tcPr>
          <w:p w14:paraId="3B853462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375ECC" w14:textId="77777777" w:rsidR="00F87967" w:rsidRPr="006C0A99" w:rsidRDefault="00F87967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14:paraId="673C62F7" w14:textId="77777777" w:rsidR="00F87967" w:rsidRPr="006C0A99" w:rsidRDefault="00F87967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967" w:rsidRPr="006C0A99" w14:paraId="44D1A07B" w14:textId="77777777" w:rsidTr="006C0A99">
        <w:trPr>
          <w:trHeight w:val="408"/>
        </w:trPr>
        <w:tc>
          <w:tcPr>
            <w:tcW w:w="4059" w:type="dxa"/>
          </w:tcPr>
          <w:p w14:paraId="28FB409C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14:paraId="49EA6561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</w:p>
          <w:p w14:paraId="404029BB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 публічні закупівлі», «Про</w:t>
            </w:r>
          </w:p>
          <w:p w14:paraId="788DCF8F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судоустрій і статус суддів», «Про</w:t>
            </w:r>
          </w:p>
          <w:p w14:paraId="73609EFA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Національну поліцію», «Про запобігання</w:t>
            </w:r>
          </w:p>
          <w:p w14:paraId="5CBFCABD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F87967" w:rsidRPr="006C0A99" w14:paraId="79FB292F" w14:textId="77777777" w:rsidTr="006C0A99">
        <w:trPr>
          <w:trHeight w:val="408"/>
        </w:trPr>
        <w:tc>
          <w:tcPr>
            <w:tcW w:w="4059" w:type="dxa"/>
          </w:tcPr>
          <w:p w14:paraId="39067722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14:paraId="48153522" w14:textId="77777777" w:rsidR="00F87967" w:rsidRPr="006C0A99" w:rsidRDefault="00F87967" w:rsidP="00E33E5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A434C3" w14:textId="77777777" w:rsidR="00F87967" w:rsidRPr="006C0A99" w:rsidRDefault="00F87967" w:rsidP="00E33E5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890DC1" w14:textId="77777777" w:rsidR="00F87967" w:rsidRPr="006C0A99" w:rsidRDefault="00F87967" w:rsidP="00E33E5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E19B20" w14:textId="77777777" w:rsidR="00F87967" w:rsidRPr="006C0A99" w:rsidRDefault="00F87967" w:rsidP="00E33E5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08F7B0" w14:textId="77777777" w:rsidR="00F87967" w:rsidRPr="006C0A99" w:rsidRDefault="00F87967" w:rsidP="00E33E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14:paraId="3712E558" w14:textId="77777777" w:rsidR="00F87967" w:rsidRPr="006C0A99" w:rsidRDefault="00F87967" w:rsidP="00E33E56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</w:t>
            </w:r>
          </w:p>
          <w:p w14:paraId="6AF5229B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</w:p>
          <w:p w14:paraId="593D72A4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</w:p>
          <w:p w14:paraId="2563F1CB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</w:p>
          <w:p w14:paraId="063FC806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</w:p>
          <w:p w14:paraId="57E94866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</w:p>
          <w:p w14:paraId="2B8B5011" w14:textId="77777777" w:rsidR="00F87967" w:rsidRPr="006C0A99" w:rsidRDefault="00F87967" w:rsidP="00E33E56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</w:p>
          <w:p w14:paraId="1A8B5BF1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</w:p>
          <w:p w14:paraId="6F52F621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</w:p>
          <w:p w14:paraId="5CB93810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</w:p>
          <w:p w14:paraId="48A8A331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</w:p>
          <w:p w14:paraId="08895F6D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</w:p>
          <w:p w14:paraId="191E9D29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</w:p>
          <w:p w14:paraId="467FE916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</w:p>
          <w:p w14:paraId="341DDDDD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суддів України, наказів Державної </w:t>
            </w:r>
          </w:p>
          <w:p w14:paraId="78D53E33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судової адміністрації України з питань</w:t>
            </w:r>
          </w:p>
          <w:p w14:paraId="27C01F58" w14:textId="77777777" w:rsidR="00F87967" w:rsidRPr="006C0A99" w:rsidRDefault="00F87967" w:rsidP="00E33E56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</w:p>
          <w:p w14:paraId="107F2D57" w14:textId="77777777" w:rsidR="00F87967" w:rsidRPr="006C0A99" w:rsidRDefault="00F87967" w:rsidP="00E33E56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  <w:tr w:rsidR="00F87967" w:rsidRPr="006C0A99" w14:paraId="3614DE8F" w14:textId="77777777" w:rsidTr="006C0A99">
        <w:trPr>
          <w:trHeight w:val="408"/>
        </w:trPr>
        <w:tc>
          <w:tcPr>
            <w:tcW w:w="9768" w:type="dxa"/>
            <w:gridSpan w:val="3"/>
          </w:tcPr>
          <w:p w14:paraId="3367F453" w14:textId="77777777" w:rsidR="00F87967" w:rsidRPr="006C0A99" w:rsidRDefault="00F87967" w:rsidP="00E33E56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Hlk71201212"/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Додаткові вимоги</w:t>
            </w:r>
          </w:p>
        </w:tc>
      </w:tr>
      <w:tr w:rsidR="00F87967" w:rsidRPr="006C0A99" w14:paraId="2775C7CB" w14:textId="77777777" w:rsidTr="006C0A99">
        <w:trPr>
          <w:trHeight w:val="408"/>
        </w:trPr>
        <w:tc>
          <w:tcPr>
            <w:tcW w:w="4059" w:type="dxa"/>
          </w:tcPr>
          <w:p w14:paraId="59AAD596" w14:textId="77777777" w:rsidR="00F87967" w:rsidRPr="006C0A99" w:rsidRDefault="00F87967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14:paraId="09D0B9D5" w14:textId="77777777" w:rsidR="00F87967" w:rsidRPr="006C0A99" w:rsidRDefault="00F87967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  <w:bookmarkEnd w:id="1"/>
    </w:tbl>
    <w:p w14:paraId="6C7E7F0D" w14:textId="77777777" w:rsidR="00F87967" w:rsidRDefault="00F87967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4BDCFA6D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7780063B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057BEF16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7E8FD6F6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6F368F81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1B2C36AF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0A3AA3EE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06AF9876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1978A6C9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44A31E2C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40C95DD1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082100FB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752F5FCB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357ADAF2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452E347B" w14:textId="77777777" w:rsidR="00B636C6" w:rsidRDefault="00B636C6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14:paraId="18A01FDD" w14:textId="77777777" w:rsidR="0087315C" w:rsidRPr="000D0530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УМОВИ</w:t>
      </w:r>
    </w:p>
    <w:p w14:paraId="51F31835" w14:textId="77777777" w:rsidR="0087315C" w:rsidRPr="000D0530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</w:t>
      </w:r>
      <w:r w:rsidR="00D746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посади</w:t>
      </w:r>
    </w:p>
    <w:p w14:paraId="75F4888F" w14:textId="77777777" w:rsidR="0087315C" w:rsidRPr="000D0530" w:rsidRDefault="001C4786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заступника командира 2 </w:t>
      </w:r>
      <w:r w:rsidR="0087315C"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підрозділу охорони  територіального 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142"/>
        <w:gridCol w:w="5958"/>
      </w:tblGrid>
      <w:tr w:rsidR="0087315C" w:rsidRPr="000D0530" w14:paraId="4ED5D11E" w14:textId="77777777" w:rsidTr="00CA316D">
        <w:trPr>
          <w:trHeight w:val="408"/>
        </w:trPr>
        <w:tc>
          <w:tcPr>
            <w:tcW w:w="9768" w:type="dxa"/>
            <w:gridSpan w:val="3"/>
          </w:tcPr>
          <w:p w14:paraId="4127D7F3" w14:textId="77777777" w:rsidR="0087315C" w:rsidRPr="000D0530" w:rsidRDefault="0087315C" w:rsidP="008731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9464D0" w14:textId="77777777" w:rsidR="0087315C" w:rsidRPr="000D0530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14:paraId="47EC49BE" w14:textId="77777777" w:rsidR="0087315C" w:rsidRPr="000D0530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7315C" w:rsidRPr="000D0530" w14:paraId="363AF83C" w14:textId="77777777" w:rsidTr="00CA316D">
        <w:trPr>
          <w:trHeight w:val="408"/>
        </w:trPr>
        <w:tc>
          <w:tcPr>
            <w:tcW w:w="9768" w:type="dxa"/>
            <w:gridSpan w:val="3"/>
            <w:hideMark/>
          </w:tcPr>
          <w:p w14:paraId="7BC45698" w14:textId="77777777" w:rsidR="0087315C" w:rsidRPr="000D0530" w:rsidRDefault="0087315C" w:rsidP="001C4786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 w:rsidR="001C4786" w:rsidRPr="000D0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заступника командира 2 </w:t>
            </w: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підрозділу охорони  територіального управління Служби судової охорони у Полтавській області:</w:t>
            </w:r>
          </w:p>
        </w:tc>
      </w:tr>
      <w:tr w:rsidR="00C605F6" w:rsidRPr="000D0530" w14:paraId="54116184" w14:textId="77777777" w:rsidTr="00CA316D">
        <w:trPr>
          <w:trHeight w:val="408"/>
        </w:trPr>
        <w:tc>
          <w:tcPr>
            <w:tcW w:w="9768" w:type="dxa"/>
            <w:gridSpan w:val="3"/>
          </w:tcPr>
          <w:p w14:paraId="0F51E8BF" w14:textId="77777777" w:rsidR="003C381A" w:rsidRDefault="003C381A" w:rsidP="000D0530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)забезпечує виконан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я покладених на підрозділ завдань за всіма напрямами службової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діяльності; </w:t>
            </w:r>
          </w:p>
          <w:p w14:paraId="545A9DC9" w14:textId="77777777" w:rsidR="003C381A" w:rsidRDefault="003C381A" w:rsidP="000D0530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2) контролює порядок організації та виконання завдань служби особовим складом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підрозділу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апрямом службової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діяльності; </w:t>
            </w:r>
          </w:p>
          <w:p w14:paraId="3363FCEA" w14:textId="77777777" w:rsidR="003C381A" w:rsidRDefault="003C381A" w:rsidP="000D0530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3) вживає заходи з організації та контролю за забезпеченням охоро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и об'єктів в системи правосуддя, здійсненням пропускного режиму до цих об'єктів та в'їзд на їх територію транспортних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 xml:space="preserve">засобів; </w:t>
            </w:r>
          </w:p>
          <w:p w14:paraId="1DEA6F22" w14:textId="77777777" w:rsidR="003C381A" w:rsidRDefault="003C381A" w:rsidP="000D0530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4) організовує збір та систематизацію інформації щодо стану об'єктів охорони, її поточний та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ий аналіз, за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алізу приймає рішення щодо раціональної розстановки сил та засобів охоро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и, їх перегрупування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 xml:space="preserve">в разі потреби; </w:t>
            </w:r>
          </w:p>
          <w:p w14:paraId="45B621D3" w14:textId="77777777" w:rsidR="003C381A" w:rsidRPr="003C381A" w:rsidRDefault="003C381A" w:rsidP="000D0530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5) проводить заходи щодо підвищення кваліфікації особового складу підрозділу, рівень фізичної, вогневої та службової підготовки особового складу підрозділу; с)за дорученням керів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ицтва Управління викопує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ші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оважен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81A">
              <w:rPr>
                <w:rFonts w:ascii="Times New Roman" w:hAnsi="Times New Roman" w:cs="Times New Roman"/>
                <w:sz w:val="24"/>
                <w:szCs w:val="24"/>
              </w:rPr>
              <w:t>я, які належать до компетенції підрозділу.</w:t>
            </w:r>
          </w:p>
          <w:p w14:paraId="773C7783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14:paraId="65C1D0F4" w14:textId="77777777" w:rsidR="000D0530" w:rsidRPr="000D0530" w:rsidRDefault="000D0530" w:rsidP="000D0530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</w:t>
            </w:r>
            <w:r w:rsidR="00B636C6" w:rsidRPr="002E48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B636C6" w:rsidRPr="002E485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2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  <w:p w14:paraId="5779FDED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7E0F4C67" w14:textId="77777777" w:rsidR="0087315C" w:rsidRPr="000D0530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F30D6C" w14:textId="77777777" w:rsidR="0087315C" w:rsidRPr="000D0530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0D05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2656A168" w14:textId="77777777" w:rsidR="0087315C" w:rsidRPr="000D0530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05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  <w:p w14:paraId="647ADCF5" w14:textId="77777777" w:rsidR="0087315C" w:rsidRPr="000D0530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14:paraId="587B9C76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14:paraId="192E4591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14:paraId="1F2F9854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14:paraId="7FF3A162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 х 40 мм;</w:t>
            </w:r>
          </w:p>
          <w:p w14:paraId="408328C2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14:paraId="02BF7392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14:paraId="05C15A65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14:paraId="65B58A91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14:paraId="0091BE27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0D0530">
              <w:rPr>
                <w:sz w:val="24"/>
                <w:szCs w:val="24"/>
              </w:rPr>
              <w:t xml:space="preserve"> </w:t>
            </w:r>
          </w:p>
          <w:p w14:paraId="72388E6B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14:paraId="7EBC9E2C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судимості;</w:t>
            </w:r>
          </w:p>
          <w:p w14:paraId="250CFABE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</w:t>
            </w:r>
            <w:r w:rsidRPr="000D0530">
              <w:rPr>
                <w:rFonts w:ascii="Times New Roman" w:hAnsi="Times New Roman"/>
                <w:sz w:val="24"/>
                <w:szCs w:val="24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FC0F21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14:paraId="49DD6976" w14:textId="77777777" w:rsidR="000D0530" w:rsidRPr="000D0530" w:rsidRDefault="000D0530" w:rsidP="000D053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4E23B31A" w14:textId="77777777" w:rsidR="000D0530" w:rsidRPr="000D0530" w:rsidRDefault="000D0530" w:rsidP="000D05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</w:t>
            </w:r>
            <w:r w:rsidRPr="000D05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 </w:t>
            </w:r>
            <w:r w:rsidRPr="000D05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 “Про затвердження Тимчасової інструкції з фізичної підготовки в Службі судової охорони” (зі змінами).</w:t>
            </w:r>
          </w:p>
          <w:p w14:paraId="4A9AC11D" w14:textId="77777777" w:rsidR="0087315C" w:rsidRPr="000D0530" w:rsidRDefault="0087315C" w:rsidP="0087315C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EF591E" w14:textId="77777777" w:rsidR="00C62AF1" w:rsidRPr="000D0530" w:rsidRDefault="00C62AF1" w:rsidP="00C62AF1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жовтня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року до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.00 1</w:t>
            </w:r>
            <w:r w:rsid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жовтня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2021 року за адресою: м.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14:paraId="523A96BC" w14:textId="77777777" w:rsidR="00C62AF1" w:rsidRPr="000D0530" w:rsidRDefault="00C62AF1" w:rsidP="00C62AF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заступника командира </w:t>
            </w:r>
            <w:r w:rsidR="00DE495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підрозділу охорони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2CB58509" w14:textId="77777777" w:rsidR="00C62AF1" w:rsidRPr="000D0530" w:rsidRDefault="00C62AF1" w:rsidP="00C62AF1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BD82D6" w14:textId="77777777" w:rsidR="00C62AF1" w:rsidRPr="000D0530" w:rsidRDefault="00C62AF1" w:rsidP="00C62AF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3511A0A" w14:textId="77777777" w:rsidR="00C62AF1" w:rsidRPr="000D0530" w:rsidRDefault="00C62AF1" w:rsidP="00C62AF1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м. Полтава, вул. Соборності, 17, територіальне управління Служби судової охорони у Полтавській області з 09.00 1</w:t>
            </w:r>
            <w:r w:rsidR="005728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836">
              <w:rPr>
                <w:rFonts w:ascii="Times New Roman" w:eastAsia="Calibri" w:hAnsi="Times New Roman" w:cs="Times New Roman"/>
                <w:sz w:val="24"/>
                <w:szCs w:val="24"/>
              </w:rPr>
              <w:t>жовтня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року.</w:t>
            </w:r>
          </w:p>
          <w:p w14:paraId="3960EAB8" w14:textId="77777777" w:rsidR="00C62AF1" w:rsidRPr="000D0530" w:rsidRDefault="00C62AF1" w:rsidP="00C62AF1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5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195CB3" w14:textId="77777777" w:rsidR="00C62AF1" w:rsidRPr="000D0530" w:rsidRDefault="00C62AF1" w:rsidP="00C62AF1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Власов Микола Вікторович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14:paraId="26062049" w14:textId="77777777" w:rsidR="0087315C" w:rsidRPr="000D0530" w:rsidRDefault="0087315C" w:rsidP="00873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315C" w:rsidRPr="00572836" w14:paraId="0A433779" w14:textId="77777777" w:rsidTr="00CA316D">
        <w:trPr>
          <w:trHeight w:val="408"/>
        </w:trPr>
        <w:tc>
          <w:tcPr>
            <w:tcW w:w="9768" w:type="dxa"/>
            <w:gridSpan w:val="3"/>
          </w:tcPr>
          <w:p w14:paraId="39D6EC5B" w14:textId="77777777" w:rsidR="0087315C" w:rsidRPr="00572836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5728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14:paraId="05362C04" w14:textId="77777777" w:rsidR="0087315C" w:rsidRPr="00572836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15C" w:rsidRPr="00572836" w14:paraId="5E2C9901" w14:textId="77777777" w:rsidTr="00855F79">
        <w:trPr>
          <w:trHeight w:val="408"/>
        </w:trPr>
        <w:tc>
          <w:tcPr>
            <w:tcW w:w="3668" w:type="dxa"/>
          </w:tcPr>
          <w:p w14:paraId="4FB3E244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  <w:gridSpan w:val="2"/>
          </w:tcPr>
          <w:p w14:paraId="42FC2537" w14:textId="77777777" w:rsidR="0087315C" w:rsidRPr="00855F79" w:rsidRDefault="00855F79" w:rsidP="00855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F79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 «Право», «Во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єн</w:t>
            </w:r>
            <w:r w:rsidRPr="00855F79">
              <w:rPr>
                <w:rFonts w:ascii="Times New Roman" w:hAnsi="Times New Roman" w:cs="Times New Roman"/>
                <w:sz w:val="24"/>
                <w:szCs w:val="24"/>
              </w:rPr>
              <w:t xml:space="preserve">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5F79">
              <w:rPr>
                <w:rFonts w:ascii="Times New Roman" w:hAnsi="Times New Roman" w:cs="Times New Roman"/>
                <w:sz w:val="24"/>
                <w:szCs w:val="24"/>
              </w:rPr>
              <w:t>ауки», «Освіта» (за спеціальністю «Фізична культура і спорт»), «Транспорт», «Управління та адміністрування» (за спеціальністю «Публічне управління та адміністрування), ступінь вищої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79">
              <w:rPr>
                <w:rFonts w:ascii="Times New Roman" w:hAnsi="Times New Roman" w:cs="Times New Roman"/>
                <w:sz w:val="24"/>
                <w:szCs w:val="24"/>
              </w:rPr>
              <w:t>освіти - не нижче бакалавра</w:t>
            </w:r>
            <w:r w:rsidR="0087315C" w:rsidRPr="00855F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87315C" w:rsidRPr="00572836" w14:paraId="5D69A393" w14:textId="77777777" w:rsidTr="00855F79">
        <w:trPr>
          <w:trHeight w:val="408"/>
        </w:trPr>
        <w:tc>
          <w:tcPr>
            <w:tcW w:w="3668" w:type="dxa"/>
          </w:tcPr>
          <w:p w14:paraId="6FF69606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  <w:gridSpan w:val="2"/>
          </w:tcPr>
          <w:p w14:paraId="61E65C23" w14:textId="77777777" w:rsidR="0087315C" w:rsidRPr="00855F79" w:rsidRDefault="00855F79" w:rsidP="00855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F79">
              <w:rPr>
                <w:rFonts w:ascii="Times New Roman" w:hAnsi="Times New Roman" w:cs="Times New Roman"/>
                <w:sz w:val="24"/>
                <w:szCs w:val="24"/>
              </w:rPr>
              <w:t>у правоохоронних органах або війсь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кових формуваннях, органах сист</w:t>
            </w:r>
            <w:r w:rsidRPr="00855F79">
              <w:rPr>
                <w:rFonts w:ascii="Times New Roman" w:hAnsi="Times New Roman" w:cs="Times New Roman"/>
                <w:sz w:val="24"/>
                <w:szCs w:val="24"/>
              </w:rPr>
              <w:t xml:space="preserve">еми правосуддя - не менше ніж 3 роки; на керівних посадах за напрямком забезпечення </w:t>
            </w:r>
            <w:r w:rsidRPr="00855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громадського порядку, боротьбою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79">
              <w:rPr>
                <w:rFonts w:ascii="Times New Roman" w:hAnsi="Times New Roman" w:cs="Times New Roman"/>
                <w:sz w:val="24"/>
                <w:szCs w:val="24"/>
              </w:rPr>
              <w:t xml:space="preserve">зі злочинністю, охороною об'єктів та майна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5F79">
              <w:rPr>
                <w:rFonts w:ascii="Times New Roman" w:hAnsi="Times New Roman" w:cs="Times New Roman"/>
                <w:sz w:val="24"/>
                <w:szCs w:val="24"/>
              </w:rPr>
              <w:t>е мене ніж 1 рік;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5F79">
              <w:rPr>
                <w:rFonts w:ascii="Times New Roman" w:hAnsi="Times New Roman" w:cs="Times New Roman"/>
                <w:sz w:val="24"/>
                <w:szCs w:val="24"/>
              </w:rPr>
              <w:t>адати підтверджуючі документи)</w:t>
            </w:r>
            <w:r w:rsidR="0087315C" w:rsidRPr="00855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7315C" w:rsidRPr="00572836" w14:paraId="573F7651" w14:textId="77777777" w:rsidTr="00855F79">
        <w:trPr>
          <w:trHeight w:val="408"/>
        </w:trPr>
        <w:tc>
          <w:tcPr>
            <w:tcW w:w="3668" w:type="dxa"/>
          </w:tcPr>
          <w:p w14:paraId="38B517B8" w14:textId="77777777" w:rsidR="0087315C" w:rsidRPr="00572836" w:rsidRDefault="0087315C" w:rsidP="0087315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Володіння державною мовою</w:t>
            </w:r>
          </w:p>
        </w:tc>
        <w:tc>
          <w:tcPr>
            <w:tcW w:w="6100" w:type="dxa"/>
            <w:gridSpan w:val="2"/>
          </w:tcPr>
          <w:p w14:paraId="165BB51A" w14:textId="77777777" w:rsidR="0087315C" w:rsidRPr="00572836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87315C" w:rsidRPr="00572836" w14:paraId="18291A10" w14:textId="77777777" w:rsidTr="00CA316D">
        <w:trPr>
          <w:trHeight w:val="408"/>
        </w:trPr>
        <w:tc>
          <w:tcPr>
            <w:tcW w:w="9768" w:type="dxa"/>
            <w:gridSpan w:val="3"/>
          </w:tcPr>
          <w:p w14:paraId="38AAF364" w14:textId="77777777" w:rsidR="0087315C" w:rsidRPr="00572836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14:paraId="114827BC" w14:textId="77777777" w:rsidR="0087315C" w:rsidRPr="00572836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15C" w:rsidRPr="00572836" w14:paraId="1A7B6681" w14:textId="77777777" w:rsidTr="00855F79">
        <w:trPr>
          <w:trHeight w:val="408"/>
        </w:trPr>
        <w:tc>
          <w:tcPr>
            <w:tcW w:w="3810" w:type="dxa"/>
            <w:gridSpan w:val="2"/>
          </w:tcPr>
          <w:p w14:paraId="7BD98537" w14:textId="77777777" w:rsidR="0087315C" w:rsidRPr="00572836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5958" w:type="dxa"/>
            <w:shd w:val="clear" w:color="auto" w:fill="FFFFFF"/>
          </w:tcPr>
          <w:p w14:paraId="62D89207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</w:p>
          <w:p w14:paraId="29670AE9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14:paraId="711A437D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</w:p>
          <w:p w14:paraId="179C111E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14:paraId="5949655E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</w:p>
          <w:p w14:paraId="6FC2AD33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87315C" w:rsidRPr="00572836" w14:paraId="2B76D289" w14:textId="77777777" w:rsidTr="00855F79">
        <w:trPr>
          <w:trHeight w:val="408"/>
        </w:trPr>
        <w:tc>
          <w:tcPr>
            <w:tcW w:w="3810" w:type="dxa"/>
            <w:gridSpan w:val="2"/>
          </w:tcPr>
          <w:p w14:paraId="0B1828C6" w14:textId="77777777" w:rsidR="0087315C" w:rsidRPr="00572836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5958" w:type="dxa"/>
            <w:shd w:val="clear" w:color="auto" w:fill="FFFFFF"/>
          </w:tcPr>
          <w:p w14:paraId="38E0F977" w14:textId="77777777" w:rsidR="0087315C" w:rsidRPr="00572836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</w:p>
          <w:p w14:paraId="29CF134A" w14:textId="77777777" w:rsidR="0087315C" w:rsidRPr="00572836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</w:p>
          <w:p w14:paraId="0823B52F" w14:textId="77777777" w:rsidR="0087315C" w:rsidRPr="00572836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14:paraId="5CEA817F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87315C" w:rsidRPr="00572836" w14:paraId="66BB70F9" w14:textId="77777777" w:rsidTr="00855F79">
        <w:trPr>
          <w:trHeight w:val="408"/>
        </w:trPr>
        <w:tc>
          <w:tcPr>
            <w:tcW w:w="3810" w:type="dxa"/>
            <w:gridSpan w:val="2"/>
          </w:tcPr>
          <w:p w14:paraId="08778CBE" w14:textId="77777777" w:rsidR="0087315C" w:rsidRPr="00572836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5958" w:type="dxa"/>
            <w:shd w:val="clear" w:color="auto" w:fill="FFFFFF"/>
          </w:tcPr>
          <w:p w14:paraId="6D5F06A0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</w:p>
          <w:p w14:paraId="718E0B67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</w:p>
          <w:p w14:paraId="7158622E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87315C" w:rsidRPr="00572836" w14:paraId="60B9BCD7" w14:textId="77777777" w:rsidTr="00855F79">
        <w:trPr>
          <w:trHeight w:val="408"/>
        </w:trPr>
        <w:tc>
          <w:tcPr>
            <w:tcW w:w="3810" w:type="dxa"/>
            <w:gridSpan w:val="2"/>
          </w:tcPr>
          <w:p w14:paraId="3FEA00CF" w14:textId="77777777" w:rsidR="0087315C" w:rsidRPr="00572836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5958" w:type="dxa"/>
            <w:shd w:val="clear" w:color="auto" w:fill="FFFFFF"/>
          </w:tcPr>
          <w:p w14:paraId="0F2DE4D0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</w:p>
          <w:p w14:paraId="6EAFAA58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</w:p>
          <w:p w14:paraId="6426E74E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14:paraId="4384868F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14:paraId="4E2AF304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87315C" w:rsidRPr="00572836" w14:paraId="553892C9" w14:textId="77777777" w:rsidTr="00855F79">
        <w:trPr>
          <w:trHeight w:val="408"/>
        </w:trPr>
        <w:tc>
          <w:tcPr>
            <w:tcW w:w="3810" w:type="dxa"/>
            <w:gridSpan w:val="2"/>
            <w:shd w:val="clear" w:color="auto" w:fill="FFFFFF"/>
          </w:tcPr>
          <w:p w14:paraId="508E5C85" w14:textId="77777777" w:rsidR="0087315C" w:rsidRPr="00572836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14:paraId="0080410C" w14:textId="77777777" w:rsidR="0087315C" w:rsidRPr="00572836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5958" w:type="dxa"/>
            <w:shd w:val="clear" w:color="auto" w:fill="FFFFFF"/>
          </w:tcPr>
          <w:p w14:paraId="534C1DF5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</w:p>
          <w:p w14:paraId="2A262D7A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</w:p>
          <w:p w14:paraId="15AB6EB9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</w:p>
          <w:p w14:paraId="6CC37B08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</w:p>
          <w:p w14:paraId="2253DB38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</w:p>
          <w:p w14:paraId="060DA9D2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87315C" w:rsidRPr="00572836" w14:paraId="0BF9A4E8" w14:textId="77777777" w:rsidTr="00855F79">
        <w:trPr>
          <w:trHeight w:val="408"/>
        </w:trPr>
        <w:tc>
          <w:tcPr>
            <w:tcW w:w="3810" w:type="dxa"/>
            <w:gridSpan w:val="2"/>
          </w:tcPr>
          <w:p w14:paraId="76641D61" w14:textId="77777777" w:rsidR="0087315C" w:rsidRPr="00572836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5958" w:type="dxa"/>
          </w:tcPr>
          <w:p w14:paraId="79C815CF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87315C" w:rsidRPr="00572836" w14:paraId="00342D9E" w14:textId="77777777" w:rsidTr="00CA316D">
        <w:trPr>
          <w:trHeight w:val="408"/>
        </w:trPr>
        <w:tc>
          <w:tcPr>
            <w:tcW w:w="9768" w:type="dxa"/>
            <w:gridSpan w:val="3"/>
          </w:tcPr>
          <w:p w14:paraId="033811C1" w14:textId="77777777" w:rsidR="0087315C" w:rsidRPr="00572836" w:rsidRDefault="0087315C" w:rsidP="005E2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0DD8CE" w14:textId="77777777" w:rsidR="0087315C" w:rsidRPr="00572836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14:paraId="43431973" w14:textId="77777777" w:rsidR="0087315C" w:rsidRPr="00572836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315C" w:rsidRPr="00572836" w14:paraId="4E13D182" w14:textId="77777777" w:rsidTr="00855F79">
        <w:trPr>
          <w:trHeight w:val="408"/>
        </w:trPr>
        <w:tc>
          <w:tcPr>
            <w:tcW w:w="3810" w:type="dxa"/>
            <w:gridSpan w:val="2"/>
          </w:tcPr>
          <w:p w14:paraId="6CC6BBE5" w14:textId="77777777" w:rsidR="0087315C" w:rsidRPr="00572836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5958" w:type="dxa"/>
          </w:tcPr>
          <w:p w14:paraId="1F23348F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</w:p>
          <w:p w14:paraId="24A41743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 публічні закупівлі», «Про</w:t>
            </w:r>
          </w:p>
          <w:p w14:paraId="461D197D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судоустрій і статус суддів», «Про</w:t>
            </w:r>
          </w:p>
          <w:p w14:paraId="6567BA6F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Національну поліцію», «Про запобігання</w:t>
            </w:r>
          </w:p>
          <w:p w14:paraId="57680EFD" w14:textId="77777777" w:rsidR="0087315C" w:rsidRPr="00572836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87315C" w:rsidRPr="00572836" w14:paraId="4486489A" w14:textId="77777777" w:rsidTr="00855F79">
        <w:trPr>
          <w:trHeight w:val="408"/>
        </w:trPr>
        <w:tc>
          <w:tcPr>
            <w:tcW w:w="3810" w:type="dxa"/>
            <w:gridSpan w:val="2"/>
          </w:tcPr>
          <w:p w14:paraId="69593AA5" w14:textId="77777777" w:rsidR="0087315C" w:rsidRPr="00572836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14:paraId="1F2BC4A7" w14:textId="77777777" w:rsidR="0087315C" w:rsidRPr="00572836" w:rsidRDefault="0087315C" w:rsidP="008731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24060B" w14:textId="77777777" w:rsidR="0087315C" w:rsidRPr="00572836" w:rsidRDefault="0087315C" w:rsidP="008731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08C9DC" w14:textId="77777777" w:rsidR="0087315C" w:rsidRPr="00572836" w:rsidRDefault="0087315C" w:rsidP="008731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34CC1F" w14:textId="77777777" w:rsidR="0087315C" w:rsidRPr="00572836" w:rsidRDefault="0087315C" w:rsidP="008731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879AE1" w14:textId="77777777" w:rsidR="0087315C" w:rsidRPr="00572836" w:rsidRDefault="0087315C" w:rsidP="00873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</w:tcPr>
          <w:p w14:paraId="2F4D6682" w14:textId="77777777" w:rsidR="0087315C" w:rsidRPr="00572836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</w:t>
            </w:r>
          </w:p>
          <w:p w14:paraId="4762489E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</w:p>
          <w:p w14:paraId="2088A280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</w:p>
          <w:p w14:paraId="34CEDED2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</w:p>
          <w:p w14:paraId="7F46DB5A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</w:p>
          <w:p w14:paraId="5C5A0D52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</w:p>
          <w:p w14:paraId="05BDE5EC" w14:textId="77777777" w:rsidR="0087315C" w:rsidRPr="00572836" w:rsidRDefault="0087315C" w:rsidP="0087315C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</w:p>
          <w:p w14:paraId="612A4E1F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</w:p>
          <w:p w14:paraId="2F03EEBA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</w:p>
          <w:p w14:paraId="44EA2BE3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</w:p>
          <w:p w14:paraId="66A286E5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</w:p>
          <w:p w14:paraId="041DDA75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</w:p>
          <w:p w14:paraId="08527720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народного депутата»;</w:t>
            </w:r>
          </w:p>
          <w:p w14:paraId="5EB0B813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</w:p>
          <w:p w14:paraId="3C92AC9C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суддів України, наказів Державної </w:t>
            </w:r>
          </w:p>
          <w:p w14:paraId="61F4B23D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судової адміністрації України з питань</w:t>
            </w:r>
          </w:p>
          <w:p w14:paraId="0366B8A3" w14:textId="77777777" w:rsidR="0087315C" w:rsidRPr="00572836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</w:p>
          <w:p w14:paraId="16C5FCF7" w14:textId="77777777" w:rsidR="0087315C" w:rsidRPr="00572836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  <w:tr w:rsidR="005E2609" w:rsidRPr="00572836" w14:paraId="74363A9D" w14:textId="77777777" w:rsidTr="00CA316D">
        <w:trPr>
          <w:trHeight w:val="408"/>
        </w:trPr>
        <w:tc>
          <w:tcPr>
            <w:tcW w:w="9768" w:type="dxa"/>
            <w:gridSpan w:val="3"/>
          </w:tcPr>
          <w:p w14:paraId="6E9C109D" w14:textId="77777777" w:rsidR="005E2609" w:rsidRPr="00572836" w:rsidRDefault="005E2609" w:rsidP="005E2609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Додаткові вимоги</w:t>
            </w:r>
          </w:p>
        </w:tc>
      </w:tr>
      <w:tr w:rsidR="005E2609" w:rsidRPr="00572836" w14:paraId="55153418" w14:textId="77777777" w:rsidTr="00855F79">
        <w:trPr>
          <w:trHeight w:val="408"/>
        </w:trPr>
        <w:tc>
          <w:tcPr>
            <w:tcW w:w="3810" w:type="dxa"/>
            <w:gridSpan w:val="2"/>
          </w:tcPr>
          <w:p w14:paraId="5F73824F" w14:textId="77777777" w:rsidR="005E2609" w:rsidRPr="00572836" w:rsidRDefault="005E2609" w:rsidP="005E2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958" w:type="dxa"/>
          </w:tcPr>
          <w:p w14:paraId="6D5AF27A" w14:textId="77777777" w:rsidR="005E2609" w:rsidRPr="00572836" w:rsidRDefault="005E2609" w:rsidP="005E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8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14:paraId="297C6DA3" w14:textId="77777777" w:rsidR="00CA316D" w:rsidRDefault="00CA316D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586D5CA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0C47C7A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CE822D8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08DA019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4439A93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08DDBC9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D357FEB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879224E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A25CC33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7178D68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D989031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0E09797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3247C5B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9C39CAD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05E8F29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6A6EA78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C7DB783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DF60618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254709B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C70B263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A787621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A5894B3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34D6028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A6EC328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641D3A4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660E2AB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DE4746A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052EC7C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8473321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E8149FD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1002FF2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F3C4A3A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6F881D1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698F43D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4DE7C4F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653CCB8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7E1AFE0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824CFC1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74325D6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60F4CFF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409ACB4" w14:textId="77777777" w:rsidR="00B636C6" w:rsidRDefault="00B636C6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233359A" w14:textId="77777777" w:rsidR="00CA316D" w:rsidRPr="000D0530" w:rsidRDefault="00CA316D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УМОВИ</w:t>
      </w:r>
    </w:p>
    <w:p w14:paraId="319C4856" w14:textId="77777777" w:rsidR="00CA316D" w:rsidRPr="000D0530" w:rsidRDefault="00CA316D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посади</w:t>
      </w:r>
    </w:p>
    <w:p w14:paraId="538FDA97" w14:textId="77777777" w:rsidR="00CA316D" w:rsidRPr="000D0530" w:rsidRDefault="00CA316D" w:rsidP="00CA31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командира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 взводу охорони (м. Миргород) 2 підрозділу охорони (м. Полтава)</w:t>
      </w:r>
      <w:r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територіального управління Служби судової охорони у Полтавській області</w:t>
      </w:r>
    </w:p>
    <w:p w14:paraId="50C1BA68" w14:textId="77777777" w:rsidR="00CA316D" w:rsidRDefault="00CA316D" w:rsidP="00CA3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31902AC" w14:textId="77777777" w:rsidR="00CA316D" w:rsidRPr="00CA316D" w:rsidRDefault="00CA316D" w:rsidP="00CA3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31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Основні повноваження командира 8 взводу охорони 2 підрозділу охорони територіального управління Служби судової охорони у Полтавській області:</w:t>
      </w:r>
    </w:p>
    <w:p w14:paraId="6188409F" w14:textId="77777777" w:rsidR="00B11904" w:rsidRDefault="00B11904" w:rsidP="00CA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04">
        <w:rPr>
          <w:rFonts w:ascii="Times New Roman" w:hAnsi="Times New Roman" w:cs="Times New Roman"/>
          <w:sz w:val="24"/>
          <w:szCs w:val="24"/>
        </w:rPr>
        <w:t>1)забезпечу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B11904">
        <w:rPr>
          <w:rFonts w:ascii="Times New Roman" w:hAnsi="Times New Roman" w:cs="Times New Roman"/>
          <w:sz w:val="24"/>
          <w:szCs w:val="24"/>
        </w:rPr>
        <w:t xml:space="preserve"> виконання покладених на взвод завдань за всіма напрямами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04">
        <w:rPr>
          <w:rFonts w:ascii="Times New Roman" w:hAnsi="Times New Roman" w:cs="Times New Roman"/>
          <w:sz w:val="24"/>
          <w:szCs w:val="24"/>
        </w:rPr>
        <w:t xml:space="preserve">службової діяльності; </w:t>
      </w:r>
    </w:p>
    <w:p w14:paraId="4324002F" w14:textId="77777777" w:rsidR="00B11904" w:rsidRDefault="00B11904" w:rsidP="00CA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04">
        <w:rPr>
          <w:rFonts w:ascii="Times New Roman" w:hAnsi="Times New Roman" w:cs="Times New Roman"/>
          <w:sz w:val="24"/>
          <w:szCs w:val="24"/>
        </w:rPr>
        <w:t>2) контролює порядок організації та викона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B11904">
        <w:rPr>
          <w:rFonts w:ascii="Times New Roman" w:hAnsi="Times New Roman" w:cs="Times New Roman"/>
          <w:sz w:val="24"/>
          <w:szCs w:val="24"/>
        </w:rPr>
        <w:t>я завдань служби особовим складом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04">
        <w:rPr>
          <w:rFonts w:ascii="Times New Roman" w:hAnsi="Times New Roman" w:cs="Times New Roman"/>
          <w:sz w:val="24"/>
          <w:szCs w:val="24"/>
        </w:rPr>
        <w:t>взводу за напрямом службової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04">
        <w:rPr>
          <w:rFonts w:ascii="Times New Roman" w:hAnsi="Times New Roman" w:cs="Times New Roman"/>
          <w:sz w:val="24"/>
          <w:szCs w:val="24"/>
        </w:rPr>
        <w:t xml:space="preserve">діяльності; </w:t>
      </w:r>
    </w:p>
    <w:p w14:paraId="5727DE8B" w14:textId="77777777" w:rsidR="00B11904" w:rsidRDefault="00B11904" w:rsidP="00CA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04">
        <w:rPr>
          <w:rFonts w:ascii="Times New Roman" w:hAnsi="Times New Roman" w:cs="Times New Roman"/>
          <w:sz w:val="24"/>
          <w:szCs w:val="24"/>
        </w:rPr>
        <w:t>3)вживає заходи з організації та контролю за забезпече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B11904">
        <w:rPr>
          <w:rFonts w:ascii="Times New Roman" w:hAnsi="Times New Roman" w:cs="Times New Roman"/>
          <w:sz w:val="24"/>
          <w:szCs w:val="24"/>
        </w:rPr>
        <w:t>ям охорони об'єктів системи правосуддя, здійсненням пропускного режиму до цих об'єктів та в'їзд на їх територію транспортних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04">
        <w:rPr>
          <w:rFonts w:ascii="Times New Roman" w:hAnsi="Times New Roman" w:cs="Times New Roman"/>
          <w:sz w:val="24"/>
          <w:szCs w:val="24"/>
        </w:rPr>
        <w:t xml:space="preserve">засобів; </w:t>
      </w:r>
    </w:p>
    <w:p w14:paraId="2F9161AC" w14:textId="77777777" w:rsidR="00B11904" w:rsidRDefault="00B11904" w:rsidP="00CA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04">
        <w:rPr>
          <w:rFonts w:ascii="Times New Roman" w:hAnsi="Times New Roman" w:cs="Times New Roman"/>
          <w:sz w:val="24"/>
          <w:szCs w:val="24"/>
        </w:rPr>
        <w:t xml:space="preserve">4) організовує поточну організаційно-виконавчу роботу взводу та забезпечення контролю за роботою; </w:t>
      </w:r>
    </w:p>
    <w:p w14:paraId="775CE1E4" w14:textId="77777777" w:rsidR="00B11904" w:rsidRDefault="00B11904" w:rsidP="00CA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04">
        <w:rPr>
          <w:rFonts w:ascii="Times New Roman" w:hAnsi="Times New Roman" w:cs="Times New Roman"/>
          <w:sz w:val="24"/>
          <w:szCs w:val="24"/>
        </w:rPr>
        <w:t xml:space="preserve">5) проводить заходи щодо підвищення кваліфікації особового складу взводу, рівень фізичної, вогневої та службової підготовки особового складу підрозділу; </w:t>
      </w:r>
    </w:p>
    <w:p w14:paraId="4152E2F0" w14:textId="77777777" w:rsidR="00CA316D" w:rsidRPr="00B11904" w:rsidRDefault="00B11904" w:rsidP="00CA3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11904">
        <w:rPr>
          <w:rFonts w:ascii="Times New Roman" w:hAnsi="Times New Roman" w:cs="Times New Roman"/>
          <w:sz w:val="24"/>
          <w:szCs w:val="24"/>
        </w:rPr>
        <w:t>6) за дорученням керівництва підрозділу виконує інші повноваження, які належать до компетенції підрозділу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3720"/>
        <w:gridCol w:w="6048"/>
      </w:tblGrid>
      <w:tr w:rsidR="00CA316D" w:rsidRPr="00B11904" w14:paraId="50816276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23D8D573" w14:textId="77777777" w:rsidR="00CA316D" w:rsidRPr="00B11904" w:rsidRDefault="00CA316D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19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</w:tc>
      </w:tr>
      <w:tr w:rsidR="00CA316D" w:rsidRPr="00B11904" w14:paraId="55F21057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0EAB1FDD" w14:textId="77777777" w:rsidR="00CA316D" w:rsidRPr="00B11904" w:rsidRDefault="00CA316D" w:rsidP="00B636C6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</w:t>
            </w:r>
            <w:r w:rsidRPr="002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 </w:t>
            </w:r>
            <w:r w:rsidR="00B636C6" w:rsidRPr="002E485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2E4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B11904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</w:tc>
      </w:tr>
      <w:tr w:rsidR="00CA316D" w:rsidRPr="00B11904" w14:paraId="22427F73" w14:textId="77777777" w:rsidTr="00E33E56">
        <w:trPr>
          <w:trHeight w:val="408"/>
        </w:trPr>
        <w:tc>
          <w:tcPr>
            <w:tcW w:w="9768" w:type="dxa"/>
            <w:gridSpan w:val="2"/>
          </w:tcPr>
          <w:p w14:paraId="4269B624" w14:textId="77777777" w:rsidR="00CA316D" w:rsidRPr="00B11904" w:rsidRDefault="00CA316D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6C7D696E" w14:textId="77777777" w:rsidR="00CA316D" w:rsidRPr="00B11904" w:rsidRDefault="00CA316D" w:rsidP="00E33E5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6D" w:rsidRPr="00B11904" w14:paraId="25B3D5ED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6C201433" w14:textId="77777777" w:rsidR="00CA316D" w:rsidRPr="00B11904" w:rsidRDefault="00CA316D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A316D" w:rsidRPr="00B11904" w14:paraId="6E638424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7F22A010" w14:textId="77777777" w:rsidR="00CA316D" w:rsidRPr="00B11904" w:rsidRDefault="00CA316D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</w:tc>
      </w:tr>
      <w:tr w:rsidR="00CA316D" w:rsidRPr="00B11904" w14:paraId="480B2290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7AD13C81" w14:textId="77777777" w:rsidR="00CA316D" w:rsidRPr="00B11904" w:rsidRDefault="00CA316D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CA316D" w:rsidRPr="00B11904" w14:paraId="12720AEC" w14:textId="77777777" w:rsidTr="00E33E56">
        <w:trPr>
          <w:trHeight w:val="408"/>
        </w:trPr>
        <w:tc>
          <w:tcPr>
            <w:tcW w:w="9768" w:type="dxa"/>
            <w:gridSpan w:val="2"/>
          </w:tcPr>
          <w:p w14:paraId="6E39D855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14:paraId="3C2D35E8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14:paraId="2D79D708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14:paraId="363B07E7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 х 40 мм;</w:t>
            </w:r>
          </w:p>
          <w:p w14:paraId="11AAF306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14:paraId="6639F94E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14:paraId="591E1427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14:paraId="71F80ECE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14:paraId="545CF197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0D0530">
              <w:rPr>
                <w:sz w:val="24"/>
                <w:szCs w:val="24"/>
              </w:rPr>
              <w:t xml:space="preserve"> </w:t>
            </w:r>
          </w:p>
          <w:p w14:paraId="0CAD1855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14:paraId="678B2CA0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судимості;</w:t>
            </w:r>
          </w:p>
          <w:p w14:paraId="613BD55B" w14:textId="77777777" w:rsidR="00B11904" w:rsidRPr="000D0530" w:rsidRDefault="00B11904" w:rsidP="00B11904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</w:t>
            </w:r>
            <w:r w:rsidRPr="000D0530">
              <w:rPr>
                <w:rFonts w:ascii="Times New Roman" w:hAnsi="Times New Roman"/>
                <w:sz w:val="24"/>
                <w:szCs w:val="24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F74FF17" w14:textId="77777777" w:rsidR="00CA316D" w:rsidRPr="00B11904" w:rsidRDefault="00CA316D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0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14:paraId="566AF8EF" w14:textId="77777777" w:rsidR="00CA316D" w:rsidRPr="00B11904" w:rsidRDefault="00CA316D" w:rsidP="00E33E5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0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60DCD206" w14:textId="77777777" w:rsidR="00CA316D" w:rsidRPr="00B11904" w:rsidRDefault="00CA316D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коронавірусом 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</w:tc>
      </w:tr>
      <w:tr w:rsidR="00CA316D" w:rsidRPr="00EF5E3A" w14:paraId="6FEE1821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3C19B1F0" w14:textId="77777777" w:rsidR="00CA316D" w:rsidRPr="00EF5E3A" w:rsidRDefault="00CA316D" w:rsidP="00E33E56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40CC127D" w14:textId="77777777" w:rsidR="00CA316D" w:rsidRPr="00EF5E3A" w:rsidRDefault="00B11904" w:rsidP="00DE495C">
            <w:pPr>
              <w:spacing w:after="0" w:line="240" w:lineRule="auto"/>
              <w:ind w:right="40" w:firstLine="459"/>
              <w:jc w:val="both"/>
              <w:rPr>
                <w:rFonts w:ascii="Calibri" w:eastAsia="Calibri" w:hAnsi="Calibri" w:cs="Times New Roman"/>
              </w:rPr>
            </w:pP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жовтня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року до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.00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жовтня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2021 року за адресою: м.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</w:tc>
      </w:tr>
      <w:tr w:rsidR="00CA316D" w:rsidRPr="00EF5E3A" w14:paraId="297C0A96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1C209836" w14:textId="77777777" w:rsidR="00CA316D" w:rsidRPr="00702FC5" w:rsidRDefault="00CA316D" w:rsidP="00DE49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командира </w:t>
            </w:r>
            <w:r w:rsidR="00DE49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</w:t>
            </w:r>
            <w:r w:rsidR="00DE4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CA316D" w:rsidRPr="00EF5E3A" w14:paraId="50E50FC8" w14:textId="77777777" w:rsidTr="00E33E56">
        <w:trPr>
          <w:trHeight w:val="408"/>
        </w:trPr>
        <w:tc>
          <w:tcPr>
            <w:tcW w:w="9768" w:type="dxa"/>
            <w:gridSpan w:val="2"/>
          </w:tcPr>
          <w:p w14:paraId="16AEF476" w14:textId="77777777" w:rsidR="00CA316D" w:rsidRPr="00EF5E3A" w:rsidRDefault="00CA316D" w:rsidP="00E33E5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316D" w:rsidRPr="00DE495C" w14:paraId="51B294F1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7E9B5F58" w14:textId="77777777" w:rsidR="00CA316D" w:rsidRPr="00DE495C" w:rsidRDefault="00CA316D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DE4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9A59E31" w14:textId="77777777" w:rsidR="00CA316D" w:rsidRPr="00DE495C" w:rsidRDefault="00CA316D" w:rsidP="00DE49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 w:rsidR="00DE495C" w:rsidRPr="00DE495C">
              <w:rPr>
                <w:rFonts w:ascii="Times New Roman" w:eastAsia="Calibri" w:hAnsi="Times New Roman" w:cs="Times New Roman"/>
                <w:sz w:val="24"/>
                <w:szCs w:val="24"/>
              </w:rPr>
              <w:t>12 жовтня 2021</w:t>
            </w:r>
            <w:r w:rsidRPr="00DE4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року.</w:t>
            </w:r>
          </w:p>
        </w:tc>
      </w:tr>
      <w:tr w:rsidR="00CA316D" w:rsidRPr="00DE495C" w14:paraId="6606CE4D" w14:textId="77777777" w:rsidTr="00E33E56">
        <w:trPr>
          <w:trHeight w:val="408"/>
        </w:trPr>
        <w:tc>
          <w:tcPr>
            <w:tcW w:w="9768" w:type="dxa"/>
            <w:gridSpan w:val="2"/>
          </w:tcPr>
          <w:p w14:paraId="4B08C4E8" w14:textId="77777777" w:rsidR="00DE495C" w:rsidRPr="000D0530" w:rsidRDefault="00CA316D" w:rsidP="00DE495C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9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DE495C" w:rsidRPr="000D05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DE495C" w:rsidRPr="000D0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76CC94" w14:textId="77777777" w:rsidR="00DE495C" w:rsidRPr="000D0530" w:rsidRDefault="00DE495C" w:rsidP="00DE495C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Власов Микола Вікторович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14:paraId="2A930A81" w14:textId="77777777" w:rsidR="00CA316D" w:rsidRPr="00DE495C" w:rsidRDefault="00CA316D" w:rsidP="00E33E5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316D" w:rsidRPr="00EF5E3A" w14:paraId="322DE8A1" w14:textId="77777777" w:rsidTr="00E33E56">
        <w:trPr>
          <w:trHeight w:val="408"/>
        </w:trPr>
        <w:tc>
          <w:tcPr>
            <w:tcW w:w="9768" w:type="dxa"/>
            <w:gridSpan w:val="2"/>
          </w:tcPr>
          <w:p w14:paraId="2E255F34" w14:textId="77777777" w:rsidR="00CA316D" w:rsidRPr="00E33E56" w:rsidRDefault="00CA316D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14:paraId="6AC211B3" w14:textId="77777777" w:rsidR="00CA316D" w:rsidRPr="00EF5E3A" w:rsidRDefault="00CA316D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316D" w:rsidRPr="00EF5E3A" w14:paraId="26FBA4E2" w14:textId="77777777" w:rsidTr="00E33E56">
        <w:trPr>
          <w:trHeight w:val="408"/>
        </w:trPr>
        <w:tc>
          <w:tcPr>
            <w:tcW w:w="3720" w:type="dxa"/>
            <w:hideMark/>
          </w:tcPr>
          <w:p w14:paraId="264231D8" w14:textId="77777777" w:rsidR="00CA316D" w:rsidRPr="00EF5E3A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6048" w:type="dxa"/>
          </w:tcPr>
          <w:p w14:paraId="547EFEA3" w14:textId="77777777" w:rsidR="00CA316D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однією з галузей знань «Право», «Воєнні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науки», «Освіта» (за спеціальністю «Фізична культура і спорт»), «Транспорт», «Управління та </w:t>
            </w:r>
            <w:r w:rsidRPr="00E3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адміністрування»(за спеціальністю «Публічне управління та адміністрування), ступінь вищої освіти - не нижче бакалавра;</w:t>
            </w:r>
          </w:p>
        </w:tc>
      </w:tr>
      <w:tr w:rsidR="00CA316D" w:rsidRPr="00EF5E3A" w14:paraId="229F8D5B" w14:textId="77777777" w:rsidTr="00E33E56">
        <w:trPr>
          <w:trHeight w:val="408"/>
        </w:trPr>
        <w:tc>
          <w:tcPr>
            <w:tcW w:w="3720" w:type="dxa"/>
            <w:hideMark/>
          </w:tcPr>
          <w:p w14:paraId="1EF13AA2" w14:textId="77777777" w:rsidR="00CA316D" w:rsidRPr="00EF5E3A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 Досвід роботи</w:t>
            </w:r>
          </w:p>
        </w:tc>
        <w:tc>
          <w:tcPr>
            <w:tcW w:w="6048" w:type="dxa"/>
            <w:hideMark/>
          </w:tcPr>
          <w:p w14:paraId="27632C19" w14:textId="77777777" w:rsidR="00CA316D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hAnsi="Times New Roman" w:cs="Times New Roman"/>
                <w:sz w:val="24"/>
                <w:szCs w:val="24"/>
              </w:rPr>
              <w:t>у правоохоронних органах або військових формуваннях, органах системи правосуддя - не менше ніж 3 роки; (надати підтверджуючі документи);</w:t>
            </w:r>
          </w:p>
        </w:tc>
      </w:tr>
      <w:tr w:rsidR="00CA316D" w:rsidRPr="00E33E56" w14:paraId="310BDFBB" w14:textId="77777777" w:rsidTr="00E33E56">
        <w:trPr>
          <w:trHeight w:val="408"/>
        </w:trPr>
        <w:tc>
          <w:tcPr>
            <w:tcW w:w="3720" w:type="dxa"/>
            <w:hideMark/>
          </w:tcPr>
          <w:p w14:paraId="5DFEA077" w14:textId="77777777" w:rsidR="00CA316D" w:rsidRPr="00E33E56" w:rsidRDefault="00CA316D" w:rsidP="00E33E56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048" w:type="dxa"/>
            <w:hideMark/>
          </w:tcPr>
          <w:p w14:paraId="0C5EEF38" w14:textId="77777777" w:rsidR="00CA316D" w:rsidRPr="00E33E56" w:rsidRDefault="00CA316D" w:rsidP="00E33E5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CA316D" w:rsidRPr="00E33E56" w14:paraId="15D483B2" w14:textId="77777777" w:rsidTr="00E33E56">
        <w:trPr>
          <w:trHeight w:val="408"/>
        </w:trPr>
        <w:tc>
          <w:tcPr>
            <w:tcW w:w="9768" w:type="dxa"/>
            <w:gridSpan w:val="2"/>
          </w:tcPr>
          <w:p w14:paraId="2F92DF1A" w14:textId="77777777" w:rsidR="00CA316D" w:rsidRPr="00E33E56" w:rsidRDefault="00CA316D" w:rsidP="00E33E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14:paraId="3085BDF1" w14:textId="77777777" w:rsidR="00CA316D" w:rsidRPr="00E33E56" w:rsidRDefault="00CA316D" w:rsidP="00E33E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16D" w:rsidRPr="00E33E56" w14:paraId="7BE036D1" w14:textId="77777777" w:rsidTr="00E33E56">
        <w:trPr>
          <w:trHeight w:val="408"/>
        </w:trPr>
        <w:tc>
          <w:tcPr>
            <w:tcW w:w="3720" w:type="dxa"/>
            <w:hideMark/>
          </w:tcPr>
          <w:p w14:paraId="14CCFF89" w14:textId="77777777" w:rsidR="00CA316D" w:rsidRPr="00E33E56" w:rsidRDefault="00CA316D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048" w:type="dxa"/>
            <w:shd w:val="clear" w:color="auto" w:fill="FFFFFF"/>
          </w:tcPr>
          <w:p w14:paraId="1773E345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організація роботи та контроль;</w:t>
            </w:r>
          </w:p>
          <w:p w14:paraId="53E27FE5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управління людськими ресурсами;</w:t>
            </w:r>
          </w:p>
          <w:p w14:paraId="33514604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мотивувати підлеглих;</w:t>
            </w:r>
          </w:p>
          <w:p w14:paraId="4FF7C86A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14:paraId="6FD076DA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</w:t>
            </w:r>
          </w:p>
          <w:p w14:paraId="2B6C7C10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6D" w:rsidRPr="00E33E56" w14:paraId="3B6C709E" w14:textId="77777777" w:rsidTr="00E33E56">
        <w:trPr>
          <w:trHeight w:val="408"/>
        </w:trPr>
        <w:tc>
          <w:tcPr>
            <w:tcW w:w="3720" w:type="dxa"/>
            <w:hideMark/>
          </w:tcPr>
          <w:p w14:paraId="63A3FB4A" w14:textId="77777777" w:rsidR="00CA316D" w:rsidRPr="00E33E56" w:rsidRDefault="00CA316D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працювати в колективі</w:t>
            </w:r>
          </w:p>
        </w:tc>
        <w:tc>
          <w:tcPr>
            <w:tcW w:w="6048" w:type="dxa"/>
            <w:shd w:val="clear" w:color="auto" w:fill="FFFFFF"/>
            <w:hideMark/>
          </w:tcPr>
          <w:p w14:paraId="24EC4064" w14:textId="77777777" w:rsidR="00CA316D" w:rsidRPr="00E33E56" w:rsidRDefault="00CA316D" w:rsidP="00E33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щирість та відкритість;</w:t>
            </w:r>
          </w:p>
          <w:p w14:paraId="166F157F" w14:textId="77777777" w:rsidR="00CA316D" w:rsidRPr="00E33E56" w:rsidRDefault="00CA316D" w:rsidP="00E33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14:paraId="3E986275" w14:textId="77777777" w:rsidR="00CA316D" w:rsidRPr="00E33E56" w:rsidRDefault="00CA316D" w:rsidP="00E33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рівне ставлення та повага до колег</w:t>
            </w:r>
          </w:p>
          <w:p w14:paraId="7705FA9E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316D" w:rsidRPr="00E33E56" w14:paraId="444ACDC4" w14:textId="77777777" w:rsidTr="00E33E56">
        <w:trPr>
          <w:trHeight w:val="408"/>
        </w:trPr>
        <w:tc>
          <w:tcPr>
            <w:tcW w:w="3720" w:type="dxa"/>
            <w:hideMark/>
          </w:tcPr>
          <w:p w14:paraId="4A29228F" w14:textId="77777777" w:rsidR="00CA316D" w:rsidRPr="00E33E56" w:rsidRDefault="00CA316D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Аналітичні здібності</w:t>
            </w:r>
          </w:p>
        </w:tc>
        <w:tc>
          <w:tcPr>
            <w:tcW w:w="6048" w:type="dxa"/>
            <w:shd w:val="clear" w:color="auto" w:fill="FFFFFF"/>
          </w:tcPr>
          <w:p w14:paraId="271F9487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здатність систематизувати, узагальнювати інформацію;</w:t>
            </w:r>
          </w:p>
          <w:p w14:paraId="0191CAF3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гнучкість;</w:t>
            </w:r>
          </w:p>
          <w:p w14:paraId="51237FD4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проникливість</w:t>
            </w:r>
          </w:p>
          <w:p w14:paraId="59EBC0A8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6D" w:rsidRPr="00E33E56" w14:paraId="0C91C9B5" w14:textId="77777777" w:rsidTr="00E33E56">
        <w:trPr>
          <w:trHeight w:val="408"/>
        </w:trPr>
        <w:tc>
          <w:tcPr>
            <w:tcW w:w="3720" w:type="dxa"/>
            <w:hideMark/>
          </w:tcPr>
          <w:p w14:paraId="04C49ECA" w14:textId="77777777" w:rsidR="00CA316D" w:rsidRPr="00E33E56" w:rsidRDefault="00CA316D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6048" w:type="dxa"/>
            <w:shd w:val="clear" w:color="auto" w:fill="FFFFFF"/>
            <w:hideMark/>
          </w:tcPr>
          <w:p w14:paraId="060C62E9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14:paraId="243B289D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CA316D" w:rsidRPr="00E33E56" w14:paraId="3F4C67C5" w14:textId="77777777" w:rsidTr="00E33E56">
        <w:trPr>
          <w:trHeight w:val="408"/>
        </w:trPr>
        <w:tc>
          <w:tcPr>
            <w:tcW w:w="3720" w:type="dxa"/>
            <w:hideMark/>
          </w:tcPr>
          <w:p w14:paraId="4FF3E0D9" w14:textId="77777777" w:rsidR="00CA316D" w:rsidRPr="00E33E56" w:rsidRDefault="00CA316D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Особистісні компетенції</w:t>
            </w:r>
          </w:p>
        </w:tc>
        <w:tc>
          <w:tcPr>
            <w:tcW w:w="6048" w:type="dxa"/>
            <w:shd w:val="clear" w:color="auto" w:fill="FFFFFF"/>
          </w:tcPr>
          <w:p w14:paraId="5A05B23B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279373A0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14:paraId="5EC79412" w14:textId="77777777" w:rsidR="00CA316D" w:rsidRPr="00E33E56" w:rsidRDefault="00CA316D" w:rsidP="00E33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14:paraId="2988534D" w14:textId="77777777" w:rsidR="00CA316D" w:rsidRPr="00E33E56" w:rsidRDefault="00CA316D" w:rsidP="00E33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</w:t>
            </w:r>
          </w:p>
          <w:p w14:paraId="6DF085DD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6D" w:rsidRPr="00E33E56" w14:paraId="585CE025" w14:textId="77777777" w:rsidTr="00E33E56">
        <w:trPr>
          <w:trHeight w:val="408"/>
        </w:trPr>
        <w:tc>
          <w:tcPr>
            <w:tcW w:w="3720" w:type="dxa"/>
            <w:shd w:val="clear" w:color="auto" w:fill="FFFFFF"/>
            <w:hideMark/>
          </w:tcPr>
          <w:p w14:paraId="7135CD66" w14:textId="77777777" w:rsidR="00CA316D" w:rsidRPr="00E33E56" w:rsidRDefault="00CA316D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6048" w:type="dxa"/>
            <w:shd w:val="clear" w:color="auto" w:fill="FFFFFF"/>
          </w:tcPr>
          <w:p w14:paraId="3815C448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14:paraId="3617CC4F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14:paraId="4A05B77C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6D" w:rsidRPr="00E33E56" w14:paraId="640F6ABF" w14:textId="77777777" w:rsidTr="00E33E56">
        <w:trPr>
          <w:trHeight w:val="408"/>
        </w:trPr>
        <w:tc>
          <w:tcPr>
            <w:tcW w:w="3720" w:type="dxa"/>
            <w:hideMark/>
          </w:tcPr>
          <w:p w14:paraId="7E0FCBF2" w14:textId="77777777" w:rsidR="00CA316D" w:rsidRPr="00E33E56" w:rsidRDefault="00CA316D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Робота з інформацією </w:t>
            </w:r>
          </w:p>
        </w:tc>
        <w:tc>
          <w:tcPr>
            <w:tcW w:w="6048" w:type="dxa"/>
            <w:hideMark/>
          </w:tcPr>
          <w:p w14:paraId="3F100152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CA316D" w:rsidRPr="00E33E56" w14:paraId="34A00B8A" w14:textId="77777777" w:rsidTr="00E33E56">
        <w:trPr>
          <w:trHeight w:val="408"/>
        </w:trPr>
        <w:tc>
          <w:tcPr>
            <w:tcW w:w="3720" w:type="dxa"/>
          </w:tcPr>
          <w:p w14:paraId="3E7F17EC" w14:textId="77777777" w:rsidR="00CA316D" w:rsidRPr="00E33E56" w:rsidRDefault="00CA316D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</w:tcPr>
          <w:p w14:paraId="2CC5A036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6D" w:rsidRPr="00E33E56" w14:paraId="45D33B04" w14:textId="77777777" w:rsidTr="00E33E56">
        <w:trPr>
          <w:trHeight w:val="408"/>
        </w:trPr>
        <w:tc>
          <w:tcPr>
            <w:tcW w:w="9768" w:type="dxa"/>
            <w:gridSpan w:val="2"/>
          </w:tcPr>
          <w:p w14:paraId="7AE77164" w14:textId="77777777" w:rsidR="00CA316D" w:rsidRPr="00E33E56" w:rsidRDefault="00CA316D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14:paraId="1BF5F561" w14:textId="77777777" w:rsidR="00CA316D" w:rsidRPr="00E33E56" w:rsidRDefault="00CA316D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16D" w:rsidRPr="00E33E56" w14:paraId="6B6008D0" w14:textId="77777777" w:rsidTr="00E33E56">
        <w:trPr>
          <w:trHeight w:val="408"/>
        </w:trPr>
        <w:tc>
          <w:tcPr>
            <w:tcW w:w="3720" w:type="dxa"/>
            <w:hideMark/>
          </w:tcPr>
          <w:p w14:paraId="538BEBCF" w14:textId="77777777" w:rsidR="00CA316D" w:rsidRPr="00E33E56" w:rsidRDefault="00CA316D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048" w:type="dxa"/>
          </w:tcPr>
          <w:p w14:paraId="39E2387F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369E20E0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6D" w:rsidRPr="00E33E56" w14:paraId="659DFA30" w14:textId="77777777" w:rsidTr="00E33E56">
        <w:trPr>
          <w:trHeight w:val="408"/>
        </w:trPr>
        <w:tc>
          <w:tcPr>
            <w:tcW w:w="3720" w:type="dxa"/>
            <w:hideMark/>
          </w:tcPr>
          <w:p w14:paraId="5E3F12CA" w14:textId="77777777" w:rsidR="00CA316D" w:rsidRPr="00E33E56" w:rsidRDefault="00CA316D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6048" w:type="dxa"/>
          </w:tcPr>
          <w:p w14:paraId="34C0B9B5" w14:textId="77777777" w:rsidR="00CA316D" w:rsidRPr="00E33E56" w:rsidRDefault="00CA316D" w:rsidP="00E33E56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14:paraId="60A124ED" w14:textId="77777777" w:rsidR="00CA316D" w:rsidRPr="00E33E56" w:rsidRDefault="00CA316D" w:rsidP="00E33E56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21127F93" w14:textId="77777777" w:rsidR="00CA316D" w:rsidRPr="00E33E56" w:rsidRDefault="00CA316D" w:rsidP="00E33E56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5DB4FE52" w14:textId="77777777" w:rsidR="00CA316D" w:rsidRPr="00E33E56" w:rsidRDefault="00CA316D" w:rsidP="00E33E56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038D7A6B" w14:textId="77777777" w:rsidR="00CA316D" w:rsidRPr="00E33E56" w:rsidRDefault="00CA316D" w:rsidP="00E33E56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6D" w:rsidRPr="00E33E56" w14:paraId="60EF412A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789400CA" w14:textId="77777777" w:rsidR="00CA316D" w:rsidRPr="00E33E56" w:rsidRDefault="00CA316D" w:rsidP="00E33E56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Додаткові вимоги</w:t>
            </w:r>
          </w:p>
        </w:tc>
      </w:tr>
      <w:tr w:rsidR="00CA316D" w:rsidRPr="00E33E56" w14:paraId="49424B91" w14:textId="77777777" w:rsidTr="00E33E56">
        <w:trPr>
          <w:trHeight w:val="408"/>
        </w:trPr>
        <w:tc>
          <w:tcPr>
            <w:tcW w:w="3720" w:type="dxa"/>
            <w:hideMark/>
          </w:tcPr>
          <w:p w14:paraId="55A3C4CB" w14:textId="77777777" w:rsidR="00CA316D" w:rsidRPr="00E33E56" w:rsidRDefault="00CA316D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6048" w:type="dxa"/>
            <w:hideMark/>
          </w:tcPr>
          <w:p w14:paraId="06C1861A" w14:textId="77777777" w:rsidR="00CA316D" w:rsidRPr="00E33E56" w:rsidRDefault="00CA316D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14:paraId="0F59D564" w14:textId="77777777" w:rsidR="00E33E56" w:rsidRDefault="00E33E5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45C1D65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CE06AC8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86D5240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4F921B1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48E3EDE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00EB3FF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F1C2651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5F69B63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0B3F404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2A50922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05C225D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99F086C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51311BF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79C8D94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BF01B4A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553CC62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AD4B806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DA491BA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D775459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5EBDAFD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43CCABE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B3AA2A7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37ED363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380340B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8592A83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FC0DD59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4F87F8A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C41B3AA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F965520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54C9AB1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6D77210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23F89BB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A93B46F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F7DD692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99D8D7C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C499DD9" w14:textId="77777777" w:rsidR="00B636C6" w:rsidRDefault="00B636C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F395277" w14:textId="77777777" w:rsidR="00E33E56" w:rsidRPr="000D0530" w:rsidRDefault="00E33E5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УМОВИ</w:t>
      </w:r>
    </w:p>
    <w:p w14:paraId="651D87C1" w14:textId="77777777" w:rsidR="00E33E56" w:rsidRPr="000D0530" w:rsidRDefault="00E33E5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посади</w:t>
      </w:r>
    </w:p>
    <w:p w14:paraId="38EDDFDD" w14:textId="77777777" w:rsidR="00E33E56" w:rsidRPr="000D0530" w:rsidRDefault="00E33E56" w:rsidP="00E33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контролера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 2 відділення (м. Кременчук) 4 взводу охорони (м. Кременчук)                   1 підрозділу охорони </w:t>
      </w:r>
      <w:r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територіального управління Служби судової охорони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</w:t>
      </w:r>
      <w:r w:rsidRPr="000D053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 Полтавській області</w:t>
      </w:r>
    </w:p>
    <w:p w14:paraId="18B1F894" w14:textId="77777777" w:rsidR="00E33E56" w:rsidRDefault="00E33E56" w:rsidP="00E33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9A10B1" w14:textId="77777777" w:rsidR="00E33E56" w:rsidRPr="00CA316D" w:rsidRDefault="00E33E56" w:rsidP="00E33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31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Основні повноваження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контролера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B636C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категорії взводу охорони</w:t>
      </w:r>
      <w:r w:rsidRPr="00CA31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підрозділу охорони територіального управління Служби судової охорони у Полтавській області:</w:t>
      </w:r>
    </w:p>
    <w:p w14:paraId="777F48B7" w14:textId="77777777" w:rsidR="00E33E56" w:rsidRDefault="00E33E56" w:rsidP="00E3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E56">
        <w:rPr>
          <w:rFonts w:ascii="Times New Roman" w:hAnsi="Times New Roman" w:cs="Times New Roman"/>
          <w:sz w:val="24"/>
          <w:szCs w:val="24"/>
        </w:rPr>
        <w:t>1) здійснює завдання по забезпеченню охорони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56">
        <w:rPr>
          <w:rFonts w:ascii="Times New Roman" w:hAnsi="Times New Roman" w:cs="Times New Roman"/>
          <w:sz w:val="24"/>
          <w:szCs w:val="24"/>
        </w:rPr>
        <w:t>судів, орга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33E56">
        <w:rPr>
          <w:rFonts w:ascii="Times New Roman" w:hAnsi="Times New Roman" w:cs="Times New Roman"/>
          <w:sz w:val="24"/>
          <w:szCs w:val="24"/>
        </w:rPr>
        <w:t xml:space="preserve">ів та установ системи правосуддя; </w:t>
      </w:r>
    </w:p>
    <w:p w14:paraId="69157C67" w14:textId="77777777" w:rsidR="00E33E56" w:rsidRDefault="00E33E56" w:rsidP="00E3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E56">
        <w:rPr>
          <w:rFonts w:ascii="Times New Roman" w:hAnsi="Times New Roman" w:cs="Times New Roman"/>
          <w:sz w:val="24"/>
          <w:szCs w:val="24"/>
        </w:rPr>
        <w:t>2)забезпечує пропуск осіб до будинків (приміщень) судів, органів та установ системи правосуддя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56">
        <w:rPr>
          <w:rFonts w:ascii="Times New Roman" w:hAnsi="Times New Roman" w:cs="Times New Roman"/>
          <w:sz w:val="24"/>
          <w:szCs w:val="24"/>
        </w:rPr>
        <w:t>та на їх територію транспортних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56">
        <w:rPr>
          <w:rFonts w:ascii="Times New Roman" w:hAnsi="Times New Roman" w:cs="Times New Roman"/>
          <w:sz w:val="24"/>
          <w:szCs w:val="24"/>
        </w:rPr>
        <w:t xml:space="preserve">засобів; </w:t>
      </w:r>
    </w:p>
    <w:p w14:paraId="78527938" w14:textId="77777777" w:rsidR="00E33E56" w:rsidRDefault="00E33E56" w:rsidP="00E3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E56">
        <w:rPr>
          <w:rFonts w:ascii="Times New Roman" w:hAnsi="Times New Roman" w:cs="Times New Roman"/>
          <w:sz w:val="24"/>
          <w:szCs w:val="24"/>
        </w:rPr>
        <w:t>3)забезпечує підтримання та реагує на порушення громадського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56">
        <w:rPr>
          <w:rFonts w:ascii="Times New Roman" w:hAnsi="Times New Roman" w:cs="Times New Roman"/>
          <w:sz w:val="24"/>
          <w:szCs w:val="24"/>
        </w:rPr>
        <w:t>під час розгляду справ судом, вживає заходів для припинення проявів неповаги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5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56">
        <w:rPr>
          <w:rFonts w:ascii="Times New Roman" w:hAnsi="Times New Roman" w:cs="Times New Roman"/>
          <w:sz w:val="24"/>
          <w:szCs w:val="24"/>
        </w:rPr>
        <w:t xml:space="preserve">суду; </w:t>
      </w:r>
    </w:p>
    <w:p w14:paraId="0F015893" w14:textId="77777777" w:rsidR="00E33E56" w:rsidRDefault="00E33E56" w:rsidP="00E3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E56">
        <w:rPr>
          <w:rFonts w:ascii="Times New Roman" w:hAnsi="Times New Roman" w:cs="Times New Roman"/>
          <w:sz w:val="24"/>
          <w:szCs w:val="24"/>
        </w:rPr>
        <w:t xml:space="preserve"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 </w:t>
      </w:r>
    </w:p>
    <w:p w14:paraId="41AFC35D" w14:textId="77777777" w:rsidR="00E33E56" w:rsidRPr="00E33E56" w:rsidRDefault="00E33E56" w:rsidP="00E33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33E56">
        <w:rPr>
          <w:rFonts w:ascii="Times New Roman" w:hAnsi="Times New Roman" w:cs="Times New Roman"/>
          <w:sz w:val="24"/>
          <w:szCs w:val="24"/>
        </w:rPr>
        <w:t>5) інформує старшого наряду про зміни в несенні служби, що можуть призвести до ускладнення обстановки з охорони об'єкта приміщень суду, органу й установи системи правосуддя.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3720"/>
        <w:gridCol w:w="6048"/>
      </w:tblGrid>
      <w:tr w:rsidR="00E33E56" w:rsidRPr="00B11904" w14:paraId="3F3A1C7B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0EE696F6" w14:textId="77777777" w:rsidR="00E33E56" w:rsidRPr="00B11904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19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</w:tc>
      </w:tr>
      <w:tr w:rsidR="00E33E56" w:rsidRPr="00B11904" w14:paraId="0896F492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33636E9B" w14:textId="77777777" w:rsidR="00E33E56" w:rsidRPr="00B11904" w:rsidRDefault="00E33E56" w:rsidP="004640C9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</w:t>
            </w:r>
            <w:r w:rsidRPr="0046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4640C9" w:rsidRPr="004640C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  <w:r w:rsidRPr="0046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1904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</w:tc>
      </w:tr>
      <w:tr w:rsidR="00E33E56" w:rsidRPr="00B11904" w14:paraId="7085E3F1" w14:textId="77777777" w:rsidTr="00E33E56">
        <w:trPr>
          <w:trHeight w:val="408"/>
        </w:trPr>
        <w:tc>
          <w:tcPr>
            <w:tcW w:w="9768" w:type="dxa"/>
            <w:gridSpan w:val="2"/>
          </w:tcPr>
          <w:p w14:paraId="22314AB9" w14:textId="77777777" w:rsidR="00E33E56" w:rsidRPr="00B11904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9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580C7233" w14:textId="77777777" w:rsidR="00E33E56" w:rsidRPr="00B11904" w:rsidRDefault="00E33E56" w:rsidP="00E33E5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56" w:rsidRPr="00B11904" w14:paraId="556CFD34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5B869773" w14:textId="77777777" w:rsidR="00E33E56" w:rsidRPr="00B11904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33E56" w:rsidRPr="00B11904" w14:paraId="50199C8F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513A9958" w14:textId="77777777" w:rsidR="00E33E56" w:rsidRPr="00B11904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19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</w:tc>
      </w:tr>
      <w:tr w:rsidR="00E33E56" w:rsidRPr="00B11904" w14:paraId="3F61A7AE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019800C1" w14:textId="77777777" w:rsidR="00E33E56" w:rsidRPr="00B11904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9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B636C6" w:rsidRPr="00B636C6" w14:paraId="14FB14C5" w14:textId="77777777" w:rsidTr="00E33E56">
        <w:trPr>
          <w:trHeight w:val="408"/>
        </w:trPr>
        <w:tc>
          <w:tcPr>
            <w:tcW w:w="9768" w:type="dxa"/>
            <w:gridSpan w:val="2"/>
          </w:tcPr>
          <w:p w14:paraId="206AA790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14:paraId="36AB0D17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14:paraId="5B21F3A9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</w:t>
            </w:r>
            <w:r w:rsidR="000845ED"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додатком</w:t>
            </w: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08D7F19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 х 40 мм;</w:t>
            </w:r>
          </w:p>
          <w:p w14:paraId="0F51C0B8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14:paraId="4E5B1621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14:paraId="176CCE2D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</w:t>
            </w: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14:paraId="442E5430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14:paraId="406085FC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B636C6">
              <w:rPr>
                <w:sz w:val="24"/>
                <w:szCs w:val="24"/>
              </w:rPr>
              <w:t xml:space="preserve"> </w:t>
            </w:r>
          </w:p>
          <w:p w14:paraId="5200F880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14:paraId="0A4A2C2E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судимості;</w:t>
            </w:r>
          </w:p>
          <w:p w14:paraId="5A8DA6D8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</w:t>
            </w:r>
            <w:r w:rsidR="00B636C6"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</w:t>
            </w: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4686E9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14:paraId="37B25556" w14:textId="77777777" w:rsidR="00E33E56" w:rsidRPr="00B636C6" w:rsidRDefault="00E33E56" w:rsidP="00E33E5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4F80A307" w14:textId="77777777" w:rsidR="00E33E56" w:rsidRPr="00B636C6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коронавірусом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</w:tc>
      </w:tr>
      <w:tr w:rsidR="00E33E56" w:rsidRPr="00EF5E3A" w14:paraId="42875759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7F587924" w14:textId="77777777" w:rsidR="00E33E56" w:rsidRPr="00EF5E3A" w:rsidRDefault="00E33E56" w:rsidP="00E33E56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002C6766" w14:textId="77777777" w:rsidR="00E33E56" w:rsidRPr="00EF5E3A" w:rsidRDefault="00E33E56" w:rsidP="00E33E56">
            <w:pPr>
              <w:spacing w:after="0" w:line="240" w:lineRule="auto"/>
              <w:ind w:right="40" w:firstLine="459"/>
              <w:jc w:val="both"/>
              <w:rPr>
                <w:rFonts w:ascii="Calibri" w:eastAsia="Calibri" w:hAnsi="Calibri" w:cs="Times New Roman"/>
              </w:rPr>
            </w:pP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жовтня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року до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.00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жовтня 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2021 року за адресою: м.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</w:tc>
      </w:tr>
      <w:tr w:rsidR="00E33E56" w:rsidRPr="00EF5E3A" w14:paraId="64A2F4A8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5D2EBA03" w14:textId="77777777" w:rsidR="00E33E56" w:rsidRPr="00702FC5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категорії 2 відділення 4 взводу охорони 1 </w:t>
            </w: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E33E56" w:rsidRPr="00DE495C" w14:paraId="2E22610D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5A90BCA1" w14:textId="77777777" w:rsidR="00E33E56" w:rsidRPr="00DE495C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DE4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A14008" w14:textId="77777777" w:rsidR="00E33E56" w:rsidRPr="00DE495C" w:rsidRDefault="00E33E56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5C">
              <w:rPr>
                <w:rFonts w:ascii="Times New Roman" w:eastAsia="Calibri" w:hAnsi="Times New Roman" w:cs="Times New Roman"/>
                <w:sz w:val="24"/>
                <w:szCs w:val="24"/>
              </w:rPr>
              <w:t>м. Полтава, вул. Соборності, 17, територіальне управління Служби судової охорони у Полтавській області з 09.00 12 жовтня 2021 року.</w:t>
            </w:r>
          </w:p>
        </w:tc>
      </w:tr>
      <w:tr w:rsidR="00E33E56" w:rsidRPr="00DE495C" w14:paraId="7A5A9BFE" w14:textId="77777777" w:rsidTr="00E33E56">
        <w:trPr>
          <w:trHeight w:val="408"/>
        </w:trPr>
        <w:tc>
          <w:tcPr>
            <w:tcW w:w="9768" w:type="dxa"/>
            <w:gridSpan w:val="2"/>
          </w:tcPr>
          <w:p w14:paraId="77F20A28" w14:textId="77777777" w:rsidR="00E33E56" w:rsidRPr="000D0530" w:rsidRDefault="00E33E56" w:rsidP="00E33E56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9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0D05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7CA9F4" w14:textId="77777777" w:rsidR="00E33E56" w:rsidRPr="000D0530" w:rsidRDefault="00E33E56" w:rsidP="00E33E5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3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Власов Микола Вікторович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0D053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14:paraId="1890AE37" w14:textId="77777777" w:rsidR="00E33E56" w:rsidRDefault="00E33E56" w:rsidP="00E33E5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782CC8" w14:textId="77777777" w:rsidR="00B636C6" w:rsidRPr="00DE495C" w:rsidRDefault="00B636C6" w:rsidP="00E33E5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3E56" w:rsidRPr="00EF5E3A" w14:paraId="24C2FF81" w14:textId="77777777" w:rsidTr="00E33E56">
        <w:trPr>
          <w:trHeight w:val="408"/>
        </w:trPr>
        <w:tc>
          <w:tcPr>
            <w:tcW w:w="9768" w:type="dxa"/>
            <w:gridSpan w:val="2"/>
          </w:tcPr>
          <w:p w14:paraId="011F46FB" w14:textId="77777777" w:rsidR="00E33E56" w:rsidRPr="00E33E56" w:rsidRDefault="00E33E56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14:paraId="27F2B2D3" w14:textId="77777777" w:rsidR="00E33E56" w:rsidRPr="00EF5E3A" w:rsidRDefault="00E33E56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3E56" w:rsidRPr="00E17F05" w14:paraId="71CB878C" w14:textId="77777777" w:rsidTr="00E33E56">
        <w:trPr>
          <w:trHeight w:val="408"/>
        </w:trPr>
        <w:tc>
          <w:tcPr>
            <w:tcW w:w="3720" w:type="dxa"/>
            <w:hideMark/>
          </w:tcPr>
          <w:p w14:paraId="67D0B557" w14:textId="77777777" w:rsidR="00E33E56" w:rsidRPr="00E17F05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048" w:type="dxa"/>
          </w:tcPr>
          <w:p w14:paraId="4CC9B903" w14:textId="77777777" w:rsidR="00E33E56" w:rsidRPr="00E17F05" w:rsidRDefault="00E17F05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</w:t>
            </w:r>
            <w:r w:rsidR="00E33E56" w:rsidRPr="00E17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3E56" w:rsidRPr="00E17F05" w14:paraId="43311454" w14:textId="77777777" w:rsidTr="00E33E56">
        <w:trPr>
          <w:trHeight w:val="408"/>
        </w:trPr>
        <w:tc>
          <w:tcPr>
            <w:tcW w:w="3720" w:type="dxa"/>
            <w:hideMark/>
          </w:tcPr>
          <w:p w14:paraId="281BEF6F" w14:textId="77777777" w:rsidR="00E33E56" w:rsidRPr="00E17F05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048" w:type="dxa"/>
            <w:hideMark/>
          </w:tcPr>
          <w:p w14:paraId="52BD4C9D" w14:textId="77777777" w:rsidR="00E33E56" w:rsidRPr="00E17F05" w:rsidRDefault="00E17F05" w:rsidP="00E17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у державних органах влади, органах системи правосуддя, правоохоронних органах або військових формуваннях - не менше ніж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 xml:space="preserve"> рік; (падати підтверджуючі документи)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3E56" w:rsidRPr="00E33E56" w14:paraId="609F3B70" w14:textId="77777777" w:rsidTr="00E33E56">
        <w:trPr>
          <w:trHeight w:val="408"/>
        </w:trPr>
        <w:tc>
          <w:tcPr>
            <w:tcW w:w="3720" w:type="dxa"/>
            <w:hideMark/>
          </w:tcPr>
          <w:p w14:paraId="4CE5A691" w14:textId="77777777" w:rsidR="00E33E56" w:rsidRPr="00E33E56" w:rsidRDefault="00E33E56" w:rsidP="00E33E56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048" w:type="dxa"/>
            <w:hideMark/>
          </w:tcPr>
          <w:p w14:paraId="2133F087" w14:textId="77777777" w:rsidR="00E33E56" w:rsidRPr="00E33E56" w:rsidRDefault="00E33E56" w:rsidP="00E33E5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E33E56" w:rsidRPr="00E33E56" w14:paraId="65D0AA77" w14:textId="77777777" w:rsidTr="00E33E56">
        <w:trPr>
          <w:trHeight w:val="408"/>
        </w:trPr>
        <w:tc>
          <w:tcPr>
            <w:tcW w:w="9768" w:type="dxa"/>
            <w:gridSpan w:val="2"/>
          </w:tcPr>
          <w:p w14:paraId="57B83411" w14:textId="77777777" w:rsidR="00E33E56" w:rsidRPr="00E33E56" w:rsidRDefault="00E33E56" w:rsidP="00E33E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Вимоги до компетентності</w:t>
            </w:r>
          </w:p>
          <w:p w14:paraId="50B25E18" w14:textId="77777777" w:rsidR="00E33E56" w:rsidRPr="00E33E56" w:rsidRDefault="00E33E56" w:rsidP="00E33E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E56" w:rsidRPr="00E33E56" w14:paraId="1064E80B" w14:textId="77777777" w:rsidTr="00E33E56">
        <w:trPr>
          <w:trHeight w:val="408"/>
        </w:trPr>
        <w:tc>
          <w:tcPr>
            <w:tcW w:w="3720" w:type="dxa"/>
            <w:hideMark/>
          </w:tcPr>
          <w:p w14:paraId="112878B7" w14:textId="77777777" w:rsidR="00E33E56" w:rsidRPr="00E33E56" w:rsidRDefault="00E33E56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048" w:type="dxa"/>
            <w:shd w:val="clear" w:color="auto" w:fill="FFFFFF"/>
          </w:tcPr>
          <w:p w14:paraId="58ABC405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організація роботи та контроль;</w:t>
            </w:r>
          </w:p>
          <w:p w14:paraId="508BCEDB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управління людськими ресурсами;</w:t>
            </w:r>
          </w:p>
          <w:p w14:paraId="1E8B75A3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мотивувати підлеглих;</w:t>
            </w:r>
          </w:p>
          <w:p w14:paraId="672CAC07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14:paraId="37D08320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</w:t>
            </w:r>
          </w:p>
          <w:p w14:paraId="554342C2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56" w:rsidRPr="00E33E56" w14:paraId="03C199B6" w14:textId="77777777" w:rsidTr="00E33E56">
        <w:trPr>
          <w:trHeight w:val="408"/>
        </w:trPr>
        <w:tc>
          <w:tcPr>
            <w:tcW w:w="3720" w:type="dxa"/>
            <w:hideMark/>
          </w:tcPr>
          <w:p w14:paraId="0A26A020" w14:textId="77777777" w:rsidR="00E33E56" w:rsidRPr="00E33E56" w:rsidRDefault="00E33E56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працювати в колективі</w:t>
            </w:r>
          </w:p>
        </w:tc>
        <w:tc>
          <w:tcPr>
            <w:tcW w:w="6048" w:type="dxa"/>
            <w:shd w:val="clear" w:color="auto" w:fill="FFFFFF"/>
            <w:hideMark/>
          </w:tcPr>
          <w:p w14:paraId="06D9B2F6" w14:textId="77777777" w:rsidR="00E33E56" w:rsidRPr="00E33E56" w:rsidRDefault="00E33E56" w:rsidP="00E33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щирість та відкритість;</w:t>
            </w:r>
          </w:p>
          <w:p w14:paraId="68B337D8" w14:textId="77777777" w:rsidR="00E33E56" w:rsidRPr="00E33E56" w:rsidRDefault="00E33E56" w:rsidP="00E33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14:paraId="3E724750" w14:textId="77777777" w:rsidR="00E33E56" w:rsidRPr="00E33E56" w:rsidRDefault="00E33E56" w:rsidP="00E33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рівне ставлення та повага до колег</w:t>
            </w:r>
          </w:p>
          <w:p w14:paraId="4126ACD7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E56" w:rsidRPr="00E33E56" w14:paraId="4DCBA6E4" w14:textId="77777777" w:rsidTr="00E33E56">
        <w:trPr>
          <w:trHeight w:val="408"/>
        </w:trPr>
        <w:tc>
          <w:tcPr>
            <w:tcW w:w="3720" w:type="dxa"/>
            <w:hideMark/>
          </w:tcPr>
          <w:p w14:paraId="35329A48" w14:textId="77777777" w:rsidR="00E33E56" w:rsidRPr="00E33E56" w:rsidRDefault="00E33E56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Аналітичні здібності</w:t>
            </w:r>
          </w:p>
        </w:tc>
        <w:tc>
          <w:tcPr>
            <w:tcW w:w="6048" w:type="dxa"/>
            <w:shd w:val="clear" w:color="auto" w:fill="FFFFFF"/>
          </w:tcPr>
          <w:p w14:paraId="71559AB7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здатність систематизувати, узагальнювати інформацію;</w:t>
            </w:r>
          </w:p>
          <w:p w14:paraId="7C1D4128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гнучкість;</w:t>
            </w:r>
          </w:p>
          <w:p w14:paraId="0959A447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проникливість</w:t>
            </w:r>
          </w:p>
          <w:p w14:paraId="4EFFFE4D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56" w:rsidRPr="00E33E56" w14:paraId="346BD21F" w14:textId="77777777" w:rsidTr="00E33E56">
        <w:trPr>
          <w:trHeight w:val="408"/>
        </w:trPr>
        <w:tc>
          <w:tcPr>
            <w:tcW w:w="3720" w:type="dxa"/>
            <w:hideMark/>
          </w:tcPr>
          <w:p w14:paraId="18CE4748" w14:textId="77777777" w:rsidR="00E33E56" w:rsidRPr="00E33E56" w:rsidRDefault="00E33E56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6048" w:type="dxa"/>
            <w:shd w:val="clear" w:color="auto" w:fill="FFFFFF"/>
            <w:hideMark/>
          </w:tcPr>
          <w:p w14:paraId="3C914F73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14:paraId="2DA1D4C2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E33E56" w:rsidRPr="00E33E56" w14:paraId="7112FB3D" w14:textId="77777777" w:rsidTr="00E33E56">
        <w:trPr>
          <w:trHeight w:val="408"/>
        </w:trPr>
        <w:tc>
          <w:tcPr>
            <w:tcW w:w="3720" w:type="dxa"/>
            <w:hideMark/>
          </w:tcPr>
          <w:p w14:paraId="2768B938" w14:textId="77777777" w:rsidR="00E33E56" w:rsidRPr="00E33E56" w:rsidRDefault="00E33E56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Особистісні компетенції</w:t>
            </w:r>
          </w:p>
        </w:tc>
        <w:tc>
          <w:tcPr>
            <w:tcW w:w="6048" w:type="dxa"/>
            <w:shd w:val="clear" w:color="auto" w:fill="FFFFFF"/>
          </w:tcPr>
          <w:p w14:paraId="77965788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5DA8F377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14:paraId="35910E33" w14:textId="77777777" w:rsidR="00E33E56" w:rsidRPr="00E33E56" w:rsidRDefault="00E33E56" w:rsidP="00E33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14:paraId="18DA7892" w14:textId="77777777" w:rsidR="00E33E56" w:rsidRPr="00E33E56" w:rsidRDefault="00E33E56" w:rsidP="00E33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</w:t>
            </w:r>
          </w:p>
          <w:p w14:paraId="10503BCE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56" w:rsidRPr="00E33E56" w14:paraId="5263F804" w14:textId="77777777" w:rsidTr="00E33E56">
        <w:trPr>
          <w:trHeight w:val="408"/>
        </w:trPr>
        <w:tc>
          <w:tcPr>
            <w:tcW w:w="3720" w:type="dxa"/>
            <w:shd w:val="clear" w:color="auto" w:fill="FFFFFF"/>
            <w:hideMark/>
          </w:tcPr>
          <w:p w14:paraId="003D5637" w14:textId="77777777" w:rsidR="00E33E56" w:rsidRPr="00E33E56" w:rsidRDefault="00E33E56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6048" w:type="dxa"/>
            <w:shd w:val="clear" w:color="auto" w:fill="FFFFFF"/>
          </w:tcPr>
          <w:p w14:paraId="4C21239E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14:paraId="2E60419D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14:paraId="3DC1E466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56" w:rsidRPr="00E33E56" w14:paraId="773BA91C" w14:textId="77777777" w:rsidTr="00E33E56">
        <w:trPr>
          <w:trHeight w:val="408"/>
        </w:trPr>
        <w:tc>
          <w:tcPr>
            <w:tcW w:w="3720" w:type="dxa"/>
            <w:hideMark/>
          </w:tcPr>
          <w:p w14:paraId="602E9EEC" w14:textId="77777777" w:rsidR="00E33E56" w:rsidRPr="00E33E56" w:rsidRDefault="00E33E56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Робота з інформацією </w:t>
            </w:r>
          </w:p>
        </w:tc>
        <w:tc>
          <w:tcPr>
            <w:tcW w:w="6048" w:type="dxa"/>
            <w:hideMark/>
          </w:tcPr>
          <w:p w14:paraId="7793AC08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E33E56" w:rsidRPr="00E33E56" w14:paraId="55A9C0B0" w14:textId="77777777" w:rsidTr="00E33E56">
        <w:trPr>
          <w:trHeight w:val="408"/>
        </w:trPr>
        <w:tc>
          <w:tcPr>
            <w:tcW w:w="3720" w:type="dxa"/>
          </w:tcPr>
          <w:p w14:paraId="46D3A144" w14:textId="77777777" w:rsidR="00E33E56" w:rsidRPr="00E33E56" w:rsidRDefault="00E33E56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</w:tcPr>
          <w:p w14:paraId="3FDE7E8D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56" w:rsidRPr="00E33E56" w14:paraId="7104EFE5" w14:textId="77777777" w:rsidTr="00E33E56">
        <w:trPr>
          <w:trHeight w:val="408"/>
        </w:trPr>
        <w:tc>
          <w:tcPr>
            <w:tcW w:w="9768" w:type="dxa"/>
            <w:gridSpan w:val="2"/>
          </w:tcPr>
          <w:p w14:paraId="6C51F521" w14:textId="77777777" w:rsidR="00E33E56" w:rsidRPr="00E33E56" w:rsidRDefault="00E33E56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14:paraId="1F35E0FC" w14:textId="77777777" w:rsidR="00E33E56" w:rsidRPr="00E33E56" w:rsidRDefault="00E33E56" w:rsidP="00E33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3E56" w:rsidRPr="00E33E56" w14:paraId="40AF66E2" w14:textId="77777777" w:rsidTr="00E33E56">
        <w:trPr>
          <w:trHeight w:val="408"/>
        </w:trPr>
        <w:tc>
          <w:tcPr>
            <w:tcW w:w="3720" w:type="dxa"/>
            <w:hideMark/>
          </w:tcPr>
          <w:p w14:paraId="657427EA" w14:textId="77777777" w:rsidR="00E33E56" w:rsidRPr="00E33E56" w:rsidRDefault="00E33E56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048" w:type="dxa"/>
          </w:tcPr>
          <w:p w14:paraId="342C2270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1C31E1C8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56" w:rsidRPr="00E33E56" w14:paraId="6F357164" w14:textId="77777777" w:rsidTr="00E33E56">
        <w:trPr>
          <w:trHeight w:val="408"/>
        </w:trPr>
        <w:tc>
          <w:tcPr>
            <w:tcW w:w="3720" w:type="dxa"/>
            <w:hideMark/>
          </w:tcPr>
          <w:p w14:paraId="240AD2E8" w14:textId="77777777" w:rsidR="00E33E56" w:rsidRPr="00E33E56" w:rsidRDefault="00E33E56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6048" w:type="dxa"/>
          </w:tcPr>
          <w:p w14:paraId="4E49C9D9" w14:textId="77777777" w:rsidR="00E33E56" w:rsidRPr="00E33E56" w:rsidRDefault="00E33E56" w:rsidP="00E33E56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14:paraId="7FD1732D" w14:textId="77777777" w:rsidR="00E33E56" w:rsidRPr="00E33E56" w:rsidRDefault="00E33E56" w:rsidP="00E33E56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213C9463" w14:textId="77777777" w:rsidR="00E33E56" w:rsidRPr="00E33E56" w:rsidRDefault="00E33E56" w:rsidP="00E33E56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2C156A5D" w14:textId="77777777" w:rsidR="00E33E56" w:rsidRPr="00E33E56" w:rsidRDefault="00E33E56" w:rsidP="00E33E56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4C9E47CD" w14:textId="77777777" w:rsidR="00E33E56" w:rsidRPr="00E33E56" w:rsidRDefault="00E33E56" w:rsidP="00E33E56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E56" w:rsidRPr="00E33E56" w14:paraId="2D05BB89" w14:textId="77777777" w:rsidTr="00E33E56">
        <w:trPr>
          <w:trHeight w:val="408"/>
        </w:trPr>
        <w:tc>
          <w:tcPr>
            <w:tcW w:w="9768" w:type="dxa"/>
            <w:gridSpan w:val="2"/>
            <w:hideMark/>
          </w:tcPr>
          <w:p w14:paraId="704BF513" w14:textId="77777777" w:rsidR="00E33E56" w:rsidRPr="00E33E56" w:rsidRDefault="00E33E56" w:rsidP="00E33E56">
            <w:pPr>
              <w:spacing w:after="0" w:line="240" w:lineRule="auto"/>
              <w:ind w:left="-5"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Додаткові вимоги</w:t>
            </w:r>
          </w:p>
        </w:tc>
      </w:tr>
      <w:tr w:rsidR="00E33E56" w:rsidRPr="00E33E56" w14:paraId="7E972D49" w14:textId="77777777" w:rsidTr="00E33E56">
        <w:trPr>
          <w:trHeight w:val="408"/>
        </w:trPr>
        <w:tc>
          <w:tcPr>
            <w:tcW w:w="3720" w:type="dxa"/>
            <w:hideMark/>
          </w:tcPr>
          <w:p w14:paraId="4FF84452" w14:textId="77777777" w:rsidR="00E33E56" w:rsidRPr="00E33E56" w:rsidRDefault="00E33E56" w:rsidP="00E33E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6048" w:type="dxa"/>
            <w:hideMark/>
          </w:tcPr>
          <w:p w14:paraId="0261D78F" w14:textId="77777777" w:rsidR="00E33E56" w:rsidRPr="00E33E56" w:rsidRDefault="00E33E56" w:rsidP="00E33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14:paraId="08B14D66" w14:textId="77777777" w:rsidR="00E33E56" w:rsidRDefault="00E33E56" w:rsidP="00CA316D">
      <w:pPr>
        <w:spacing w:after="0"/>
        <w:rPr>
          <w:rFonts w:ascii="Times New Roman" w:hAnsi="Times New Roman"/>
          <w:b/>
          <w:sz w:val="36"/>
          <w:szCs w:val="36"/>
        </w:rPr>
      </w:pPr>
    </w:p>
    <w:sectPr w:rsidR="00E33E56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FD58" w14:textId="77777777" w:rsidR="00510314" w:rsidRDefault="00510314" w:rsidP="00AE1D94">
      <w:pPr>
        <w:spacing w:after="0" w:line="240" w:lineRule="auto"/>
      </w:pPr>
      <w:r>
        <w:separator/>
      </w:r>
    </w:p>
  </w:endnote>
  <w:endnote w:type="continuationSeparator" w:id="0">
    <w:p w14:paraId="36B29963" w14:textId="77777777" w:rsidR="00510314" w:rsidRDefault="00510314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009F" w14:textId="77777777" w:rsidR="00510314" w:rsidRDefault="00510314" w:rsidP="00AE1D94">
      <w:pPr>
        <w:spacing w:after="0" w:line="240" w:lineRule="auto"/>
      </w:pPr>
      <w:r>
        <w:separator/>
      </w:r>
    </w:p>
  </w:footnote>
  <w:footnote w:type="continuationSeparator" w:id="0">
    <w:p w14:paraId="4109F479" w14:textId="77777777" w:rsidR="00510314" w:rsidRDefault="00510314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986500"/>
      <w:docPartObj>
        <w:docPartGallery w:val="Page Numbers (Top of Page)"/>
        <w:docPartUnique/>
      </w:docPartObj>
    </w:sdtPr>
    <w:sdtEndPr/>
    <w:sdtContent>
      <w:p w14:paraId="0401A8E9" w14:textId="77777777" w:rsidR="00E33E56" w:rsidRDefault="00E33E56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85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B99855" w14:textId="77777777" w:rsidR="00E33E56" w:rsidRDefault="00E33E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65716"/>
    <w:rsid w:val="0007172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54B96"/>
    <w:rsid w:val="00157C1A"/>
    <w:rsid w:val="0016047A"/>
    <w:rsid w:val="00172D4F"/>
    <w:rsid w:val="001803A0"/>
    <w:rsid w:val="001975FD"/>
    <w:rsid w:val="001A5160"/>
    <w:rsid w:val="001A6F18"/>
    <w:rsid w:val="001B5108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B6FF5"/>
    <w:rsid w:val="002C1757"/>
    <w:rsid w:val="002E4857"/>
    <w:rsid w:val="002F29DD"/>
    <w:rsid w:val="0031562F"/>
    <w:rsid w:val="00316336"/>
    <w:rsid w:val="0032465E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C381A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42697"/>
    <w:rsid w:val="00444683"/>
    <w:rsid w:val="00444C8E"/>
    <w:rsid w:val="00456C72"/>
    <w:rsid w:val="00457397"/>
    <w:rsid w:val="00457DB7"/>
    <w:rsid w:val="004640C9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10314"/>
    <w:rsid w:val="00530ADD"/>
    <w:rsid w:val="00530E53"/>
    <w:rsid w:val="00532FC1"/>
    <w:rsid w:val="005352FF"/>
    <w:rsid w:val="0053785B"/>
    <w:rsid w:val="005378F6"/>
    <w:rsid w:val="00542B32"/>
    <w:rsid w:val="0055776B"/>
    <w:rsid w:val="00567C95"/>
    <w:rsid w:val="00570332"/>
    <w:rsid w:val="00572836"/>
    <w:rsid w:val="005A6E46"/>
    <w:rsid w:val="005B17C7"/>
    <w:rsid w:val="005D04E7"/>
    <w:rsid w:val="005D19CC"/>
    <w:rsid w:val="005D546D"/>
    <w:rsid w:val="005E1F4A"/>
    <w:rsid w:val="005E2609"/>
    <w:rsid w:val="005F6F21"/>
    <w:rsid w:val="00600C9A"/>
    <w:rsid w:val="00616710"/>
    <w:rsid w:val="00622FD6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E0962"/>
    <w:rsid w:val="006E79B0"/>
    <w:rsid w:val="006F16FE"/>
    <w:rsid w:val="00702FC5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97962"/>
    <w:rsid w:val="008A2D74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524F"/>
    <w:rsid w:val="00980C46"/>
    <w:rsid w:val="00992239"/>
    <w:rsid w:val="009A463A"/>
    <w:rsid w:val="009B1DD8"/>
    <w:rsid w:val="009B3C76"/>
    <w:rsid w:val="009C39AB"/>
    <w:rsid w:val="009C5E72"/>
    <w:rsid w:val="009D0513"/>
    <w:rsid w:val="009D0A61"/>
    <w:rsid w:val="009D2AE4"/>
    <w:rsid w:val="009D46E9"/>
    <w:rsid w:val="009E019B"/>
    <w:rsid w:val="00A00998"/>
    <w:rsid w:val="00A0593A"/>
    <w:rsid w:val="00A1265D"/>
    <w:rsid w:val="00A128A2"/>
    <w:rsid w:val="00A13806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1904"/>
    <w:rsid w:val="00B16568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46FB2"/>
    <w:rsid w:val="00C47BE8"/>
    <w:rsid w:val="00C51E2F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B3E1D"/>
    <w:rsid w:val="00CB457A"/>
    <w:rsid w:val="00CC2780"/>
    <w:rsid w:val="00CC5269"/>
    <w:rsid w:val="00CC77E6"/>
    <w:rsid w:val="00CD5BE6"/>
    <w:rsid w:val="00CD6CD1"/>
    <w:rsid w:val="00CE3816"/>
    <w:rsid w:val="00CE52B2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74675"/>
    <w:rsid w:val="00D80351"/>
    <w:rsid w:val="00D825A8"/>
    <w:rsid w:val="00D941CC"/>
    <w:rsid w:val="00DA447B"/>
    <w:rsid w:val="00DB2587"/>
    <w:rsid w:val="00DB7059"/>
    <w:rsid w:val="00DC693C"/>
    <w:rsid w:val="00DD0289"/>
    <w:rsid w:val="00DD076A"/>
    <w:rsid w:val="00DE02EF"/>
    <w:rsid w:val="00DE161C"/>
    <w:rsid w:val="00DE265C"/>
    <w:rsid w:val="00DE2AB3"/>
    <w:rsid w:val="00DE46C4"/>
    <w:rsid w:val="00DE495C"/>
    <w:rsid w:val="00DF33BC"/>
    <w:rsid w:val="00DF36CA"/>
    <w:rsid w:val="00E0103D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9007A"/>
    <w:rsid w:val="00EA59E4"/>
    <w:rsid w:val="00EB78BB"/>
    <w:rsid w:val="00EB7CD1"/>
    <w:rsid w:val="00EC046B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62ABE"/>
    <w:rsid w:val="00F64B88"/>
    <w:rsid w:val="00F730D7"/>
    <w:rsid w:val="00F76324"/>
    <w:rsid w:val="00F8343A"/>
    <w:rsid w:val="00F87967"/>
    <w:rsid w:val="00F87CDD"/>
    <w:rsid w:val="00FA4953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9B1D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8E30-D53B-44B7-9C65-B8EB5A2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5030</Words>
  <Characters>28672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Рудяга</cp:lastModifiedBy>
  <cp:revision>15</cp:revision>
  <dcterms:created xsi:type="dcterms:W3CDTF">2021-09-30T10:54:00Z</dcterms:created>
  <dcterms:modified xsi:type="dcterms:W3CDTF">2021-09-30T14:00:00Z</dcterms:modified>
</cp:coreProperties>
</file>