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15" w:rsidRPr="00EF5E3A" w:rsidRDefault="00B50915" w:rsidP="00B50915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  <w:r w:rsidRPr="00EF5E3A">
        <w:rPr>
          <w:rFonts w:ascii="Times New Roman" w:hAnsi="Times New Roman"/>
          <w:b/>
          <w:sz w:val="28"/>
          <w:szCs w:val="28"/>
        </w:rPr>
        <w:t>ЗАТВЕРДЖЕНО</w:t>
      </w:r>
    </w:p>
    <w:p w:rsidR="00B50915" w:rsidRPr="00EF5E3A" w:rsidRDefault="00B50915" w:rsidP="00B50915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B50915" w:rsidRPr="005D546D" w:rsidRDefault="00B50915" w:rsidP="00B50915">
      <w:pPr>
        <w:spacing w:after="0"/>
        <w:ind w:left="5812"/>
        <w:rPr>
          <w:rFonts w:ascii="Times New Roman" w:hAnsi="Times New Roman"/>
          <w:sz w:val="28"/>
          <w:szCs w:val="28"/>
          <w:lang w:val="ru-RU"/>
        </w:rPr>
      </w:pPr>
      <w:r w:rsidRPr="00F32F01">
        <w:rPr>
          <w:rFonts w:ascii="Times New Roman" w:hAnsi="Times New Roman"/>
          <w:sz w:val="28"/>
          <w:szCs w:val="28"/>
        </w:rPr>
        <w:t xml:space="preserve">від </w:t>
      </w:r>
      <w:r w:rsidR="00080439">
        <w:rPr>
          <w:rFonts w:ascii="Times New Roman" w:hAnsi="Times New Roman"/>
          <w:sz w:val="28"/>
          <w:szCs w:val="28"/>
          <w:lang w:val="ru-RU"/>
        </w:rPr>
        <w:t>07</w:t>
      </w:r>
      <w:r w:rsidRPr="005D546D">
        <w:rPr>
          <w:rFonts w:ascii="Times New Roman" w:hAnsi="Times New Roman"/>
          <w:sz w:val="28"/>
          <w:szCs w:val="28"/>
        </w:rPr>
        <w:t>.0</w:t>
      </w:r>
      <w:r w:rsidR="005D546D" w:rsidRPr="005D546D">
        <w:rPr>
          <w:rFonts w:ascii="Times New Roman" w:hAnsi="Times New Roman"/>
          <w:sz w:val="28"/>
          <w:szCs w:val="28"/>
          <w:lang w:val="ru-RU"/>
        </w:rPr>
        <w:t>9</w:t>
      </w:r>
      <w:r w:rsidRPr="005D546D">
        <w:rPr>
          <w:rFonts w:ascii="Times New Roman" w:hAnsi="Times New Roman"/>
          <w:sz w:val="28"/>
          <w:szCs w:val="28"/>
        </w:rPr>
        <w:t>.2021</w:t>
      </w:r>
      <w:r w:rsidRPr="00F32F01">
        <w:rPr>
          <w:rFonts w:ascii="Times New Roman" w:hAnsi="Times New Roman"/>
          <w:sz w:val="28"/>
          <w:szCs w:val="28"/>
        </w:rPr>
        <w:t xml:space="preserve"> №</w:t>
      </w:r>
      <w:r w:rsidR="004608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439">
        <w:rPr>
          <w:rFonts w:ascii="Times New Roman" w:hAnsi="Times New Roman"/>
          <w:sz w:val="28"/>
          <w:szCs w:val="28"/>
          <w:lang w:val="ru-RU"/>
        </w:rPr>
        <w:t>232</w:t>
      </w:r>
      <w:bookmarkStart w:id="1" w:name="_GoBack"/>
      <w:bookmarkEnd w:id="1"/>
    </w:p>
    <w:bookmarkEnd w:id="0"/>
    <w:p w:rsidR="00F87967" w:rsidRDefault="00F87967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F87967" w:rsidRDefault="00F87967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7315C" w:rsidRPr="004E7D69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 контролера І категорії взводу охорони підрозділу охорони територіального управління Служби судової охорони у Полтавській області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87315C" w:rsidRPr="00DE265C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7315C" w:rsidRPr="00DE265C" w:rsidRDefault="0087315C" w:rsidP="00266A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</w:tc>
      </w:tr>
      <w:tr w:rsidR="0087315C" w:rsidRPr="00DE265C" w:rsidTr="0087315C">
        <w:trPr>
          <w:trHeight w:val="408"/>
        </w:trPr>
        <w:tc>
          <w:tcPr>
            <w:tcW w:w="9768" w:type="dxa"/>
            <w:gridSpan w:val="3"/>
            <w:hideMark/>
          </w:tcPr>
          <w:p w:rsidR="0087315C" w:rsidRPr="00DE265C" w:rsidRDefault="0087315C" w:rsidP="00FE69A1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1. Основні повноваження контролера І категорії взводу охорони  підрозділу охорони територіального управління Служби судової охорони у Полтавській області:</w:t>
            </w:r>
          </w:p>
        </w:tc>
      </w:tr>
      <w:tr w:rsidR="00C605F6" w:rsidRPr="00C605F6" w:rsidTr="0087315C">
        <w:trPr>
          <w:trHeight w:val="408"/>
        </w:trPr>
        <w:tc>
          <w:tcPr>
            <w:tcW w:w="9768" w:type="dxa"/>
            <w:gridSpan w:val="3"/>
          </w:tcPr>
          <w:p w:rsidR="00936FF8" w:rsidRPr="00DE265C" w:rsidRDefault="00936FF8" w:rsidP="00936FF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36FF8" w:rsidRPr="00DE265C" w:rsidRDefault="00936FF8" w:rsidP="00936FF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936FF8" w:rsidRPr="00DE265C" w:rsidRDefault="00936FF8" w:rsidP="00936FF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n1897"/>
            <w:bookmarkEnd w:id="2"/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936FF8" w:rsidRPr="00DE265C" w:rsidRDefault="00936FF8" w:rsidP="00936FF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n1898"/>
            <w:bookmarkEnd w:id="3"/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936FF8" w:rsidRDefault="00936FF8" w:rsidP="00936FF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E26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87315C" w:rsidRPr="00C605F6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</w:t>
            </w:r>
            <w:r w:rsidR="00936FF8" w:rsidRPr="00936FF8">
              <w:rPr>
                <w:rFonts w:ascii="Times New Roman" w:eastAsia="Calibri" w:hAnsi="Times New Roman" w:cs="Times New Roman"/>
                <w:sz w:val="28"/>
              </w:rPr>
              <w:t>260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87315C" w:rsidRPr="00C605F6" w:rsidRDefault="0087315C" w:rsidP="005D04E7">
            <w:pPr>
              <w:spacing w:after="0" w:line="240" w:lineRule="auto"/>
              <w:ind w:right="40" w:firstLine="462"/>
              <w:jc w:val="both"/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  <w:r w:rsidRPr="00C605F6">
              <w:t xml:space="preserve"> 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1016E2" w:rsidRPr="00060B75" w:rsidRDefault="0087315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9) до</w:t>
            </w:r>
            <w:r w:rsidR="00DF1491">
              <w:rPr>
                <w:rFonts w:ascii="Times New Roman" w:eastAsia="Calibri" w:hAnsi="Times New Roman" w:cs="Times New Roman"/>
                <w:sz w:val="28"/>
                <w:szCs w:val="28"/>
              </w:rPr>
              <w:t>відка про відсутність судимості</w:t>
            </w:r>
            <w:r w:rsidR="00DF1491" w:rsidRPr="00060B7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1491" w:rsidRPr="00060B75" w:rsidRDefault="00DF1491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B75">
              <w:rPr>
                <w:rFonts w:ascii="Times New Roman" w:eastAsia="Calibri" w:hAnsi="Times New Roman" w:cs="Times New Roman"/>
                <w:sz w:val="28"/>
                <w:szCs w:val="28"/>
              </w:rPr>
              <w:t>10)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  <w:r w:rsidRPr="00060B75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</w:t>
            </w:r>
            <w:r w:rsidR="00CA25B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№</w:t>
            </w:r>
            <w:r w:rsidR="00CA25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 </w:t>
            </w: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57 “Про затвердження Тимчасової інструкції з фізичної підготовки в Службі судової охорони”</w:t>
            </w:r>
            <w:r w:rsidR="00C62AF1"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(зі змінами)</w:t>
            </w: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C62AF1" w:rsidRPr="00C605F6" w:rsidRDefault="00C62AF1" w:rsidP="00C62AF1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Документи приймаються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060B75">
              <w:rPr>
                <w:rFonts w:ascii="Times New Roman" w:eastAsia="Calibri" w:hAnsi="Times New Roman" w:cs="Times New Roman"/>
                <w:sz w:val="28"/>
              </w:rPr>
              <w:t xml:space="preserve">з </w:t>
            </w:r>
            <w:r w:rsidR="00060B75" w:rsidRPr="00060B75">
              <w:rPr>
                <w:rFonts w:ascii="Times New Roman" w:eastAsia="Calibri" w:hAnsi="Times New Roman" w:cs="Times New Roman"/>
                <w:sz w:val="28"/>
                <w:lang w:val="ru-RU"/>
              </w:rPr>
              <w:t>14</w:t>
            </w:r>
            <w:r w:rsidRPr="00060B75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060B75" w:rsidRPr="00060B75">
              <w:rPr>
                <w:rFonts w:ascii="Times New Roman" w:eastAsia="Calibri" w:hAnsi="Times New Roman" w:cs="Times New Roman"/>
                <w:sz w:val="28"/>
                <w:lang w:val="ru-RU"/>
              </w:rPr>
              <w:t>07</w:t>
            </w:r>
            <w:r w:rsidRPr="00060B75">
              <w:rPr>
                <w:rFonts w:ascii="Times New Roman" w:eastAsia="Calibri" w:hAnsi="Times New Roman" w:cs="Times New Roman"/>
                <w:sz w:val="28"/>
              </w:rPr>
              <w:t xml:space="preserve"> вересня 2021 року до </w:t>
            </w:r>
            <w:r w:rsidR="00060B75" w:rsidRPr="00060B75">
              <w:rPr>
                <w:rFonts w:ascii="Times New Roman" w:eastAsia="Calibri" w:hAnsi="Times New Roman" w:cs="Times New Roman"/>
                <w:sz w:val="28"/>
                <w:lang w:val="ru-RU"/>
              </w:rPr>
              <w:t>12</w:t>
            </w:r>
            <w:r w:rsidRPr="00060B75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060B75" w:rsidRPr="00060B75">
              <w:rPr>
                <w:rFonts w:ascii="Times New Roman" w:eastAsia="Calibri" w:hAnsi="Times New Roman" w:cs="Times New Roman"/>
                <w:sz w:val="28"/>
                <w:lang w:val="ru-RU"/>
              </w:rPr>
              <w:t>13</w:t>
            </w:r>
            <w:r w:rsidRPr="00060B75">
              <w:rPr>
                <w:rFonts w:ascii="Times New Roman" w:eastAsia="Calibri" w:hAnsi="Times New Roman" w:cs="Times New Roman"/>
                <w:sz w:val="28"/>
                <w:lang w:val="ru-RU"/>
              </w:rPr>
              <w:t> </w:t>
            </w:r>
            <w:proofErr w:type="spellStart"/>
            <w:r w:rsidR="00060B75" w:rsidRPr="00060B75">
              <w:rPr>
                <w:rFonts w:ascii="Times New Roman" w:eastAsia="Calibri" w:hAnsi="Times New Roman" w:cs="Times New Roman"/>
                <w:sz w:val="28"/>
                <w:lang w:val="ru-RU"/>
              </w:rPr>
              <w:t>вересня</w:t>
            </w:r>
            <w:proofErr w:type="spellEnd"/>
            <w:r w:rsidRPr="00060B75">
              <w:rPr>
                <w:rFonts w:ascii="Times New Roman" w:eastAsia="Calibri" w:hAnsi="Times New Roman" w:cs="Times New Roman"/>
                <w:sz w:val="28"/>
              </w:rPr>
              <w:t xml:space="preserve"> 2021 року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 за </w:t>
            </w:r>
            <w:proofErr w:type="spellStart"/>
            <w:r w:rsidRPr="00C605F6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C605F6">
              <w:rPr>
                <w:rFonts w:ascii="Times New Roman" w:eastAsia="Calibri" w:hAnsi="Times New Roman" w:cs="Times New Roman"/>
                <w:sz w:val="28"/>
              </w:rPr>
              <w:t>: м.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 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Полтава, вул.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 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Соборності, 17, територіальне управління Служби судової охорони у Полтавській області.</w:t>
            </w:r>
          </w:p>
          <w:p w:rsidR="00C62AF1" w:rsidRPr="00C605F6" w:rsidRDefault="00C62AF1" w:rsidP="00C62AF1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C62AF1" w:rsidRPr="00C605F6" w:rsidRDefault="00C62AF1" w:rsidP="00C62AF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FE69A1" w:rsidRPr="00FE69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контролера І категорії взводу охорони</w:t>
            </w:r>
            <w:r w:rsidR="00FE69A1"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підрозділу охорони 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62AF1" w:rsidRPr="00C605F6" w:rsidRDefault="00C62AF1" w:rsidP="00C62AF1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AF1" w:rsidRPr="00C605F6" w:rsidRDefault="00C62AF1" w:rsidP="00C62AF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2AF1" w:rsidRPr="00C605F6" w:rsidRDefault="00C62AF1" w:rsidP="00C62AF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</w:t>
            </w:r>
            <w:r w:rsidRPr="00060B75">
              <w:rPr>
                <w:rFonts w:ascii="Times New Roman" w:eastAsia="Calibri" w:hAnsi="Times New Roman" w:cs="Times New Roman"/>
                <w:sz w:val="28"/>
              </w:rPr>
              <w:t xml:space="preserve">з </w:t>
            </w:r>
            <w:r w:rsidR="00060B75" w:rsidRPr="00060B75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060B75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060B75" w:rsidRPr="00060B75">
              <w:rPr>
                <w:rFonts w:ascii="Times New Roman" w:eastAsia="Calibri" w:hAnsi="Times New Roman" w:cs="Times New Roman"/>
                <w:sz w:val="28"/>
                <w:lang w:val="ru-RU"/>
              </w:rPr>
              <w:t>14</w:t>
            </w:r>
            <w:r w:rsidRPr="00060B7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060B75" w:rsidRPr="00060B75">
              <w:rPr>
                <w:rFonts w:ascii="Times New Roman" w:eastAsia="Calibri" w:hAnsi="Times New Roman" w:cs="Times New Roman"/>
                <w:sz w:val="28"/>
                <w:lang w:val="ru-RU"/>
              </w:rPr>
              <w:t>вересня</w:t>
            </w:r>
            <w:proofErr w:type="spellEnd"/>
            <w:r w:rsidRPr="00060B75">
              <w:rPr>
                <w:rFonts w:ascii="Times New Roman" w:eastAsia="Calibri" w:hAnsi="Times New Roman" w:cs="Times New Roman"/>
                <w:sz w:val="28"/>
              </w:rPr>
              <w:t xml:space="preserve"> 2021 року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C62AF1" w:rsidRPr="00C605F6" w:rsidRDefault="00C62AF1" w:rsidP="00C62AF1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2AF1" w:rsidRPr="00C605F6" w:rsidRDefault="00C62AF1" w:rsidP="00C62AF1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Власов </w:t>
            </w:r>
            <w:proofErr w:type="spellStart"/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Микола</w:t>
            </w:r>
            <w:proofErr w:type="spellEnd"/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Вікторович</w:t>
            </w:r>
            <w:proofErr w:type="spellEnd"/>
            <w:r w:rsidRPr="00C605F6">
              <w:rPr>
                <w:rFonts w:ascii="Times New Roman" w:eastAsia="Calibri" w:hAnsi="Times New Roman" w:cs="Times New Roman"/>
                <w:sz w:val="28"/>
              </w:rPr>
              <w:t>, 050-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4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09-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70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76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, (0532)641422, vrp.pl@sso.gov.ua</w:t>
            </w:r>
          </w:p>
          <w:p w:rsidR="0087315C" w:rsidRPr="00C605F6" w:rsidRDefault="0087315C" w:rsidP="00873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DF1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8F52F7" w:rsidRPr="004E7D69" w:rsidTr="0087315C">
        <w:trPr>
          <w:trHeight w:val="408"/>
        </w:trPr>
        <w:tc>
          <w:tcPr>
            <w:tcW w:w="4201" w:type="dxa"/>
            <w:gridSpan w:val="2"/>
          </w:tcPr>
          <w:p w:rsidR="008F52F7" w:rsidRPr="000E36B4" w:rsidRDefault="008F52F7" w:rsidP="008F5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8F52F7" w:rsidRPr="00DE265C" w:rsidRDefault="008F52F7" w:rsidP="008F5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4"/>
              </w:rPr>
              <w:t>повна загальна середня освіта;</w:t>
            </w:r>
          </w:p>
        </w:tc>
      </w:tr>
      <w:tr w:rsidR="008F52F7" w:rsidRPr="004E7D69" w:rsidTr="0087315C">
        <w:trPr>
          <w:trHeight w:val="408"/>
        </w:trPr>
        <w:tc>
          <w:tcPr>
            <w:tcW w:w="4201" w:type="dxa"/>
            <w:gridSpan w:val="2"/>
          </w:tcPr>
          <w:p w:rsidR="008F52F7" w:rsidRPr="0087315C" w:rsidRDefault="008F52F7" w:rsidP="008F5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Д</w:t>
            </w:r>
            <w:r w:rsidRPr="00873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873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роботи/проходження служби</w:t>
            </w:r>
          </w:p>
          <w:p w:rsidR="008F52F7" w:rsidRPr="000E36B4" w:rsidRDefault="008F52F7" w:rsidP="008F5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8F52F7" w:rsidRPr="0087315C" w:rsidRDefault="008F52F7" w:rsidP="008F5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5C">
              <w:rPr>
                <w:rFonts w:ascii="Times New Roman" w:eastAsia="Calibri" w:hAnsi="Times New Roman" w:cs="Times New Roman"/>
                <w:sz w:val="28"/>
                <w:szCs w:val="28"/>
              </w:rPr>
              <w:t>у державних органах влади, органах системи правосуддя, досвід проходження служби у правоохоронних органах чи військових формуваннях – не менше ніж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  <w:r w:rsidRPr="0087315C">
              <w:rPr>
                <w:rFonts w:ascii="Times New Roman" w:eastAsia="Calibri" w:hAnsi="Times New Roman" w:cs="Times New Roman"/>
                <w:sz w:val="28"/>
                <w:szCs w:val="28"/>
              </w:rPr>
              <w:t>рік;</w:t>
            </w:r>
          </w:p>
          <w:p w:rsidR="008F52F7" w:rsidRPr="00DE265C" w:rsidRDefault="008F52F7" w:rsidP="008F5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31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(надати підтверджуючі документи);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DF149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інший.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громадського</w:t>
            </w:r>
          </w:p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Робота з інформацією </w:t>
            </w: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DF1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87315C" w:rsidRPr="00C8611F" w:rsidRDefault="0087315C" w:rsidP="00C50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</w:t>
            </w:r>
            <w:r w:rsidR="00C50AB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  <w:r w:rsidR="00C50AB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  <w:r w:rsidR="00C50AB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87315C" w:rsidRPr="002456EB" w:rsidRDefault="0087315C" w:rsidP="0087315C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87315C" w:rsidRPr="004E2C13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5E2609" w:rsidRPr="004E7D69" w:rsidTr="0016047A">
        <w:trPr>
          <w:trHeight w:val="408"/>
        </w:trPr>
        <w:tc>
          <w:tcPr>
            <w:tcW w:w="9768" w:type="dxa"/>
            <w:gridSpan w:val="3"/>
          </w:tcPr>
          <w:p w:rsidR="005E2609" w:rsidRPr="002456EB" w:rsidRDefault="005E2609" w:rsidP="005E2609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 вимоги</w:t>
            </w:r>
          </w:p>
        </w:tc>
      </w:tr>
      <w:tr w:rsidR="005E2609" w:rsidRPr="004E7D69" w:rsidTr="0087315C">
        <w:trPr>
          <w:trHeight w:val="408"/>
        </w:trPr>
        <w:tc>
          <w:tcPr>
            <w:tcW w:w="4059" w:type="dxa"/>
          </w:tcPr>
          <w:p w:rsidR="005E2609" w:rsidRPr="00EF5E3A" w:rsidRDefault="005E2609" w:rsidP="005E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5E2609" w:rsidRPr="00EF5E3A" w:rsidRDefault="005E2609" w:rsidP="005E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F75CEC" w:rsidRDefault="00F75CEC" w:rsidP="00DF14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F75CEC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06" w:rsidRDefault="004A6F06" w:rsidP="00AE1D94">
      <w:pPr>
        <w:spacing w:after="0" w:line="240" w:lineRule="auto"/>
      </w:pPr>
      <w:r>
        <w:separator/>
      </w:r>
    </w:p>
  </w:endnote>
  <w:endnote w:type="continuationSeparator" w:id="0">
    <w:p w:rsidR="004A6F06" w:rsidRDefault="004A6F06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06" w:rsidRDefault="004A6F06" w:rsidP="00AE1D94">
      <w:pPr>
        <w:spacing w:after="0" w:line="240" w:lineRule="auto"/>
      </w:pPr>
      <w:r>
        <w:separator/>
      </w:r>
    </w:p>
  </w:footnote>
  <w:footnote w:type="continuationSeparator" w:id="0">
    <w:p w:rsidR="004A6F06" w:rsidRDefault="004A6F06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986500"/>
      <w:docPartObj>
        <w:docPartGallery w:val="Page Numbers (Top of Page)"/>
        <w:docPartUnique/>
      </w:docPartObj>
    </w:sdtPr>
    <w:sdtEndPr/>
    <w:sdtContent>
      <w:p w:rsidR="00AE662A" w:rsidRDefault="00AE662A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04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662A" w:rsidRDefault="00AE66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0B75"/>
    <w:rsid w:val="000648BC"/>
    <w:rsid w:val="00071723"/>
    <w:rsid w:val="00074736"/>
    <w:rsid w:val="00075331"/>
    <w:rsid w:val="00080439"/>
    <w:rsid w:val="00080FAD"/>
    <w:rsid w:val="00081E56"/>
    <w:rsid w:val="00083146"/>
    <w:rsid w:val="00093490"/>
    <w:rsid w:val="000C036E"/>
    <w:rsid w:val="000C6240"/>
    <w:rsid w:val="000C6ADD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54B96"/>
    <w:rsid w:val="00157C1A"/>
    <w:rsid w:val="0016047A"/>
    <w:rsid w:val="00172D4F"/>
    <w:rsid w:val="001803A0"/>
    <w:rsid w:val="001975FD"/>
    <w:rsid w:val="001A5160"/>
    <w:rsid w:val="001A6F18"/>
    <w:rsid w:val="001B5108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66A02"/>
    <w:rsid w:val="00294D95"/>
    <w:rsid w:val="002963F1"/>
    <w:rsid w:val="00297F17"/>
    <w:rsid w:val="002B6FF5"/>
    <w:rsid w:val="002C1757"/>
    <w:rsid w:val="002F29DD"/>
    <w:rsid w:val="0031562F"/>
    <w:rsid w:val="00316336"/>
    <w:rsid w:val="0032465E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D0BBD"/>
    <w:rsid w:val="003D4E4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42697"/>
    <w:rsid w:val="00444683"/>
    <w:rsid w:val="00444C8E"/>
    <w:rsid w:val="00456C72"/>
    <w:rsid w:val="00457397"/>
    <w:rsid w:val="00457DB7"/>
    <w:rsid w:val="0046080E"/>
    <w:rsid w:val="00470F8C"/>
    <w:rsid w:val="00482634"/>
    <w:rsid w:val="004973AE"/>
    <w:rsid w:val="004A4532"/>
    <w:rsid w:val="004A6F06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238E2"/>
    <w:rsid w:val="00530ADD"/>
    <w:rsid w:val="00530E53"/>
    <w:rsid w:val="00532FC1"/>
    <w:rsid w:val="005352FF"/>
    <w:rsid w:val="0053785B"/>
    <w:rsid w:val="005378F6"/>
    <w:rsid w:val="00542B32"/>
    <w:rsid w:val="0055776B"/>
    <w:rsid w:val="00567C95"/>
    <w:rsid w:val="00570332"/>
    <w:rsid w:val="005A6E46"/>
    <w:rsid w:val="005B17C7"/>
    <w:rsid w:val="005D04E7"/>
    <w:rsid w:val="005D19CC"/>
    <w:rsid w:val="005D546D"/>
    <w:rsid w:val="005E1F4A"/>
    <w:rsid w:val="005E2609"/>
    <w:rsid w:val="005F6F21"/>
    <w:rsid w:val="00600C9A"/>
    <w:rsid w:val="00616710"/>
    <w:rsid w:val="00622FD6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30F5"/>
    <w:rsid w:val="006C33D9"/>
    <w:rsid w:val="006C72F7"/>
    <w:rsid w:val="006D109E"/>
    <w:rsid w:val="006E0962"/>
    <w:rsid w:val="006E79B0"/>
    <w:rsid w:val="006F16FE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213D9"/>
    <w:rsid w:val="00834536"/>
    <w:rsid w:val="00836F42"/>
    <w:rsid w:val="00840AD2"/>
    <w:rsid w:val="00844D19"/>
    <w:rsid w:val="008461F0"/>
    <w:rsid w:val="0085447B"/>
    <w:rsid w:val="00854AA2"/>
    <w:rsid w:val="00863583"/>
    <w:rsid w:val="00867398"/>
    <w:rsid w:val="008724C3"/>
    <w:rsid w:val="0087315C"/>
    <w:rsid w:val="00876B0C"/>
    <w:rsid w:val="00897962"/>
    <w:rsid w:val="008A2D74"/>
    <w:rsid w:val="008B0E35"/>
    <w:rsid w:val="008B5D15"/>
    <w:rsid w:val="008E1A01"/>
    <w:rsid w:val="008E43BF"/>
    <w:rsid w:val="008F18FF"/>
    <w:rsid w:val="008F1CB1"/>
    <w:rsid w:val="008F52F7"/>
    <w:rsid w:val="008F7F9D"/>
    <w:rsid w:val="00904A3B"/>
    <w:rsid w:val="00921F1C"/>
    <w:rsid w:val="009258C4"/>
    <w:rsid w:val="0092784C"/>
    <w:rsid w:val="009306C1"/>
    <w:rsid w:val="009311CA"/>
    <w:rsid w:val="00935C73"/>
    <w:rsid w:val="00936FF8"/>
    <w:rsid w:val="009470EE"/>
    <w:rsid w:val="0094785B"/>
    <w:rsid w:val="0095798A"/>
    <w:rsid w:val="00963D59"/>
    <w:rsid w:val="009677C7"/>
    <w:rsid w:val="00967CFB"/>
    <w:rsid w:val="00972219"/>
    <w:rsid w:val="0097524F"/>
    <w:rsid w:val="00980C46"/>
    <w:rsid w:val="00992239"/>
    <w:rsid w:val="009A463A"/>
    <w:rsid w:val="009B1DD8"/>
    <w:rsid w:val="009B3C76"/>
    <w:rsid w:val="009C39AB"/>
    <w:rsid w:val="009C5E72"/>
    <w:rsid w:val="009D0513"/>
    <w:rsid w:val="009D0A61"/>
    <w:rsid w:val="009D2229"/>
    <w:rsid w:val="009D2AE4"/>
    <w:rsid w:val="009D46E9"/>
    <w:rsid w:val="009E019B"/>
    <w:rsid w:val="009E3B90"/>
    <w:rsid w:val="00A00998"/>
    <w:rsid w:val="00A0593A"/>
    <w:rsid w:val="00A1265D"/>
    <w:rsid w:val="00A128A2"/>
    <w:rsid w:val="00A13806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C325C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6568"/>
    <w:rsid w:val="00B31A7C"/>
    <w:rsid w:val="00B35434"/>
    <w:rsid w:val="00B443AB"/>
    <w:rsid w:val="00B50915"/>
    <w:rsid w:val="00B61776"/>
    <w:rsid w:val="00B6367B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40445"/>
    <w:rsid w:val="00C44397"/>
    <w:rsid w:val="00C46FB2"/>
    <w:rsid w:val="00C47BE8"/>
    <w:rsid w:val="00C50AB9"/>
    <w:rsid w:val="00C51E2F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11E8"/>
    <w:rsid w:val="00C92118"/>
    <w:rsid w:val="00CA25BE"/>
    <w:rsid w:val="00CA76DA"/>
    <w:rsid w:val="00CB3E1D"/>
    <w:rsid w:val="00CB457A"/>
    <w:rsid w:val="00CC5269"/>
    <w:rsid w:val="00CC77E6"/>
    <w:rsid w:val="00CD2323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0351"/>
    <w:rsid w:val="00D825A8"/>
    <w:rsid w:val="00D941CC"/>
    <w:rsid w:val="00DA447B"/>
    <w:rsid w:val="00DB2587"/>
    <w:rsid w:val="00DB7059"/>
    <w:rsid w:val="00DC693C"/>
    <w:rsid w:val="00DD0289"/>
    <w:rsid w:val="00DD076A"/>
    <w:rsid w:val="00DE02EF"/>
    <w:rsid w:val="00DE161C"/>
    <w:rsid w:val="00DE265C"/>
    <w:rsid w:val="00DE2AB3"/>
    <w:rsid w:val="00DE46C4"/>
    <w:rsid w:val="00DF1491"/>
    <w:rsid w:val="00DF33BC"/>
    <w:rsid w:val="00DF36CA"/>
    <w:rsid w:val="00DF4B21"/>
    <w:rsid w:val="00E0103D"/>
    <w:rsid w:val="00E041B5"/>
    <w:rsid w:val="00E10349"/>
    <w:rsid w:val="00E13F83"/>
    <w:rsid w:val="00E2006C"/>
    <w:rsid w:val="00E21F6B"/>
    <w:rsid w:val="00E25130"/>
    <w:rsid w:val="00E25ED1"/>
    <w:rsid w:val="00E25F6A"/>
    <w:rsid w:val="00E30B9B"/>
    <w:rsid w:val="00E503BF"/>
    <w:rsid w:val="00E53C13"/>
    <w:rsid w:val="00E542E8"/>
    <w:rsid w:val="00E563DF"/>
    <w:rsid w:val="00E57A19"/>
    <w:rsid w:val="00E62A65"/>
    <w:rsid w:val="00E67577"/>
    <w:rsid w:val="00E705DB"/>
    <w:rsid w:val="00E728C8"/>
    <w:rsid w:val="00E73920"/>
    <w:rsid w:val="00E73E26"/>
    <w:rsid w:val="00E9007A"/>
    <w:rsid w:val="00EA59E4"/>
    <w:rsid w:val="00EB78BB"/>
    <w:rsid w:val="00EB7CD1"/>
    <w:rsid w:val="00EC046B"/>
    <w:rsid w:val="00EC2725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62ABE"/>
    <w:rsid w:val="00F64B88"/>
    <w:rsid w:val="00F730D7"/>
    <w:rsid w:val="00F75CEC"/>
    <w:rsid w:val="00F76324"/>
    <w:rsid w:val="00F8343A"/>
    <w:rsid w:val="00F87967"/>
    <w:rsid w:val="00F87CDD"/>
    <w:rsid w:val="00FA4953"/>
    <w:rsid w:val="00FC098E"/>
    <w:rsid w:val="00FC20ED"/>
    <w:rsid w:val="00FC7D45"/>
    <w:rsid w:val="00FD3FB7"/>
    <w:rsid w:val="00FD76F3"/>
    <w:rsid w:val="00FE69A1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paragraph" w:styleId="a8">
    <w:name w:val="Balloon Text"/>
    <w:basedOn w:val="a"/>
    <w:link w:val="a9"/>
    <w:uiPriority w:val="99"/>
    <w:semiHidden/>
    <w:unhideWhenUsed/>
    <w:rsid w:val="00E7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7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2475-611C-458C-8CB8-C2784343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4877</Words>
  <Characters>2781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78</cp:revision>
  <cp:lastPrinted>2021-09-07T08:59:00Z</cp:lastPrinted>
  <dcterms:created xsi:type="dcterms:W3CDTF">2020-07-21T11:24:00Z</dcterms:created>
  <dcterms:modified xsi:type="dcterms:W3CDTF">2021-09-07T09:29:00Z</dcterms:modified>
</cp:coreProperties>
</file>