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EF5E3A" w:rsidRDefault="00B50915" w:rsidP="00B50915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B50915" w:rsidRPr="00EF5E3A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50915" w:rsidRPr="005D546D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  <w:lang w:val="ru-RU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="005D546D">
        <w:rPr>
          <w:rFonts w:ascii="Times New Roman" w:hAnsi="Times New Roman"/>
          <w:sz w:val="28"/>
          <w:szCs w:val="28"/>
          <w:lang w:val="ru-RU"/>
        </w:rPr>
        <w:t>01</w:t>
      </w:r>
      <w:r w:rsidRPr="005D546D">
        <w:rPr>
          <w:rFonts w:ascii="Times New Roman" w:hAnsi="Times New Roman"/>
          <w:sz w:val="28"/>
          <w:szCs w:val="28"/>
        </w:rPr>
        <w:t>.0</w:t>
      </w:r>
      <w:r w:rsidR="005D546D" w:rsidRPr="005D546D">
        <w:rPr>
          <w:rFonts w:ascii="Times New Roman" w:hAnsi="Times New Roman"/>
          <w:sz w:val="28"/>
          <w:szCs w:val="28"/>
          <w:lang w:val="ru-RU"/>
        </w:rPr>
        <w:t>9</w:t>
      </w:r>
      <w:r w:rsidRPr="005D546D">
        <w:rPr>
          <w:rFonts w:ascii="Times New Roman" w:hAnsi="Times New Roman"/>
          <w:sz w:val="28"/>
          <w:szCs w:val="28"/>
        </w:rPr>
        <w:t>.2021</w:t>
      </w:r>
      <w:r w:rsidRPr="00F32F01">
        <w:rPr>
          <w:rFonts w:ascii="Times New Roman" w:hAnsi="Times New Roman"/>
          <w:sz w:val="28"/>
          <w:szCs w:val="28"/>
        </w:rPr>
        <w:t xml:space="preserve"> №</w:t>
      </w:r>
      <w:r w:rsidR="005D546D">
        <w:rPr>
          <w:rFonts w:ascii="Times New Roman" w:hAnsi="Times New Roman"/>
          <w:sz w:val="28"/>
          <w:szCs w:val="28"/>
          <w:lang w:val="ru-RU"/>
        </w:rPr>
        <w:t>230</w:t>
      </w:r>
    </w:p>
    <w:p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92784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93490" w:rsidRDefault="00093490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87967" w:rsidRPr="004E7D69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F87967" w:rsidRPr="005E2609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конкурсу на зайняття вакантної </w:t>
      </w:r>
    </w:p>
    <w:p w:rsidR="00F87967" w:rsidRPr="00DE265C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заступника командира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взводу охорони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підрозділу охорони</w:t>
      </w:r>
      <w:r w:rsidRPr="004F5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F87967" w:rsidRPr="00DE265C" w:rsidRDefault="00F87967" w:rsidP="00F879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F87967" w:rsidRPr="00DE265C" w:rsidTr="00BF1AEE">
        <w:trPr>
          <w:trHeight w:val="408"/>
        </w:trPr>
        <w:tc>
          <w:tcPr>
            <w:tcW w:w="9768" w:type="dxa"/>
            <w:gridSpan w:val="3"/>
          </w:tcPr>
          <w:p w:rsidR="00F87967" w:rsidRPr="00DE265C" w:rsidRDefault="00F87967" w:rsidP="00BF1A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F87967" w:rsidRPr="00DE265C" w:rsidRDefault="00F87967" w:rsidP="00BF1A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87967" w:rsidRPr="00DE265C" w:rsidTr="00BF1AEE">
        <w:trPr>
          <w:trHeight w:val="408"/>
        </w:trPr>
        <w:tc>
          <w:tcPr>
            <w:tcW w:w="9768" w:type="dxa"/>
            <w:gridSpan w:val="3"/>
            <w:hideMark/>
          </w:tcPr>
          <w:p w:rsidR="00F87967" w:rsidRPr="00DE265C" w:rsidRDefault="00F87967" w:rsidP="00BF1AEE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r w:rsidRPr="004F55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заступника </w:t>
            </w:r>
            <w:r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командира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взводу охорони </w:t>
            </w:r>
            <w:r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підрозділу охорони</w:t>
            </w:r>
            <w:r w:rsidRPr="004F55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C605F6" w:rsidRPr="00C605F6" w:rsidTr="00BF1AEE">
        <w:trPr>
          <w:trHeight w:val="408"/>
        </w:trPr>
        <w:tc>
          <w:tcPr>
            <w:tcW w:w="9768" w:type="dxa"/>
            <w:gridSpan w:val="3"/>
          </w:tcPr>
          <w:p w:rsidR="00F87967" w:rsidRPr="00C605F6" w:rsidRDefault="00F87967" w:rsidP="00B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забезпечує виконання покладених на взвод завдань за всіма напрямами службової діяльності;</w:t>
            </w:r>
          </w:p>
          <w:p w:rsidR="00F87967" w:rsidRPr="00C605F6" w:rsidRDefault="00F87967" w:rsidP="00B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2)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контролює порядок організації та виконання завдань служби особовим складом взводу за напрямом службової діяльності;</w:t>
            </w:r>
          </w:p>
          <w:p w:rsidR="00F87967" w:rsidRPr="00C605F6" w:rsidRDefault="00F87967" w:rsidP="00B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      </w:r>
            <w:r w:rsidRPr="00C605F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F87967" w:rsidRPr="00C605F6" w:rsidRDefault="00F87967" w:rsidP="00B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організовує поточну організаційно-виконавчу роботу взводу та забезпечення контролю за роботою;</w:t>
            </w:r>
          </w:p>
          <w:p w:rsidR="00F87967" w:rsidRPr="00C605F6" w:rsidRDefault="00F87967" w:rsidP="00BF1A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3 440 гривень;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 w:rsidRPr="00C605F6">
              <w:t xml:space="preserve"> 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судимості;</w:t>
            </w:r>
          </w:p>
          <w:p w:rsidR="00D941CC" w:rsidRPr="00C605F6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10) </w:t>
            </w:r>
            <w:r w:rsidRPr="00C605F6">
              <w:rPr>
                <w:rFonts w:ascii="Times New Roman" w:hAnsi="Times New Roman"/>
                <w:sz w:val="28"/>
                <w:szCs w:val="28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</w:t>
            </w:r>
            <w:r w:rsidR="009B3C76"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  <w:r w:rsidR="009B3C76" w:rsidRPr="00C605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 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 “Про затвердження Тимчасової інструкції з фізичної підготовки в Службі судової охорони”</w:t>
            </w:r>
            <w:r w:rsidR="009B3C76"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(зі змінами)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87967" w:rsidRPr="00C605F6" w:rsidRDefault="00F87967" w:rsidP="00BF1AEE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A128A2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5D546D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A1547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1 вересня 2021 року до </w:t>
            </w:r>
            <w:r w:rsidR="00A1547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="00A1547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вересня 2021 року за </w:t>
            </w:r>
            <w:proofErr w:type="spellStart"/>
            <w:r w:rsidRPr="00C605F6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605F6">
              <w:rPr>
                <w:rFonts w:ascii="Times New Roman" w:eastAsia="Calibri" w:hAnsi="Times New Roman" w:cs="Times New Roman"/>
                <w:sz w:val="28"/>
              </w:rPr>
              <w:t>: м.</w:t>
            </w:r>
            <w:r w:rsidR="0007172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Полтава, вул.</w:t>
            </w:r>
            <w:r w:rsidR="0007172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Соборності, 17, територіальне управління Служби судової охорони у Полтавській області.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заступника командира взводу охорони підрозділу охорони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071723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вересня 2021 року.</w:t>
            </w:r>
          </w:p>
          <w:p w:rsidR="00F87967" w:rsidRPr="00C605F6" w:rsidRDefault="00F87967" w:rsidP="00BF1AEE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967" w:rsidRPr="00C605F6" w:rsidRDefault="00071723" w:rsidP="00BF1AEE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Власов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Микола</w:t>
            </w:r>
            <w:proofErr w:type="spellEnd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Вікторович</w:t>
            </w:r>
            <w:proofErr w:type="spellEnd"/>
            <w:r w:rsidR="00F87967" w:rsidRPr="00C605F6">
              <w:rPr>
                <w:rFonts w:ascii="Times New Roman" w:eastAsia="Calibri" w:hAnsi="Times New Roman" w:cs="Times New Roman"/>
                <w:sz w:val="28"/>
              </w:rPr>
              <w:t>, 050-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="00F87967" w:rsidRPr="00C605F6">
              <w:rPr>
                <w:rFonts w:ascii="Times New Roman" w:eastAsia="Calibri" w:hAnsi="Times New Roman" w:cs="Times New Roman"/>
                <w:sz w:val="28"/>
              </w:rPr>
              <w:t>09-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70</w:t>
            </w:r>
            <w:r w:rsidR="00F87967" w:rsidRPr="00C605F6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76</w:t>
            </w:r>
            <w:r w:rsidR="00F87967" w:rsidRPr="00C605F6">
              <w:rPr>
                <w:rFonts w:ascii="Times New Roman" w:eastAsia="Calibri" w:hAnsi="Times New Roman" w:cs="Times New Roman"/>
                <w:sz w:val="28"/>
              </w:rPr>
              <w:t xml:space="preserve">, (0532)641422, 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vrp.pl@sso.gov.ua</w:t>
            </w:r>
          </w:p>
          <w:p w:rsidR="00F87967" w:rsidRPr="00C605F6" w:rsidRDefault="00F87967" w:rsidP="00BF1A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9768" w:type="dxa"/>
            <w:gridSpan w:val="3"/>
          </w:tcPr>
          <w:p w:rsidR="00F87967" w:rsidRPr="000E36B4" w:rsidRDefault="00F87967" w:rsidP="00BF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87967" w:rsidRPr="000E36B4" w:rsidRDefault="00F87967" w:rsidP="00BF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4201" w:type="dxa"/>
            <w:gridSpan w:val="2"/>
          </w:tcPr>
          <w:p w:rsidR="00F87967" w:rsidRPr="000E36B4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F87967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 (за спеціальністю «Публічне управління та адміністрування), ступінь вищої освіти – не нижче бакалавра;</w:t>
            </w:r>
          </w:p>
          <w:p w:rsidR="00F87967" w:rsidRPr="00DE265C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4201" w:type="dxa"/>
            <w:gridSpan w:val="2"/>
          </w:tcPr>
          <w:p w:rsidR="00F87967" w:rsidRPr="000E36B4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Проходження служби</w:t>
            </w:r>
          </w:p>
        </w:tc>
        <w:tc>
          <w:tcPr>
            <w:tcW w:w="5567" w:type="dxa"/>
          </w:tcPr>
          <w:p w:rsidR="00F87967" w:rsidRPr="00B35434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досвід проходження служби у правоохоронних органах </w:t>
            </w:r>
            <w:r w:rsidR="00157C1A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r w:rsidRPr="00B35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військових                 формуваннях, органах системи правосуддя – не менше ніж </w:t>
            </w:r>
            <w:r w:rsidR="00157C1A">
              <w:rPr>
                <w:rFonts w:ascii="Times New Roman" w:eastAsia="Calibri" w:hAnsi="Times New Roman" w:cs="Times New Roman"/>
                <w:sz w:val="28"/>
                <w:szCs w:val="28"/>
              </w:rPr>
              <w:t>2 роки;</w:t>
            </w:r>
          </w:p>
          <w:p w:rsidR="00F87967" w:rsidRPr="00DE265C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54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F87967" w:rsidRPr="004E7D69" w:rsidTr="00BF1AEE">
        <w:trPr>
          <w:trHeight w:val="408"/>
        </w:trPr>
        <w:tc>
          <w:tcPr>
            <w:tcW w:w="4201" w:type="dxa"/>
            <w:gridSpan w:val="2"/>
          </w:tcPr>
          <w:p w:rsidR="00F87967" w:rsidRPr="000E36B4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F87967" w:rsidRPr="000E36B4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4201" w:type="dxa"/>
            <w:gridSpan w:val="2"/>
          </w:tcPr>
          <w:p w:rsidR="00F87967" w:rsidRPr="000E36B4" w:rsidRDefault="00F87967" w:rsidP="00BF1AEE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87967" w:rsidRPr="000E36B4" w:rsidRDefault="00F87967" w:rsidP="00BF1A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7967" w:rsidRPr="004E7D69" w:rsidTr="00BF1AEE">
        <w:trPr>
          <w:trHeight w:val="408"/>
        </w:trPr>
        <w:tc>
          <w:tcPr>
            <w:tcW w:w="9768" w:type="dxa"/>
            <w:gridSpan w:val="3"/>
          </w:tcPr>
          <w:p w:rsidR="00F87967" w:rsidRPr="000E36B4" w:rsidRDefault="00F87967" w:rsidP="00BF1AE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9768" w:type="dxa"/>
            <w:gridSpan w:val="3"/>
          </w:tcPr>
          <w:p w:rsidR="00F87967" w:rsidRPr="000E36B4" w:rsidRDefault="00F87967" w:rsidP="00BF1A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  <w:p w:rsidR="00F87967" w:rsidRPr="000E36B4" w:rsidRDefault="00F87967" w:rsidP="00BF1AE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F87967" w:rsidRPr="00A81A5F" w:rsidRDefault="00F87967" w:rsidP="00BF1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F87967" w:rsidRPr="00A81A5F" w:rsidRDefault="00F87967" w:rsidP="00BF1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</w:t>
            </w:r>
          </w:p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A81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</w:t>
            </w:r>
          </w:p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9768" w:type="dxa"/>
            <w:gridSpan w:val="3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7967" w:rsidRPr="00A81A5F" w:rsidRDefault="00F87967" w:rsidP="00BF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F87967" w:rsidRPr="00A81A5F" w:rsidRDefault="00F87967" w:rsidP="00BF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F87967" w:rsidRPr="00A81A5F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A81A5F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F87967" w:rsidRPr="00A81A5F" w:rsidRDefault="00F87967" w:rsidP="00BF1AE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7967" w:rsidRPr="00A81A5F" w:rsidRDefault="00F87967" w:rsidP="00BF1AE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7967" w:rsidRPr="00A81A5F" w:rsidRDefault="00F87967" w:rsidP="00BF1AE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7967" w:rsidRPr="00A81A5F" w:rsidRDefault="00F87967" w:rsidP="00BF1AE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7967" w:rsidRPr="00A81A5F" w:rsidRDefault="00F87967" w:rsidP="00BF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87967" w:rsidRPr="00A81A5F" w:rsidRDefault="00F87967" w:rsidP="00BF1AE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Кримінального кодексу України,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судочинства України;</w:t>
            </w:r>
          </w:p>
          <w:p w:rsidR="00F87967" w:rsidRPr="00A81A5F" w:rsidRDefault="00F87967" w:rsidP="00BF1AEE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F87967" w:rsidRPr="00A81A5F" w:rsidRDefault="00F87967" w:rsidP="00BF1AE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F87967" w:rsidRPr="00A81A5F" w:rsidRDefault="00F87967" w:rsidP="00BF1AE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F87967" w:rsidRPr="004E7D69" w:rsidTr="00BF1AEE">
        <w:trPr>
          <w:trHeight w:val="408"/>
        </w:trPr>
        <w:tc>
          <w:tcPr>
            <w:tcW w:w="9768" w:type="dxa"/>
            <w:gridSpan w:val="3"/>
          </w:tcPr>
          <w:p w:rsidR="00F87967" w:rsidRPr="00A81A5F" w:rsidRDefault="00F87967" w:rsidP="00BF1AEE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Hlk71201212"/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F87967" w:rsidRPr="004E7D69" w:rsidTr="00BF1AEE">
        <w:trPr>
          <w:trHeight w:val="408"/>
        </w:trPr>
        <w:tc>
          <w:tcPr>
            <w:tcW w:w="4059" w:type="dxa"/>
          </w:tcPr>
          <w:p w:rsidR="00F87967" w:rsidRPr="00EF5E3A" w:rsidRDefault="00F87967" w:rsidP="00BF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F87967" w:rsidRPr="00EF5E3A" w:rsidRDefault="00F87967" w:rsidP="00BF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  <w:bookmarkEnd w:id="1"/>
    </w:tbl>
    <w:p w:rsidR="00F87967" w:rsidRDefault="00F87967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F87967" w:rsidRDefault="00F87967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C605F6" w:rsidRPr="00C605F6" w:rsidTr="0087315C">
        <w:trPr>
          <w:trHeight w:val="408"/>
        </w:trPr>
        <w:tc>
          <w:tcPr>
            <w:tcW w:w="9768" w:type="dxa"/>
            <w:gridSpan w:val="3"/>
          </w:tcPr>
          <w:p w:rsidR="0087315C" w:rsidRPr="00C605F6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C605F6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87315C" w:rsidRPr="00C605F6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C605F6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Pr="00C605F6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C605F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87315C" w:rsidRPr="00C605F6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C605F6" w:rsidRDefault="0087315C" w:rsidP="005D04E7">
            <w:pPr>
              <w:spacing w:after="0" w:line="240" w:lineRule="auto"/>
              <w:ind w:right="40" w:firstLine="462"/>
              <w:jc w:val="both"/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 w:rsidRPr="00C605F6">
              <w:t xml:space="preserve"> 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1016E2" w:rsidRPr="00C605F6" w:rsidRDefault="0087315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9) до</w:t>
            </w:r>
            <w:r w:rsidR="00D941CC"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відка про відсутність судимості.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зайняття вакантних посад Служби паспорт громадянина України.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в Службі судової охорони”</w:t>
            </w:r>
            <w:r w:rsidR="00C62AF1"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(зі змінами)</w:t>
            </w:r>
            <w:r w:rsidRPr="00C605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7315C" w:rsidRPr="00C605F6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A128A2"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5D546D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1 вересня 2021 року до 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0 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вересня 2021 року за </w:t>
            </w:r>
            <w:proofErr w:type="spellStart"/>
            <w:r w:rsidRPr="00C605F6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605F6">
              <w:rPr>
                <w:rFonts w:ascii="Times New Roman" w:eastAsia="Calibri" w:hAnsi="Times New Roman" w:cs="Times New Roman"/>
                <w:sz w:val="28"/>
              </w:rPr>
              <w:t>: м.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Полтава, вул.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 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Соборності, 17, територіальне управління Служби судової охорони у Полтавській області.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заступника командира взводу </w:t>
            </w:r>
            <w:bookmarkStart w:id="2" w:name="_GoBack"/>
            <w:bookmarkEnd w:id="2"/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охорони підрозділу охорони 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5F6">
              <w:rPr>
                <w:rFonts w:ascii="Times New Roman" w:eastAsia="Calibri" w:hAnsi="Times New Roman" w:cs="Times New Roman"/>
                <w:sz w:val="28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 xml:space="preserve"> вересня 2021 року.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05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C605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AF1" w:rsidRPr="00C605F6" w:rsidRDefault="00C62AF1" w:rsidP="00C62AF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Власов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Микола</w:t>
            </w:r>
            <w:proofErr w:type="spellEnd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605F6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Вікторович</w:t>
            </w:r>
            <w:proofErr w:type="spellEnd"/>
            <w:r w:rsidRPr="00C605F6">
              <w:rPr>
                <w:rFonts w:ascii="Times New Roman" w:eastAsia="Calibri" w:hAnsi="Times New Roman" w:cs="Times New Roman"/>
                <w:sz w:val="28"/>
              </w:rPr>
              <w:t>, 050-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09-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70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C605F6">
              <w:rPr>
                <w:rFonts w:ascii="Times New Roman" w:eastAsia="Calibri" w:hAnsi="Times New Roman" w:cs="Times New Roman"/>
                <w:sz w:val="28"/>
                <w:lang w:val="ru-RU"/>
              </w:rPr>
              <w:t>76</w:t>
            </w:r>
            <w:r w:rsidRPr="00C605F6">
              <w:rPr>
                <w:rFonts w:ascii="Times New Roman" w:eastAsia="Calibri" w:hAnsi="Times New Roman" w:cs="Times New Roman"/>
                <w:sz w:val="28"/>
              </w:rPr>
              <w:t>, (0532)641422, vrp.pl@sso.gov.ua</w:t>
            </w:r>
          </w:p>
          <w:p w:rsidR="0087315C" w:rsidRPr="00C605F6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7315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14" w:rsidRDefault="00C23414" w:rsidP="00AE1D94">
      <w:pPr>
        <w:spacing w:after="0" w:line="240" w:lineRule="auto"/>
      </w:pPr>
      <w:r>
        <w:separator/>
      </w:r>
    </w:p>
  </w:endnote>
  <w:endnote w:type="continuationSeparator" w:id="0">
    <w:p w:rsidR="00C23414" w:rsidRDefault="00C23414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14" w:rsidRDefault="00C23414" w:rsidP="00AE1D94">
      <w:pPr>
        <w:spacing w:after="0" w:line="240" w:lineRule="auto"/>
      </w:pPr>
      <w:r>
        <w:separator/>
      </w:r>
    </w:p>
  </w:footnote>
  <w:footnote w:type="continuationSeparator" w:id="0">
    <w:p w:rsidR="00C23414" w:rsidRDefault="00C23414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86500"/>
      <w:docPartObj>
        <w:docPartGallery w:val="Page Numbers (Top of Page)"/>
        <w:docPartUnique/>
      </w:docPartObj>
    </w:sdtPr>
    <w:sdtEndPr/>
    <w:sdtContent>
      <w:p w:rsidR="00AE662A" w:rsidRDefault="00AE662A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46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62A" w:rsidRDefault="00AE6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71723"/>
    <w:rsid w:val="00074736"/>
    <w:rsid w:val="00075331"/>
    <w:rsid w:val="00080FAD"/>
    <w:rsid w:val="00081E56"/>
    <w:rsid w:val="00083146"/>
    <w:rsid w:val="00093490"/>
    <w:rsid w:val="000C036E"/>
    <w:rsid w:val="000C6240"/>
    <w:rsid w:val="000C6ADD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30ADD"/>
    <w:rsid w:val="00530E53"/>
    <w:rsid w:val="00532FC1"/>
    <w:rsid w:val="005352FF"/>
    <w:rsid w:val="0053785B"/>
    <w:rsid w:val="005378F6"/>
    <w:rsid w:val="00542B32"/>
    <w:rsid w:val="0055776B"/>
    <w:rsid w:val="00567C95"/>
    <w:rsid w:val="00570332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6710"/>
    <w:rsid w:val="00622FD6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6568"/>
    <w:rsid w:val="00B31A7C"/>
    <w:rsid w:val="00B35434"/>
    <w:rsid w:val="00B443AB"/>
    <w:rsid w:val="00B50915"/>
    <w:rsid w:val="00B61776"/>
    <w:rsid w:val="00B6367B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3E1D"/>
    <w:rsid w:val="00CB457A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536F-9A93-495E-8CC7-22FFBC42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9764</Words>
  <Characters>5566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dcterms:created xsi:type="dcterms:W3CDTF">2020-07-21T11:24:00Z</dcterms:created>
  <dcterms:modified xsi:type="dcterms:W3CDTF">2021-09-01T10:58:00Z</dcterms:modified>
</cp:coreProperties>
</file>