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8A" w:rsidRPr="00EF5E3A" w:rsidRDefault="0011418A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  <w:r w:rsidRPr="00EF5E3A">
        <w:rPr>
          <w:rFonts w:ascii="Times New Roman" w:hAnsi="Times New Roman"/>
          <w:b/>
          <w:sz w:val="28"/>
          <w:szCs w:val="28"/>
        </w:rPr>
        <w:t>ЗАТВЕРДЖЕНО</w:t>
      </w:r>
    </w:p>
    <w:p w:rsidR="0011418A" w:rsidRPr="0016047A" w:rsidRDefault="0011418A" w:rsidP="0011418A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</w:t>
      </w:r>
      <w:r w:rsidRPr="0016047A">
        <w:rPr>
          <w:rFonts w:ascii="Times New Roman" w:hAnsi="Times New Roman"/>
          <w:sz w:val="28"/>
          <w:szCs w:val="28"/>
        </w:rPr>
        <w:t xml:space="preserve">Полтавській області </w:t>
      </w:r>
    </w:p>
    <w:p w:rsidR="0011418A" w:rsidRPr="0016047A" w:rsidRDefault="0011418A" w:rsidP="0011418A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16047A">
        <w:rPr>
          <w:rFonts w:ascii="Times New Roman" w:hAnsi="Times New Roman"/>
          <w:sz w:val="28"/>
          <w:szCs w:val="28"/>
        </w:rPr>
        <w:t xml:space="preserve">від </w:t>
      </w:r>
      <w:r w:rsidR="004F559D" w:rsidRPr="0016047A">
        <w:rPr>
          <w:rFonts w:ascii="Times New Roman" w:hAnsi="Times New Roman"/>
          <w:sz w:val="28"/>
          <w:szCs w:val="28"/>
        </w:rPr>
        <w:t>1</w:t>
      </w:r>
      <w:r w:rsidR="005D04E7" w:rsidRPr="0016047A">
        <w:rPr>
          <w:rFonts w:ascii="Times New Roman" w:hAnsi="Times New Roman"/>
          <w:sz w:val="28"/>
          <w:szCs w:val="28"/>
        </w:rPr>
        <w:t>2</w:t>
      </w:r>
      <w:r w:rsidRPr="0016047A">
        <w:rPr>
          <w:rFonts w:ascii="Times New Roman" w:hAnsi="Times New Roman"/>
          <w:sz w:val="28"/>
          <w:szCs w:val="28"/>
        </w:rPr>
        <w:t>.</w:t>
      </w:r>
      <w:r w:rsidR="00DE265C" w:rsidRPr="0016047A">
        <w:rPr>
          <w:rFonts w:ascii="Times New Roman" w:hAnsi="Times New Roman"/>
          <w:sz w:val="28"/>
          <w:szCs w:val="28"/>
        </w:rPr>
        <w:t>0</w:t>
      </w:r>
      <w:r w:rsidR="004F559D" w:rsidRPr="0016047A">
        <w:rPr>
          <w:rFonts w:ascii="Times New Roman" w:hAnsi="Times New Roman"/>
          <w:sz w:val="28"/>
          <w:szCs w:val="28"/>
        </w:rPr>
        <w:t>5</w:t>
      </w:r>
      <w:r w:rsidRPr="0016047A">
        <w:rPr>
          <w:rFonts w:ascii="Times New Roman" w:hAnsi="Times New Roman"/>
          <w:sz w:val="28"/>
          <w:szCs w:val="28"/>
        </w:rPr>
        <w:t>.202</w:t>
      </w:r>
      <w:r w:rsidR="00DE265C" w:rsidRPr="0016047A">
        <w:rPr>
          <w:rFonts w:ascii="Times New Roman" w:hAnsi="Times New Roman"/>
          <w:sz w:val="28"/>
          <w:szCs w:val="28"/>
        </w:rPr>
        <w:t>1</w:t>
      </w:r>
      <w:r w:rsidR="00AC3205" w:rsidRPr="0016047A">
        <w:rPr>
          <w:rFonts w:ascii="Times New Roman" w:hAnsi="Times New Roman"/>
          <w:sz w:val="28"/>
          <w:szCs w:val="28"/>
        </w:rPr>
        <w:t xml:space="preserve"> №</w:t>
      </w:r>
      <w:r w:rsidR="0016047A" w:rsidRPr="0016047A">
        <w:rPr>
          <w:rFonts w:ascii="Times New Roman" w:hAnsi="Times New Roman"/>
          <w:sz w:val="28"/>
          <w:szCs w:val="28"/>
          <w:lang w:val="ru-RU"/>
        </w:rPr>
        <w:t>132</w:t>
      </w:r>
      <w:r w:rsidRPr="0016047A">
        <w:rPr>
          <w:rFonts w:ascii="Times New Roman" w:hAnsi="Times New Roman"/>
          <w:sz w:val="28"/>
          <w:szCs w:val="28"/>
        </w:rPr>
        <w:t xml:space="preserve"> </w:t>
      </w:r>
    </w:p>
    <w:p w:rsidR="004E7D69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E7D69" w:rsidRPr="004E7D69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4E7D69" w:rsidRPr="005E2609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</w:t>
      </w:r>
      <w:r w:rsidRPr="005E260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конкурсу на зайняття вакантної </w:t>
      </w:r>
    </w:p>
    <w:p w:rsidR="004E7D69" w:rsidRPr="00DE265C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E260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посади </w:t>
      </w:r>
      <w:r w:rsidR="004F559D" w:rsidRPr="005E26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заступника командира підрозділу охорони</w:t>
      </w:r>
      <w:r w:rsidR="004F559D" w:rsidRPr="004F5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територіального управління Служби судової охорони у Полтавській області</w:t>
      </w:r>
    </w:p>
    <w:p w:rsidR="004E7D69" w:rsidRPr="00DE265C" w:rsidRDefault="004E7D69" w:rsidP="004E7D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DE265C" w:rsidRPr="00DE265C" w:rsidTr="004E7D69">
        <w:trPr>
          <w:trHeight w:val="408"/>
        </w:trPr>
        <w:tc>
          <w:tcPr>
            <w:tcW w:w="9768" w:type="dxa"/>
            <w:gridSpan w:val="3"/>
          </w:tcPr>
          <w:p w:rsidR="004E7D69" w:rsidRPr="00DE265C" w:rsidRDefault="004E7D69" w:rsidP="004E7D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E7D69" w:rsidRPr="00DE265C" w:rsidRDefault="004E7D69" w:rsidP="004E7D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4E7D69" w:rsidRPr="00DE265C" w:rsidRDefault="004E7D69" w:rsidP="004E7D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DE265C" w:rsidRPr="00DE265C" w:rsidTr="004E7D69">
        <w:trPr>
          <w:trHeight w:val="408"/>
        </w:trPr>
        <w:tc>
          <w:tcPr>
            <w:tcW w:w="9768" w:type="dxa"/>
            <w:gridSpan w:val="3"/>
            <w:hideMark/>
          </w:tcPr>
          <w:p w:rsidR="004E7D69" w:rsidRPr="00DE265C" w:rsidRDefault="004E7D69" w:rsidP="004E7D69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1. Основні повноваження </w:t>
            </w:r>
            <w:r w:rsidR="004F559D" w:rsidRPr="004F55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заступника </w:t>
            </w:r>
            <w:r w:rsidR="004F559D" w:rsidRPr="005E26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командира підрозділу охорони</w:t>
            </w:r>
            <w:r w:rsidR="004F559D" w:rsidRPr="004F55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4E7D69" w:rsidRPr="004E7D69" w:rsidTr="004E7D69">
        <w:trPr>
          <w:trHeight w:val="408"/>
        </w:trPr>
        <w:tc>
          <w:tcPr>
            <w:tcW w:w="9768" w:type="dxa"/>
            <w:gridSpan w:val="3"/>
          </w:tcPr>
          <w:p w:rsidR="004F559D" w:rsidRPr="004F559D" w:rsidRDefault="004F559D" w:rsidP="004F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забезпечує виконання покладених на підрозділ завдань за всіма напрямами службової діяльності;</w:t>
            </w:r>
          </w:p>
          <w:p w:rsidR="004F559D" w:rsidRPr="004F559D" w:rsidRDefault="004F559D" w:rsidP="004F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9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2) </w:t>
            </w:r>
            <w:r w:rsidRPr="004F5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контролює порядок організації та виконання завдань служби особовим складом підрозділу за напрямом службової діяльності;</w:t>
            </w:r>
          </w:p>
          <w:p w:rsidR="004F559D" w:rsidRPr="004F559D" w:rsidRDefault="004F559D" w:rsidP="004F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</w:t>
            </w:r>
            <w:r w:rsidRPr="004F559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;</w:t>
            </w:r>
          </w:p>
          <w:p w:rsidR="004F559D" w:rsidRPr="004F559D" w:rsidRDefault="004F559D" w:rsidP="004F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організовує збір та систематизацію інформації щодо стану об'єктів охорони, її поточний та комплексний аналіз, за результатами аналізу приймає рішення щодо раціональної розстановки сил та засобів охорони, їх перегрупування в разі потреби;</w:t>
            </w:r>
          </w:p>
          <w:p w:rsidR="004F559D" w:rsidRPr="004F559D" w:rsidRDefault="004F559D" w:rsidP="004F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проводить заходи щодо підвищення кваліфікації особового складу підрозділу, рівень фізичної, вогневої та службової підготовки особового складу підрозділу;</w:t>
            </w:r>
          </w:p>
          <w:p w:rsidR="00E25130" w:rsidRPr="00DE265C" w:rsidRDefault="004F559D" w:rsidP="004F559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4F5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6) за дорученням керівництва Управління виконує інші повноваження, які належать до компетенції підрозділу.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</w:t>
            </w:r>
            <w:r w:rsidRPr="00A81A5F">
              <w:rPr>
                <w:rFonts w:ascii="Times New Roman" w:eastAsia="Calibri" w:hAnsi="Times New Roman" w:cs="Times New Roman"/>
                <w:sz w:val="28"/>
              </w:rPr>
              <w:t xml:space="preserve">охорони від 27.12.2019 № 281 «Про встановлення посадових окладів співробітникам територіальних підрозділів Служби судової охорони»  – </w:t>
            </w:r>
            <w:r w:rsidR="00DB2587" w:rsidRPr="00A81A5F">
              <w:rPr>
                <w:rFonts w:ascii="Times New Roman" w:eastAsia="Calibri" w:hAnsi="Times New Roman" w:cs="Times New Roman"/>
                <w:sz w:val="28"/>
              </w:rPr>
              <w:t>6</w:t>
            </w:r>
            <w:r w:rsidR="00382876" w:rsidRPr="00A81A5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DB2587" w:rsidRPr="00A81A5F">
              <w:rPr>
                <w:rFonts w:ascii="Times New Roman" w:eastAsia="Calibri" w:hAnsi="Times New Roman" w:cs="Times New Roman"/>
                <w:sz w:val="28"/>
              </w:rPr>
              <w:t>910</w:t>
            </w:r>
            <w:r w:rsidRPr="00A81A5F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забезпечення.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E25130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3A13CA" w:rsidRPr="003A13CA" w:rsidRDefault="003A13CA" w:rsidP="003A13C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7.1) сертифікат нарколога (форма № 140/о);</w:t>
            </w:r>
          </w:p>
          <w:p w:rsidR="003A13CA" w:rsidRDefault="003A13CA" w:rsidP="003A13C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E25130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E25130" w:rsidRPr="003A13CA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     № 57 “Про затвердження Тимчасової інструкції з фізичної підготовки </w:t>
            </w:r>
            <w:r w:rsidR="006F16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Служб</w:t>
            </w:r>
            <w:r w:rsidR="006F16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і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судової охорони”.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25130" w:rsidRPr="00B245DD" w:rsidRDefault="00E25130" w:rsidP="00E2513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16047A">
              <w:rPr>
                <w:rFonts w:ascii="Times New Roman" w:eastAsia="Calibri" w:hAnsi="Times New Roman" w:cs="Times New Roman"/>
                <w:sz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4F559D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5D04E7">
              <w:rPr>
                <w:rFonts w:ascii="Times New Roman" w:eastAsia="Calibri" w:hAnsi="Times New Roman" w:cs="Times New Roman"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4F559D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2021 року до </w:t>
            </w:r>
            <w:r w:rsidR="0016047A">
              <w:rPr>
                <w:rFonts w:ascii="Times New Roman" w:eastAsia="Calibri" w:hAnsi="Times New Roman" w:cs="Times New Roman"/>
                <w:sz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</w:rPr>
              <w:t>.00 1</w:t>
            </w:r>
            <w:r w:rsidR="00E62A65">
              <w:rPr>
                <w:rFonts w:ascii="Times New Roman" w:eastAsia="Calibri" w:hAnsi="Times New Roman" w:cs="Times New Roman"/>
                <w:sz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4F559D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lastRenderedPageBreak/>
              <w:t>202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року за </w:t>
            </w:r>
            <w:proofErr w:type="spellStart"/>
            <w:r w:rsidRPr="00B245DD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B245DD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4F55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заступника командира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підрозділу охорони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>
              <w:rPr>
                <w:rFonts w:ascii="Times New Roman" w:eastAsia="Calibri" w:hAnsi="Times New Roman" w:cs="Times New Roman"/>
                <w:sz w:val="28"/>
              </w:rPr>
              <w:t>області з 09.00 1</w:t>
            </w:r>
            <w:r w:rsidR="004F559D">
              <w:rPr>
                <w:rFonts w:ascii="Times New Roman" w:eastAsia="Calibri" w:hAnsi="Times New Roman" w:cs="Times New Roman"/>
                <w:sz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4F559D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року.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4E7D69" w:rsidRPr="00F0509F" w:rsidRDefault="004E7D69" w:rsidP="00E2513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F62ABE" w:rsidRPr="004E7D69" w:rsidTr="004E7D69">
        <w:trPr>
          <w:trHeight w:val="408"/>
        </w:trPr>
        <w:tc>
          <w:tcPr>
            <w:tcW w:w="9768" w:type="dxa"/>
            <w:gridSpan w:val="3"/>
          </w:tcPr>
          <w:p w:rsidR="00F62ABE" w:rsidRPr="000E36B4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F62ABE" w:rsidRPr="000E36B4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201" w:type="dxa"/>
            <w:gridSpan w:val="2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F62ABE" w:rsidRDefault="004F559D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F559D">
              <w:rPr>
                <w:rFonts w:ascii="Times New Roman" w:eastAsia="Calibri" w:hAnsi="Times New Roman" w:cs="Times New Roman"/>
                <w:sz w:val="28"/>
                <w:szCs w:val="24"/>
              </w:rPr>
              <w:t>вища освіта за однією з галузей знань «Право», «Воєнні науки, національна безпека, безпека державного кордону», «Цивільна безпека» (за спеціальністю «Правоохоронна діяльність»), «Соціальні та поведінкові науки», «Освіта» (за спеціальністю «Фізична культура і спорт»), «Транспорт», «Управління та адміністрування» (за спеціальністю «Публічне управління та адміністрування), ступінь вищої освіти – не нижче бакалавра;</w:t>
            </w:r>
          </w:p>
          <w:p w:rsidR="00B35434" w:rsidRPr="00DE265C" w:rsidRDefault="00B35434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201" w:type="dxa"/>
            <w:gridSpan w:val="2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4F5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Проходження служби</w:t>
            </w:r>
          </w:p>
        </w:tc>
        <w:tc>
          <w:tcPr>
            <w:tcW w:w="5567" w:type="dxa"/>
          </w:tcPr>
          <w:p w:rsidR="00B35434" w:rsidRPr="00B35434" w:rsidRDefault="00B35434" w:rsidP="00B35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434">
              <w:rPr>
                <w:rFonts w:ascii="Times New Roman" w:eastAsia="Calibri" w:hAnsi="Times New Roman" w:cs="Times New Roman"/>
                <w:sz w:val="28"/>
                <w:szCs w:val="28"/>
              </w:rPr>
              <w:t>досвід проходження служби у правоохоронних органах чи військових                 формуваннях, органах системи правосуддя – не менше ніж 3 роки;</w:t>
            </w:r>
          </w:p>
          <w:p w:rsidR="00B35434" w:rsidRPr="00B35434" w:rsidRDefault="00B35434" w:rsidP="00B35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434">
              <w:rPr>
                <w:rFonts w:ascii="Times New Roman" w:eastAsia="Calibri" w:hAnsi="Times New Roman" w:cs="Times New Roman"/>
                <w:sz w:val="28"/>
                <w:szCs w:val="28"/>
              </w:rPr>
              <w:t>на керівних посадах за напрямком забезпечення громадського порядку, боротьбою зі злочинністю, охороною об’єктів та майна – не менше ніж 1 рік;</w:t>
            </w:r>
          </w:p>
          <w:p w:rsidR="00F62ABE" w:rsidRPr="00DE265C" w:rsidRDefault="00B35434" w:rsidP="00DE2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3543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(надати підтверджуючі документи);</w:t>
            </w:r>
          </w:p>
        </w:tc>
      </w:tr>
      <w:tr w:rsidR="00F62ABE" w:rsidRPr="004E7D69" w:rsidTr="004E7D69">
        <w:trPr>
          <w:trHeight w:val="408"/>
        </w:trPr>
        <w:tc>
          <w:tcPr>
            <w:tcW w:w="4201" w:type="dxa"/>
            <w:gridSpan w:val="2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201" w:type="dxa"/>
            <w:gridSpan w:val="2"/>
          </w:tcPr>
          <w:p w:rsidR="00F62ABE" w:rsidRPr="000E36B4" w:rsidRDefault="00F62ABE" w:rsidP="00F62ABE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F62ABE" w:rsidRPr="000E36B4" w:rsidRDefault="00F62ABE" w:rsidP="00F62AB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</w:t>
            </w:r>
            <w:r w:rsidR="004C6D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2ABE" w:rsidRPr="004E7D69" w:rsidTr="004E7D69">
        <w:trPr>
          <w:trHeight w:val="408"/>
        </w:trPr>
        <w:tc>
          <w:tcPr>
            <w:tcW w:w="9768" w:type="dxa"/>
            <w:gridSpan w:val="3"/>
          </w:tcPr>
          <w:p w:rsidR="00F62ABE" w:rsidRPr="000E36B4" w:rsidRDefault="00F62ABE" w:rsidP="00F62AB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ABE" w:rsidRPr="004E7D69" w:rsidTr="004E7D69">
        <w:trPr>
          <w:trHeight w:val="408"/>
        </w:trPr>
        <w:tc>
          <w:tcPr>
            <w:tcW w:w="9768" w:type="dxa"/>
            <w:gridSpan w:val="3"/>
          </w:tcPr>
          <w:p w:rsidR="00F62ABE" w:rsidRPr="000E36B4" w:rsidRDefault="00F62ABE" w:rsidP="00F62A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F62ABE" w:rsidRPr="000E36B4" w:rsidRDefault="00F62ABE" w:rsidP="00F62A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F62ABE" w:rsidRPr="00A81A5F" w:rsidRDefault="00F62ABE" w:rsidP="00A81A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F62ABE" w:rsidRPr="00A81A5F" w:rsidRDefault="00F62ABE" w:rsidP="00A81A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переключатися з одного виду діяльності на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інший. 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Управління організацією та</w:t>
            </w:r>
          </w:p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персоналом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 працівників.</w:t>
            </w:r>
            <w:r w:rsidRPr="00A81A5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 час прийняття рішень;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  <w:shd w:val="clear" w:color="auto" w:fill="FFFFFF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Забезпечення громадського</w:t>
            </w:r>
          </w:p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09" w:type="dxa"/>
            <w:gridSpan w:val="2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ABE" w:rsidRPr="004E7D69" w:rsidTr="004E7D69">
        <w:trPr>
          <w:trHeight w:val="408"/>
        </w:trPr>
        <w:tc>
          <w:tcPr>
            <w:tcW w:w="9768" w:type="dxa"/>
            <w:gridSpan w:val="3"/>
          </w:tcPr>
          <w:p w:rsidR="00F62ABE" w:rsidRPr="00A81A5F" w:rsidRDefault="00F62ABE" w:rsidP="00A81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2ABE" w:rsidRPr="00A81A5F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F62ABE" w:rsidRPr="00A81A5F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 публічні закупівлі», «Про</w:t>
            </w:r>
          </w:p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F62ABE" w:rsidRPr="00A81A5F" w:rsidRDefault="00F62ABE" w:rsidP="00F62A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62ABE" w:rsidRPr="00A81A5F" w:rsidRDefault="00F62ABE" w:rsidP="00F62A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62ABE" w:rsidRPr="00A81A5F" w:rsidRDefault="00F62ABE" w:rsidP="00F62A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62ABE" w:rsidRPr="00A81A5F" w:rsidRDefault="00F62ABE" w:rsidP="00F62A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62ABE" w:rsidRPr="00A81A5F" w:rsidRDefault="00F62ABE" w:rsidP="00F62A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F62ABE" w:rsidRPr="00A81A5F" w:rsidRDefault="00F62ABE" w:rsidP="00F62ABE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Кримінального кодексу України,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Кодексу адміністративного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F62ABE" w:rsidRPr="00A81A5F" w:rsidRDefault="00F62ABE" w:rsidP="00F62ABE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судової адміністрації України з питань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організаційного забезпечення</w:t>
            </w:r>
          </w:p>
          <w:p w:rsidR="00F62ABE" w:rsidRPr="00A81A5F" w:rsidRDefault="00F62ABE" w:rsidP="006C72F7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  <w:tr w:rsidR="0094785B" w:rsidRPr="004E7D69" w:rsidTr="0016047A">
        <w:trPr>
          <w:trHeight w:val="408"/>
        </w:trPr>
        <w:tc>
          <w:tcPr>
            <w:tcW w:w="9768" w:type="dxa"/>
            <w:gridSpan w:val="3"/>
          </w:tcPr>
          <w:p w:rsidR="0094785B" w:rsidRPr="00A81A5F" w:rsidRDefault="00074736" w:rsidP="00074736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" w:name="_Hlk71201212"/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Додаткові вимоги</w:t>
            </w:r>
          </w:p>
        </w:tc>
      </w:tr>
      <w:tr w:rsidR="00074736" w:rsidRPr="004E7D69" w:rsidTr="00F62ABE">
        <w:trPr>
          <w:trHeight w:val="408"/>
        </w:trPr>
        <w:tc>
          <w:tcPr>
            <w:tcW w:w="4059" w:type="dxa"/>
          </w:tcPr>
          <w:p w:rsidR="00074736" w:rsidRPr="00EF5E3A" w:rsidRDefault="00074736" w:rsidP="000747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:rsidR="00074736" w:rsidRPr="00EF5E3A" w:rsidRDefault="00074736" w:rsidP="00074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  <w:bookmarkEnd w:id="0"/>
      <w:bookmarkEnd w:id="1"/>
    </w:tbl>
    <w:p w:rsidR="00DE265C" w:rsidRDefault="00DE265C" w:rsidP="0094785B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A81A5F" w:rsidRDefault="00A81A5F" w:rsidP="005E26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04E7" w:rsidRDefault="005D04E7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D04E7" w:rsidRDefault="005D04E7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Pr="00EF5E3A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DE265C" w:rsidRPr="00EF5E3A" w:rsidRDefault="00DE265C" w:rsidP="00DE265C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DE265C" w:rsidRPr="0011418A" w:rsidRDefault="00DE265C" w:rsidP="00DE265C">
      <w:pPr>
        <w:spacing w:after="0"/>
        <w:ind w:left="5812"/>
        <w:rPr>
          <w:rFonts w:ascii="Times New Roman" w:hAnsi="Times New Roman"/>
          <w:color w:val="FF0000"/>
          <w:sz w:val="28"/>
          <w:szCs w:val="28"/>
        </w:rPr>
      </w:pPr>
      <w:r w:rsidRPr="00DE265C">
        <w:rPr>
          <w:rFonts w:ascii="Times New Roman" w:hAnsi="Times New Roman"/>
          <w:sz w:val="28"/>
          <w:szCs w:val="28"/>
        </w:rPr>
        <w:t xml:space="preserve">від </w:t>
      </w:r>
      <w:r w:rsidR="00B35434">
        <w:rPr>
          <w:rFonts w:ascii="Times New Roman" w:hAnsi="Times New Roman"/>
          <w:sz w:val="28"/>
          <w:szCs w:val="28"/>
        </w:rPr>
        <w:t>1</w:t>
      </w:r>
      <w:r w:rsidR="005D04E7">
        <w:rPr>
          <w:rFonts w:ascii="Times New Roman" w:hAnsi="Times New Roman"/>
          <w:sz w:val="28"/>
          <w:szCs w:val="28"/>
        </w:rPr>
        <w:t>2</w:t>
      </w:r>
      <w:r w:rsidRPr="00DE265C">
        <w:rPr>
          <w:rFonts w:ascii="Times New Roman" w:hAnsi="Times New Roman"/>
          <w:sz w:val="28"/>
          <w:szCs w:val="28"/>
        </w:rPr>
        <w:t>.</w:t>
      </w:r>
      <w:r w:rsidR="006F16FE">
        <w:rPr>
          <w:rFonts w:ascii="Times New Roman" w:hAnsi="Times New Roman"/>
          <w:sz w:val="28"/>
          <w:szCs w:val="28"/>
        </w:rPr>
        <w:t>0</w:t>
      </w:r>
      <w:r w:rsidR="00B35434">
        <w:rPr>
          <w:rFonts w:ascii="Times New Roman" w:hAnsi="Times New Roman"/>
          <w:sz w:val="28"/>
          <w:szCs w:val="28"/>
        </w:rPr>
        <w:t>5</w:t>
      </w:r>
      <w:r w:rsidRPr="00DE265C">
        <w:rPr>
          <w:rFonts w:ascii="Times New Roman" w:hAnsi="Times New Roman"/>
          <w:sz w:val="28"/>
          <w:szCs w:val="28"/>
        </w:rPr>
        <w:t>.</w:t>
      </w:r>
      <w:r w:rsidRPr="0016047A">
        <w:rPr>
          <w:rFonts w:ascii="Times New Roman" w:hAnsi="Times New Roman"/>
          <w:sz w:val="28"/>
          <w:szCs w:val="28"/>
        </w:rPr>
        <w:t>2021 №</w:t>
      </w:r>
      <w:r w:rsidR="0016047A" w:rsidRPr="0016047A">
        <w:rPr>
          <w:rFonts w:ascii="Times New Roman" w:hAnsi="Times New Roman"/>
          <w:sz w:val="28"/>
          <w:szCs w:val="28"/>
          <w:lang w:val="ru-RU"/>
        </w:rPr>
        <w:t>132</w:t>
      </w:r>
    </w:p>
    <w:p w:rsidR="00DE265C" w:rsidRDefault="00DE265C" w:rsidP="00DE2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E265C" w:rsidRPr="004E7D69" w:rsidRDefault="00DE265C" w:rsidP="00DE2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DE265C" w:rsidRPr="00DE265C" w:rsidRDefault="00DE265C" w:rsidP="00DE2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конкурсу на зайняття вакантної </w:t>
      </w:r>
    </w:p>
    <w:p w:rsidR="00DE265C" w:rsidRPr="00DE265C" w:rsidRDefault="00DE265C" w:rsidP="00DE2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посади </w:t>
      </w:r>
      <w:r w:rsidRPr="005E260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</w:t>
      </w:r>
      <w:r w:rsidR="00B35434" w:rsidRPr="005E260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мандира</w:t>
      </w:r>
      <w:r w:rsidRPr="005E260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взводу охорони  підрозділу</w:t>
      </w: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охорони  територіального управління Служби судової охорони у Полтавській області</w:t>
      </w:r>
    </w:p>
    <w:p w:rsidR="00DE265C" w:rsidRPr="00DE265C" w:rsidRDefault="00DE265C" w:rsidP="00DE26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DE265C" w:rsidRPr="00DE265C" w:rsidTr="0087315C">
        <w:trPr>
          <w:trHeight w:val="408"/>
        </w:trPr>
        <w:tc>
          <w:tcPr>
            <w:tcW w:w="9768" w:type="dxa"/>
            <w:gridSpan w:val="3"/>
          </w:tcPr>
          <w:p w:rsidR="00DE265C" w:rsidRPr="00DE265C" w:rsidRDefault="00DE265C" w:rsidP="008731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DE265C" w:rsidRPr="00DE265C" w:rsidRDefault="00DE26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DE265C" w:rsidRPr="00DE265C" w:rsidRDefault="00DE26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DE265C" w:rsidRPr="00DE265C" w:rsidTr="0087315C">
        <w:trPr>
          <w:trHeight w:val="408"/>
        </w:trPr>
        <w:tc>
          <w:tcPr>
            <w:tcW w:w="9768" w:type="dxa"/>
            <w:gridSpan w:val="3"/>
            <w:hideMark/>
          </w:tcPr>
          <w:p w:rsidR="00DE265C" w:rsidRPr="00DE265C" w:rsidRDefault="00DE265C" w:rsidP="0087315C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1. Основні повноваження </w:t>
            </w:r>
            <w:r w:rsidRPr="005E26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ко</w:t>
            </w:r>
            <w:r w:rsidR="00B35434" w:rsidRPr="005E26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мандира </w:t>
            </w:r>
            <w:r w:rsidRPr="005E26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взводу охорони</w:t>
            </w: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 підрозділу охорони  територіального управління Служби судової охорони у Полтавській області:</w:t>
            </w:r>
          </w:p>
        </w:tc>
      </w:tr>
      <w:tr w:rsidR="00DE265C" w:rsidRPr="004E7D69" w:rsidTr="0087315C">
        <w:trPr>
          <w:trHeight w:val="408"/>
        </w:trPr>
        <w:tc>
          <w:tcPr>
            <w:tcW w:w="9768" w:type="dxa"/>
            <w:gridSpan w:val="3"/>
          </w:tcPr>
          <w:p w:rsidR="00B35434" w:rsidRPr="00B35434" w:rsidRDefault="00B35434" w:rsidP="00B354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5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забезпечує виконання покладених на взвод завдань за всіма напрямами службової діяльності;</w:t>
            </w:r>
          </w:p>
          <w:p w:rsidR="00B35434" w:rsidRPr="00B35434" w:rsidRDefault="00B35434" w:rsidP="00B354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5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контролює порядок організації та виконання завдань служби особовим складом взводу за напрямом службової діяльності;</w:t>
            </w:r>
          </w:p>
          <w:p w:rsidR="00B35434" w:rsidRPr="00B35434" w:rsidRDefault="00B35434" w:rsidP="00B354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5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засобів;</w:t>
            </w:r>
          </w:p>
          <w:p w:rsidR="00B35434" w:rsidRPr="00B35434" w:rsidRDefault="00B35434" w:rsidP="00B354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5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4) організовує поточну організаційно-виконавчу роботу взводу та забезпечення контролю за роботою; </w:t>
            </w:r>
          </w:p>
          <w:p w:rsidR="00B35434" w:rsidRPr="00B35434" w:rsidRDefault="00B35434" w:rsidP="00B354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5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проводить заходи щодо підвищення кваліфікації особового складу взводу, рівень фізичної, вогневої та службової підготовки особового складу підрозділу;</w:t>
            </w:r>
          </w:p>
          <w:p w:rsidR="00382876" w:rsidRPr="00DE265C" w:rsidRDefault="00B35434" w:rsidP="00B354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5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6) за дорученням керівництва підрозділу виконує інші повноваження, які належать до компетенції підрозділу.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382876" w:rsidRPr="00DB2587" w:rsidRDefault="00382876" w:rsidP="00382876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</w:t>
            </w:r>
            <w:r w:rsidRPr="00DB2587">
              <w:rPr>
                <w:rFonts w:ascii="Times New Roman" w:eastAsia="Calibri" w:hAnsi="Times New Roman" w:cs="Times New Roman"/>
                <w:sz w:val="28"/>
              </w:rPr>
              <w:t xml:space="preserve">співробітникам територіальних підрозділів Служби судової охорони»  – 3 </w:t>
            </w:r>
            <w:r w:rsidR="00DB2587" w:rsidRPr="00DB2587">
              <w:rPr>
                <w:rFonts w:ascii="Times New Roman" w:eastAsia="Calibri" w:hAnsi="Times New Roman" w:cs="Times New Roman"/>
                <w:sz w:val="28"/>
              </w:rPr>
              <w:t>520</w:t>
            </w:r>
            <w:r w:rsidRPr="00DB2587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25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грошове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забезпечення.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382876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382876" w:rsidRPr="003A13CA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7.1.) сертифікат нарколога (форма № 140/о);</w:t>
            </w:r>
          </w:p>
          <w:p w:rsidR="00E73920" w:rsidRDefault="00382876" w:rsidP="00382876">
            <w:pPr>
              <w:spacing w:after="0" w:line="240" w:lineRule="auto"/>
              <w:ind w:right="40" w:firstLine="462"/>
              <w:jc w:val="both"/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  <w:r w:rsidR="00E73920">
              <w:t xml:space="preserve"> 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382876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382876" w:rsidRPr="003A13CA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     № 57 “Про затвердження Тимчасової інструкції з фізичної підготовки </w:t>
            </w:r>
            <w:r w:rsidR="006F16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Служб</w:t>
            </w:r>
            <w:r w:rsidR="006F16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і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судової охорони”.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382876" w:rsidRPr="00B245DD" w:rsidRDefault="00382876" w:rsidP="00382876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16047A">
              <w:rPr>
                <w:rFonts w:ascii="Times New Roman" w:eastAsia="Calibri" w:hAnsi="Times New Roman" w:cs="Times New Roman"/>
                <w:sz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B35434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5D04E7">
              <w:rPr>
                <w:rFonts w:ascii="Times New Roman" w:eastAsia="Calibri" w:hAnsi="Times New Roman" w:cs="Times New Roman"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35434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2021 року до </w:t>
            </w:r>
            <w:r w:rsidR="0016047A">
              <w:rPr>
                <w:rFonts w:ascii="Times New Roman" w:eastAsia="Calibri" w:hAnsi="Times New Roman" w:cs="Times New Roman"/>
                <w:sz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</w:rPr>
              <w:t>.00 1</w:t>
            </w:r>
            <w:r w:rsidR="00E62A65">
              <w:rPr>
                <w:rFonts w:ascii="Times New Roman" w:eastAsia="Calibri" w:hAnsi="Times New Roman" w:cs="Times New Roman"/>
                <w:sz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35434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lastRenderedPageBreak/>
              <w:t>202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року за </w:t>
            </w:r>
            <w:proofErr w:type="spellStart"/>
            <w:r w:rsidRPr="00B245DD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B245DD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</w:t>
            </w:r>
            <w:r w:rsidR="00B354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мандира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взводу охорони підрозділу охорони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>
              <w:rPr>
                <w:rFonts w:ascii="Times New Roman" w:eastAsia="Calibri" w:hAnsi="Times New Roman" w:cs="Times New Roman"/>
                <w:sz w:val="28"/>
              </w:rPr>
              <w:t>області з 09.00 1</w:t>
            </w:r>
            <w:r w:rsidR="00B35434">
              <w:rPr>
                <w:rFonts w:ascii="Times New Roman" w:eastAsia="Calibri" w:hAnsi="Times New Roman" w:cs="Times New Roman"/>
                <w:sz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35434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року.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DE265C" w:rsidRPr="00F0509F" w:rsidRDefault="00DE265C" w:rsidP="00873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DE265C" w:rsidRPr="004E7D69" w:rsidTr="0087315C">
        <w:trPr>
          <w:trHeight w:val="408"/>
        </w:trPr>
        <w:tc>
          <w:tcPr>
            <w:tcW w:w="9768" w:type="dxa"/>
            <w:gridSpan w:val="3"/>
          </w:tcPr>
          <w:p w:rsidR="00DE265C" w:rsidRPr="000E36B4" w:rsidRDefault="00DE26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DE265C" w:rsidRPr="000E36B4" w:rsidRDefault="00DE26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265C" w:rsidRPr="004E7D69" w:rsidTr="0087315C">
        <w:trPr>
          <w:trHeight w:val="408"/>
        </w:trPr>
        <w:tc>
          <w:tcPr>
            <w:tcW w:w="4201" w:type="dxa"/>
            <w:gridSpan w:val="2"/>
          </w:tcPr>
          <w:p w:rsidR="00DE265C" w:rsidRPr="000E36B4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DB2587" w:rsidRDefault="00401F12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01F12">
              <w:rPr>
                <w:rFonts w:ascii="Times New Roman" w:eastAsia="Calibri" w:hAnsi="Times New Roman" w:cs="Times New Roman"/>
                <w:sz w:val="28"/>
                <w:szCs w:val="24"/>
              </w:rPr>
              <w:t>вища освіта за однією з галузей знань «Право», «Воєнні науки, національна безпека, безпека державного кордону», «Цивільна безпека» (за спеціальністю «Правоохоронна діяльність»), «Соціальні та поведінкові науки», «Освіта» (за спеціальністю «Фізична культура і спорт»), «Транспорт», «Управління та адміністрування» (за спеціальністю «Публічне управління та адміністрування), ступінь вищої освіти – не нижче бакалавра;</w:t>
            </w:r>
          </w:p>
          <w:p w:rsidR="005E2609" w:rsidRPr="00DE265C" w:rsidRDefault="005E2609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E265C" w:rsidRPr="004E7D69" w:rsidTr="0087315C">
        <w:trPr>
          <w:trHeight w:val="408"/>
        </w:trPr>
        <w:tc>
          <w:tcPr>
            <w:tcW w:w="4201" w:type="dxa"/>
            <w:gridSpan w:val="2"/>
          </w:tcPr>
          <w:p w:rsidR="00DE265C" w:rsidRPr="000E36B4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B25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Проходження служби</w:t>
            </w:r>
          </w:p>
        </w:tc>
        <w:tc>
          <w:tcPr>
            <w:tcW w:w="5567" w:type="dxa"/>
          </w:tcPr>
          <w:p w:rsidR="00DE265C" w:rsidRPr="00DB2587" w:rsidRDefault="00DB2587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25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досвід проходження служби у правоохоронних органах чи військових                 формуваннях, органах системи правосуддя – не менше ніж 3 роки; </w:t>
            </w:r>
          </w:p>
        </w:tc>
      </w:tr>
      <w:tr w:rsidR="00DE265C" w:rsidRPr="004E7D69" w:rsidTr="0087315C">
        <w:trPr>
          <w:trHeight w:val="408"/>
        </w:trPr>
        <w:tc>
          <w:tcPr>
            <w:tcW w:w="4201" w:type="dxa"/>
            <w:gridSpan w:val="2"/>
          </w:tcPr>
          <w:p w:rsidR="00DE265C" w:rsidRPr="000E36B4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DE265C" w:rsidRPr="000E36B4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65C" w:rsidRPr="004E7D69" w:rsidTr="0087315C">
        <w:trPr>
          <w:trHeight w:val="408"/>
        </w:trPr>
        <w:tc>
          <w:tcPr>
            <w:tcW w:w="4201" w:type="dxa"/>
            <w:gridSpan w:val="2"/>
          </w:tcPr>
          <w:p w:rsidR="00DE265C" w:rsidRPr="000E36B4" w:rsidRDefault="00DE265C" w:rsidP="0087315C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DE265C" w:rsidRPr="000E36B4" w:rsidRDefault="00DE26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DE265C" w:rsidRPr="004E7D69" w:rsidTr="0087315C">
        <w:trPr>
          <w:trHeight w:val="408"/>
        </w:trPr>
        <w:tc>
          <w:tcPr>
            <w:tcW w:w="9768" w:type="dxa"/>
            <w:gridSpan w:val="3"/>
          </w:tcPr>
          <w:p w:rsidR="00DE265C" w:rsidRPr="000E36B4" w:rsidRDefault="00DE26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A5F" w:rsidRPr="00A81A5F" w:rsidTr="0087315C">
        <w:trPr>
          <w:trHeight w:val="408"/>
        </w:trPr>
        <w:tc>
          <w:tcPr>
            <w:tcW w:w="9768" w:type="dxa"/>
            <w:gridSpan w:val="3"/>
          </w:tcPr>
          <w:p w:rsidR="00A81A5F" w:rsidRPr="00A81A5F" w:rsidRDefault="00A81A5F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1A5F" w:rsidRPr="00A81A5F" w:rsidRDefault="00A81A5F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1A5F" w:rsidRPr="00A81A5F" w:rsidRDefault="00A81A5F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265C" w:rsidRPr="00A81A5F" w:rsidRDefault="00DE26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DE265C" w:rsidRPr="00A81A5F" w:rsidRDefault="00DE26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</w:tcPr>
          <w:p w:rsidR="00DE265C" w:rsidRPr="00A81A5F" w:rsidRDefault="00DE26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</w:tcPr>
          <w:p w:rsidR="00DE265C" w:rsidRPr="00A81A5F" w:rsidRDefault="00DE26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DE265C" w:rsidRPr="00A81A5F" w:rsidRDefault="00DE26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DE265C" w:rsidRPr="00A81A5F" w:rsidRDefault="00DE26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DE265C" w:rsidRPr="00A81A5F" w:rsidRDefault="00DE26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переключатися з одного виду діяльності на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інший. </w:t>
            </w: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</w:tcPr>
          <w:p w:rsidR="00DE265C" w:rsidRPr="00A81A5F" w:rsidRDefault="00DE26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</w:tcPr>
          <w:p w:rsidR="00DE265C" w:rsidRPr="00A81A5F" w:rsidRDefault="00CB3E1D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DE265C"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 час прийняття рішень;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  <w:shd w:val="clear" w:color="auto" w:fill="FFFFFF"/>
          </w:tcPr>
          <w:p w:rsidR="00DE265C" w:rsidRPr="00A81A5F" w:rsidRDefault="00CB3E1D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DE265C"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Забезпечення громадського</w:t>
            </w:r>
          </w:p>
          <w:p w:rsidR="00DE265C" w:rsidRPr="00A81A5F" w:rsidRDefault="00DE26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</w:tcPr>
          <w:p w:rsidR="00DE265C" w:rsidRPr="00A81A5F" w:rsidRDefault="00CB3E1D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DE265C"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Робота з інформацією </w:t>
            </w:r>
          </w:p>
        </w:tc>
        <w:tc>
          <w:tcPr>
            <w:tcW w:w="5709" w:type="dxa"/>
            <w:gridSpan w:val="2"/>
          </w:tcPr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</w:tcPr>
          <w:p w:rsidR="00DE265C" w:rsidRPr="00A81A5F" w:rsidRDefault="00DE26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A5F" w:rsidRPr="00A81A5F" w:rsidTr="0087315C">
        <w:trPr>
          <w:trHeight w:val="408"/>
        </w:trPr>
        <w:tc>
          <w:tcPr>
            <w:tcW w:w="9768" w:type="dxa"/>
            <w:gridSpan w:val="3"/>
          </w:tcPr>
          <w:p w:rsidR="00DE265C" w:rsidRPr="00A81A5F" w:rsidRDefault="00DE26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265C" w:rsidRPr="00A81A5F" w:rsidRDefault="00DE26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265C" w:rsidRPr="00A81A5F" w:rsidRDefault="00DE26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DE265C" w:rsidRPr="00A81A5F" w:rsidRDefault="00DE26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</w:tcPr>
          <w:p w:rsidR="00DE265C" w:rsidRPr="00A81A5F" w:rsidRDefault="00DE26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 публічні закупівлі», «Про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</w:tcPr>
          <w:p w:rsidR="00DE265C" w:rsidRPr="00A81A5F" w:rsidRDefault="00DE26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DE265C" w:rsidRPr="00A81A5F" w:rsidRDefault="00DE26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265C" w:rsidRPr="00A81A5F" w:rsidRDefault="00DE26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265C" w:rsidRPr="00A81A5F" w:rsidRDefault="00DE26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265C" w:rsidRPr="00A81A5F" w:rsidRDefault="00DE26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265C" w:rsidRPr="00A81A5F" w:rsidRDefault="00DE265C" w:rsidP="008731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DE265C" w:rsidRPr="00A81A5F" w:rsidRDefault="00DE26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Кримінального кодексу України,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DE265C" w:rsidRPr="00A81A5F" w:rsidRDefault="00DE265C" w:rsidP="0087315C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громадян», «Про доступ до публічної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судової адміністрації України з питань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організаційного забезпечення</w:t>
            </w:r>
          </w:p>
          <w:p w:rsidR="00DE265C" w:rsidRPr="00A81A5F" w:rsidRDefault="00DE26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  <w:tr w:rsidR="005E2609" w:rsidRPr="00A81A5F" w:rsidTr="0016047A">
        <w:trPr>
          <w:trHeight w:val="408"/>
        </w:trPr>
        <w:tc>
          <w:tcPr>
            <w:tcW w:w="9768" w:type="dxa"/>
            <w:gridSpan w:val="3"/>
          </w:tcPr>
          <w:p w:rsidR="005E2609" w:rsidRPr="00A81A5F" w:rsidRDefault="005E2609" w:rsidP="005E2609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Додаткові вимоги</w:t>
            </w:r>
          </w:p>
        </w:tc>
      </w:tr>
      <w:tr w:rsidR="005E2609" w:rsidRPr="00A81A5F" w:rsidTr="0087315C">
        <w:trPr>
          <w:trHeight w:val="408"/>
        </w:trPr>
        <w:tc>
          <w:tcPr>
            <w:tcW w:w="4059" w:type="dxa"/>
          </w:tcPr>
          <w:p w:rsidR="005E2609" w:rsidRPr="00EF5E3A" w:rsidRDefault="005E2609" w:rsidP="005E2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:rsidR="005E2609" w:rsidRPr="00EF5E3A" w:rsidRDefault="005E2609" w:rsidP="005E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15C" w:rsidRDefault="0087315C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E2609" w:rsidRDefault="005E260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D04E7" w:rsidRDefault="005D04E7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Pr="00EF5E3A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87315C" w:rsidRPr="00EF5E3A" w:rsidRDefault="0087315C" w:rsidP="0087315C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87315C" w:rsidRPr="0011418A" w:rsidRDefault="0087315C" w:rsidP="0087315C">
      <w:pPr>
        <w:spacing w:after="0"/>
        <w:ind w:left="5812"/>
        <w:rPr>
          <w:rFonts w:ascii="Times New Roman" w:hAnsi="Times New Roman"/>
          <w:color w:val="FF0000"/>
          <w:sz w:val="28"/>
          <w:szCs w:val="28"/>
        </w:rPr>
      </w:pPr>
      <w:r w:rsidRPr="00DE265C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5D04E7">
        <w:rPr>
          <w:rFonts w:ascii="Times New Roman" w:hAnsi="Times New Roman"/>
          <w:sz w:val="28"/>
          <w:szCs w:val="28"/>
          <w:lang w:val="ru-RU"/>
        </w:rPr>
        <w:t>2</w:t>
      </w:r>
      <w:r w:rsidRPr="00DE2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05</w:t>
      </w:r>
      <w:r w:rsidRPr="00DE265C">
        <w:rPr>
          <w:rFonts w:ascii="Times New Roman" w:hAnsi="Times New Roman"/>
          <w:sz w:val="28"/>
          <w:szCs w:val="28"/>
        </w:rPr>
        <w:t>.</w:t>
      </w:r>
      <w:r w:rsidRPr="00F1116A">
        <w:rPr>
          <w:rFonts w:ascii="Times New Roman" w:hAnsi="Times New Roman"/>
          <w:sz w:val="28"/>
          <w:szCs w:val="28"/>
        </w:rPr>
        <w:t xml:space="preserve">2021 </w:t>
      </w:r>
      <w:r w:rsidRPr="0016047A">
        <w:rPr>
          <w:rFonts w:ascii="Times New Roman" w:hAnsi="Times New Roman"/>
          <w:sz w:val="28"/>
          <w:szCs w:val="28"/>
        </w:rPr>
        <w:t>№</w:t>
      </w:r>
      <w:r w:rsidR="0016047A" w:rsidRPr="0016047A">
        <w:rPr>
          <w:rFonts w:ascii="Times New Roman" w:hAnsi="Times New Roman"/>
          <w:sz w:val="28"/>
          <w:szCs w:val="28"/>
          <w:lang w:val="ru-RU"/>
        </w:rPr>
        <w:t>132</w:t>
      </w:r>
    </w:p>
    <w:p w:rsidR="008731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7315C" w:rsidRPr="004E7D69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87315C" w:rsidRPr="00DE26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конкурсу на зайняття вакантної </w:t>
      </w:r>
    </w:p>
    <w:p w:rsidR="0087315C" w:rsidRPr="00DE26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посади контролера І категорії  взводу охорони  підрозділу охорони  територіального управління Служби судової охорони у Полтавській області</w:t>
      </w:r>
    </w:p>
    <w:p w:rsidR="0087315C" w:rsidRPr="00DE265C" w:rsidRDefault="0087315C" w:rsidP="008731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87315C" w:rsidRPr="00DE265C" w:rsidTr="0087315C">
        <w:trPr>
          <w:trHeight w:val="408"/>
        </w:trPr>
        <w:tc>
          <w:tcPr>
            <w:tcW w:w="9768" w:type="dxa"/>
            <w:gridSpan w:val="3"/>
          </w:tcPr>
          <w:p w:rsidR="0087315C" w:rsidRPr="00DE265C" w:rsidRDefault="0087315C" w:rsidP="008731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7315C" w:rsidRPr="00DE265C" w:rsidRDefault="008731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87315C" w:rsidRPr="00DE265C" w:rsidRDefault="008731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87315C" w:rsidRPr="00DE265C" w:rsidTr="0087315C">
        <w:trPr>
          <w:trHeight w:val="408"/>
        </w:trPr>
        <w:tc>
          <w:tcPr>
            <w:tcW w:w="9768" w:type="dxa"/>
            <w:gridSpan w:val="3"/>
            <w:hideMark/>
          </w:tcPr>
          <w:p w:rsidR="0087315C" w:rsidRPr="00DE265C" w:rsidRDefault="0087315C" w:rsidP="0087315C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1. Основні повноваження </w:t>
            </w:r>
            <w:bookmarkStart w:id="2" w:name="_Hlk63431555"/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контролера І категорії  взводу охорони  підрозділу охорони  </w:t>
            </w:r>
            <w:bookmarkEnd w:id="2"/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DE26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315C" w:rsidRPr="00DE265C" w:rsidRDefault="0087315C" w:rsidP="008731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87315C" w:rsidRPr="00DE265C" w:rsidRDefault="0087315C" w:rsidP="008731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3" w:name="n1897"/>
            <w:bookmarkEnd w:id="3"/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87315C" w:rsidRPr="00DE26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4" w:name="n1898"/>
            <w:bookmarkEnd w:id="4"/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8731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DE265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87315C" w:rsidRPr="00DE26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</w:t>
            </w:r>
            <w:r w:rsidRPr="0094785B">
              <w:rPr>
                <w:rFonts w:ascii="Times New Roman" w:eastAsia="Calibri" w:hAnsi="Times New Roman" w:cs="Times New Roman"/>
                <w:sz w:val="28"/>
              </w:rPr>
              <w:t>охорони»  – 3 260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87315C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87315C" w:rsidRPr="003A13CA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7.1) сертифікат нарколога (форма № 140/о);</w:t>
            </w:r>
          </w:p>
          <w:p w:rsidR="0087315C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87315C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87315C" w:rsidRPr="003A13CA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     № 57 “Про затвердження Тимчасової інструкції з фізичної підготовки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і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судової охорони”.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7315C" w:rsidRPr="00B245DD" w:rsidRDefault="0087315C" w:rsidP="0087315C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16047A">
              <w:rPr>
                <w:rFonts w:ascii="Times New Roman" w:eastAsia="Calibri" w:hAnsi="Times New Roman" w:cs="Times New Roman"/>
                <w:sz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1</w:t>
            </w:r>
            <w:r w:rsidR="005D04E7">
              <w:rPr>
                <w:rFonts w:ascii="Times New Roman" w:eastAsia="Calibri" w:hAnsi="Times New Roman" w:cs="Times New Roman"/>
                <w:sz w:val="28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травня 2021 року до </w:t>
            </w:r>
            <w:r w:rsidR="0016047A">
              <w:rPr>
                <w:rFonts w:ascii="Times New Roman" w:eastAsia="Calibri" w:hAnsi="Times New Roman" w:cs="Times New Roman"/>
                <w:sz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</w:rPr>
              <w:t>.00 1</w:t>
            </w:r>
            <w:r w:rsidR="00E62A65">
              <w:rPr>
                <w:rFonts w:ascii="Times New Roman" w:eastAsia="Calibri" w:hAnsi="Times New Roman" w:cs="Times New Roman"/>
                <w:sz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травня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року за </w:t>
            </w:r>
            <w:proofErr w:type="spellStart"/>
            <w:r w:rsidRPr="00B245DD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B245DD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контролера І категорії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взводу охорони підрозділу охорони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>
              <w:rPr>
                <w:rFonts w:ascii="Times New Roman" w:eastAsia="Calibri" w:hAnsi="Times New Roman" w:cs="Times New Roman"/>
                <w:sz w:val="28"/>
              </w:rPr>
              <w:t>області з 09.00 19 травня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року.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87315C" w:rsidRPr="00F0509F" w:rsidRDefault="0087315C" w:rsidP="0087315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87315C" w:rsidRPr="00DE265C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4"/>
              </w:rPr>
              <w:t>повна загальна середня освіта;</w:t>
            </w: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87315C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Д</w:t>
            </w:r>
            <w:r w:rsidRPr="008731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8731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роботи/проходження служби: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87315C" w:rsidRPr="0087315C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5C">
              <w:rPr>
                <w:rFonts w:ascii="Times New Roman" w:eastAsia="Calibri" w:hAnsi="Times New Roman" w:cs="Times New Roman"/>
                <w:sz w:val="28"/>
                <w:szCs w:val="28"/>
              </w:rPr>
              <w:t>у державних органах влади, органах системи правосуддя, досвід проходження служби у правоохоронних органах чи військових                формуваннях – не менше ніж 1 рік;</w:t>
            </w:r>
          </w:p>
          <w:p w:rsidR="0087315C" w:rsidRPr="00DE265C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731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(надати підтверджуючі документи);</w:t>
            </w: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87315C" w:rsidRPr="000E36B4" w:rsidRDefault="008731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87315C" w:rsidRPr="000E36B4" w:rsidRDefault="008731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Вміння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переключатися з одного виду діяльності на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інший.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2456EB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організацією та</w:t>
            </w:r>
          </w:p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персоналом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 працівників.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 час прийняття рішень;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громадського</w:t>
            </w:r>
          </w:p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09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Default="0087315C" w:rsidP="005E2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 публічні закупівлі», «Про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87315C" w:rsidRPr="00C8611F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87315C" w:rsidRPr="002456EB" w:rsidRDefault="008731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кодексу України,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87315C" w:rsidRPr="002456EB" w:rsidRDefault="0087315C" w:rsidP="0087315C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судової адміністрації України з питань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організаційного забезпечення</w:t>
            </w:r>
          </w:p>
          <w:p w:rsidR="0087315C" w:rsidRPr="004E2C13" w:rsidRDefault="008731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  <w:tr w:rsidR="005E2609" w:rsidRPr="004E7D69" w:rsidTr="0016047A">
        <w:trPr>
          <w:trHeight w:val="408"/>
        </w:trPr>
        <w:tc>
          <w:tcPr>
            <w:tcW w:w="9768" w:type="dxa"/>
            <w:gridSpan w:val="3"/>
          </w:tcPr>
          <w:p w:rsidR="005E2609" w:rsidRPr="002456EB" w:rsidRDefault="005E2609" w:rsidP="005E2609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Додаткові вимоги</w:t>
            </w:r>
          </w:p>
        </w:tc>
      </w:tr>
      <w:tr w:rsidR="005E2609" w:rsidRPr="004E7D69" w:rsidTr="0087315C">
        <w:trPr>
          <w:trHeight w:val="408"/>
        </w:trPr>
        <w:tc>
          <w:tcPr>
            <w:tcW w:w="4059" w:type="dxa"/>
          </w:tcPr>
          <w:p w:rsidR="005E2609" w:rsidRPr="00EF5E3A" w:rsidRDefault="005E2609" w:rsidP="005E2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:rsidR="005E2609" w:rsidRPr="00EF5E3A" w:rsidRDefault="005E2609" w:rsidP="005E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87315C" w:rsidRDefault="0087315C" w:rsidP="008731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2609" w:rsidRDefault="005E260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Pr="00EF5E3A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87315C" w:rsidRPr="00EF5E3A" w:rsidRDefault="0087315C" w:rsidP="0087315C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87315C" w:rsidRPr="0011418A" w:rsidRDefault="0087315C" w:rsidP="0087315C">
      <w:pPr>
        <w:spacing w:after="0"/>
        <w:ind w:left="5812"/>
        <w:rPr>
          <w:rFonts w:ascii="Times New Roman" w:hAnsi="Times New Roman"/>
          <w:color w:val="FF0000"/>
          <w:sz w:val="28"/>
          <w:szCs w:val="28"/>
        </w:rPr>
      </w:pPr>
      <w:bookmarkStart w:id="5" w:name="_GoBack"/>
      <w:bookmarkEnd w:id="5"/>
      <w:r w:rsidRPr="00DE265C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</w:t>
      </w:r>
      <w:r w:rsidR="005D04E7">
        <w:rPr>
          <w:rFonts w:ascii="Times New Roman" w:hAnsi="Times New Roman"/>
          <w:sz w:val="28"/>
          <w:szCs w:val="28"/>
        </w:rPr>
        <w:t>2</w:t>
      </w:r>
      <w:r w:rsidRPr="00DE2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DE265C">
        <w:rPr>
          <w:rFonts w:ascii="Times New Roman" w:hAnsi="Times New Roman"/>
          <w:sz w:val="28"/>
          <w:szCs w:val="28"/>
        </w:rPr>
        <w:t>.202</w:t>
      </w:r>
      <w:r w:rsidRPr="00F1116A">
        <w:rPr>
          <w:rFonts w:ascii="Times New Roman" w:hAnsi="Times New Roman"/>
          <w:sz w:val="28"/>
          <w:szCs w:val="28"/>
        </w:rPr>
        <w:t>1 №</w:t>
      </w:r>
      <w:r w:rsidR="0016047A" w:rsidRPr="0016047A">
        <w:rPr>
          <w:rFonts w:ascii="Times New Roman" w:hAnsi="Times New Roman"/>
          <w:sz w:val="28"/>
          <w:szCs w:val="28"/>
          <w:lang w:val="ru-RU"/>
        </w:rPr>
        <w:t>132</w:t>
      </w:r>
    </w:p>
    <w:p w:rsidR="008731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7315C" w:rsidRPr="004E7D69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87315C" w:rsidRPr="00DE26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конкурсу на зайняття вакантної </w:t>
      </w:r>
    </w:p>
    <w:p w:rsidR="0087315C" w:rsidRPr="00DE26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посади контролера І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І</w:t>
      </w: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категорії  взводу охорони  підрозділу охорони  територіального управління Служби судової охорони у Полтавській області</w:t>
      </w:r>
    </w:p>
    <w:p w:rsidR="0087315C" w:rsidRPr="00DE265C" w:rsidRDefault="0087315C" w:rsidP="008731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87315C" w:rsidRPr="00DE265C" w:rsidTr="0087315C">
        <w:trPr>
          <w:trHeight w:val="408"/>
        </w:trPr>
        <w:tc>
          <w:tcPr>
            <w:tcW w:w="9768" w:type="dxa"/>
            <w:gridSpan w:val="3"/>
          </w:tcPr>
          <w:p w:rsidR="0087315C" w:rsidRPr="00DE265C" w:rsidRDefault="0087315C" w:rsidP="008731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7315C" w:rsidRPr="00DE265C" w:rsidRDefault="008731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87315C" w:rsidRPr="00DE265C" w:rsidRDefault="008731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87315C" w:rsidRPr="00DE265C" w:rsidTr="0087315C">
        <w:trPr>
          <w:trHeight w:val="408"/>
        </w:trPr>
        <w:tc>
          <w:tcPr>
            <w:tcW w:w="9768" w:type="dxa"/>
            <w:gridSpan w:val="3"/>
            <w:hideMark/>
          </w:tcPr>
          <w:p w:rsidR="0087315C" w:rsidRPr="00DE265C" w:rsidRDefault="0087315C" w:rsidP="0087315C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1. Основні повноваження контролера 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І</w:t>
            </w: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категорії  взводу охорони  підрозділу охорони  територіального управління Служби судової охорони у Полтавській області:</w:t>
            </w: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DE26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здійснює завдання із забезпечення охорони судів, органів та установ системи правосуддя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315C" w:rsidRPr="00DE265C" w:rsidRDefault="0087315C" w:rsidP="008731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забезпечує пропуск осіб до будинків (приміщень) судів, органів й установ системи правосуддя та на їх територію транспортних засобів;</w:t>
            </w:r>
          </w:p>
          <w:p w:rsidR="0087315C" w:rsidRPr="00DE265C" w:rsidRDefault="0087315C" w:rsidP="008731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87315C" w:rsidRPr="00DE26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8731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DE265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приміщень суду, органу й установи в системи правосуддя.</w:t>
            </w:r>
          </w:p>
          <w:p w:rsidR="0087315C" w:rsidRPr="00DE26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</w:t>
            </w:r>
            <w:r w:rsidRPr="0094785B">
              <w:rPr>
                <w:rFonts w:ascii="Times New Roman" w:eastAsia="Calibri" w:hAnsi="Times New Roman" w:cs="Times New Roman"/>
                <w:sz w:val="28"/>
              </w:rPr>
              <w:t>»  – 3 170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87315C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87315C" w:rsidRPr="003A13CA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7.1.) сертифікат нарколога (форма № 140/о);</w:t>
            </w:r>
          </w:p>
          <w:p w:rsidR="0087315C" w:rsidRPr="005D04E7" w:rsidRDefault="0087315C" w:rsidP="005D04E7">
            <w:pPr>
              <w:spacing w:after="0" w:line="240" w:lineRule="auto"/>
              <w:ind w:right="40" w:firstLine="462"/>
              <w:jc w:val="both"/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  <w:r>
              <w:t xml:space="preserve"> 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87315C" w:rsidRPr="00B962F4" w:rsidRDefault="0087315C" w:rsidP="005E2609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87315C" w:rsidRPr="003A13CA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     № 57 “Про затвердження Тимчасової інструкції з фізичної підготовки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і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судової охорони”.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7315C" w:rsidRPr="00B245DD" w:rsidRDefault="0087315C" w:rsidP="0087315C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Документи приймаються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16047A">
              <w:rPr>
                <w:rFonts w:ascii="Times New Roman" w:eastAsia="Calibri" w:hAnsi="Times New Roman" w:cs="Times New Roman"/>
                <w:sz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3A00F9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E62A65">
              <w:rPr>
                <w:rFonts w:ascii="Times New Roman" w:eastAsia="Calibri" w:hAnsi="Times New Roman" w:cs="Times New Roman"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3A00F9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2021 року до </w:t>
            </w:r>
            <w:r w:rsidR="0016047A">
              <w:rPr>
                <w:rFonts w:ascii="Times New Roman" w:eastAsia="Calibri" w:hAnsi="Times New Roman" w:cs="Times New Roman"/>
                <w:sz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3A00F9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E62A65">
              <w:rPr>
                <w:rFonts w:ascii="Times New Roman" w:eastAsia="Calibri" w:hAnsi="Times New Roman" w:cs="Times New Roman"/>
                <w:sz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3A00F9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року за </w:t>
            </w:r>
            <w:proofErr w:type="spellStart"/>
            <w:r w:rsidRPr="00B245DD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B245DD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контролера 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І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категорії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взводу охорони підрозділу охорони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>
              <w:rPr>
                <w:rFonts w:ascii="Times New Roman" w:eastAsia="Calibri" w:hAnsi="Times New Roman" w:cs="Times New Roman"/>
                <w:sz w:val="28"/>
              </w:rPr>
              <w:t>області з 09.00 1</w:t>
            </w:r>
            <w:r w:rsidR="003A00F9">
              <w:rPr>
                <w:rFonts w:ascii="Times New Roman" w:eastAsia="Calibri" w:hAnsi="Times New Roman" w:cs="Times New Roman"/>
                <w:sz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3A00F9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року.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87315C" w:rsidRPr="00F0509F" w:rsidRDefault="0087315C" w:rsidP="00873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87315C" w:rsidRPr="00DE265C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4"/>
              </w:rPr>
              <w:t>повна загальна середня освіта;</w:t>
            </w: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567" w:type="dxa"/>
          </w:tcPr>
          <w:p w:rsidR="0087315C" w:rsidRPr="00DE265C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C6D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спеціального досвіду роботи не потребує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87315C" w:rsidRPr="000E36B4" w:rsidRDefault="008731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87315C" w:rsidRPr="000E36B4" w:rsidRDefault="008731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Вміння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переключатися з одного виду діяльності на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інший.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під час прийняття рішень;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громадського</w:t>
            </w:r>
          </w:p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Робота з інформацією </w:t>
            </w:r>
          </w:p>
        </w:tc>
        <w:tc>
          <w:tcPr>
            <w:tcW w:w="5709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Default="0087315C" w:rsidP="005E2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 публічні закупівлі», «Про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87315C" w:rsidRPr="00C8611F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87315C" w:rsidRPr="002456EB" w:rsidRDefault="008731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кодексу України,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87315C" w:rsidRPr="002456EB" w:rsidRDefault="0087315C" w:rsidP="0087315C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судової адміністрації України з питань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організаційного забезпечення</w:t>
            </w:r>
          </w:p>
          <w:p w:rsidR="0087315C" w:rsidRPr="004E2C13" w:rsidRDefault="008731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  <w:tr w:rsidR="005E2609" w:rsidRPr="004E7D69" w:rsidTr="0016047A">
        <w:trPr>
          <w:trHeight w:val="408"/>
        </w:trPr>
        <w:tc>
          <w:tcPr>
            <w:tcW w:w="9768" w:type="dxa"/>
            <w:gridSpan w:val="3"/>
          </w:tcPr>
          <w:p w:rsidR="005E2609" w:rsidRPr="002456EB" w:rsidRDefault="005E2609" w:rsidP="005E2609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Додаткові вимоги</w:t>
            </w:r>
          </w:p>
        </w:tc>
      </w:tr>
      <w:tr w:rsidR="005E2609" w:rsidRPr="004E7D69" w:rsidTr="0087315C">
        <w:trPr>
          <w:trHeight w:val="408"/>
        </w:trPr>
        <w:tc>
          <w:tcPr>
            <w:tcW w:w="4059" w:type="dxa"/>
          </w:tcPr>
          <w:p w:rsidR="005E2609" w:rsidRPr="00EF5E3A" w:rsidRDefault="005E2609" w:rsidP="005E2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:rsidR="005E2609" w:rsidRPr="00EF5E3A" w:rsidRDefault="005E2609" w:rsidP="005E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87315C" w:rsidRDefault="0087315C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87315C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79E" w:rsidRDefault="0003079E" w:rsidP="00AE1D94">
      <w:pPr>
        <w:spacing w:after="0" w:line="240" w:lineRule="auto"/>
      </w:pPr>
      <w:r>
        <w:separator/>
      </w:r>
    </w:p>
  </w:endnote>
  <w:endnote w:type="continuationSeparator" w:id="0">
    <w:p w:rsidR="0003079E" w:rsidRDefault="0003079E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79E" w:rsidRDefault="0003079E" w:rsidP="00AE1D94">
      <w:pPr>
        <w:spacing w:after="0" w:line="240" w:lineRule="auto"/>
      </w:pPr>
      <w:r>
        <w:separator/>
      </w:r>
    </w:p>
  </w:footnote>
  <w:footnote w:type="continuationSeparator" w:id="0">
    <w:p w:rsidR="0003079E" w:rsidRDefault="0003079E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Content>
      <w:p w:rsidR="0016047A" w:rsidRDefault="0016047A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047A" w:rsidRDefault="001604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50B36"/>
    <w:rsid w:val="000648BC"/>
    <w:rsid w:val="00074736"/>
    <w:rsid w:val="00080FAD"/>
    <w:rsid w:val="00081E56"/>
    <w:rsid w:val="000C036E"/>
    <w:rsid w:val="000C6240"/>
    <w:rsid w:val="000C6ADD"/>
    <w:rsid w:val="000D13B6"/>
    <w:rsid w:val="000D5940"/>
    <w:rsid w:val="000E36B4"/>
    <w:rsid w:val="000E44BC"/>
    <w:rsid w:val="000F68FD"/>
    <w:rsid w:val="000F7952"/>
    <w:rsid w:val="000F7D97"/>
    <w:rsid w:val="001028D5"/>
    <w:rsid w:val="0011098E"/>
    <w:rsid w:val="0011180A"/>
    <w:rsid w:val="0011418A"/>
    <w:rsid w:val="00126DD3"/>
    <w:rsid w:val="00132C0C"/>
    <w:rsid w:val="00135BB4"/>
    <w:rsid w:val="00154B96"/>
    <w:rsid w:val="0016047A"/>
    <w:rsid w:val="00172D4F"/>
    <w:rsid w:val="001803A0"/>
    <w:rsid w:val="001A5160"/>
    <w:rsid w:val="001A6F18"/>
    <w:rsid w:val="001B5108"/>
    <w:rsid w:val="001C5FB2"/>
    <w:rsid w:val="001D0055"/>
    <w:rsid w:val="001D5744"/>
    <w:rsid w:val="001E1B74"/>
    <w:rsid w:val="001F0C78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2F77"/>
    <w:rsid w:val="00257BB7"/>
    <w:rsid w:val="00294D95"/>
    <w:rsid w:val="002963F1"/>
    <w:rsid w:val="00297F17"/>
    <w:rsid w:val="002B6FF5"/>
    <w:rsid w:val="002C1757"/>
    <w:rsid w:val="002F29DD"/>
    <w:rsid w:val="0031562F"/>
    <w:rsid w:val="00316336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7540"/>
    <w:rsid w:val="003A00F9"/>
    <w:rsid w:val="003A13CA"/>
    <w:rsid w:val="003A1B28"/>
    <w:rsid w:val="003A2AB8"/>
    <w:rsid w:val="003B6CDC"/>
    <w:rsid w:val="003D0BBD"/>
    <w:rsid w:val="003E38A6"/>
    <w:rsid w:val="003E5371"/>
    <w:rsid w:val="003E5DCA"/>
    <w:rsid w:val="003E632F"/>
    <w:rsid w:val="003E7F5D"/>
    <w:rsid w:val="003F2E0F"/>
    <w:rsid w:val="00401F12"/>
    <w:rsid w:val="00423E25"/>
    <w:rsid w:val="00427E7E"/>
    <w:rsid w:val="00442697"/>
    <w:rsid w:val="00444683"/>
    <w:rsid w:val="00444C8E"/>
    <w:rsid w:val="00456C72"/>
    <w:rsid w:val="00457397"/>
    <w:rsid w:val="00457DB7"/>
    <w:rsid w:val="00470F8C"/>
    <w:rsid w:val="00482634"/>
    <w:rsid w:val="004973AE"/>
    <w:rsid w:val="004A4532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30ADD"/>
    <w:rsid w:val="00530E53"/>
    <w:rsid w:val="00532FC1"/>
    <w:rsid w:val="005352FF"/>
    <w:rsid w:val="0053785B"/>
    <w:rsid w:val="005378F6"/>
    <w:rsid w:val="0055776B"/>
    <w:rsid w:val="00567C95"/>
    <w:rsid w:val="00570332"/>
    <w:rsid w:val="005A6E46"/>
    <w:rsid w:val="005B17C7"/>
    <w:rsid w:val="005D04E7"/>
    <w:rsid w:val="005D19CC"/>
    <w:rsid w:val="005E1F4A"/>
    <w:rsid w:val="005E2609"/>
    <w:rsid w:val="005F6F21"/>
    <w:rsid w:val="00600C9A"/>
    <w:rsid w:val="00616710"/>
    <w:rsid w:val="00622FD6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30F5"/>
    <w:rsid w:val="006C72F7"/>
    <w:rsid w:val="006D109E"/>
    <w:rsid w:val="006E0962"/>
    <w:rsid w:val="006E79B0"/>
    <w:rsid w:val="006F16FE"/>
    <w:rsid w:val="007100A2"/>
    <w:rsid w:val="0073613C"/>
    <w:rsid w:val="00736788"/>
    <w:rsid w:val="007608AE"/>
    <w:rsid w:val="00764AC0"/>
    <w:rsid w:val="0078150F"/>
    <w:rsid w:val="00792EEB"/>
    <w:rsid w:val="007A12CF"/>
    <w:rsid w:val="007A27B2"/>
    <w:rsid w:val="007A2C9E"/>
    <w:rsid w:val="007B0465"/>
    <w:rsid w:val="007B3216"/>
    <w:rsid w:val="007C23B9"/>
    <w:rsid w:val="007D0DCA"/>
    <w:rsid w:val="007E14C5"/>
    <w:rsid w:val="007E38A0"/>
    <w:rsid w:val="00812E79"/>
    <w:rsid w:val="00834536"/>
    <w:rsid w:val="00836F42"/>
    <w:rsid w:val="00840AD2"/>
    <w:rsid w:val="00844D19"/>
    <w:rsid w:val="0085447B"/>
    <w:rsid w:val="00854AA2"/>
    <w:rsid w:val="00863583"/>
    <w:rsid w:val="00867398"/>
    <w:rsid w:val="008724C3"/>
    <w:rsid w:val="0087315C"/>
    <w:rsid w:val="00876B0C"/>
    <w:rsid w:val="00897962"/>
    <w:rsid w:val="008A2D74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306C1"/>
    <w:rsid w:val="009311CA"/>
    <w:rsid w:val="009470EE"/>
    <w:rsid w:val="0094785B"/>
    <w:rsid w:val="0095798A"/>
    <w:rsid w:val="00963D59"/>
    <w:rsid w:val="009677C7"/>
    <w:rsid w:val="00967CFB"/>
    <w:rsid w:val="00972219"/>
    <w:rsid w:val="0097524F"/>
    <w:rsid w:val="00980C46"/>
    <w:rsid w:val="00992239"/>
    <w:rsid w:val="009A463A"/>
    <w:rsid w:val="009B1DD8"/>
    <w:rsid w:val="009C39AB"/>
    <w:rsid w:val="009C5E72"/>
    <w:rsid w:val="009D0513"/>
    <w:rsid w:val="009D0A61"/>
    <w:rsid w:val="009D2AE4"/>
    <w:rsid w:val="009D46E9"/>
    <w:rsid w:val="009E019B"/>
    <w:rsid w:val="00A00998"/>
    <w:rsid w:val="00A0593A"/>
    <w:rsid w:val="00A1265D"/>
    <w:rsid w:val="00A13806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92294"/>
    <w:rsid w:val="00AB3D29"/>
    <w:rsid w:val="00AB74E4"/>
    <w:rsid w:val="00AB78FD"/>
    <w:rsid w:val="00AC0432"/>
    <w:rsid w:val="00AC0606"/>
    <w:rsid w:val="00AC3205"/>
    <w:rsid w:val="00AD41DF"/>
    <w:rsid w:val="00AD476B"/>
    <w:rsid w:val="00AE10E4"/>
    <w:rsid w:val="00AE1D94"/>
    <w:rsid w:val="00AE6ACD"/>
    <w:rsid w:val="00B0038A"/>
    <w:rsid w:val="00B01427"/>
    <w:rsid w:val="00B03B9B"/>
    <w:rsid w:val="00B06F4A"/>
    <w:rsid w:val="00B16568"/>
    <w:rsid w:val="00B31A7C"/>
    <w:rsid w:val="00B35434"/>
    <w:rsid w:val="00B6367B"/>
    <w:rsid w:val="00B63BB1"/>
    <w:rsid w:val="00B63D61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78D4"/>
    <w:rsid w:val="00BF02EC"/>
    <w:rsid w:val="00C03163"/>
    <w:rsid w:val="00C054F2"/>
    <w:rsid w:val="00C10988"/>
    <w:rsid w:val="00C20970"/>
    <w:rsid w:val="00C221EC"/>
    <w:rsid w:val="00C46FB2"/>
    <w:rsid w:val="00C47BE8"/>
    <w:rsid w:val="00C51E2F"/>
    <w:rsid w:val="00C52233"/>
    <w:rsid w:val="00C55140"/>
    <w:rsid w:val="00C555E7"/>
    <w:rsid w:val="00C55EF9"/>
    <w:rsid w:val="00C62668"/>
    <w:rsid w:val="00C62F58"/>
    <w:rsid w:val="00C63D86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B3E1D"/>
    <w:rsid w:val="00CB457A"/>
    <w:rsid w:val="00CC77E6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40E50"/>
    <w:rsid w:val="00D5789E"/>
    <w:rsid w:val="00D63CA7"/>
    <w:rsid w:val="00D65EB5"/>
    <w:rsid w:val="00D660D5"/>
    <w:rsid w:val="00D670CB"/>
    <w:rsid w:val="00D80351"/>
    <w:rsid w:val="00D825A8"/>
    <w:rsid w:val="00DA447B"/>
    <w:rsid w:val="00DB2587"/>
    <w:rsid w:val="00DB7059"/>
    <w:rsid w:val="00DC693C"/>
    <w:rsid w:val="00DD0289"/>
    <w:rsid w:val="00DE02EF"/>
    <w:rsid w:val="00DE265C"/>
    <w:rsid w:val="00DE2AB3"/>
    <w:rsid w:val="00DE46C4"/>
    <w:rsid w:val="00DF33BC"/>
    <w:rsid w:val="00DF36CA"/>
    <w:rsid w:val="00E0103D"/>
    <w:rsid w:val="00E041B5"/>
    <w:rsid w:val="00E10349"/>
    <w:rsid w:val="00E13F83"/>
    <w:rsid w:val="00E2006C"/>
    <w:rsid w:val="00E21F6B"/>
    <w:rsid w:val="00E25130"/>
    <w:rsid w:val="00E25ED1"/>
    <w:rsid w:val="00E25F6A"/>
    <w:rsid w:val="00E30B9B"/>
    <w:rsid w:val="00E53C13"/>
    <w:rsid w:val="00E542E8"/>
    <w:rsid w:val="00E563DF"/>
    <w:rsid w:val="00E57A19"/>
    <w:rsid w:val="00E62A65"/>
    <w:rsid w:val="00E67577"/>
    <w:rsid w:val="00E705DB"/>
    <w:rsid w:val="00E73920"/>
    <w:rsid w:val="00E73E26"/>
    <w:rsid w:val="00E9007A"/>
    <w:rsid w:val="00EA59E4"/>
    <w:rsid w:val="00EB78BB"/>
    <w:rsid w:val="00EB7CD1"/>
    <w:rsid w:val="00EC046B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413A"/>
    <w:rsid w:val="00F34753"/>
    <w:rsid w:val="00F348D0"/>
    <w:rsid w:val="00F62ABE"/>
    <w:rsid w:val="00F64B88"/>
    <w:rsid w:val="00F730D7"/>
    <w:rsid w:val="00F76324"/>
    <w:rsid w:val="00F8343A"/>
    <w:rsid w:val="00F87CDD"/>
    <w:rsid w:val="00FC098E"/>
    <w:rsid w:val="00FC20ED"/>
    <w:rsid w:val="00FC7D45"/>
    <w:rsid w:val="00FD3FB7"/>
    <w:rsid w:val="00FD76F3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16B7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7F04-95DD-49AF-A460-B3B75B31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19</Pages>
  <Words>19859</Words>
  <Characters>11321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2020-07-21T11:24:00Z</dcterms:created>
  <dcterms:modified xsi:type="dcterms:W3CDTF">2021-05-12T11:02:00Z</dcterms:modified>
</cp:coreProperties>
</file>