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5D7226" w:rsidRPr="005B6486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5D7226" w:rsidRPr="00D62B21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Наказ територіального управління Служби судової охорони у Полтавській області                                         </w:t>
      </w:r>
      <w:r w:rsidRPr="00D62B21">
        <w:rPr>
          <w:rFonts w:ascii="Times New Roman" w:hAnsi="Times New Roman"/>
          <w:sz w:val="24"/>
          <w:szCs w:val="24"/>
        </w:rPr>
        <w:t xml:space="preserve">від </w:t>
      </w:r>
      <w:r w:rsidR="00872F9F">
        <w:rPr>
          <w:rFonts w:ascii="Times New Roman" w:hAnsi="Times New Roman"/>
          <w:sz w:val="24"/>
          <w:szCs w:val="24"/>
          <w:lang w:val="ru-RU"/>
        </w:rPr>
        <w:t>24</w:t>
      </w:r>
      <w:r w:rsidRPr="00D62B21">
        <w:rPr>
          <w:rFonts w:ascii="Times New Roman" w:hAnsi="Times New Roman"/>
          <w:sz w:val="24"/>
          <w:szCs w:val="24"/>
          <w:lang w:val="ru-RU"/>
        </w:rPr>
        <w:t>.</w:t>
      </w:r>
      <w:r w:rsidR="0043264C" w:rsidRPr="00D62B21">
        <w:rPr>
          <w:rFonts w:ascii="Times New Roman" w:hAnsi="Times New Roman"/>
          <w:sz w:val="24"/>
          <w:szCs w:val="24"/>
          <w:lang w:val="ru-RU"/>
        </w:rPr>
        <w:t>0</w:t>
      </w:r>
      <w:r w:rsidR="00F37892">
        <w:rPr>
          <w:rFonts w:ascii="Times New Roman" w:hAnsi="Times New Roman"/>
          <w:sz w:val="24"/>
          <w:szCs w:val="24"/>
          <w:lang w:val="ru-RU"/>
        </w:rPr>
        <w:t>4</w:t>
      </w:r>
      <w:r w:rsidRPr="00D62B21">
        <w:rPr>
          <w:rFonts w:ascii="Times New Roman" w:hAnsi="Times New Roman"/>
          <w:sz w:val="24"/>
          <w:szCs w:val="24"/>
          <w:lang w:val="ru-RU"/>
        </w:rPr>
        <w:t>.202</w:t>
      </w:r>
      <w:r w:rsidR="0043264C" w:rsidRPr="00D62B21">
        <w:rPr>
          <w:rFonts w:ascii="Times New Roman" w:hAnsi="Times New Roman"/>
          <w:sz w:val="24"/>
          <w:szCs w:val="24"/>
          <w:lang w:val="ru-RU"/>
        </w:rPr>
        <w:t>4</w:t>
      </w:r>
      <w:r w:rsidRPr="00D62B21">
        <w:rPr>
          <w:rFonts w:ascii="Times New Roman" w:hAnsi="Times New Roman"/>
          <w:sz w:val="24"/>
          <w:szCs w:val="24"/>
        </w:rPr>
        <w:t xml:space="preserve"> №</w:t>
      </w:r>
      <w:r w:rsidR="00ED6FF0">
        <w:rPr>
          <w:rFonts w:ascii="Times New Roman" w:hAnsi="Times New Roman"/>
          <w:sz w:val="24"/>
          <w:szCs w:val="24"/>
        </w:rPr>
        <w:t xml:space="preserve"> </w:t>
      </w:r>
      <w:r w:rsidR="00136869">
        <w:rPr>
          <w:rFonts w:ascii="Times New Roman" w:hAnsi="Times New Roman"/>
          <w:sz w:val="24"/>
          <w:szCs w:val="24"/>
        </w:rPr>
        <w:t>123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E33CE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співробітник</w:t>
      </w:r>
      <w:r w:rsidR="00E33CE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ів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72B55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5A2CDF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672B55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672B55" w:rsidRPr="00E75862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672B55" w:rsidRPr="00A84D44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672B55" w:rsidRPr="00E75862" w:rsidTr="00083F93">
        <w:trPr>
          <w:trHeight w:val="408"/>
        </w:trPr>
        <w:tc>
          <w:tcPr>
            <w:tcW w:w="9768" w:type="dxa"/>
            <w:gridSpan w:val="2"/>
            <w:hideMark/>
          </w:tcPr>
          <w:p w:rsidR="00672B55" w:rsidRPr="00E75862" w:rsidRDefault="00672B55" w:rsidP="005A2CDF">
            <w:pPr>
              <w:suppressAutoHyphens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1. 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 w:rsidR="005A2C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672B55" w:rsidRPr="003F402F" w:rsidTr="00083F93">
        <w:trPr>
          <w:trHeight w:val="408"/>
        </w:trPr>
        <w:tc>
          <w:tcPr>
            <w:tcW w:w="9768" w:type="dxa"/>
            <w:gridSpan w:val="2"/>
          </w:tcPr>
          <w:p w:rsidR="000A67C0" w:rsidRPr="003F402F" w:rsidRDefault="000A67C0" w:rsidP="000A67C0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67C0" w:rsidRPr="003F402F" w:rsidRDefault="000A67C0" w:rsidP="000A67C0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0A67C0" w:rsidRPr="003F402F" w:rsidRDefault="000A67C0" w:rsidP="000A67C0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0A67C0" w:rsidRPr="003F402F" w:rsidRDefault="000A67C0" w:rsidP="000A67C0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0A67C0" w:rsidRPr="003F402F" w:rsidRDefault="000A67C0" w:rsidP="000A67C0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031293" w:rsidRDefault="00031293" w:rsidP="005A2CDF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B55" w:rsidRPr="003F402F" w:rsidRDefault="00672B55" w:rsidP="005A2CDF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0A67C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A67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A67C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170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гривень;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672B55" w:rsidRPr="003F402F" w:rsidRDefault="00672B55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2B55" w:rsidRPr="003F402F" w:rsidRDefault="00672B55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672B55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BB04C7">
              <w:rPr>
                <w:rFonts w:ascii="Times New Roman" w:hAnsi="Times New Roman" w:cs="Times New Roman"/>
                <w:sz w:val="24"/>
                <w:szCs w:val="24"/>
              </w:rPr>
              <w:t xml:space="preserve"> з відміткою про постановку на військовий облік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2B55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E33CEA" w:rsidRPr="00EA0254" w:rsidRDefault="00E33CEA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672B55" w:rsidRDefault="00672B55" w:rsidP="00083F93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E33CEA" w:rsidRPr="003F402F" w:rsidRDefault="00E33CEA" w:rsidP="00083F93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B55" w:rsidRPr="003F402F" w:rsidRDefault="00672B55" w:rsidP="00083F93">
            <w:pPr>
              <w:spacing w:after="0" w:line="26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031293" w:rsidRDefault="00031293" w:rsidP="00AF2A02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2A02" w:rsidRPr="00134E99" w:rsidRDefault="00AF2A02" w:rsidP="00AF2A02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872F9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3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квітня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F3789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378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</w:t>
            </w:r>
            <w:r w:rsidR="00872F9F">
              <w:rPr>
                <w:rFonts w:ascii="Times New Roman" w:eastAsia="Calibri" w:hAnsi="Times New Roman" w:cs="Times New Roman"/>
                <w:sz w:val="24"/>
                <w:szCs w:val="24"/>
              </w:rPr>
              <w:t>06 травня</w:t>
            </w:r>
            <w:r w:rsidR="00F3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AF2A02" w:rsidRPr="00134E99" w:rsidRDefault="00AF2A02" w:rsidP="00AF2A02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контролера </w:t>
            </w:r>
            <w:r w:rsidR="005A2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2A02" w:rsidRPr="00134E99" w:rsidRDefault="00AF2A02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2A02" w:rsidRPr="00134E99" w:rsidRDefault="00AF2A02" w:rsidP="00AF2A02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872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 травня</w:t>
            </w:r>
            <w:r w:rsidR="00F37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A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B55" w:rsidRPr="00134E99" w:rsidRDefault="005A2CDF" w:rsidP="005A2CDF">
            <w:pPr>
              <w:spacing w:after="0" w:line="260" w:lineRule="exact"/>
              <w:ind w:right="4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72B55"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672B55"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Сергіївна</w:t>
            </w:r>
            <w:proofErr w:type="spellEnd"/>
            <w:r w:rsidRPr="00574B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62B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962B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8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672B55" w:rsidRPr="003F402F" w:rsidRDefault="00672B55" w:rsidP="00083F93">
            <w:pPr>
              <w:suppressAutoHyphens/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2B55" w:rsidRPr="009F01F3" w:rsidTr="00083F93">
        <w:trPr>
          <w:trHeight w:val="408"/>
        </w:trPr>
        <w:tc>
          <w:tcPr>
            <w:tcW w:w="3668" w:type="dxa"/>
          </w:tcPr>
          <w:p w:rsidR="00672B55" w:rsidRPr="009F01F3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672B55" w:rsidRPr="009F01F3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672B55" w:rsidRPr="0031675F" w:rsidTr="00083F93">
        <w:trPr>
          <w:trHeight w:val="408"/>
        </w:trPr>
        <w:tc>
          <w:tcPr>
            <w:tcW w:w="3668" w:type="dxa"/>
          </w:tcPr>
          <w:p w:rsidR="00672B55" w:rsidRPr="0031675F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672B55" w:rsidRPr="0031675F" w:rsidRDefault="000A67C0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досвіду роботи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E33CEA" w:rsidRDefault="00E33CEA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CEA" w:rsidRDefault="00E33CEA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Вимоги до компетентності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D83E74" w:rsidRDefault="00D83E74" w:rsidP="00D83E7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83E74" w:rsidRDefault="00D83E74" w:rsidP="00D83E7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83E74" w:rsidRDefault="00D83E74" w:rsidP="00D83E7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Т.в.о.начальника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відділу по роботі з персоналом</w:t>
      </w:r>
    </w:p>
    <w:p w:rsidR="00D83E74" w:rsidRDefault="00D83E74" w:rsidP="00D83E7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територіального управління Служби судової </w:t>
      </w:r>
    </w:p>
    <w:p w:rsidR="00D83E74" w:rsidRDefault="00D83E74" w:rsidP="00D83E7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охорони у Полтавській області  </w:t>
      </w:r>
    </w:p>
    <w:p w:rsidR="00D83E74" w:rsidRPr="00B73D3F" w:rsidRDefault="00D83E74" w:rsidP="00D83E7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майор Служби судової охорони                                                                      </w:t>
      </w:r>
      <w:r w:rsidRPr="00B73D3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Лілія НЕМЕНУЩА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</w:t>
      </w:r>
    </w:p>
    <w:p w:rsidR="0043264C" w:rsidRDefault="0043264C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43264C" w:rsidSect="00073300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B6F" w:rsidRDefault="00D70B6F" w:rsidP="00AE1D94">
      <w:pPr>
        <w:spacing w:after="0" w:line="240" w:lineRule="auto"/>
      </w:pPr>
      <w:r>
        <w:separator/>
      </w:r>
    </w:p>
  </w:endnote>
  <w:endnote w:type="continuationSeparator" w:id="0">
    <w:p w:rsidR="00D70B6F" w:rsidRDefault="00D70B6F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B6F" w:rsidRDefault="00D70B6F" w:rsidP="00AE1D94">
      <w:pPr>
        <w:spacing w:after="0" w:line="240" w:lineRule="auto"/>
      </w:pPr>
      <w:r>
        <w:separator/>
      </w:r>
    </w:p>
  </w:footnote>
  <w:footnote w:type="continuationSeparator" w:id="0">
    <w:p w:rsidR="00D70B6F" w:rsidRDefault="00D70B6F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05532"/>
    <w:rsid w:val="0001343E"/>
    <w:rsid w:val="0003079E"/>
    <w:rsid w:val="00031293"/>
    <w:rsid w:val="00031D52"/>
    <w:rsid w:val="00031DA5"/>
    <w:rsid w:val="0003324F"/>
    <w:rsid w:val="00034016"/>
    <w:rsid w:val="0003509C"/>
    <w:rsid w:val="00040331"/>
    <w:rsid w:val="000444CB"/>
    <w:rsid w:val="000479AE"/>
    <w:rsid w:val="00050B36"/>
    <w:rsid w:val="00052D35"/>
    <w:rsid w:val="00056C30"/>
    <w:rsid w:val="0006468B"/>
    <w:rsid w:val="000648BC"/>
    <w:rsid w:val="00065716"/>
    <w:rsid w:val="00071723"/>
    <w:rsid w:val="00072C0C"/>
    <w:rsid w:val="00073300"/>
    <w:rsid w:val="00073AC3"/>
    <w:rsid w:val="00074736"/>
    <w:rsid w:val="00075331"/>
    <w:rsid w:val="00080FAD"/>
    <w:rsid w:val="00081E56"/>
    <w:rsid w:val="00083146"/>
    <w:rsid w:val="000845ED"/>
    <w:rsid w:val="00093490"/>
    <w:rsid w:val="000A67C0"/>
    <w:rsid w:val="000B1476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0754"/>
    <w:rsid w:val="00126DD3"/>
    <w:rsid w:val="00132C0C"/>
    <w:rsid w:val="00134E99"/>
    <w:rsid w:val="00135BB4"/>
    <w:rsid w:val="00136869"/>
    <w:rsid w:val="00141D0E"/>
    <w:rsid w:val="0014450E"/>
    <w:rsid w:val="00144AAF"/>
    <w:rsid w:val="00154B96"/>
    <w:rsid w:val="00155D50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38C7"/>
    <w:rsid w:val="00226654"/>
    <w:rsid w:val="00234CC9"/>
    <w:rsid w:val="00234FCA"/>
    <w:rsid w:val="002357E4"/>
    <w:rsid w:val="00235C52"/>
    <w:rsid w:val="00236830"/>
    <w:rsid w:val="0023696F"/>
    <w:rsid w:val="00237FD2"/>
    <w:rsid w:val="00243719"/>
    <w:rsid w:val="002456EB"/>
    <w:rsid w:val="00246DD8"/>
    <w:rsid w:val="002503B5"/>
    <w:rsid w:val="0025104B"/>
    <w:rsid w:val="0025285B"/>
    <w:rsid w:val="00252F77"/>
    <w:rsid w:val="00257BB7"/>
    <w:rsid w:val="00271468"/>
    <w:rsid w:val="00285B5E"/>
    <w:rsid w:val="0028755A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326F"/>
    <w:rsid w:val="00387B2E"/>
    <w:rsid w:val="00393057"/>
    <w:rsid w:val="00394FA4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006A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3264C"/>
    <w:rsid w:val="00442697"/>
    <w:rsid w:val="00444683"/>
    <w:rsid w:val="00444C8E"/>
    <w:rsid w:val="00447A72"/>
    <w:rsid w:val="0045098D"/>
    <w:rsid w:val="00456C72"/>
    <w:rsid w:val="00457397"/>
    <w:rsid w:val="00457757"/>
    <w:rsid w:val="00457DB7"/>
    <w:rsid w:val="00463259"/>
    <w:rsid w:val="004640C9"/>
    <w:rsid w:val="00466789"/>
    <w:rsid w:val="004667B7"/>
    <w:rsid w:val="00470A8F"/>
    <w:rsid w:val="00470F8C"/>
    <w:rsid w:val="00471A12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10314"/>
    <w:rsid w:val="00520ED4"/>
    <w:rsid w:val="005269E0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2400"/>
    <w:rsid w:val="00567C95"/>
    <w:rsid w:val="00570332"/>
    <w:rsid w:val="00572836"/>
    <w:rsid w:val="005872B5"/>
    <w:rsid w:val="00592074"/>
    <w:rsid w:val="005A2CDF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4213"/>
    <w:rsid w:val="005D546D"/>
    <w:rsid w:val="005D7226"/>
    <w:rsid w:val="005E1F4A"/>
    <w:rsid w:val="005E2609"/>
    <w:rsid w:val="005F6F21"/>
    <w:rsid w:val="00600C9A"/>
    <w:rsid w:val="00611B68"/>
    <w:rsid w:val="00612F81"/>
    <w:rsid w:val="00616556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2B55"/>
    <w:rsid w:val="006773FB"/>
    <w:rsid w:val="00686458"/>
    <w:rsid w:val="00691B1C"/>
    <w:rsid w:val="0069383A"/>
    <w:rsid w:val="006A026F"/>
    <w:rsid w:val="006A5B31"/>
    <w:rsid w:val="006A6B7E"/>
    <w:rsid w:val="006A70C0"/>
    <w:rsid w:val="006B47F8"/>
    <w:rsid w:val="006B6D91"/>
    <w:rsid w:val="006C0A99"/>
    <w:rsid w:val="006C30F5"/>
    <w:rsid w:val="006C31D1"/>
    <w:rsid w:val="006C5F1C"/>
    <w:rsid w:val="006C72F7"/>
    <w:rsid w:val="006D109E"/>
    <w:rsid w:val="006D635D"/>
    <w:rsid w:val="006D6CB1"/>
    <w:rsid w:val="006E0962"/>
    <w:rsid w:val="006E0B46"/>
    <w:rsid w:val="006E0D26"/>
    <w:rsid w:val="006E79B0"/>
    <w:rsid w:val="006F16FE"/>
    <w:rsid w:val="006F53D2"/>
    <w:rsid w:val="00700593"/>
    <w:rsid w:val="00702FC5"/>
    <w:rsid w:val="007100A2"/>
    <w:rsid w:val="0071203D"/>
    <w:rsid w:val="007218BE"/>
    <w:rsid w:val="00731943"/>
    <w:rsid w:val="00735F6E"/>
    <w:rsid w:val="00735FB0"/>
    <w:rsid w:val="0073613C"/>
    <w:rsid w:val="00736788"/>
    <w:rsid w:val="0073797F"/>
    <w:rsid w:val="00743509"/>
    <w:rsid w:val="00750188"/>
    <w:rsid w:val="00754176"/>
    <w:rsid w:val="00756B15"/>
    <w:rsid w:val="00757E53"/>
    <w:rsid w:val="007608AE"/>
    <w:rsid w:val="00764AC0"/>
    <w:rsid w:val="007674EE"/>
    <w:rsid w:val="00774E61"/>
    <w:rsid w:val="0078150F"/>
    <w:rsid w:val="00782978"/>
    <w:rsid w:val="00787AF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C72E4"/>
    <w:rsid w:val="007D0DCA"/>
    <w:rsid w:val="007D3582"/>
    <w:rsid w:val="007E14C5"/>
    <w:rsid w:val="007E3245"/>
    <w:rsid w:val="007E38A0"/>
    <w:rsid w:val="007E4C2B"/>
    <w:rsid w:val="007E4E46"/>
    <w:rsid w:val="007F0A91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69DF"/>
    <w:rsid w:val="00867398"/>
    <w:rsid w:val="008724C3"/>
    <w:rsid w:val="00872F9F"/>
    <w:rsid w:val="0087315C"/>
    <w:rsid w:val="00876B0C"/>
    <w:rsid w:val="00884E7D"/>
    <w:rsid w:val="0088560A"/>
    <w:rsid w:val="00896835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24F9"/>
    <w:rsid w:val="008E43BF"/>
    <w:rsid w:val="008F18FF"/>
    <w:rsid w:val="008F1CB1"/>
    <w:rsid w:val="008F7F9D"/>
    <w:rsid w:val="00904A3B"/>
    <w:rsid w:val="00905192"/>
    <w:rsid w:val="0091500F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2B51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842C7"/>
    <w:rsid w:val="00992239"/>
    <w:rsid w:val="009957CD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8F2"/>
    <w:rsid w:val="009D0A61"/>
    <w:rsid w:val="009D2AE4"/>
    <w:rsid w:val="009D4460"/>
    <w:rsid w:val="009D46E9"/>
    <w:rsid w:val="009D6F3A"/>
    <w:rsid w:val="009E019B"/>
    <w:rsid w:val="009E6C21"/>
    <w:rsid w:val="009F01F3"/>
    <w:rsid w:val="00A00998"/>
    <w:rsid w:val="00A02F1B"/>
    <w:rsid w:val="00A0593A"/>
    <w:rsid w:val="00A1265D"/>
    <w:rsid w:val="00A128A2"/>
    <w:rsid w:val="00A13806"/>
    <w:rsid w:val="00A14545"/>
    <w:rsid w:val="00A15473"/>
    <w:rsid w:val="00A1592A"/>
    <w:rsid w:val="00A17FD1"/>
    <w:rsid w:val="00A21139"/>
    <w:rsid w:val="00A21594"/>
    <w:rsid w:val="00A22249"/>
    <w:rsid w:val="00A33CE6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A1733"/>
    <w:rsid w:val="00AB3D29"/>
    <w:rsid w:val="00AB67E1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02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0F7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3752"/>
    <w:rsid w:val="00B95E49"/>
    <w:rsid w:val="00BA1DA6"/>
    <w:rsid w:val="00BA4A36"/>
    <w:rsid w:val="00BA5B80"/>
    <w:rsid w:val="00BB04C7"/>
    <w:rsid w:val="00BB6FCF"/>
    <w:rsid w:val="00BD5944"/>
    <w:rsid w:val="00BE2497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464"/>
    <w:rsid w:val="00C10988"/>
    <w:rsid w:val="00C20970"/>
    <w:rsid w:val="00C221EC"/>
    <w:rsid w:val="00C23414"/>
    <w:rsid w:val="00C2352C"/>
    <w:rsid w:val="00C23BCF"/>
    <w:rsid w:val="00C240E4"/>
    <w:rsid w:val="00C32D1C"/>
    <w:rsid w:val="00C36A5A"/>
    <w:rsid w:val="00C40437"/>
    <w:rsid w:val="00C44199"/>
    <w:rsid w:val="00C45E37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5B0D"/>
    <w:rsid w:val="00C66392"/>
    <w:rsid w:val="00C66BD5"/>
    <w:rsid w:val="00C7484E"/>
    <w:rsid w:val="00C74DE5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047F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2B21"/>
    <w:rsid w:val="00D63CA7"/>
    <w:rsid w:val="00D63D78"/>
    <w:rsid w:val="00D65EB5"/>
    <w:rsid w:val="00D660D5"/>
    <w:rsid w:val="00D66D71"/>
    <w:rsid w:val="00D670CB"/>
    <w:rsid w:val="00D70B6F"/>
    <w:rsid w:val="00D74675"/>
    <w:rsid w:val="00D76AAF"/>
    <w:rsid w:val="00D80351"/>
    <w:rsid w:val="00D825A8"/>
    <w:rsid w:val="00D83E74"/>
    <w:rsid w:val="00D84D0A"/>
    <w:rsid w:val="00D941CC"/>
    <w:rsid w:val="00D97051"/>
    <w:rsid w:val="00DA26B7"/>
    <w:rsid w:val="00DA447B"/>
    <w:rsid w:val="00DA5CA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175E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6A8"/>
    <w:rsid w:val="00E33CEA"/>
    <w:rsid w:val="00E33E56"/>
    <w:rsid w:val="00E4145C"/>
    <w:rsid w:val="00E44E82"/>
    <w:rsid w:val="00E46562"/>
    <w:rsid w:val="00E503BF"/>
    <w:rsid w:val="00E53C13"/>
    <w:rsid w:val="00E542E8"/>
    <w:rsid w:val="00E563DF"/>
    <w:rsid w:val="00E57A19"/>
    <w:rsid w:val="00E62A65"/>
    <w:rsid w:val="00E62B05"/>
    <w:rsid w:val="00E66038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D6FF0"/>
    <w:rsid w:val="00EE135B"/>
    <w:rsid w:val="00EE1FD3"/>
    <w:rsid w:val="00EF44C6"/>
    <w:rsid w:val="00F039DB"/>
    <w:rsid w:val="00F04362"/>
    <w:rsid w:val="00F0509F"/>
    <w:rsid w:val="00F07C94"/>
    <w:rsid w:val="00F1116A"/>
    <w:rsid w:val="00F1181A"/>
    <w:rsid w:val="00F15761"/>
    <w:rsid w:val="00F17C6F"/>
    <w:rsid w:val="00F32F01"/>
    <w:rsid w:val="00F3413A"/>
    <w:rsid w:val="00F34753"/>
    <w:rsid w:val="00F348D0"/>
    <w:rsid w:val="00F37892"/>
    <w:rsid w:val="00F47C7B"/>
    <w:rsid w:val="00F62ABE"/>
    <w:rsid w:val="00F64B88"/>
    <w:rsid w:val="00F64D45"/>
    <w:rsid w:val="00F64E2A"/>
    <w:rsid w:val="00F70800"/>
    <w:rsid w:val="00F730D7"/>
    <w:rsid w:val="00F730EA"/>
    <w:rsid w:val="00F76324"/>
    <w:rsid w:val="00F768E0"/>
    <w:rsid w:val="00F8343A"/>
    <w:rsid w:val="00F834F7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307D"/>
    <w:rsid w:val="00FC559B"/>
    <w:rsid w:val="00FC7D45"/>
    <w:rsid w:val="00FD386C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D837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6142-EEAD-4275-AB34-4CE18125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5071</Words>
  <Characters>2891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5</cp:revision>
  <cp:lastPrinted>2023-05-16T06:06:00Z</cp:lastPrinted>
  <dcterms:created xsi:type="dcterms:W3CDTF">2024-04-24T06:26:00Z</dcterms:created>
  <dcterms:modified xsi:type="dcterms:W3CDTF">2024-04-24T08:02:00Z</dcterms:modified>
</cp:coreProperties>
</file>