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Pr="00D62B21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D62B21">
        <w:rPr>
          <w:rFonts w:ascii="Times New Roman" w:hAnsi="Times New Roman"/>
          <w:sz w:val="24"/>
          <w:szCs w:val="24"/>
        </w:rPr>
        <w:t xml:space="preserve">від </w:t>
      </w:r>
      <w:r w:rsidR="00F37892">
        <w:rPr>
          <w:rFonts w:ascii="Times New Roman" w:hAnsi="Times New Roman"/>
          <w:sz w:val="24"/>
          <w:szCs w:val="24"/>
          <w:lang w:val="ru-RU"/>
        </w:rPr>
        <w:t>03</w:t>
      </w:r>
      <w:r w:rsidRPr="00D62B21">
        <w:rPr>
          <w:rFonts w:ascii="Times New Roman" w:hAnsi="Times New Roman"/>
          <w:sz w:val="24"/>
          <w:szCs w:val="24"/>
          <w:lang w:val="ru-RU"/>
        </w:rPr>
        <w:t>.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0</w:t>
      </w:r>
      <w:r w:rsidR="00F37892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  <w:lang w:val="ru-RU"/>
        </w:rPr>
        <w:t>.202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</w:rPr>
        <w:t xml:space="preserve"> №</w:t>
      </w:r>
      <w:r w:rsidR="00ED6FF0">
        <w:rPr>
          <w:rFonts w:ascii="Times New Roman" w:hAnsi="Times New Roman"/>
          <w:sz w:val="24"/>
          <w:szCs w:val="24"/>
        </w:rPr>
        <w:t xml:space="preserve"> </w:t>
      </w:r>
      <w:r w:rsidR="00AA1733">
        <w:rPr>
          <w:rFonts w:ascii="Times New Roman" w:hAnsi="Times New Roman"/>
          <w:sz w:val="24"/>
          <w:szCs w:val="24"/>
        </w:rPr>
        <w:t>99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5A2CDF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5A2CDF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031293" w:rsidRDefault="00031293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67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31293" w:rsidRDefault="00031293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>04 квітня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квітня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F37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квітня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B55" w:rsidRPr="00134E99" w:rsidRDefault="005A2CDF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031293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0A67C0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Т.в.о.начальника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відділу по роботі з персоналом</w:t>
      </w: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територіального управління Служби судової </w:t>
      </w: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охорони у Полтавській області  </w:t>
      </w:r>
    </w:p>
    <w:p w:rsidR="00D83E74" w:rsidRPr="00B73D3F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майор Служби судової охорони                                                                      </w:t>
      </w:r>
      <w:r w:rsidRPr="00B73D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Лілія НЕМЕНУЩА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</w:p>
    <w:p w:rsidR="0043264C" w:rsidRDefault="0043264C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3264C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E4" w:rsidRDefault="007C72E4" w:rsidP="00AE1D94">
      <w:pPr>
        <w:spacing w:after="0" w:line="240" w:lineRule="auto"/>
      </w:pPr>
      <w:r>
        <w:separator/>
      </w:r>
    </w:p>
  </w:endnote>
  <w:endnote w:type="continuationSeparator" w:id="0">
    <w:p w:rsidR="007C72E4" w:rsidRDefault="007C72E4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E4" w:rsidRDefault="007C72E4" w:rsidP="00AE1D94">
      <w:pPr>
        <w:spacing w:after="0" w:line="240" w:lineRule="auto"/>
      </w:pPr>
      <w:r>
        <w:separator/>
      </w:r>
    </w:p>
  </w:footnote>
  <w:footnote w:type="continuationSeparator" w:id="0">
    <w:p w:rsidR="007C72E4" w:rsidRDefault="007C72E4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293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A67C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6DD3"/>
    <w:rsid w:val="00132C0C"/>
    <w:rsid w:val="00134E99"/>
    <w:rsid w:val="00135BB4"/>
    <w:rsid w:val="00141D0E"/>
    <w:rsid w:val="0014450E"/>
    <w:rsid w:val="00144AAF"/>
    <w:rsid w:val="00154B96"/>
    <w:rsid w:val="00155D50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2CDF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2B55"/>
    <w:rsid w:val="006773FB"/>
    <w:rsid w:val="00686458"/>
    <w:rsid w:val="00691B1C"/>
    <w:rsid w:val="0069383A"/>
    <w:rsid w:val="006A026F"/>
    <w:rsid w:val="006A5B31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C72E4"/>
    <w:rsid w:val="007D0DCA"/>
    <w:rsid w:val="007D3582"/>
    <w:rsid w:val="007E14C5"/>
    <w:rsid w:val="007E324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69DF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24F9"/>
    <w:rsid w:val="008E43BF"/>
    <w:rsid w:val="008F18FF"/>
    <w:rsid w:val="008F1CB1"/>
    <w:rsid w:val="008F7F9D"/>
    <w:rsid w:val="00904A3B"/>
    <w:rsid w:val="0091500F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2B51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A1733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2497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5B0D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2B21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3E74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D6FF0"/>
    <w:rsid w:val="00EE135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37892"/>
    <w:rsid w:val="00F47C7B"/>
    <w:rsid w:val="00F62ABE"/>
    <w:rsid w:val="00F64B88"/>
    <w:rsid w:val="00F64D45"/>
    <w:rsid w:val="00F64E2A"/>
    <w:rsid w:val="00F70800"/>
    <w:rsid w:val="00F730D7"/>
    <w:rsid w:val="00F730EA"/>
    <w:rsid w:val="00F76324"/>
    <w:rsid w:val="00F768E0"/>
    <w:rsid w:val="00F8343A"/>
    <w:rsid w:val="00F834F7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CFA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2BEF-FFC6-4AD2-9B64-7E3EF812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5038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5</cp:revision>
  <cp:lastPrinted>2023-05-16T06:06:00Z</cp:lastPrinted>
  <dcterms:created xsi:type="dcterms:W3CDTF">2024-04-03T06:04:00Z</dcterms:created>
  <dcterms:modified xsi:type="dcterms:W3CDTF">2024-04-03T08:54:00Z</dcterms:modified>
</cp:coreProperties>
</file>