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5D7226" w:rsidRPr="00D62B21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D62B21">
        <w:rPr>
          <w:rFonts w:ascii="Times New Roman" w:hAnsi="Times New Roman"/>
          <w:sz w:val="24"/>
          <w:szCs w:val="24"/>
        </w:rPr>
        <w:t xml:space="preserve">від </w:t>
      </w:r>
      <w:r w:rsidR="00D62B21" w:rsidRPr="00D62B21">
        <w:rPr>
          <w:rFonts w:ascii="Times New Roman" w:hAnsi="Times New Roman"/>
          <w:sz w:val="24"/>
          <w:szCs w:val="24"/>
          <w:lang w:val="ru-RU"/>
        </w:rPr>
        <w:t>20</w:t>
      </w:r>
      <w:r w:rsidRPr="00D62B21">
        <w:rPr>
          <w:rFonts w:ascii="Times New Roman" w:hAnsi="Times New Roman"/>
          <w:sz w:val="24"/>
          <w:szCs w:val="24"/>
          <w:lang w:val="ru-RU"/>
        </w:rPr>
        <w:t>.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0</w:t>
      </w:r>
      <w:r w:rsidR="005A2CDF" w:rsidRPr="00D62B21">
        <w:rPr>
          <w:rFonts w:ascii="Times New Roman" w:hAnsi="Times New Roman"/>
          <w:sz w:val="24"/>
          <w:szCs w:val="24"/>
          <w:lang w:val="ru-RU"/>
        </w:rPr>
        <w:t>2</w:t>
      </w:r>
      <w:r w:rsidRPr="00D62B21">
        <w:rPr>
          <w:rFonts w:ascii="Times New Roman" w:hAnsi="Times New Roman"/>
          <w:sz w:val="24"/>
          <w:szCs w:val="24"/>
          <w:lang w:val="ru-RU"/>
        </w:rPr>
        <w:t>.202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4</w:t>
      </w:r>
      <w:r w:rsidRPr="00D62B21">
        <w:rPr>
          <w:rFonts w:ascii="Times New Roman" w:hAnsi="Times New Roman"/>
          <w:sz w:val="24"/>
          <w:szCs w:val="24"/>
        </w:rPr>
        <w:t xml:space="preserve"> №</w:t>
      </w:r>
      <w:r w:rsidR="00ED6FF0">
        <w:rPr>
          <w:rFonts w:ascii="Times New Roman" w:hAnsi="Times New Roman"/>
          <w:sz w:val="24"/>
          <w:szCs w:val="24"/>
        </w:rPr>
        <w:t xml:space="preserve"> 56</w:t>
      </w:r>
      <w:bookmarkStart w:id="1" w:name="_GoBack"/>
      <w:bookmarkEnd w:id="1"/>
      <w:r w:rsidR="00DA5CAB" w:rsidRPr="00D62B21">
        <w:rPr>
          <w:rFonts w:ascii="Times New Roman" w:hAnsi="Times New Roman"/>
          <w:sz w:val="24"/>
          <w:szCs w:val="24"/>
        </w:rPr>
        <w:t xml:space="preserve"> </w:t>
      </w: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5A2CDF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672B55" w:rsidRPr="00E75862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672B55" w:rsidRPr="00A84D44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672B55" w:rsidRPr="00E75862" w:rsidTr="00083F93">
        <w:trPr>
          <w:trHeight w:val="408"/>
        </w:trPr>
        <w:tc>
          <w:tcPr>
            <w:tcW w:w="9768" w:type="dxa"/>
            <w:gridSpan w:val="2"/>
            <w:hideMark/>
          </w:tcPr>
          <w:p w:rsidR="00672B55" w:rsidRPr="00E75862" w:rsidRDefault="00672B55" w:rsidP="005A2CDF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672B55" w:rsidRPr="003F402F" w:rsidTr="00083F93">
        <w:trPr>
          <w:trHeight w:val="408"/>
        </w:trPr>
        <w:tc>
          <w:tcPr>
            <w:tcW w:w="9768" w:type="dxa"/>
            <w:gridSpan w:val="2"/>
          </w:tcPr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67C0" w:rsidRPr="003F402F" w:rsidRDefault="000A67C0" w:rsidP="000A67C0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0A67C0" w:rsidRPr="003F402F" w:rsidRDefault="000A67C0" w:rsidP="000A67C0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031293" w:rsidRDefault="00031293" w:rsidP="005A2CDF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A67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672B55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2B55" w:rsidRPr="00EA0254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031293" w:rsidRDefault="00031293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A02" w:rsidRPr="00134E99" w:rsidRDefault="00AF2A02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5A2C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65B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2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лютого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 w:rsidR="00C65B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65B0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C6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березня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 w:rsidR="005A2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A02" w:rsidRPr="00134E99" w:rsidRDefault="00AF2A02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C6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березня 2024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B55" w:rsidRPr="00134E99" w:rsidRDefault="005A2CDF" w:rsidP="005A2CDF">
            <w:pPr>
              <w:spacing w:after="0" w:line="260" w:lineRule="exact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72B55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672B55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672B55" w:rsidRPr="003F402F" w:rsidRDefault="00672B55" w:rsidP="00083F9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031293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2B55" w:rsidRPr="009F01F3" w:rsidTr="00083F93">
        <w:trPr>
          <w:trHeight w:val="408"/>
        </w:trPr>
        <w:tc>
          <w:tcPr>
            <w:tcW w:w="3668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672B55" w:rsidRPr="0031675F" w:rsidTr="00083F93">
        <w:trPr>
          <w:trHeight w:val="408"/>
        </w:trPr>
        <w:tc>
          <w:tcPr>
            <w:tcW w:w="3668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672B55" w:rsidRPr="0031675F" w:rsidRDefault="000A67C0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досвіду роботи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43264C" w:rsidRDefault="0043264C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43264C" w:rsidSect="0007330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0EA" w:rsidRDefault="00F730EA" w:rsidP="00AE1D94">
      <w:pPr>
        <w:spacing w:after="0" w:line="240" w:lineRule="auto"/>
      </w:pPr>
      <w:r>
        <w:separator/>
      </w:r>
    </w:p>
  </w:endnote>
  <w:endnote w:type="continuationSeparator" w:id="0">
    <w:p w:rsidR="00F730EA" w:rsidRDefault="00F730EA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0EA" w:rsidRDefault="00F730EA" w:rsidP="00AE1D94">
      <w:pPr>
        <w:spacing w:after="0" w:line="240" w:lineRule="auto"/>
      </w:pPr>
      <w:r>
        <w:separator/>
      </w:r>
    </w:p>
  </w:footnote>
  <w:footnote w:type="continuationSeparator" w:id="0">
    <w:p w:rsidR="00F730EA" w:rsidRDefault="00F730EA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293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A67C0"/>
    <w:rsid w:val="000B1476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0754"/>
    <w:rsid w:val="00126DD3"/>
    <w:rsid w:val="00132C0C"/>
    <w:rsid w:val="00134E99"/>
    <w:rsid w:val="00135BB4"/>
    <w:rsid w:val="00141D0E"/>
    <w:rsid w:val="0014450E"/>
    <w:rsid w:val="00144AAF"/>
    <w:rsid w:val="00154B96"/>
    <w:rsid w:val="00155D50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85B5E"/>
    <w:rsid w:val="0028755A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326F"/>
    <w:rsid w:val="00387B2E"/>
    <w:rsid w:val="00393057"/>
    <w:rsid w:val="00394FA4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3264C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2CDF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2B55"/>
    <w:rsid w:val="006773FB"/>
    <w:rsid w:val="00686458"/>
    <w:rsid w:val="00691B1C"/>
    <w:rsid w:val="0069383A"/>
    <w:rsid w:val="006A026F"/>
    <w:rsid w:val="006A5B31"/>
    <w:rsid w:val="006A6B7E"/>
    <w:rsid w:val="006A70C0"/>
    <w:rsid w:val="006B47F8"/>
    <w:rsid w:val="006B6D91"/>
    <w:rsid w:val="006C0A99"/>
    <w:rsid w:val="006C30F5"/>
    <w:rsid w:val="006C31D1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69DF"/>
    <w:rsid w:val="00867398"/>
    <w:rsid w:val="008724C3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24F9"/>
    <w:rsid w:val="008E43BF"/>
    <w:rsid w:val="008F18FF"/>
    <w:rsid w:val="008F1CB1"/>
    <w:rsid w:val="008F7F9D"/>
    <w:rsid w:val="00904A3B"/>
    <w:rsid w:val="0091500F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2B51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842C7"/>
    <w:rsid w:val="00992239"/>
    <w:rsid w:val="009957CD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02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D5944"/>
    <w:rsid w:val="00BE2497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5B0D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2B21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A5CA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175E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6038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D6FF0"/>
    <w:rsid w:val="00EE135B"/>
    <w:rsid w:val="00EE1FD3"/>
    <w:rsid w:val="00EF44C6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30EA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4522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2C7D-C828-4EED-AA7A-7F2D36E8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4883</Words>
  <Characters>2784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9</cp:revision>
  <cp:lastPrinted>2023-05-16T06:06:00Z</cp:lastPrinted>
  <dcterms:created xsi:type="dcterms:W3CDTF">2024-02-19T07:03:00Z</dcterms:created>
  <dcterms:modified xsi:type="dcterms:W3CDTF">2024-02-20T08:14:00Z</dcterms:modified>
</cp:coreProperties>
</file>