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B4" w:rsidRPr="007139B4" w:rsidRDefault="007139B4" w:rsidP="007139B4">
      <w:pPr>
        <w:widowControl w:val="0"/>
        <w:shd w:val="clear" w:color="auto" w:fill="FFFFFF"/>
        <w:tabs>
          <w:tab w:val="left" w:pos="13426"/>
        </w:tabs>
        <w:autoSpaceDE w:val="0"/>
        <w:autoSpaceDN w:val="0"/>
        <w:adjustRightInd w:val="0"/>
        <w:spacing w:before="5" w:after="0" w:line="278" w:lineRule="exact"/>
        <w:ind w:left="5962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24"/>
          <w:w w:val="105"/>
          <w:sz w:val="18"/>
          <w:szCs w:val="18"/>
          <w:lang w:val="uk-UA" w:eastAsia="uk-UA"/>
        </w:rPr>
        <w:t>СТАТИСТИЧНИЙ ЗВІТ</w:t>
      </w:r>
      <w:r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  <w:t xml:space="preserve">                                                                                               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7" w:right="4992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Про розгляд звернень громадян за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 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20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uk-UA"/>
        </w:rPr>
        <w:t>2</w:t>
      </w:r>
      <w:r w:rsidR="002C1840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>3</w:t>
      </w:r>
      <w:r w:rsidRPr="007139B4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 р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val="uk-UA" w:eastAsia="uk-UA"/>
        </w:rPr>
        <w:t xml:space="preserve">ік          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267" w:right="499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ТУ ДСА України в </w:t>
      </w:r>
      <w:r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Полтавській </w:t>
      </w:r>
      <w:r w:rsidRPr="007139B4">
        <w:rPr>
          <w:rFonts w:ascii="Times New Roman" w:eastAsia="Times New Roman" w:hAnsi="Times New Roman" w:cs="Times New Roman"/>
          <w:b/>
          <w:spacing w:val="-4"/>
          <w:w w:val="105"/>
          <w:sz w:val="18"/>
          <w:szCs w:val="18"/>
          <w:lang w:val="uk-UA" w:eastAsia="uk-UA"/>
        </w:rPr>
        <w:t xml:space="preserve"> області</w:t>
      </w:r>
    </w:p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267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8"/>
          <w:w w:val="105"/>
          <w:sz w:val="18"/>
          <w:szCs w:val="18"/>
          <w:lang w:val="uk-UA" w:eastAsia="uk-UA"/>
        </w:rPr>
        <w:t xml:space="preserve">                         Розділ А. Надходження звернень (заяви, скарги, пропозиції) громадян</w:t>
      </w:r>
    </w:p>
    <w:p w:rsidR="007139B4" w:rsidRPr="007139B4" w:rsidRDefault="007139B4" w:rsidP="007139B4">
      <w:pPr>
        <w:widowControl w:val="0"/>
        <w:autoSpaceDE w:val="0"/>
        <w:autoSpaceDN w:val="0"/>
        <w:adjustRightInd w:val="0"/>
        <w:spacing w:after="283" w:line="1" w:lineRule="exact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149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031"/>
        <w:gridCol w:w="1002"/>
        <w:gridCol w:w="712"/>
        <w:gridCol w:w="916"/>
        <w:gridCol w:w="983"/>
        <w:gridCol w:w="1083"/>
        <w:gridCol w:w="641"/>
        <w:gridCol w:w="817"/>
        <w:gridCol w:w="668"/>
        <w:gridCol w:w="762"/>
        <w:gridCol w:w="753"/>
        <w:gridCol w:w="762"/>
        <w:gridCol w:w="597"/>
        <w:gridCol w:w="578"/>
        <w:gridCol w:w="540"/>
        <w:gridCol w:w="597"/>
        <w:gridCol w:w="599"/>
        <w:gridCol w:w="1321"/>
      </w:tblGrid>
      <w:tr w:rsidR="007139B4" w:rsidRPr="007139B4" w:rsidTr="00CA5C3E">
        <w:trPr>
          <w:cantSplit/>
          <w:trHeight w:hRule="exact" w:val="3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Залишок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6"/>
                <w:szCs w:val="16"/>
                <w:lang w:val="uk-UA" w:eastAsia="uk-UA"/>
              </w:rPr>
              <w:t>Надійшло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uk-UA" w:eastAsia="uk-UA"/>
              </w:rPr>
              <w:t>Втому числі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 xml:space="preserve">Звернення, що надійшли від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 xml:space="preserve">Строки розгляду звернень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Залишок не</w:t>
            </w:r>
          </w:p>
        </w:tc>
      </w:tr>
      <w:tr w:rsidR="007139B4" w:rsidRPr="007139B4" w:rsidTr="00CA5C3E">
        <w:trPr>
          <w:cantSplit/>
          <w:trHeight w:hRule="exact" w:val="253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звернень на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звернень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  <w:lang w:val="uk-UA" w:eastAsia="uk-UA"/>
              </w:rPr>
              <w:t>грома</w:t>
            </w:r>
            <w:proofErr w:type="spell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народних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вищих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юридич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інших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Усього</w:t>
            </w:r>
          </w:p>
        </w:tc>
        <w:tc>
          <w:tcPr>
            <w:tcW w:w="291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утому числі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розглянутих</w:t>
            </w:r>
          </w:p>
        </w:tc>
      </w:tr>
      <w:tr w:rsidR="007139B4" w:rsidRPr="007139B4" w:rsidTr="00CA5C3E">
        <w:trPr>
          <w:cantSplit/>
          <w:trHeight w:hRule="exact" w:val="276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початок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uk-UA" w:eastAsia="uk-UA"/>
              </w:rPr>
              <w:t>за звітний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uk-UA" w:eastAsia="uk-UA"/>
              </w:rPr>
              <w:t>заяв,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скарг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дян</w:t>
            </w:r>
            <w:proofErr w:type="spellEnd"/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uk-UA" w:eastAsia="uk-UA"/>
              </w:rPr>
              <w:t>депутатів</w:t>
            </w: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органів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них осіб</w:t>
            </w: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осіб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розгля</w:t>
            </w:r>
            <w:proofErr w:type="spellEnd"/>
          </w:p>
        </w:tc>
        <w:tc>
          <w:tcPr>
            <w:tcW w:w="291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звернень на</w:t>
            </w:r>
          </w:p>
        </w:tc>
      </w:tr>
      <w:tr w:rsidR="007139B4" w:rsidRPr="007139B4" w:rsidTr="00CA5C3E">
        <w:trPr>
          <w:cantSplit/>
          <w:trHeight w:hRule="exact" w:val="472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01" w:lineRule="exact"/>
              <w:ind w:left="19" w:right="211" w:firstLine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2"/>
                <w:szCs w:val="12"/>
                <w:lang w:val="uk-UA" w:eastAsia="uk-UA"/>
              </w:rPr>
              <w:t>ЗВІТНОГО</w:t>
            </w: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періоду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7"/>
                <w:sz w:val="16"/>
                <w:szCs w:val="16"/>
                <w:lang w:val="uk-UA" w:eastAsia="uk-UA"/>
              </w:rPr>
              <w:t>період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uk-UA" w:eastAsia="uk-UA"/>
              </w:rPr>
              <w:t>пропозицій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-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uk-UA" w:eastAsia="uk-UA"/>
              </w:rPr>
              <w:t>3 них пов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 xml:space="preserve">тор </w:t>
            </w: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>них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uk-UA" w:eastAsia="uk-UA"/>
              </w:rPr>
              <w:t>влади</w:t>
            </w: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>нуто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звернень</w:t>
            </w:r>
          </w:p>
        </w:tc>
        <w:tc>
          <w:tcPr>
            <w:tcW w:w="291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uk-UA" w:eastAsia="uk-UA"/>
              </w:rPr>
              <w:t xml:space="preserve">кінець звітного </w:t>
            </w: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періоду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>)</w:t>
            </w:r>
          </w:p>
        </w:tc>
      </w:tr>
      <w:tr w:rsidR="007139B4" w:rsidRPr="007139B4" w:rsidTr="00CA5C3E">
        <w:trPr>
          <w:cantSplit/>
          <w:trHeight w:hRule="exact" w:val="1380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Звітні періоди</w:t>
            </w:r>
          </w:p>
        </w:tc>
        <w:tc>
          <w:tcPr>
            <w:tcW w:w="1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до 5 </w:t>
            </w:r>
            <w:r w:rsidRPr="007139B4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до 15</w:t>
            </w: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1"/>
                <w:sz w:val="16"/>
                <w:szCs w:val="16"/>
                <w:lang w:val="uk-UA" w:eastAsia="uk-UA"/>
              </w:rPr>
              <w:t xml:space="preserve">до 30 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 xml:space="preserve">до 45 </w:t>
            </w:r>
            <w:r w:rsidRPr="007139B4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uk-UA" w:eastAsia="uk-UA"/>
              </w:rPr>
              <w:t>діб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uk-UA" w:eastAsia="uk-UA"/>
              </w:rPr>
              <w:t xml:space="preserve">більше </w:t>
            </w:r>
            <w:r w:rsidRPr="007139B4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uk-UA" w:eastAsia="uk-UA"/>
              </w:rPr>
              <w:t>45 діб</w:t>
            </w:r>
          </w:p>
        </w:tc>
        <w:tc>
          <w:tcPr>
            <w:tcW w:w="1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34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16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  <w:t>18</w:t>
            </w:r>
          </w:p>
        </w:tc>
      </w:tr>
      <w:tr w:rsidR="007139B4" w:rsidRPr="007139B4" w:rsidTr="002C1840">
        <w:trPr>
          <w:trHeight w:hRule="exact" w:val="48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1840" w:rsidRDefault="00615F9C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>за</w:t>
            </w:r>
          </w:p>
          <w:p w:rsidR="007139B4" w:rsidRPr="00890DBC" w:rsidRDefault="007139B4" w:rsidP="0089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>20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en-US" w:eastAsia="uk-UA"/>
              </w:rPr>
              <w:t>2</w:t>
            </w:r>
            <w:r w:rsidR="00890DBC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>3</w:t>
            </w:r>
            <w:r w:rsidR="00615F9C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uk-UA" w:eastAsia="uk-UA"/>
              </w:rPr>
              <w:t xml:space="preserve"> р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4B5605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0</w:t>
            </w:r>
          </w:p>
          <w:p w:rsidR="002C1840" w:rsidRPr="004B5605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  <w:p w:rsidR="002C1840" w:rsidRPr="004B5605" w:rsidRDefault="002C1840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5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</w:t>
            </w:r>
            <w:r w:rsidR="005913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5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</w:t>
            </w:r>
            <w:r w:rsidR="005913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591324" w:rsidP="002C1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102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591324" w:rsidP="00516C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39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591324" w:rsidP="00556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10</w:t>
            </w:r>
            <w:r w:rsidR="00556B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2C1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556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2</w:t>
            </w:r>
            <w:r w:rsidR="00556B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4B5605" w:rsidP="005913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1</w:t>
            </w:r>
            <w:r w:rsidR="005913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48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556B8B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556B8B" w:rsidP="00556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556B8B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62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9B4" w:rsidRPr="004B5605" w:rsidRDefault="008537F1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4B56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0</w:t>
            </w:r>
          </w:p>
        </w:tc>
      </w:tr>
    </w:tbl>
    <w:p w:rsidR="00974E7D" w:rsidRDefault="00974E7D" w:rsidP="007139B4"/>
    <w:p w:rsidR="007139B4" w:rsidRPr="007139B4" w:rsidRDefault="007139B4" w:rsidP="007139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77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7139B4">
        <w:rPr>
          <w:rFonts w:ascii="Times New Roman" w:eastAsia="Times New Roman" w:hAnsi="Times New Roman" w:cs="Times New Roman"/>
          <w:b/>
          <w:spacing w:val="19"/>
          <w:sz w:val="18"/>
          <w:szCs w:val="18"/>
          <w:lang w:val="uk-UA" w:eastAsia="uk-UA"/>
        </w:rPr>
        <w:t xml:space="preserve">                                   Розділ Б. Результати розгляду скарг громадян</w:t>
      </w:r>
    </w:p>
    <w:p w:rsidR="007139B4" w:rsidRPr="007139B4" w:rsidRDefault="007139B4" w:rsidP="007139B4">
      <w:pPr>
        <w:widowControl w:val="0"/>
        <w:autoSpaceDE w:val="0"/>
        <w:autoSpaceDN w:val="0"/>
        <w:adjustRightInd w:val="0"/>
        <w:spacing w:after="230" w:line="1" w:lineRule="exact"/>
        <w:jc w:val="center"/>
        <w:rPr>
          <w:rFonts w:ascii="Times New Roman" w:eastAsia="Times New Roman" w:hAnsi="Times New Roman" w:cs="Times New Roman"/>
          <w:sz w:val="2"/>
          <w:szCs w:val="2"/>
          <w:lang w:val="uk-UA" w:eastAsia="uk-U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046"/>
        <w:gridCol w:w="778"/>
        <w:gridCol w:w="912"/>
        <w:gridCol w:w="835"/>
        <w:gridCol w:w="768"/>
        <w:gridCol w:w="806"/>
        <w:gridCol w:w="806"/>
        <w:gridCol w:w="1085"/>
        <w:gridCol w:w="960"/>
        <w:gridCol w:w="768"/>
        <w:gridCol w:w="989"/>
        <w:gridCol w:w="1238"/>
        <w:gridCol w:w="1315"/>
        <w:gridCol w:w="1421"/>
      </w:tblGrid>
      <w:tr w:rsidR="007139B4" w:rsidRPr="007139B4" w:rsidTr="00CA5C3E">
        <w:trPr>
          <w:cantSplit/>
          <w:trHeight w:hRule="exact" w:val="355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uk-UA" w:eastAsia="uk-UA"/>
              </w:rPr>
              <w:t>Звітні періоди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 xml:space="preserve">Всього скарг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Гр.5 Р."А"</w:t>
            </w:r>
          </w:p>
        </w:tc>
        <w:tc>
          <w:tcPr>
            <w:tcW w:w="5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Розглянуто скарг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Залишок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нерозглянут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их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 скарг на кінець </w:t>
            </w: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 xml:space="preserve">звітного </w:t>
            </w: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періоду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 xml:space="preserve">Скарги визнано (з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>Гр.З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3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Реагування на причини надходження скарг (з гр.2)</w:t>
            </w:r>
          </w:p>
        </w:tc>
      </w:tr>
      <w:tr w:rsidR="007139B4" w:rsidRPr="007139B4" w:rsidTr="00CA5C3E">
        <w:trPr>
          <w:cantSplit/>
          <w:trHeight w:hRule="exact" w:val="25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4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у тому числі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8"/>
                <w:sz w:val="14"/>
                <w:szCs w:val="14"/>
                <w:lang w:val="uk-UA" w:eastAsia="uk-UA"/>
              </w:rPr>
              <w:t xml:space="preserve">Залишено без </w:t>
            </w:r>
            <w:r w:rsidRPr="007139B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uk-UA" w:eastAsia="uk-UA"/>
              </w:rPr>
              <w:t xml:space="preserve">розгляду або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7"/>
                <w:sz w:val="14"/>
                <w:szCs w:val="14"/>
                <w:u w:val="single"/>
                <w:lang w:val="uk-UA" w:eastAsia="uk-UA"/>
              </w:rPr>
              <w:t xml:space="preserve">повернуто з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  <w:u w:val="single"/>
                <w:lang w:val="uk-UA" w:eastAsia="uk-UA"/>
              </w:rPr>
              <w:t xml:space="preserve">роз'ясненням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6"/>
                <w:sz w:val="14"/>
                <w:szCs w:val="14"/>
                <w:u w:val="single"/>
                <w:lang w:val="uk-UA" w:eastAsia="uk-UA"/>
              </w:rPr>
              <w:t xml:space="preserve">повноважень </w:t>
            </w:r>
            <w:r w:rsidRPr="007139B4"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  <w:u w:val="single"/>
                <w:lang w:val="uk-UA" w:eastAsia="uk-UA"/>
              </w:rPr>
              <w:t>ДСА</w:t>
            </w: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t>обґрунто</w:t>
            </w: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softHyphen/>
            </w:r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ваними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необгрунтованими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  <w:lang w:val="uk-UA" w:eastAsia="uk-UA"/>
              </w:rPr>
              <w:t xml:space="preserve">притягнуто до </w:t>
            </w:r>
            <w:r w:rsidRPr="007139B4"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  <w:lang w:val="uk-UA" w:eastAsia="uk-UA"/>
              </w:rPr>
              <w:t xml:space="preserve">дисциплінарної </w:t>
            </w:r>
            <w:r w:rsidRPr="007139B4"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  <w:lang w:val="uk-UA" w:eastAsia="uk-UA"/>
              </w:rPr>
              <w:t xml:space="preserve">відповідальності </w:t>
            </w:r>
            <w:r w:rsidRPr="007139B4"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  <w:lang w:val="uk-UA" w:eastAsia="uk-UA"/>
              </w:rPr>
              <w:t>суддів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615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 xml:space="preserve">притягнуто до </w:t>
            </w:r>
            <w:r w:rsidRPr="007139B4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uk-UA" w:eastAsia="uk-UA"/>
              </w:rPr>
              <w:t xml:space="preserve">дисциплінарної </w:t>
            </w:r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>відповідаль</w:t>
            </w:r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 xml:space="preserve">ності </w:t>
            </w:r>
            <w:r w:rsidRPr="007139B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працівників </w:t>
            </w: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 xml:space="preserve">апарату суду, ТУ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ДСА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uk-UA" w:eastAsia="uk-UA"/>
              </w:rPr>
              <w:t>інше</w:t>
            </w:r>
          </w:p>
        </w:tc>
      </w:tr>
      <w:tr w:rsidR="007139B4" w:rsidRPr="007139B4" w:rsidTr="00CA5C3E">
        <w:trPr>
          <w:cantSplit/>
          <w:trHeight w:hRule="exact" w:val="240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uk-UA" w:eastAsia="uk-UA"/>
              </w:rPr>
              <w:t xml:space="preserve">відповідь </w:t>
            </w:r>
            <w:r w:rsidRPr="007139B4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uk-UA" w:eastAsia="uk-UA"/>
              </w:rPr>
              <w:t xml:space="preserve">надано ТУ </w:t>
            </w:r>
            <w:r w:rsidRPr="007139B4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uk-UA" w:eastAsia="uk-UA"/>
              </w:rPr>
              <w:t>ДСА</w:t>
            </w:r>
          </w:p>
        </w:tc>
        <w:tc>
          <w:tcPr>
            <w:tcW w:w="3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uk-UA" w:eastAsia="uk-UA"/>
              </w:rPr>
              <w:t>надіслано за належністю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1075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До судів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uk-UA" w:eastAsia="uk-UA"/>
              </w:rPr>
              <w:t xml:space="preserve">до Рад </w:t>
            </w: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суддів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до </w:t>
            </w:r>
            <w:proofErr w:type="spellStart"/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>кваліф</w:t>
            </w:r>
            <w:proofErr w:type="spellEnd"/>
            <w:r w:rsidRPr="007139B4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uk-UA" w:eastAsia="uk-UA"/>
              </w:rPr>
              <w:t xml:space="preserve"> </w:t>
            </w:r>
            <w:r w:rsidRPr="007139B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uk-UA" w:eastAsia="uk-UA"/>
              </w:rPr>
              <w:t>комісій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uk-UA" w:eastAsia="uk-UA"/>
              </w:rPr>
              <w:t>до інших органів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139B4" w:rsidRPr="007139B4" w:rsidTr="00CA5C3E">
        <w:trPr>
          <w:cantSplit/>
          <w:trHeight w:hRule="exact" w:val="259"/>
        </w:trPr>
        <w:tc>
          <w:tcPr>
            <w:tcW w:w="5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7139B4" w:rsidRPr="007139B4" w:rsidRDefault="007139B4" w:rsidP="00713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</w:tr>
      <w:tr w:rsidR="007139B4" w:rsidRPr="007139B4" w:rsidTr="00CD6158">
        <w:trPr>
          <w:trHeight w:hRule="exact" w:val="53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6158" w:rsidRDefault="00615F9C" w:rsidP="00CD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за</w:t>
            </w:r>
          </w:p>
          <w:p w:rsidR="007139B4" w:rsidRPr="00CD6158" w:rsidRDefault="007139B4" w:rsidP="00CD61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20</w:t>
            </w:r>
            <w:r w:rsidRPr="007139B4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en-US" w:eastAsia="uk-UA"/>
              </w:rPr>
              <w:t>2</w:t>
            </w:r>
            <w:r w:rsidR="00CD6158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3</w:t>
            </w:r>
            <w:r w:rsidR="00615F9C">
              <w:rPr>
                <w:rFonts w:ascii="Times New Roman" w:eastAsia="Times New Roman" w:hAnsi="Times New Roman" w:cs="Times New Roman"/>
                <w:b/>
                <w:spacing w:val="-13"/>
                <w:sz w:val="18"/>
                <w:szCs w:val="18"/>
                <w:lang w:val="uk-UA" w:eastAsia="uk-UA"/>
              </w:rPr>
              <w:t>р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4B5605" w:rsidP="00556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  <w:r w:rsidR="00556B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4B5605" w:rsidP="00556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  <w:r w:rsidR="00556B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556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="00556B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39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615F9C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556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</w:t>
            </w:r>
            <w:r w:rsidR="004B560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  <w:r w:rsidR="00556B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  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9B4" w:rsidRPr="007139B4" w:rsidRDefault="007139B4" w:rsidP="007139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139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                  0</w:t>
            </w:r>
          </w:p>
        </w:tc>
      </w:tr>
    </w:tbl>
    <w:p w:rsidR="007139B4" w:rsidRPr="00E6357B" w:rsidRDefault="004B5605" w:rsidP="00F80585">
      <w:pPr>
        <w:rPr>
          <w:rFonts w:ascii="Calibri Light" w:hAnsi="Calibri Light" w:cs="Calibri Light"/>
          <w:b/>
        </w:rPr>
      </w:pPr>
      <w:r w:rsidRPr="004B5605">
        <w:rPr>
          <w:rFonts w:ascii="Calibri Light" w:hAnsi="Calibri Light" w:cs="Calibri Light"/>
          <w:b/>
          <w:lang w:val="uk-UA"/>
        </w:rPr>
        <w:t xml:space="preserve">Запитів на публічну інформацію всього: </w:t>
      </w:r>
      <w:r w:rsidR="00615F9C">
        <w:rPr>
          <w:rFonts w:ascii="Calibri Light" w:hAnsi="Calibri Light" w:cs="Calibri Light"/>
          <w:b/>
          <w:lang w:val="uk-UA"/>
        </w:rPr>
        <w:t>62</w:t>
      </w:r>
      <w:r>
        <w:rPr>
          <w:rFonts w:ascii="Calibri Light" w:hAnsi="Calibri Light" w:cs="Calibri Light"/>
          <w:b/>
          <w:lang w:val="uk-UA"/>
        </w:rPr>
        <w:t xml:space="preserve">;  </w:t>
      </w:r>
      <w:r w:rsidR="001470B6">
        <w:rPr>
          <w:rFonts w:ascii="Calibri Light" w:hAnsi="Calibri Light" w:cs="Calibri Light"/>
          <w:b/>
          <w:lang w:val="uk-UA"/>
        </w:rPr>
        <w:t>публікацій на веб сайті – 2</w:t>
      </w:r>
      <w:r w:rsidR="007C0814" w:rsidRPr="007C0814">
        <w:rPr>
          <w:rFonts w:ascii="Calibri Light" w:hAnsi="Calibri Light" w:cs="Calibri Light"/>
          <w:b/>
        </w:rPr>
        <w:t>55</w:t>
      </w:r>
      <w:r w:rsidR="001470B6">
        <w:rPr>
          <w:rFonts w:ascii="Calibri Light" w:hAnsi="Calibri Light" w:cs="Calibri Light"/>
          <w:b/>
          <w:lang w:val="uk-UA"/>
        </w:rPr>
        <w:t xml:space="preserve">; запитів по </w:t>
      </w:r>
      <w:proofErr w:type="spellStart"/>
      <w:r w:rsidR="001470B6">
        <w:rPr>
          <w:rFonts w:ascii="Calibri Light" w:hAnsi="Calibri Light" w:cs="Calibri Light"/>
          <w:b/>
          <w:lang w:val="uk-UA"/>
        </w:rPr>
        <w:t>спец.перевірці</w:t>
      </w:r>
      <w:proofErr w:type="spellEnd"/>
      <w:r w:rsidR="001470B6">
        <w:rPr>
          <w:rFonts w:ascii="Calibri Light" w:hAnsi="Calibri Light" w:cs="Calibri Light"/>
          <w:b/>
          <w:lang w:val="uk-UA"/>
        </w:rPr>
        <w:t xml:space="preserve"> </w:t>
      </w:r>
      <w:r w:rsidR="008A0C48">
        <w:rPr>
          <w:rFonts w:ascii="Calibri Light" w:hAnsi="Calibri Light" w:cs="Calibri Light"/>
          <w:b/>
          <w:lang w:val="uk-UA"/>
        </w:rPr>
        <w:t xml:space="preserve">з 12.10.2023 з моменту відновлення перевірки: </w:t>
      </w:r>
      <w:r w:rsidR="00E6357B" w:rsidRPr="00E6357B">
        <w:rPr>
          <w:rFonts w:ascii="Calibri Light" w:hAnsi="Calibri Light" w:cs="Calibri Light"/>
          <w:b/>
        </w:rPr>
        <w:t>299</w:t>
      </w:r>
      <w:bookmarkStart w:id="0" w:name="_GoBack"/>
      <w:bookmarkEnd w:id="0"/>
    </w:p>
    <w:p w:rsidR="004B5605" w:rsidRPr="004B5605" w:rsidRDefault="004B5605" w:rsidP="00F80585">
      <w:pPr>
        <w:rPr>
          <w:rFonts w:ascii="Calibri Light" w:hAnsi="Calibri Light" w:cs="Calibri Light"/>
          <w:b/>
          <w:lang w:val="uk-UA"/>
        </w:rPr>
      </w:pPr>
    </w:p>
    <w:sectPr w:rsidR="004B5605" w:rsidRPr="004B5605" w:rsidSect="00796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53"/>
    <w:rsid w:val="00051CDE"/>
    <w:rsid w:val="00051CE5"/>
    <w:rsid w:val="00096180"/>
    <w:rsid w:val="000C2D45"/>
    <w:rsid w:val="001005D1"/>
    <w:rsid w:val="00135890"/>
    <w:rsid w:val="001362E2"/>
    <w:rsid w:val="001470B6"/>
    <w:rsid w:val="001814F4"/>
    <w:rsid w:val="00192792"/>
    <w:rsid w:val="001968E3"/>
    <w:rsid w:val="001B4BBB"/>
    <w:rsid w:val="002221B0"/>
    <w:rsid w:val="002222AF"/>
    <w:rsid w:val="00224718"/>
    <w:rsid w:val="00231839"/>
    <w:rsid w:val="00260D5A"/>
    <w:rsid w:val="00290FB2"/>
    <w:rsid w:val="00294A10"/>
    <w:rsid w:val="002B0103"/>
    <w:rsid w:val="002B3C6D"/>
    <w:rsid w:val="002B6326"/>
    <w:rsid w:val="002C1840"/>
    <w:rsid w:val="002C6992"/>
    <w:rsid w:val="002E42A9"/>
    <w:rsid w:val="00310E53"/>
    <w:rsid w:val="0035637B"/>
    <w:rsid w:val="004647EF"/>
    <w:rsid w:val="00476183"/>
    <w:rsid w:val="00487A31"/>
    <w:rsid w:val="004B2CC5"/>
    <w:rsid w:val="004B5605"/>
    <w:rsid w:val="0051431C"/>
    <w:rsid w:val="00516C54"/>
    <w:rsid w:val="00545081"/>
    <w:rsid w:val="0055513B"/>
    <w:rsid w:val="00556B8B"/>
    <w:rsid w:val="00580998"/>
    <w:rsid w:val="00582144"/>
    <w:rsid w:val="00591324"/>
    <w:rsid w:val="00596C0B"/>
    <w:rsid w:val="00615F9C"/>
    <w:rsid w:val="00635DF7"/>
    <w:rsid w:val="0064234C"/>
    <w:rsid w:val="006902D1"/>
    <w:rsid w:val="006D59F4"/>
    <w:rsid w:val="006E4E5E"/>
    <w:rsid w:val="007139B4"/>
    <w:rsid w:val="0074466F"/>
    <w:rsid w:val="00791720"/>
    <w:rsid w:val="007952F7"/>
    <w:rsid w:val="00796FBA"/>
    <w:rsid w:val="00797A9A"/>
    <w:rsid w:val="007C0814"/>
    <w:rsid w:val="00803DC3"/>
    <w:rsid w:val="008153C0"/>
    <w:rsid w:val="00830D76"/>
    <w:rsid w:val="00831659"/>
    <w:rsid w:val="008537F1"/>
    <w:rsid w:val="00880CD7"/>
    <w:rsid w:val="00890DBC"/>
    <w:rsid w:val="008A0C48"/>
    <w:rsid w:val="008C1C60"/>
    <w:rsid w:val="008C57EE"/>
    <w:rsid w:val="00901927"/>
    <w:rsid w:val="00927D2A"/>
    <w:rsid w:val="00974E7D"/>
    <w:rsid w:val="00991A50"/>
    <w:rsid w:val="009B4617"/>
    <w:rsid w:val="00A50DCD"/>
    <w:rsid w:val="00A83D3D"/>
    <w:rsid w:val="00AD70C7"/>
    <w:rsid w:val="00AF1135"/>
    <w:rsid w:val="00B04178"/>
    <w:rsid w:val="00B52E50"/>
    <w:rsid w:val="00BF7C1A"/>
    <w:rsid w:val="00C21E01"/>
    <w:rsid w:val="00C54765"/>
    <w:rsid w:val="00C8307A"/>
    <w:rsid w:val="00C87944"/>
    <w:rsid w:val="00CC59AF"/>
    <w:rsid w:val="00CD6158"/>
    <w:rsid w:val="00CE4A53"/>
    <w:rsid w:val="00D32F94"/>
    <w:rsid w:val="00D34FE3"/>
    <w:rsid w:val="00D635C9"/>
    <w:rsid w:val="00D75554"/>
    <w:rsid w:val="00DE222F"/>
    <w:rsid w:val="00E0011A"/>
    <w:rsid w:val="00E369E0"/>
    <w:rsid w:val="00E6357B"/>
    <w:rsid w:val="00E6696B"/>
    <w:rsid w:val="00E702AF"/>
    <w:rsid w:val="00ED4B9E"/>
    <w:rsid w:val="00F13501"/>
    <w:rsid w:val="00F3587D"/>
    <w:rsid w:val="00F36750"/>
    <w:rsid w:val="00F64EE4"/>
    <w:rsid w:val="00F80585"/>
    <w:rsid w:val="00F96B67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5A9"/>
  <w15:docId w15:val="{E11BDFF1-792E-4950-A31F-4DE18E2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6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97A9A"/>
  </w:style>
  <w:style w:type="character" w:customStyle="1" w:styleId="rvts0">
    <w:name w:val="rvts0"/>
    <w:basedOn w:val="a0"/>
    <w:rsid w:val="00797A9A"/>
  </w:style>
  <w:style w:type="paragraph" w:customStyle="1" w:styleId="rvps14">
    <w:name w:val="rvps14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97A9A"/>
  </w:style>
  <w:style w:type="paragraph" w:customStyle="1" w:styleId="rvps11">
    <w:name w:val="rvps11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9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97A9A"/>
  </w:style>
  <w:style w:type="character" w:customStyle="1" w:styleId="rvts80">
    <w:name w:val="rvts80"/>
    <w:basedOn w:val="a0"/>
    <w:rsid w:val="00797A9A"/>
  </w:style>
  <w:style w:type="character" w:customStyle="1" w:styleId="rvts37">
    <w:name w:val="rvts37"/>
    <w:basedOn w:val="a0"/>
    <w:rsid w:val="00797A9A"/>
  </w:style>
  <w:style w:type="character" w:customStyle="1" w:styleId="rvts46">
    <w:name w:val="rvts46"/>
    <w:basedOn w:val="a0"/>
    <w:rsid w:val="00797A9A"/>
  </w:style>
  <w:style w:type="character" w:styleId="a6">
    <w:name w:val="Hyperlink"/>
    <w:basedOn w:val="a0"/>
    <w:uiPriority w:val="99"/>
    <w:semiHidden/>
    <w:unhideWhenUsed/>
    <w:rsid w:val="00797A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7A9A"/>
    <w:rPr>
      <w:color w:val="800080"/>
      <w:u w:val="single"/>
    </w:rPr>
  </w:style>
  <w:style w:type="character" w:customStyle="1" w:styleId="rvts11">
    <w:name w:val="rvts11"/>
    <w:basedOn w:val="a0"/>
    <w:rsid w:val="0079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5E24-2A1E-422F-A9A7-359CD72A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Микитенко</dc:creator>
  <cp:keywords/>
  <dc:description/>
  <cp:lastModifiedBy>Світлана Володимирівна Микитенко</cp:lastModifiedBy>
  <cp:revision>21</cp:revision>
  <cp:lastPrinted>2019-01-04T09:37:00Z</cp:lastPrinted>
  <dcterms:created xsi:type="dcterms:W3CDTF">2018-07-06T08:12:00Z</dcterms:created>
  <dcterms:modified xsi:type="dcterms:W3CDTF">2024-03-18T12:21:00Z</dcterms:modified>
</cp:coreProperties>
</file>