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0B1476">
        <w:rPr>
          <w:rFonts w:ascii="Times New Roman" w:hAnsi="Times New Roman"/>
          <w:sz w:val="24"/>
          <w:szCs w:val="24"/>
          <w:lang w:val="ru-RU"/>
        </w:rPr>
        <w:t>08</w:t>
      </w:r>
      <w:r w:rsidRPr="007C7FDB">
        <w:rPr>
          <w:rFonts w:ascii="Times New Roman" w:hAnsi="Times New Roman"/>
          <w:sz w:val="24"/>
          <w:szCs w:val="24"/>
          <w:lang w:val="ru-RU"/>
        </w:rPr>
        <w:t>.</w:t>
      </w:r>
      <w:r w:rsidR="00285B5E">
        <w:rPr>
          <w:rFonts w:ascii="Times New Roman" w:hAnsi="Times New Roman"/>
          <w:sz w:val="24"/>
          <w:szCs w:val="24"/>
          <w:lang w:val="ru-RU"/>
        </w:rPr>
        <w:t>12</w:t>
      </w:r>
      <w:r w:rsidRPr="007C7FDB">
        <w:rPr>
          <w:rFonts w:ascii="Times New Roman" w:hAnsi="Times New Roman"/>
          <w:sz w:val="24"/>
          <w:szCs w:val="24"/>
          <w:lang w:val="ru-RU"/>
        </w:rPr>
        <w:t>.2023</w:t>
      </w:r>
      <w:r w:rsidRPr="007C7FDB">
        <w:rPr>
          <w:rFonts w:ascii="Times New Roman" w:hAnsi="Times New Roman"/>
          <w:sz w:val="24"/>
          <w:szCs w:val="24"/>
        </w:rPr>
        <w:t xml:space="preserve"> №</w:t>
      </w:r>
      <w:r w:rsidR="00DA5CAB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DA5CAB">
        <w:rPr>
          <w:rFonts w:ascii="Times New Roman" w:hAnsi="Times New Roman"/>
          <w:sz w:val="24"/>
          <w:szCs w:val="24"/>
        </w:rPr>
        <w:t>404</w:t>
      </w:r>
      <w:r w:rsidRPr="007C7F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C32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62400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562400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562400" w:rsidRPr="00E75862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62400" w:rsidRPr="00A84D44" w:rsidRDefault="00562400" w:rsidP="005624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562400" w:rsidRPr="00E75862" w:rsidTr="00BE731B">
        <w:trPr>
          <w:trHeight w:val="408"/>
        </w:trPr>
        <w:tc>
          <w:tcPr>
            <w:tcW w:w="9768" w:type="dxa"/>
            <w:gridSpan w:val="2"/>
            <w:hideMark/>
          </w:tcPr>
          <w:p w:rsidR="00562400" w:rsidRPr="00E75862" w:rsidRDefault="00562400" w:rsidP="00BE731B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562400" w:rsidRPr="003F402F" w:rsidTr="00BE731B">
        <w:trPr>
          <w:trHeight w:val="408"/>
        </w:trPr>
        <w:tc>
          <w:tcPr>
            <w:tcW w:w="9768" w:type="dxa"/>
            <w:gridSpan w:val="2"/>
          </w:tcPr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2400" w:rsidRPr="003F402F" w:rsidRDefault="00562400" w:rsidP="00BE731B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562400" w:rsidRPr="003F402F" w:rsidRDefault="00562400" w:rsidP="00BE731B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562400" w:rsidRPr="003F402F" w:rsidRDefault="00562400" w:rsidP="00BE731B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3 170 гривень;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визначена Законом України «Про запобігання корупції». Тип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562400" w:rsidRPr="003F402F" w:rsidRDefault="00562400" w:rsidP="00BE731B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562400" w:rsidRDefault="00562400" w:rsidP="00BE731B">
            <w:pPr>
              <w:spacing w:after="0" w:line="240" w:lineRule="auto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D386C" w:rsidRPr="001A5C8F" w:rsidRDefault="00FD386C" w:rsidP="00FD386C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8)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562400" w:rsidRPr="003F402F" w:rsidRDefault="00FD386C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562400"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5761" w:rsidRPr="00EA0254" w:rsidRDefault="00FD386C" w:rsidP="00F15761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6240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F15761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562400" w:rsidRPr="003F402F" w:rsidRDefault="00562400" w:rsidP="00BE731B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285B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B5E">
              <w:rPr>
                <w:rFonts w:ascii="Times New Roman" w:eastAsia="Calibri" w:hAnsi="Times New Roman" w:cs="Times New Roman"/>
                <w:sz w:val="24"/>
                <w:szCs w:val="24"/>
              </w:rPr>
              <w:t>грудня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</w:t>
            </w:r>
            <w:r w:rsidR="00285B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285B5E">
              <w:rPr>
                <w:rFonts w:ascii="Times New Roman" w:eastAsia="Calibri" w:hAnsi="Times New Roman" w:cs="Times New Roman"/>
                <w:sz w:val="24"/>
                <w:szCs w:val="24"/>
              </w:rPr>
              <w:t>20 грудня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562400" w:rsidRPr="003F402F" w:rsidRDefault="00562400" w:rsidP="00BE731B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8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85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грудня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54176"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роботі з персоналом територіального управління Служби судової охорони у Полтавській області.</w:t>
            </w:r>
          </w:p>
          <w:p w:rsidR="00562400" w:rsidRPr="00134E99" w:rsidRDefault="00562400" w:rsidP="005624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00" w:rsidRPr="00134E99" w:rsidRDefault="00754176" w:rsidP="005624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="00562400"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="00562400"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562400" w:rsidRPr="003F402F" w:rsidRDefault="00562400" w:rsidP="00BE731B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562400" w:rsidRPr="0031675F" w:rsidTr="00BE731B">
        <w:trPr>
          <w:trHeight w:val="408"/>
        </w:trPr>
        <w:tc>
          <w:tcPr>
            <w:tcW w:w="3668" w:type="dxa"/>
          </w:tcPr>
          <w:p w:rsidR="00562400" w:rsidRPr="0031675F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562400" w:rsidRPr="0031675F" w:rsidRDefault="0038326F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  <w:r w:rsidR="00562400"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Вимоги до компетентності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562400" w:rsidRPr="00E75862" w:rsidTr="00BE731B">
        <w:trPr>
          <w:trHeight w:val="408"/>
        </w:trPr>
        <w:tc>
          <w:tcPr>
            <w:tcW w:w="3668" w:type="dxa"/>
          </w:tcPr>
          <w:p w:rsidR="00562400" w:rsidRPr="00E75862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562400" w:rsidRPr="00E75862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562400" w:rsidRPr="00E75862" w:rsidTr="00BE731B">
        <w:trPr>
          <w:trHeight w:val="408"/>
        </w:trPr>
        <w:tc>
          <w:tcPr>
            <w:tcW w:w="9768" w:type="dxa"/>
            <w:gridSpan w:val="2"/>
          </w:tcPr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562400" w:rsidRPr="00E75862" w:rsidRDefault="00562400" w:rsidP="00BE731B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562400" w:rsidRPr="002C4BC8" w:rsidTr="00BE731B">
        <w:trPr>
          <w:trHeight w:val="408"/>
        </w:trPr>
        <w:tc>
          <w:tcPr>
            <w:tcW w:w="3668" w:type="dxa"/>
          </w:tcPr>
          <w:p w:rsidR="00562400" w:rsidRPr="002C4BC8" w:rsidRDefault="00562400" w:rsidP="00BE731B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2400" w:rsidRPr="002C4BC8" w:rsidRDefault="00562400" w:rsidP="00BE731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562400" w:rsidRPr="002C4BC8" w:rsidRDefault="00562400" w:rsidP="00BE731B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07330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5E" w:rsidRDefault="00E0175E" w:rsidP="00AE1D94">
      <w:pPr>
        <w:spacing w:after="0" w:line="240" w:lineRule="auto"/>
      </w:pPr>
      <w:r>
        <w:separator/>
      </w:r>
    </w:p>
  </w:endnote>
  <w:endnote w:type="continuationSeparator" w:id="0">
    <w:p w:rsidR="00E0175E" w:rsidRDefault="00E0175E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5E" w:rsidRDefault="00E0175E" w:rsidP="00AE1D94">
      <w:pPr>
        <w:spacing w:after="0" w:line="240" w:lineRule="auto"/>
      </w:pPr>
      <w:r>
        <w:separator/>
      </w:r>
    </w:p>
  </w:footnote>
  <w:footnote w:type="continuationSeparator" w:id="0">
    <w:p w:rsidR="00E0175E" w:rsidRDefault="00E0175E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B1476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4E99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85B5E"/>
    <w:rsid w:val="0028755A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1B1C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92239"/>
    <w:rsid w:val="009957CD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A5CA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175E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B11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EA5D-6E28-46BF-9840-09F22011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5112</Words>
  <Characters>2914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6</cp:revision>
  <cp:lastPrinted>2023-05-16T06:06:00Z</cp:lastPrinted>
  <dcterms:created xsi:type="dcterms:W3CDTF">2023-12-08T13:33:00Z</dcterms:created>
  <dcterms:modified xsi:type="dcterms:W3CDTF">2023-12-11T06:16:00Z</dcterms:modified>
</cp:coreProperties>
</file>