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B636C6" w:rsidRDefault="005D7226" w:rsidP="00176F61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8D1870">
        <w:rPr>
          <w:rFonts w:ascii="Times New Roman" w:hAnsi="Times New Roman"/>
          <w:sz w:val="24"/>
          <w:szCs w:val="24"/>
          <w:lang w:val="ru-RU"/>
        </w:rPr>
        <w:t>14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176F61">
        <w:rPr>
          <w:rFonts w:ascii="Times New Roman" w:hAnsi="Times New Roman"/>
          <w:sz w:val="24"/>
          <w:szCs w:val="24"/>
          <w:lang w:val="ru-RU"/>
        </w:rPr>
        <w:t>1</w:t>
      </w:r>
      <w:r w:rsidR="008D1870">
        <w:rPr>
          <w:rFonts w:ascii="Times New Roman" w:hAnsi="Times New Roman"/>
          <w:sz w:val="24"/>
          <w:szCs w:val="24"/>
          <w:lang w:val="ru-RU"/>
        </w:rPr>
        <w:t>1</w:t>
      </w:r>
      <w:r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="008203AA">
        <w:rPr>
          <w:rFonts w:ascii="Times New Roman" w:hAnsi="Times New Roman"/>
          <w:sz w:val="24"/>
          <w:szCs w:val="24"/>
        </w:rPr>
        <w:t>379</w:t>
      </w:r>
      <w:bookmarkStart w:id="1" w:name="_GoBack"/>
      <w:bookmarkEnd w:id="1"/>
      <w:r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6F61" w:rsidRDefault="00176F61" w:rsidP="00176F61">
      <w:pPr>
        <w:spacing w:after="0" w:line="280" w:lineRule="exact"/>
        <w:ind w:left="581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970DB1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DC2F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DC2F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</w:p>
    <w:p w:rsidR="000C6499" w:rsidRDefault="000C6499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E4145C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997E39" w:rsidRDefault="00997E39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Default="00574BDA" w:rsidP="0038475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="00997E39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E41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="00997E39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="00997E39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134E99" w:rsidRPr="001A5C8F" w:rsidRDefault="00134E99" w:rsidP="0038475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134E99" w:rsidRPr="001A5C8F" w:rsidRDefault="00134E99" w:rsidP="0038475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134E99" w:rsidRPr="001A5C8F" w:rsidRDefault="00134E99" w:rsidP="0038475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134E99" w:rsidRPr="001A5C8F" w:rsidRDefault="00134E99" w:rsidP="0038475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134E99" w:rsidRPr="00E75862" w:rsidRDefault="00134E99" w:rsidP="00384753">
            <w:pPr>
              <w:suppressAutoHyphens/>
              <w:spacing w:after="0" w:line="26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134E99" w:rsidRPr="00134E99" w:rsidTr="00D410B2">
        <w:trPr>
          <w:trHeight w:val="408"/>
        </w:trPr>
        <w:tc>
          <w:tcPr>
            <w:tcW w:w="9768" w:type="dxa"/>
            <w:gridSpan w:val="2"/>
          </w:tcPr>
          <w:p w:rsidR="00997E39" w:rsidRPr="00134E99" w:rsidRDefault="00997E39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134E9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134E99" w:rsidRDefault="00997E39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134E99" w:rsidRDefault="00997E39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34E99" w:rsidRPr="001A5C8F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34E99" w:rsidRDefault="00134E99" w:rsidP="00384753">
            <w:pPr>
              <w:spacing w:after="0"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34E99" w:rsidRPr="001A5C8F" w:rsidRDefault="00E44E82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134E99"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E44E82" w:rsidP="00384753">
            <w:pPr>
              <w:spacing w:after="0" w:line="26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9D08F2"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8D187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8D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листопада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A1592A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1870">
              <w:rPr>
                <w:rFonts w:ascii="Times New Roman" w:eastAsia="Calibri" w:hAnsi="Times New Roman" w:cs="Times New Roman"/>
                <w:sz w:val="24"/>
                <w:szCs w:val="24"/>
              </w:rPr>
              <w:t>24 листопада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134E99" w:rsidRDefault="00997E39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134E99" w:rsidRDefault="00997E39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D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листопада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134E99" w:rsidRDefault="0096339A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134E99" w:rsidRDefault="0096339A" w:rsidP="00384753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134E99" w:rsidRDefault="00754176" w:rsidP="0038475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="00997E39"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="00997E39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134E99" w:rsidRDefault="00997E39" w:rsidP="0038475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03509C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</w:t>
            </w:r>
            <w:r w:rsidR="00D97051"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616556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</w:t>
            </w:r>
            <w:r w:rsidR="00035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роботи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 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 менше ніж 1 рік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38475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38475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38475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C6A13" w:rsidRDefault="008C6A13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8C6A13" w:rsidRDefault="008C6A13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8C6A13" w:rsidRPr="00E75862" w:rsidRDefault="008C6A13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8C6A13" w:rsidRPr="00A84D44" w:rsidRDefault="008C6A13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8C6A13" w:rsidRPr="00E75862" w:rsidTr="00530EB8">
        <w:trPr>
          <w:trHeight w:val="408"/>
        </w:trPr>
        <w:tc>
          <w:tcPr>
            <w:tcW w:w="9768" w:type="dxa"/>
            <w:gridSpan w:val="2"/>
            <w:hideMark/>
          </w:tcPr>
          <w:p w:rsidR="008C6A13" w:rsidRPr="00E75862" w:rsidRDefault="00574BDA" w:rsidP="0038475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="008C6A13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 w:rsidR="008C6A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8C6A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="008C6A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="008C6A13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8C6A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="008C6A13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8C6A13" w:rsidRPr="003F402F" w:rsidTr="00530EB8">
        <w:trPr>
          <w:trHeight w:val="408"/>
        </w:trPr>
        <w:tc>
          <w:tcPr>
            <w:tcW w:w="9768" w:type="dxa"/>
            <w:gridSpan w:val="2"/>
          </w:tcPr>
          <w:p w:rsidR="008C6A13" w:rsidRPr="003F402F" w:rsidRDefault="008C6A13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A13" w:rsidRPr="003F402F" w:rsidRDefault="008C6A13" w:rsidP="0038475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8C6A13" w:rsidRPr="003F402F" w:rsidRDefault="008C6A13" w:rsidP="0038475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C6A13" w:rsidRPr="003F402F" w:rsidRDefault="008C6A13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C6A13" w:rsidRPr="003F402F" w:rsidRDefault="008C6A13" w:rsidP="0038475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8C6A13" w:rsidRPr="003F402F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надбавки, доплати, які мають постійний характер), премії та одноразових додаткових видів грошового забезпечення.</w:t>
            </w:r>
          </w:p>
          <w:p w:rsidR="008C6A13" w:rsidRPr="003F402F" w:rsidRDefault="008C6A13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8C6A13" w:rsidRPr="003F402F" w:rsidRDefault="008C6A13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8C6A13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6A13" w:rsidRPr="00EA0254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8C6A13" w:rsidRPr="00134E99" w:rsidRDefault="008C6A13" w:rsidP="0038475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листопада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листопада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Полтава,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ериторіальне управління Служби судової охорони у Полтавській області.</w:t>
            </w:r>
          </w:p>
          <w:p w:rsidR="008C6A13" w:rsidRPr="003F402F" w:rsidRDefault="008C6A13" w:rsidP="00384753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C6A13" w:rsidRPr="00134E99" w:rsidRDefault="008C6A13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A13" w:rsidRPr="00134E99" w:rsidRDefault="008C6A13" w:rsidP="0038475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листопада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8C6A13" w:rsidRPr="00134E99" w:rsidRDefault="008C6A13" w:rsidP="0038475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8C6A13" w:rsidRPr="00134E99" w:rsidRDefault="008C6A13" w:rsidP="00384753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A13" w:rsidRPr="00134E99" w:rsidRDefault="008C6A13" w:rsidP="0038475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8C6A13" w:rsidRPr="003F402F" w:rsidRDefault="008C6A13" w:rsidP="0038475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6A13" w:rsidRPr="00E75862" w:rsidTr="00530EB8">
        <w:trPr>
          <w:trHeight w:val="408"/>
        </w:trPr>
        <w:tc>
          <w:tcPr>
            <w:tcW w:w="9768" w:type="dxa"/>
            <w:gridSpan w:val="2"/>
          </w:tcPr>
          <w:p w:rsidR="008C6A13" w:rsidRPr="00E75862" w:rsidRDefault="008C6A13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8C6A13" w:rsidRPr="00E75862" w:rsidRDefault="008C6A13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6A13" w:rsidRPr="009F01F3" w:rsidTr="00530EB8">
        <w:trPr>
          <w:trHeight w:val="408"/>
        </w:trPr>
        <w:tc>
          <w:tcPr>
            <w:tcW w:w="3668" w:type="dxa"/>
          </w:tcPr>
          <w:p w:rsidR="008C6A13" w:rsidRPr="009F01F3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8C6A13" w:rsidRPr="009F01F3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8C6A13" w:rsidRPr="0031675F" w:rsidTr="00530EB8">
        <w:trPr>
          <w:trHeight w:val="408"/>
        </w:trPr>
        <w:tc>
          <w:tcPr>
            <w:tcW w:w="3668" w:type="dxa"/>
          </w:tcPr>
          <w:p w:rsidR="008C6A13" w:rsidRPr="0031675F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8C6A13" w:rsidRPr="0031675F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C6A13" w:rsidRPr="00E75862" w:rsidTr="00530EB8">
        <w:trPr>
          <w:trHeight w:val="408"/>
        </w:trPr>
        <w:tc>
          <w:tcPr>
            <w:tcW w:w="9768" w:type="dxa"/>
            <w:gridSpan w:val="2"/>
          </w:tcPr>
          <w:p w:rsidR="008C6A13" w:rsidRPr="00E75862" w:rsidRDefault="008C6A13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8C6A13" w:rsidRPr="00E75862" w:rsidRDefault="008C6A13" w:rsidP="0038475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  <w:shd w:val="clear" w:color="auto" w:fill="FFFFFF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8C6A13" w:rsidRPr="00E75862" w:rsidTr="00530EB8">
        <w:trPr>
          <w:trHeight w:val="408"/>
        </w:trPr>
        <w:tc>
          <w:tcPr>
            <w:tcW w:w="3668" w:type="dxa"/>
          </w:tcPr>
          <w:p w:rsidR="008C6A13" w:rsidRPr="00E75862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8C6A13" w:rsidRPr="00E75862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C6A13" w:rsidRPr="00E75862" w:rsidTr="00530EB8">
        <w:trPr>
          <w:trHeight w:val="408"/>
        </w:trPr>
        <w:tc>
          <w:tcPr>
            <w:tcW w:w="9768" w:type="dxa"/>
            <w:gridSpan w:val="2"/>
          </w:tcPr>
          <w:p w:rsidR="008C6A13" w:rsidRPr="00E75862" w:rsidRDefault="008C6A13" w:rsidP="0038475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C6A13" w:rsidRPr="002C4BC8" w:rsidTr="00530EB8">
        <w:trPr>
          <w:trHeight w:val="408"/>
        </w:trPr>
        <w:tc>
          <w:tcPr>
            <w:tcW w:w="3668" w:type="dxa"/>
          </w:tcPr>
          <w:p w:rsidR="008C6A13" w:rsidRPr="002C4BC8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8C6A13" w:rsidRPr="002C4BC8" w:rsidRDefault="008C6A13" w:rsidP="0038475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8C6A13" w:rsidRPr="002C4BC8" w:rsidTr="00530EB8">
        <w:trPr>
          <w:trHeight w:val="408"/>
        </w:trPr>
        <w:tc>
          <w:tcPr>
            <w:tcW w:w="3668" w:type="dxa"/>
          </w:tcPr>
          <w:p w:rsidR="008C6A13" w:rsidRPr="002C4BC8" w:rsidRDefault="008C6A13" w:rsidP="0038475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8C6A13" w:rsidRPr="002C4BC8" w:rsidRDefault="008C6A13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6A13" w:rsidRPr="002C4BC8" w:rsidRDefault="008C6A13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6A13" w:rsidRPr="002C4BC8" w:rsidRDefault="008C6A13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6A13" w:rsidRPr="002C4BC8" w:rsidRDefault="008C6A13" w:rsidP="0038475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6A13" w:rsidRPr="002C4BC8" w:rsidRDefault="008C6A13" w:rsidP="0038475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8C6A13" w:rsidRPr="002C4BC8" w:rsidRDefault="008C6A13" w:rsidP="0038475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384753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54" w:rsidRDefault="00444A54" w:rsidP="00AE1D94">
      <w:pPr>
        <w:spacing w:after="0" w:line="240" w:lineRule="auto"/>
      </w:pPr>
      <w:r>
        <w:separator/>
      </w:r>
    </w:p>
  </w:endnote>
  <w:endnote w:type="continuationSeparator" w:id="0">
    <w:p w:rsidR="00444A54" w:rsidRDefault="00444A54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54" w:rsidRDefault="00444A54" w:rsidP="00AE1D94">
      <w:pPr>
        <w:spacing w:after="0" w:line="240" w:lineRule="auto"/>
      </w:pPr>
      <w:r>
        <w:separator/>
      </w:r>
    </w:p>
  </w:footnote>
  <w:footnote w:type="continuationSeparator" w:id="0">
    <w:p w:rsidR="00444A54" w:rsidRDefault="00444A54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76F61"/>
    <w:rsid w:val="001803A0"/>
    <w:rsid w:val="00190D9B"/>
    <w:rsid w:val="001975FD"/>
    <w:rsid w:val="001A035E"/>
    <w:rsid w:val="001A25FC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4753"/>
    <w:rsid w:val="00387B2E"/>
    <w:rsid w:val="003912D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A54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74BDA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3AA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C6A13"/>
    <w:rsid w:val="008D1870"/>
    <w:rsid w:val="008D1991"/>
    <w:rsid w:val="008E04D7"/>
    <w:rsid w:val="008E1A01"/>
    <w:rsid w:val="008E43BF"/>
    <w:rsid w:val="008E6067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0DB1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2F73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EE5A05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00E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6CF8-AA54-4D11-8BC5-3F37A250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9849</Words>
  <Characters>5615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10</cp:revision>
  <cp:lastPrinted>2023-05-16T06:06:00Z</cp:lastPrinted>
  <dcterms:created xsi:type="dcterms:W3CDTF">2023-11-14T08:02:00Z</dcterms:created>
  <dcterms:modified xsi:type="dcterms:W3CDTF">2023-11-14T10:03:00Z</dcterms:modified>
</cp:coreProperties>
</file>