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Pr="007C7FDB">
        <w:rPr>
          <w:rFonts w:ascii="Times New Roman" w:hAnsi="Times New Roman"/>
          <w:sz w:val="24"/>
          <w:szCs w:val="24"/>
          <w:lang w:val="ru-RU"/>
        </w:rPr>
        <w:t>1</w:t>
      </w:r>
      <w:r w:rsidR="00243719">
        <w:rPr>
          <w:rFonts w:ascii="Times New Roman" w:hAnsi="Times New Roman"/>
          <w:sz w:val="24"/>
          <w:szCs w:val="24"/>
          <w:lang w:val="ru-RU"/>
        </w:rPr>
        <w:t>4</w:t>
      </w:r>
      <w:r w:rsidRPr="007C7FDB">
        <w:rPr>
          <w:rFonts w:ascii="Times New Roman" w:hAnsi="Times New Roman"/>
          <w:sz w:val="24"/>
          <w:szCs w:val="24"/>
          <w:lang w:val="ru-RU"/>
        </w:rPr>
        <w:t>.0</w:t>
      </w:r>
      <w:r w:rsidR="00754176">
        <w:rPr>
          <w:rFonts w:ascii="Times New Roman" w:hAnsi="Times New Roman"/>
          <w:sz w:val="24"/>
          <w:szCs w:val="24"/>
          <w:lang w:val="ru-RU"/>
        </w:rPr>
        <w:t>9</w:t>
      </w:r>
      <w:r w:rsidRPr="007C7FDB">
        <w:rPr>
          <w:rFonts w:ascii="Times New Roman" w:hAnsi="Times New Roman"/>
          <w:sz w:val="24"/>
          <w:szCs w:val="24"/>
          <w:lang w:val="ru-RU"/>
        </w:rPr>
        <w:t>.2023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Pr="007C7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5">
        <w:rPr>
          <w:rFonts w:ascii="Times New Roman" w:hAnsi="Times New Roman"/>
          <w:sz w:val="24"/>
          <w:szCs w:val="24"/>
          <w:lang w:val="ru-RU"/>
        </w:rPr>
        <w:t>342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E4145C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E41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забезпечення контролю за роботою;</w:t>
            </w:r>
          </w:p>
          <w:p w:rsidR="00134E99" w:rsidRPr="00E75862" w:rsidRDefault="00134E99" w:rsidP="00134E9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134E99" w:rsidRPr="00134E99" w:rsidTr="00D410B2">
        <w:trPr>
          <w:trHeight w:val="408"/>
        </w:trPr>
        <w:tc>
          <w:tcPr>
            <w:tcW w:w="9768" w:type="dxa"/>
            <w:gridSpan w:val="2"/>
          </w:tcPr>
          <w:p w:rsidR="00997E39" w:rsidRPr="00134E99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134E9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34E99" w:rsidRPr="001A5C8F" w:rsidRDefault="00134E99" w:rsidP="00134E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34E99" w:rsidRDefault="00134E99" w:rsidP="00134E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134E99" w:rsidRPr="001A5C8F" w:rsidRDefault="00E44E82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134E99" w:rsidRPr="001A5C8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E44E82" w:rsidP="00F15761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 w:rsidR="009D08F2"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вересня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A1592A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вересня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54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4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вересня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134E99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134E99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134E99" w:rsidRDefault="00754176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="00997E39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134E99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B9375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03509C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</w:t>
            </w:r>
            <w:r w:rsidR="00D97051"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616556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</w:t>
            </w:r>
            <w:r w:rsidR="00035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роботи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 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не менше ніж 1 рік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B9375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D97051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B67E1" w:rsidRDefault="00AB67E1" w:rsidP="00AB67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(заступник командира відділення) </w:t>
      </w:r>
    </w:p>
    <w:p w:rsidR="00AB67E1" w:rsidRDefault="00AB67E1" w:rsidP="00AB67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AB67E1" w:rsidRPr="00E75862" w:rsidRDefault="00AB67E1" w:rsidP="00AB67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AB67E1" w:rsidRPr="00A84D44" w:rsidRDefault="00AB67E1" w:rsidP="00AB67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AB67E1" w:rsidRPr="00E75862" w:rsidTr="006C50FF">
        <w:trPr>
          <w:trHeight w:val="408"/>
        </w:trPr>
        <w:tc>
          <w:tcPr>
            <w:tcW w:w="9768" w:type="dxa"/>
            <w:gridSpan w:val="2"/>
            <w:hideMark/>
          </w:tcPr>
          <w:p w:rsidR="00AB67E1" w:rsidRPr="00E75862" w:rsidRDefault="00AB67E1" w:rsidP="006C50FF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(заступника командира відділення)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AB67E1" w:rsidRPr="003F402F" w:rsidTr="006C50FF">
        <w:trPr>
          <w:trHeight w:val="408"/>
        </w:trPr>
        <w:tc>
          <w:tcPr>
            <w:tcW w:w="9768" w:type="dxa"/>
            <w:gridSpan w:val="2"/>
          </w:tcPr>
          <w:p w:rsidR="00AB67E1" w:rsidRPr="003F402F" w:rsidRDefault="00AB67E1" w:rsidP="006C50F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67E1" w:rsidRPr="003F402F" w:rsidRDefault="00AB67E1" w:rsidP="006C50FF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AB67E1" w:rsidRPr="003F402F" w:rsidRDefault="00AB67E1" w:rsidP="006C50FF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AB67E1" w:rsidRPr="003F402F" w:rsidRDefault="00AB67E1" w:rsidP="006C50F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AB67E1" w:rsidRPr="003F402F" w:rsidRDefault="00AB67E1" w:rsidP="006C50F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AB67E1" w:rsidRPr="003F402F" w:rsidRDefault="00AB67E1" w:rsidP="006C50F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B67E1" w:rsidRPr="003F402F" w:rsidRDefault="00AB67E1" w:rsidP="006C50F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AB67E1" w:rsidRDefault="00AB67E1" w:rsidP="006C50FF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67E1" w:rsidRPr="00EA0254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B67E1" w:rsidRPr="003F402F" w:rsidRDefault="00AB67E1" w:rsidP="006C50FF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B67E1" w:rsidRPr="00134E99" w:rsidRDefault="00AB67E1" w:rsidP="006C50F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вересня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вересня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B67E1" w:rsidRPr="003F402F" w:rsidRDefault="00AB67E1" w:rsidP="006C50F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(заступника командира відділення)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B67E1" w:rsidRPr="00134E99" w:rsidRDefault="00AB67E1" w:rsidP="006C50F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67E1" w:rsidRPr="00134E99" w:rsidRDefault="00AB67E1" w:rsidP="006C50F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 вересня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AB67E1" w:rsidRPr="00134E99" w:rsidRDefault="00AB67E1" w:rsidP="006C50F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AB67E1" w:rsidRPr="00134E99" w:rsidRDefault="00AB67E1" w:rsidP="006C50FF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7E1" w:rsidRPr="00134E99" w:rsidRDefault="00AB67E1" w:rsidP="006C50F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9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AB67E1" w:rsidRPr="003F402F" w:rsidRDefault="00AB67E1" w:rsidP="006C50FF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67E1" w:rsidRPr="00E75862" w:rsidTr="006C50FF">
        <w:trPr>
          <w:trHeight w:val="408"/>
        </w:trPr>
        <w:tc>
          <w:tcPr>
            <w:tcW w:w="9768" w:type="dxa"/>
            <w:gridSpan w:val="2"/>
          </w:tcPr>
          <w:p w:rsidR="00AB67E1" w:rsidRPr="00E75862" w:rsidRDefault="00AB67E1" w:rsidP="006C50F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AB67E1" w:rsidRPr="00E75862" w:rsidRDefault="00AB67E1" w:rsidP="006C50F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7E1" w:rsidRPr="009F01F3" w:rsidTr="006C50FF">
        <w:trPr>
          <w:trHeight w:val="408"/>
        </w:trPr>
        <w:tc>
          <w:tcPr>
            <w:tcW w:w="3668" w:type="dxa"/>
          </w:tcPr>
          <w:p w:rsidR="00AB67E1" w:rsidRPr="009F01F3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AB67E1" w:rsidRPr="009F01F3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AB67E1" w:rsidRPr="0031675F" w:rsidTr="006C50FF">
        <w:trPr>
          <w:trHeight w:val="408"/>
        </w:trPr>
        <w:tc>
          <w:tcPr>
            <w:tcW w:w="3668" w:type="dxa"/>
          </w:tcPr>
          <w:p w:rsidR="00AB67E1" w:rsidRPr="0031675F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AB67E1" w:rsidRPr="0031675F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AB67E1" w:rsidRPr="00E75862" w:rsidTr="006C50FF">
        <w:trPr>
          <w:trHeight w:val="408"/>
        </w:trPr>
        <w:tc>
          <w:tcPr>
            <w:tcW w:w="3668" w:type="dxa"/>
          </w:tcPr>
          <w:p w:rsidR="00AB67E1" w:rsidRPr="00E75862" w:rsidRDefault="00AB67E1" w:rsidP="006C50FF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AB67E1" w:rsidRPr="00E75862" w:rsidTr="006C50FF">
        <w:trPr>
          <w:trHeight w:val="408"/>
        </w:trPr>
        <w:tc>
          <w:tcPr>
            <w:tcW w:w="9768" w:type="dxa"/>
            <w:gridSpan w:val="2"/>
          </w:tcPr>
          <w:p w:rsidR="00AB67E1" w:rsidRPr="00E75862" w:rsidRDefault="00AB67E1" w:rsidP="006C50F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B67E1" w:rsidRPr="00E75862" w:rsidTr="006C50FF">
        <w:trPr>
          <w:trHeight w:val="408"/>
        </w:trPr>
        <w:tc>
          <w:tcPr>
            <w:tcW w:w="3668" w:type="dxa"/>
          </w:tcPr>
          <w:p w:rsidR="00AB67E1" w:rsidRPr="00E75862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AB67E1" w:rsidRPr="00E75862" w:rsidTr="006C50FF">
        <w:trPr>
          <w:trHeight w:val="408"/>
        </w:trPr>
        <w:tc>
          <w:tcPr>
            <w:tcW w:w="3668" w:type="dxa"/>
          </w:tcPr>
          <w:p w:rsidR="00AB67E1" w:rsidRPr="00E75862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AB67E1" w:rsidRPr="00E75862" w:rsidRDefault="00AB67E1" w:rsidP="006C50FF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AB67E1" w:rsidRPr="00E75862" w:rsidTr="006C50FF">
        <w:trPr>
          <w:trHeight w:val="408"/>
        </w:trPr>
        <w:tc>
          <w:tcPr>
            <w:tcW w:w="3668" w:type="dxa"/>
          </w:tcPr>
          <w:p w:rsidR="00AB67E1" w:rsidRPr="00E75862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AB67E1" w:rsidRPr="00E75862" w:rsidTr="006C50FF">
        <w:trPr>
          <w:trHeight w:val="408"/>
        </w:trPr>
        <w:tc>
          <w:tcPr>
            <w:tcW w:w="3668" w:type="dxa"/>
          </w:tcPr>
          <w:p w:rsidR="00AB67E1" w:rsidRPr="00E75862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AB67E1" w:rsidRPr="00E75862" w:rsidTr="006C50FF">
        <w:trPr>
          <w:trHeight w:val="408"/>
        </w:trPr>
        <w:tc>
          <w:tcPr>
            <w:tcW w:w="3668" w:type="dxa"/>
            <w:shd w:val="clear" w:color="auto" w:fill="FFFFFF"/>
          </w:tcPr>
          <w:p w:rsidR="00AB67E1" w:rsidRPr="00E75862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AB67E1" w:rsidRPr="00E75862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AB67E1" w:rsidRPr="00E75862" w:rsidTr="006C50FF">
        <w:trPr>
          <w:trHeight w:val="408"/>
        </w:trPr>
        <w:tc>
          <w:tcPr>
            <w:tcW w:w="3668" w:type="dxa"/>
          </w:tcPr>
          <w:p w:rsidR="00AB67E1" w:rsidRPr="00E75862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AB67E1" w:rsidRPr="00E75862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AB67E1" w:rsidRPr="00E75862" w:rsidTr="006C50FF">
        <w:trPr>
          <w:trHeight w:val="408"/>
        </w:trPr>
        <w:tc>
          <w:tcPr>
            <w:tcW w:w="9768" w:type="dxa"/>
            <w:gridSpan w:val="2"/>
          </w:tcPr>
          <w:p w:rsidR="00AB67E1" w:rsidRPr="00E75862" w:rsidRDefault="00AB67E1" w:rsidP="006C50F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AB67E1" w:rsidRPr="002C4BC8" w:rsidTr="006C50FF">
        <w:trPr>
          <w:trHeight w:val="408"/>
        </w:trPr>
        <w:tc>
          <w:tcPr>
            <w:tcW w:w="3668" w:type="dxa"/>
          </w:tcPr>
          <w:p w:rsidR="00AB67E1" w:rsidRPr="002C4BC8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AB67E1" w:rsidRPr="002C4BC8" w:rsidRDefault="00AB67E1" w:rsidP="006C50F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AB67E1" w:rsidRPr="002C4BC8" w:rsidTr="006C50FF">
        <w:trPr>
          <w:trHeight w:val="408"/>
        </w:trPr>
        <w:tc>
          <w:tcPr>
            <w:tcW w:w="3668" w:type="dxa"/>
          </w:tcPr>
          <w:p w:rsidR="00AB67E1" w:rsidRPr="002C4BC8" w:rsidRDefault="00AB67E1" w:rsidP="006C50F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Знання спеціального законодавства </w:t>
            </w:r>
          </w:p>
          <w:p w:rsidR="00AB67E1" w:rsidRPr="002C4BC8" w:rsidRDefault="00AB67E1" w:rsidP="006C50F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67E1" w:rsidRPr="002C4BC8" w:rsidRDefault="00AB67E1" w:rsidP="006C50F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67E1" w:rsidRPr="002C4BC8" w:rsidRDefault="00AB67E1" w:rsidP="006C50F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67E1" w:rsidRPr="002C4BC8" w:rsidRDefault="00AB67E1" w:rsidP="006C50F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67E1" w:rsidRPr="002C4BC8" w:rsidRDefault="00AB67E1" w:rsidP="006C50F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AB67E1" w:rsidRPr="002C4BC8" w:rsidRDefault="00AB67E1" w:rsidP="006C50FF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AB67E1" w:rsidRDefault="00AB67E1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92074" w:rsidRPr="00E75862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92074" w:rsidRPr="00A84D4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92074" w:rsidRPr="00E75862" w:rsidTr="00365BAA">
        <w:trPr>
          <w:trHeight w:val="408"/>
        </w:trPr>
        <w:tc>
          <w:tcPr>
            <w:tcW w:w="9768" w:type="dxa"/>
            <w:gridSpan w:val="2"/>
            <w:hideMark/>
          </w:tcPr>
          <w:p w:rsidR="00592074" w:rsidRPr="00E75862" w:rsidRDefault="00592074" w:rsidP="00365BAA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92074" w:rsidRPr="003F402F" w:rsidTr="00365BAA">
        <w:trPr>
          <w:trHeight w:val="408"/>
        </w:trPr>
        <w:tc>
          <w:tcPr>
            <w:tcW w:w="9768" w:type="dxa"/>
            <w:gridSpan w:val="2"/>
          </w:tcPr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2074" w:rsidRPr="003F402F" w:rsidRDefault="00592074" w:rsidP="00365BA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592074" w:rsidRPr="003F402F" w:rsidRDefault="00592074" w:rsidP="00365BA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копії документа (документів) про освіту;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92074" w:rsidRPr="003F402F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92074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592074" w:rsidRPr="003F402F" w:rsidRDefault="00C45E37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92074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92074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92074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2074" w:rsidRPr="00EA0254" w:rsidRDefault="00C45E37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92074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920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вересня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вересня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92074" w:rsidRPr="003F402F" w:rsidRDefault="00592074" w:rsidP="00365BA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54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4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074" w:rsidRPr="00134E99" w:rsidRDefault="00754176" w:rsidP="00365BA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10" w:history="1">
              <w:r w:rsidR="00592074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92074" w:rsidRPr="003F402F" w:rsidRDefault="00592074" w:rsidP="00365BAA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1F3" w:rsidRPr="009F01F3" w:rsidTr="00365BAA">
        <w:trPr>
          <w:trHeight w:val="408"/>
        </w:trPr>
        <w:tc>
          <w:tcPr>
            <w:tcW w:w="3668" w:type="dxa"/>
          </w:tcPr>
          <w:p w:rsidR="00592074" w:rsidRPr="009F01F3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92074" w:rsidRPr="009F01F3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92074" w:rsidRPr="0031675F" w:rsidTr="00365BAA">
        <w:trPr>
          <w:trHeight w:val="408"/>
        </w:trPr>
        <w:tc>
          <w:tcPr>
            <w:tcW w:w="3668" w:type="dxa"/>
          </w:tcPr>
          <w:p w:rsidR="00592074" w:rsidRPr="0031675F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Досвід роботи</w:t>
            </w:r>
          </w:p>
        </w:tc>
        <w:tc>
          <w:tcPr>
            <w:tcW w:w="6100" w:type="dxa"/>
          </w:tcPr>
          <w:p w:rsidR="009F01F3" w:rsidRPr="0031675F" w:rsidRDefault="00C45E37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B9375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62400" w:rsidRPr="00E75862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62400" w:rsidRPr="00A84D44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62400" w:rsidRPr="00E75862" w:rsidTr="00BE731B">
        <w:trPr>
          <w:trHeight w:val="408"/>
        </w:trPr>
        <w:tc>
          <w:tcPr>
            <w:tcW w:w="9768" w:type="dxa"/>
            <w:gridSpan w:val="2"/>
            <w:hideMark/>
          </w:tcPr>
          <w:p w:rsidR="00562400" w:rsidRPr="00E75862" w:rsidRDefault="00562400" w:rsidP="00BE731B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62400" w:rsidRPr="003F402F" w:rsidTr="00BE731B">
        <w:trPr>
          <w:trHeight w:val="408"/>
        </w:trPr>
        <w:tc>
          <w:tcPr>
            <w:tcW w:w="9768" w:type="dxa"/>
            <w:gridSpan w:val="2"/>
          </w:tcPr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3 170 гривень;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62400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D386C" w:rsidRPr="001A5C8F" w:rsidRDefault="00FD386C" w:rsidP="00FD386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562400" w:rsidRPr="003F402F" w:rsidRDefault="00FD386C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62400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FD386C" w:rsidP="00F15761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вересня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вересня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54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4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00" w:rsidRPr="00134E99" w:rsidRDefault="00754176" w:rsidP="005624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11" w:history="1">
              <w:r w:rsidR="00562400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62400" w:rsidRPr="003F402F" w:rsidRDefault="00562400" w:rsidP="00BE731B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62400" w:rsidRPr="0031675F" w:rsidTr="00BE731B">
        <w:trPr>
          <w:trHeight w:val="408"/>
        </w:trPr>
        <w:tc>
          <w:tcPr>
            <w:tcW w:w="3668" w:type="dxa"/>
          </w:tcPr>
          <w:p w:rsidR="00562400" w:rsidRPr="0031675F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62400" w:rsidRPr="0031675F" w:rsidRDefault="0038326F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="00562400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знання системи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Робота з інформацією 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12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6E" w:rsidRDefault="00735F6E" w:rsidP="00AE1D94">
      <w:pPr>
        <w:spacing w:after="0" w:line="240" w:lineRule="auto"/>
      </w:pPr>
      <w:r>
        <w:separator/>
      </w:r>
    </w:p>
  </w:endnote>
  <w:end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6E" w:rsidRDefault="00735F6E" w:rsidP="00AE1D94">
      <w:pPr>
        <w:spacing w:after="0" w:line="240" w:lineRule="auto"/>
      </w:pPr>
      <w:r>
        <w:separator/>
      </w:r>
    </w:p>
  </w:footnote>
  <w:foot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1B1C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5D3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p.pl@sso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p.pl@ss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C61C-8BE3-4433-B3A5-6F554F75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19721</Words>
  <Characters>11241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14</cp:revision>
  <cp:lastPrinted>2023-05-16T06:06:00Z</cp:lastPrinted>
  <dcterms:created xsi:type="dcterms:W3CDTF">2023-09-14T07:41:00Z</dcterms:created>
  <dcterms:modified xsi:type="dcterms:W3CDTF">2023-09-14T13:58:00Z</dcterms:modified>
</cp:coreProperties>
</file>