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86052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C355F8" w:rsidRPr="00EF0141">
        <w:rPr>
          <w:rFonts w:ascii="Times New Roman" w:hAnsi="Times New Roman"/>
          <w:sz w:val="24"/>
          <w:szCs w:val="24"/>
        </w:rPr>
        <w:t>1</w:t>
      </w:r>
      <w:r w:rsidR="00D17F07">
        <w:rPr>
          <w:rFonts w:ascii="Times New Roman" w:hAnsi="Times New Roman"/>
          <w:sz w:val="24"/>
          <w:szCs w:val="24"/>
        </w:rPr>
        <w:t>3</w:t>
      </w:r>
      <w:r w:rsidRPr="00EF0141">
        <w:rPr>
          <w:rFonts w:ascii="Times New Roman" w:hAnsi="Times New Roman"/>
          <w:sz w:val="24"/>
          <w:szCs w:val="24"/>
        </w:rPr>
        <w:t>.</w:t>
      </w:r>
      <w:r w:rsidR="00790D5B" w:rsidRPr="00EF0141">
        <w:rPr>
          <w:rFonts w:ascii="Times New Roman" w:hAnsi="Times New Roman"/>
          <w:sz w:val="24"/>
          <w:szCs w:val="24"/>
        </w:rPr>
        <w:t>0</w:t>
      </w:r>
      <w:r w:rsidR="003F402F" w:rsidRPr="00EF0141">
        <w:rPr>
          <w:rFonts w:ascii="Times New Roman" w:hAnsi="Times New Roman"/>
          <w:sz w:val="24"/>
          <w:szCs w:val="24"/>
        </w:rPr>
        <w:t>6</w:t>
      </w:r>
      <w:r w:rsidRPr="00EF0141">
        <w:rPr>
          <w:rFonts w:ascii="Times New Roman" w:hAnsi="Times New Roman"/>
          <w:sz w:val="24"/>
          <w:szCs w:val="24"/>
        </w:rPr>
        <w:t>.202</w:t>
      </w:r>
      <w:r w:rsidR="00790D5B" w:rsidRPr="00EF0141">
        <w:rPr>
          <w:rFonts w:ascii="Times New Roman" w:hAnsi="Times New Roman"/>
          <w:sz w:val="24"/>
          <w:szCs w:val="24"/>
        </w:rPr>
        <w:t>3</w:t>
      </w:r>
      <w:r w:rsidRPr="00EF0141">
        <w:rPr>
          <w:rFonts w:ascii="Times New Roman" w:hAnsi="Times New Roman"/>
          <w:sz w:val="24"/>
          <w:szCs w:val="24"/>
        </w:rPr>
        <w:t xml:space="preserve"> №</w:t>
      </w:r>
      <w:r w:rsidR="00B636C6" w:rsidRPr="00EF01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CCF">
        <w:rPr>
          <w:rFonts w:ascii="Times New Roman" w:hAnsi="Times New Roman"/>
          <w:sz w:val="24"/>
          <w:szCs w:val="24"/>
          <w:lang w:val="ru-RU"/>
        </w:rPr>
        <w:t>253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603CC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8630A" w:rsidRDefault="00A8630A" w:rsidP="00A863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 </w:t>
      </w:r>
    </w:p>
    <w:p w:rsidR="00A8630A" w:rsidRDefault="00A8630A" w:rsidP="00A863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взводу охорони підрозділу охорони територіального </w:t>
      </w:r>
    </w:p>
    <w:p w:rsidR="00A8630A" w:rsidRDefault="00A8630A" w:rsidP="00A863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A8630A" w:rsidRDefault="00A8630A" w:rsidP="00A863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7"/>
        <w:gridCol w:w="6098"/>
      </w:tblGrid>
      <w:tr w:rsidR="00A8630A" w:rsidTr="00A8630A">
        <w:trPr>
          <w:trHeight w:val="408"/>
        </w:trPr>
        <w:tc>
          <w:tcPr>
            <w:tcW w:w="9768" w:type="dxa"/>
            <w:gridSpan w:val="2"/>
            <w:hideMark/>
          </w:tcPr>
          <w:p w:rsidR="00A8630A" w:rsidRDefault="00A8630A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контролера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 взводу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A8630A" w:rsidTr="00A8630A">
        <w:trPr>
          <w:trHeight w:val="408"/>
        </w:trPr>
        <w:tc>
          <w:tcPr>
            <w:tcW w:w="9768" w:type="dxa"/>
            <w:gridSpan w:val="2"/>
          </w:tcPr>
          <w:p w:rsidR="00A8630A" w:rsidRDefault="00A8630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630A" w:rsidRDefault="00A8630A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A8630A" w:rsidRDefault="00A8630A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A8630A" w:rsidRDefault="00A8630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A8630A" w:rsidRDefault="00A8630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A8630A" w:rsidRDefault="00A8630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A8630A" w:rsidRDefault="00A8630A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3 260 гривень;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A8630A" w:rsidRDefault="00A8630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A8630A" w:rsidRDefault="00A8630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A8630A" w:rsidRDefault="00A8630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A8630A" w:rsidRDefault="00A8630A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8630A" w:rsidRDefault="00A8630A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A8630A" w:rsidRDefault="00A8630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13 червня по 21 червня 2023 року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8630A" w:rsidRDefault="00A8630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A8630A" w:rsidRDefault="00A8630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630A" w:rsidRDefault="00A8630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червня 2023 року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A8630A" w:rsidRDefault="00A8630A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30A" w:rsidRDefault="00A8630A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-97-076, (0532) 641422, </w:t>
            </w:r>
            <w:hyperlink r:id="rId8" w:history="1"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vrp.pl@sso.gov.ua</w:t>
              </w:r>
            </w:hyperlink>
          </w:p>
          <w:p w:rsidR="00A8630A" w:rsidRDefault="00A8630A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630A" w:rsidTr="00A8630A">
        <w:trPr>
          <w:trHeight w:val="408"/>
        </w:trPr>
        <w:tc>
          <w:tcPr>
            <w:tcW w:w="9768" w:type="dxa"/>
            <w:gridSpan w:val="2"/>
          </w:tcPr>
          <w:p w:rsidR="00A8630A" w:rsidRDefault="00A8630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A8630A" w:rsidRDefault="00A8630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630A" w:rsidTr="00A8630A">
        <w:trPr>
          <w:trHeight w:val="408"/>
        </w:trPr>
        <w:tc>
          <w:tcPr>
            <w:tcW w:w="3668" w:type="dxa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A8630A" w:rsidTr="00A8630A">
        <w:trPr>
          <w:trHeight w:val="408"/>
        </w:trPr>
        <w:tc>
          <w:tcPr>
            <w:tcW w:w="3668" w:type="dxa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державних органах влади, органах системи правосуддя, правоохоронних органах чи військових формуваннях, – не менше ніж 1 рік </w:t>
            </w:r>
          </w:p>
        </w:tc>
      </w:tr>
      <w:tr w:rsidR="00A8630A" w:rsidTr="00A8630A">
        <w:trPr>
          <w:trHeight w:val="408"/>
        </w:trPr>
        <w:tc>
          <w:tcPr>
            <w:tcW w:w="3668" w:type="dxa"/>
            <w:hideMark/>
          </w:tcPr>
          <w:p w:rsidR="00A8630A" w:rsidRDefault="00A8630A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A8630A" w:rsidTr="00A8630A">
        <w:trPr>
          <w:trHeight w:val="408"/>
        </w:trPr>
        <w:tc>
          <w:tcPr>
            <w:tcW w:w="9768" w:type="dxa"/>
            <w:gridSpan w:val="2"/>
            <w:hideMark/>
          </w:tcPr>
          <w:p w:rsidR="00A8630A" w:rsidRDefault="00A8630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A8630A" w:rsidTr="00A8630A">
        <w:trPr>
          <w:trHeight w:val="408"/>
        </w:trPr>
        <w:tc>
          <w:tcPr>
            <w:tcW w:w="3668" w:type="dxa"/>
            <w:hideMark/>
          </w:tcPr>
          <w:p w:rsidR="00A8630A" w:rsidRDefault="00A8630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 орієнтирів;</w:t>
            </w:r>
          </w:p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стратегічне планування; багатофункціональність;</w:t>
            </w:r>
          </w:p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A8630A" w:rsidTr="00A8630A">
        <w:trPr>
          <w:trHeight w:val="408"/>
        </w:trPr>
        <w:tc>
          <w:tcPr>
            <w:tcW w:w="3668" w:type="dxa"/>
            <w:hideMark/>
          </w:tcPr>
          <w:p w:rsidR="00A8630A" w:rsidRDefault="00A8630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  <w:hideMark/>
          </w:tcPr>
          <w:p w:rsidR="00A8630A" w:rsidRDefault="00A8630A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уміння швидко включатися в роботу, високий рівень гнучкості, уміння переключатися з одного виду діяльності на інший. </w:t>
            </w:r>
          </w:p>
        </w:tc>
      </w:tr>
      <w:tr w:rsidR="00A8630A" w:rsidTr="00A8630A">
        <w:trPr>
          <w:trHeight w:val="408"/>
        </w:trPr>
        <w:tc>
          <w:tcPr>
            <w:tcW w:w="3668" w:type="dxa"/>
            <w:hideMark/>
          </w:tcPr>
          <w:p w:rsidR="00A8630A" w:rsidRDefault="00A8630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 та проводити публічні виступи; відкритість.</w:t>
            </w:r>
          </w:p>
        </w:tc>
      </w:tr>
      <w:tr w:rsidR="00A8630A" w:rsidTr="00A8630A">
        <w:trPr>
          <w:trHeight w:val="408"/>
        </w:trPr>
        <w:tc>
          <w:tcPr>
            <w:tcW w:w="3668" w:type="dxa"/>
            <w:hideMark/>
          </w:tcPr>
          <w:p w:rsidR="00A8630A" w:rsidRDefault="00A8630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нейтральність.</w:t>
            </w:r>
          </w:p>
        </w:tc>
      </w:tr>
      <w:tr w:rsidR="00A8630A" w:rsidTr="00A8630A">
        <w:trPr>
          <w:trHeight w:val="408"/>
        </w:trPr>
        <w:tc>
          <w:tcPr>
            <w:tcW w:w="3668" w:type="dxa"/>
            <w:shd w:val="clear" w:color="auto" w:fill="FFFFFF"/>
            <w:hideMark/>
          </w:tcPr>
          <w:p w:rsidR="00A8630A" w:rsidRDefault="00A8630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A8630A" w:rsidRDefault="00A8630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 діяльність судових та правоохоронних органів; знання системи правоохоронних органів, розмежування їх компетенції, порядок забезпечення їх співпраці.</w:t>
            </w:r>
          </w:p>
        </w:tc>
      </w:tr>
      <w:tr w:rsidR="00A8630A" w:rsidTr="00A8630A">
        <w:trPr>
          <w:trHeight w:val="408"/>
        </w:trPr>
        <w:tc>
          <w:tcPr>
            <w:tcW w:w="3668" w:type="dxa"/>
            <w:hideMark/>
          </w:tcPr>
          <w:p w:rsidR="00A8630A" w:rsidRDefault="00A8630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A8630A" w:rsidTr="00A8630A">
        <w:trPr>
          <w:trHeight w:val="408"/>
        </w:trPr>
        <w:tc>
          <w:tcPr>
            <w:tcW w:w="9768" w:type="dxa"/>
            <w:gridSpan w:val="2"/>
          </w:tcPr>
          <w:p w:rsidR="00A8630A" w:rsidRDefault="00A8630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A8630A" w:rsidRDefault="00A8630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630A" w:rsidTr="00A8630A">
        <w:trPr>
          <w:trHeight w:val="408"/>
        </w:trPr>
        <w:tc>
          <w:tcPr>
            <w:tcW w:w="3668" w:type="dxa"/>
            <w:hideMark/>
          </w:tcPr>
          <w:p w:rsidR="00A8630A" w:rsidRDefault="00A8630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  <w:hideMark/>
          </w:tcPr>
          <w:p w:rsidR="00A8630A" w:rsidRDefault="00A8630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знання Конституції України, законів України «Про судоустрій і статус суддів», «Про Національну поліцію», «Про запобігання корупції»,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A8630A" w:rsidTr="00A8630A">
        <w:trPr>
          <w:trHeight w:val="408"/>
        </w:trPr>
        <w:tc>
          <w:tcPr>
            <w:tcW w:w="3668" w:type="dxa"/>
          </w:tcPr>
          <w:p w:rsidR="00A8630A" w:rsidRDefault="00A8630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A8630A" w:rsidRDefault="00A8630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630A" w:rsidRDefault="00A8630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630A" w:rsidRDefault="00A8630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630A" w:rsidRDefault="00A8630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630A" w:rsidRDefault="00A8630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hideMark/>
          </w:tcPr>
          <w:p w:rsidR="00A8630A" w:rsidRDefault="00A8630A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A8630A" w:rsidRDefault="00A8630A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8630A" w:rsidRDefault="00A8630A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3F402F" w:rsidRPr="003F402F" w:rsidTr="00E743C9">
        <w:trPr>
          <w:trHeight w:val="408"/>
        </w:trPr>
        <w:tc>
          <w:tcPr>
            <w:tcW w:w="9768" w:type="dxa"/>
            <w:gridSpan w:val="2"/>
          </w:tcPr>
          <w:p w:rsidR="00EA0918" w:rsidRPr="003F402F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3F402F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3F402F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3F402F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таких приміщеннях майна, запобігання, недопущення чи припинення протиправних дій щодо нього;</w:t>
            </w:r>
          </w:p>
          <w:p w:rsidR="00EA0918" w:rsidRPr="003F402F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3F402F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3F4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3F402F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="000B2D1A"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3F402F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3F402F" w:rsidRDefault="008605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3F402F" w:rsidRDefault="008605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3F402F" w:rsidRDefault="00F20100" w:rsidP="002F1939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3F402F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402F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7F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F402F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червня 2023 року </w:t>
            </w:r>
            <w:r w:rsidR="000E41AD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3F402F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червня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0E41AD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3F40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3F402F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3F402F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3F402F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C355F8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F402F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B063B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F402F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червня </w:t>
            </w:r>
            <w:r w:rsidR="00F20100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3F402F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02F" w:rsidRPr="00EA0254" w:rsidRDefault="003F402F" w:rsidP="003F402F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3F402F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23" w:rsidRDefault="006E7A23" w:rsidP="00AE1D94">
      <w:pPr>
        <w:spacing w:after="0" w:line="240" w:lineRule="auto"/>
      </w:pPr>
      <w:r>
        <w:separator/>
      </w:r>
    </w:p>
  </w:endnote>
  <w:end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23" w:rsidRDefault="006E7A23" w:rsidP="00AE1D94">
      <w:pPr>
        <w:spacing w:after="0" w:line="240" w:lineRule="auto"/>
      </w:pPr>
      <w:r>
        <w:separator/>
      </w:r>
    </w:p>
  </w:footnote>
  <w:foot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20519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3D81"/>
    <w:rsid w:val="000845ED"/>
    <w:rsid w:val="00084DBD"/>
    <w:rsid w:val="00093490"/>
    <w:rsid w:val="000A0D18"/>
    <w:rsid w:val="000B2D1A"/>
    <w:rsid w:val="000C036E"/>
    <w:rsid w:val="000C1188"/>
    <w:rsid w:val="000C6240"/>
    <w:rsid w:val="000C6ADD"/>
    <w:rsid w:val="000D0530"/>
    <w:rsid w:val="000D13B6"/>
    <w:rsid w:val="000D19C4"/>
    <w:rsid w:val="000D5940"/>
    <w:rsid w:val="000E36B4"/>
    <w:rsid w:val="000E41AD"/>
    <w:rsid w:val="000E44BC"/>
    <w:rsid w:val="000F68FD"/>
    <w:rsid w:val="000F7952"/>
    <w:rsid w:val="000F7D97"/>
    <w:rsid w:val="001016E2"/>
    <w:rsid w:val="001028D5"/>
    <w:rsid w:val="00107AF3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6FB4"/>
    <w:rsid w:val="00157C1A"/>
    <w:rsid w:val="0016047A"/>
    <w:rsid w:val="00172D4F"/>
    <w:rsid w:val="00177993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2F09"/>
    <w:rsid w:val="001D5744"/>
    <w:rsid w:val="001E0238"/>
    <w:rsid w:val="001E1B74"/>
    <w:rsid w:val="001E5FF4"/>
    <w:rsid w:val="001F0C78"/>
    <w:rsid w:val="001F2B4C"/>
    <w:rsid w:val="001F5CBA"/>
    <w:rsid w:val="00202329"/>
    <w:rsid w:val="00204C61"/>
    <w:rsid w:val="002055AC"/>
    <w:rsid w:val="00205865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1939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BE3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3F402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2056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03CC7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0EFD"/>
    <w:rsid w:val="006C30F5"/>
    <w:rsid w:val="006C72F7"/>
    <w:rsid w:val="006D109E"/>
    <w:rsid w:val="006D635D"/>
    <w:rsid w:val="006E0962"/>
    <w:rsid w:val="006E0B46"/>
    <w:rsid w:val="006E79B0"/>
    <w:rsid w:val="006E7A23"/>
    <w:rsid w:val="006F16FE"/>
    <w:rsid w:val="006F1CCF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66073"/>
    <w:rsid w:val="0078150F"/>
    <w:rsid w:val="00783CFD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00A92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0526"/>
    <w:rsid w:val="008625A3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76DFB"/>
    <w:rsid w:val="00980C46"/>
    <w:rsid w:val="00992239"/>
    <w:rsid w:val="00995CC7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8630A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AF6A08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3C9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55F8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6E72"/>
    <w:rsid w:val="00CE7A96"/>
    <w:rsid w:val="00CF20CC"/>
    <w:rsid w:val="00CF3244"/>
    <w:rsid w:val="00CF494E"/>
    <w:rsid w:val="00CF58CD"/>
    <w:rsid w:val="00CF6426"/>
    <w:rsid w:val="00CF7594"/>
    <w:rsid w:val="00D00A32"/>
    <w:rsid w:val="00D01681"/>
    <w:rsid w:val="00D03D5B"/>
    <w:rsid w:val="00D06F03"/>
    <w:rsid w:val="00D10FBC"/>
    <w:rsid w:val="00D17F0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94B86"/>
    <w:rsid w:val="00DA26B7"/>
    <w:rsid w:val="00DA447B"/>
    <w:rsid w:val="00DB063B"/>
    <w:rsid w:val="00DB2587"/>
    <w:rsid w:val="00DB4CF2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D70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D3F6D"/>
    <w:rsid w:val="00EE1FD3"/>
    <w:rsid w:val="00EF0141"/>
    <w:rsid w:val="00EF5D93"/>
    <w:rsid w:val="00F01948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27E9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C2DB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0BF3-C069-4878-A174-BB738373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10022</Words>
  <Characters>5713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2</cp:revision>
  <cp:lastPrinted>2021-12-08T11:27:00Z</cp:lastPrinted>
  <dcterms:created xsi:type="dcterms:W3CDTF">2023-06-13T11:26:00Z</dcterms:created>
  <dcterms:modified xsi:type="dcterms:W3CDTF">2023-06-13T11:26:00Z</dcterms:modified>
</cp:coreProperties>
</file>