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E15" w:rsidRDefault="00176E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bookmarkStart w:id="0" w:name="_Hlk63431980"/>
      <w:bookmarkStart w:id="1" w:name="_GoBack"/>
      <w:bookmarkEnd w:id="1"/>
    </w:p>
    <w:p w:rsidR="00B50915" w:rsidRPr="005B6486" w:rsidRDefault="005B6486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 наказом</w:t>
      </w:r>
    </w:p>
    <w:p w:rsidR="00B50915" w:rsidRPr="00A17FD1" w:rsidRDefault="00B509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 w:rsidRPr="00572836">
        <w:rPr>
          <w:rFonts w:ascii="Times New Roman" w:hAnsi="Times New Roman"/>
          <w:sz w:val="24"/>
          <w:szCs w:val="24"/>
        </w:rPr>
        <w:t xml:space="preserve">територіального управління  Служби судової охорони у Полтавській області </w:t>
      </w:r>
      <w:r w:rsidRPr="00B636C6">
        <w:rPr>
          <w:rFonts w:ascii="Times New Roman" w:hAnsi="Times New Roman"/>
          <w:sz w:val="24"/>
          <w:szCs w:val="24"/>
        </w:rPr>
        <w:t xml:space="preserve">від </w:t>
      </w:r>
      <w:r w:rsidR="000D60D4">
        <w:rPr>
          <w:rFonts w:ascii="Times New Roman" w:hAnsi="Times New Roman"/>
          <w:sz w:val="24"/>
          <w:szCs w:val="24"/>
        </w:rPr>
        <w:t>16.05.2023</w:t>
      </w:r>
      <w:r w:rsidRPr="00B636C6">
        <w:rPr>
          <w:rFonts w:ascii="Times New Roman" w:hAnsi="Times New Roman"/>
          <w:sz w:val="24"/>
          <w:szCs w:val="24"/>
        </w:rPr>
        <w:t xml:space="preserve"> №</w:t>
      </w:r>
      <w:r w:rsidR="00B636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60D4">
        <w:rPr>
          <w:rFonts w:ascii="Times New Roman" w:hAnsi="Times New Roman"/>
          <w:sz w:val="24"/>
          <w:szCs w:val="24"/>
          <w:lang w:val="ru-RU"/>
        </w:rPr>
        <w:t>195</w:t>
      </w:r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93AF5" w:rsidRDefault="00493AF5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F47C7B" w:rsidRPr="00D81158" w:rsidRDefault="00F47C7B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6D635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роведення конкурсу на зайняття вакантн</w:t>
      </w:r>
      <w:r w:rsidR="000C649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ої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</w:t>
      </w:r>
      <w:r w:rsidR="000C649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 співробітників</w:t>
      </w:r>
    </w:p>
    <w:p w:rsidR="000C6499" w:rsidRDefault="000C649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територіального управління Служби судової охорони у Полтавській області</w:t>
      </w:r>
    </w:p>
    <w:p w:rsidR="00884E7D" w:rsidRDefault="00884E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нтролер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категорії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997E39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997E39" w:rsidRPr="00E75862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997E39" w:rsidRPr="00A84D44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997E39" w:rsidRPr="00E75862" w:rsidTr="00D410B2">
        <w:trPr>
          <w:trHeight w:val="408"/>
        </w:trPr>
        <w:tc>
          <w:tcPr>
            <w:tcW w:w="9768" w:type="dxa"/>
            <w:gridSpan w:val="2"/>
            <w:hideMark/>
          </w:tcPr>
          <w:p w:rsidR="00997E39" w:rsidRPr="00E75862" w:rsidRDefault="00997E39" w:rsidP="00D410B2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Основні повноваження 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нтролера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І категорії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взвод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997E39" w:rsidRPr="00EA0254" w:rsidTr="00D410B2">
        <w:trPr>
          <w:trHeight w:val="408"/>
        </w:trPr>
        <w:tc>
          <w:tcPr>
            <w:tcW w:w="9768" w:type="dxa"/>
            <w:gridSpan w:val="2"/>
          </w:tcPr>
          <w:p w:rsidR="00997E39" w:rsidRPr="000B2D1A" w:rsidRDefault="00997E39" w:rsidP="00D410B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7E39" w:rsidRPr="000B2D1A" w:rsidRDefault="00997E39" w:rsidP="00D410B2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997E39" w:rsidRPr="000B2D1A" w:rsidRDefault="00997E39" w:rsidP="00D410B2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n1897"/>
            <w:bookmarkEnd w:id="2"/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997E39" w:rsidRPr="000B2D1A" w:rsidRDefault="00997E39" w:rsidP="00D410B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n1898"/>
            <w:bookmarkEnd w:id="3"/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997E39" w:rsidRPr="000B2D1A" w:rsidRDefault="00997E39" w:rsidP="00D410B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0B2D1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997E39" w:rsidRPr="00EA0254" w:rsidRDefault="00997E39" w:rsidP="00D410B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0 гривень;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3) копії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 (документів) про освіту;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5) декларація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2022 рік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довідка про проходження попереднього, періодичного та позачергового психіатричних оглядів, у тому числі на предмет вживання психоактивних речовин (форма № 100-2/о);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змінами), та з урахуванням вимог наказу Служби судової охорони від 04.11.2021 № 446 “Про організацію проведення перевірки співробітників Служби судової охорони за 2021 навчальний рік та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58E7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</w:t>
            </w:r>
            <w:r w:rsidR="000C64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D6CB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15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год. </w:t>
            </w:r>
            <w:r w:rsidR="000C64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D6CB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15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="000C6499">
              <w:rPr>
                <w:rFonts w:ascii="Times New Roman" w:eastAsia="Calibri" w:hAnsi="Times New Roman" w:cs="Times New Roman"/>
                <w:sz w:val="24"/>
                <w:szCs w:val="24"/>
              </w:rPr>
              <w:t>рав</w:t>
            </w:r>
            <w:r w:rsidR="00D158E7"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r w:rsidR="00D158E7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58E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D158E7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6D6CB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D158E7">
              <w:rPr>
                <w:rFonts w:ascii="Times New Roman" w:eastAsia="Calibri" w:hAnsi="Times New Roman" w:cs="Times New Roman"/>
                <w:sz w:val="24"/>
                <w:szCs w:val="24"/>
              </w:rPr>
              <w:t>-00 год.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64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D6CB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32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травня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року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контролера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категорії 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7E39" w:rsidRDefault="00997E39" w:rsidP="00D410B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м. Полтава, територіальне управління Служби судової охорони у Полтавській області </w:t>
            </w:r>
            <w:r w:rsidR="00F64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6D6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832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травня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року з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96339A" w:rsidRPr="0096339A" w:rsidRDefault="0096339A" w:rsidP="00D410B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3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Адміністратор конкурсу: </w:t>
            </w:r>
            <w:r w:rsidRPr="00963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майор Служби судової охорони </w:t>
            </w:r>
            <w:proofErr w:type="spellStart"/>
            <w:r w:rsidRPr="0096339A">
              <w:rPr>
                <w:rFonts w:ascii="Times New Roman" w:eastAsia="Calibri" w:hAnsi="Times New Roman" w:cs="Times New Roman"/>
                <w:sz w:val="24"/>
                <w:szCs w:val="24"/>
              </w:rPr>
              <w:t>Неменуща</w:t>
            </w:r>
            <w:proofErr w:type="spellEnd"/>
            <w:r w:rsidRPr="00963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Лілія Сергіївна, головний спеціаліст відділу по роботі з персоналом територіального управління Служби судової охорони у Полтавській області.</w:t>
            </w:r>
          </w:p>
          <w:p w:rsidR="00997E39" w:rsidRPr="00EA0254" w:rsidRDefault="0096339A" w:rsidP="00D410B2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97E39" w:rsidRPr="00EA02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="00997E39"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7E39" w:rsidRPr="0096339A" w:rsidRDefault="00997E39" w:rsidP="00D410B2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Власов Микола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Вікторович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076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(0532)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641422, </w:t>
            </w:r>
            <w:hyperlink r:id="rId8" w:history="1">
              <w:r w:rsidRPr="0096339A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vrp.pl@sso.gov.ua</w:t>
              </w:r>
            </w:hyperlink>
          </w:p>
          <w:p w:rsidR="00997E39" w:rsidRPr="0031675F" w:rsidRDefault="00997E39" w:rsidP="00997E39">
            <w:pPr>
              <w:spacing w:after="0" w:line="280" w:lineRule="exact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Неменуща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Лілія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Сергіївна</w:t>
            </w:r>
            <w:proofErr w:type="spellEnd"/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295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91-63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(0532)641422, </w:t>
            </w:r>
            <w:r w:rsidRPr="00A2224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vrp.pl@sso.gov.ua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E39" w:rsidRPr="00EA0254" w:rsidRDefault="00997E39" w:rsidP="00D410B2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97E39" w:rsidRPr="00E75862" w:rsidTr="00D410B2">
        <w:trPr>
          <w:trHeight w:val="408"/>
        </w:trPr>
        <w:tc>
          <w:tcPr>
            <w:tcW w:w="9768" w:type="dxa"/>
            <w:gridSpan w:val="2"/>
          </w:tcPr>
          <w:p w:rsidR="00997E39" w:rsidRPr="00E75862" w:rsidRDefault="00997E39" w:rsidP="00D410B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997E39" w:rsidRPr="00E75862" w:rsidRDefault="00997E39" w:rsidP="00D410B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E39" w:rsidRPr="00E75862" w:rsidTr="00D410B2">
        <w:trPr>
          <w:trHeight w:val="408"/>
        </w:trPr>
        <w:tc>
          <w:tcPr>
            <w:tcW w:w="3668" w:type="dxa"/>
          </w:tcPr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997E39" w:rsidRPr="0031675F" w:rsidTr="00D410B2">
        <w:trPr>
          <w:trHeight w:val="408"/>
        </w:trPr>
        <w:tc>
          <w:tcPr>
            <w:tcW w:w="3668" w:type="dxa"/>
          </w:tcPr>
          <w:p w:rsidR="00997E39" w:rsidRPr="0031675F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997E39" w:rsidRPr="0031675F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спеціального досвіду роботи не потребує</w:t>
            </w: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997E39" w:rsidRPr="00E75862" w:rsidTr="00D410B2">
        <w:trPr>
          <w:trHeight w:val="408"/>
        </w:trPr>
        <w:tc>
          <w:tcPr>
            <w:tcW w:w="3668" w:type="dxa"/>
          </w:tcPr>
          <w:p w:rsidR="00997E39" w:rsidRPr="00E75862" w:rsidRDefault="00997E39" w:rsidP="00D410B2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997E39" w:rsidRPr="00E75862" w:rsidTr="00D410B2">
        <w:trPr>
          <w:trHeight w:val="408"/>
        </w:trPr>
        <w:tc>
          <w:tcPr>
            <w:tcW w:w="9768" w:type="dxa"/>
            <w:gridSpan w:val="2"/>
          </w:tcPr>
          <w:p w:rsidR="00997E39" w:rsidRDefault="00997E39" w:rsidP="00D410B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7E39" w:rsidRDefault="00997E39" w:rsidP="00D410B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7E39" w:rsidRPr="00E75862" w:rsidRDefault="00997E39" w:rsidP="00D410B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997E39" w:rsidRPr="00E75862" w:rsidTr="00D410B2">
        <w:trPr>
          <w:trHeight w:val="408"/>
        </w:trPr>
        <w:tc>
          <w:tcPr>
            <w:tcW w:w="3668" w:type="dxa"/>
          </w:tcPr>
          <w:p w:rsidR="00997E39" w:rsidRPr="00E75862" w:rsidRDefault="00997E39" w:rsidP="00D41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997E39" w:rsidRPr="00E75862" w:rsidTr="00D410B2">
        <w:trPr>
          <w:trHeight w:val="408"/>
        </w:trPr>
        <w:tc>
          <w:tcPr>
            <w:tcW w:w="3668" w:type="dxa"/>
          </w:tcPr>
          <w:p w:rsidR="00997E39" w:rsidRPr="00E75862" w:rsidRDefault="00997E39" w:rsidP="00D41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997E39" w:rsidRPr="00E75862" w:rsidRDefault="00997E39" w:rsidP="00D410B2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997E39" w:rsidRPr="00E75862" w:rsidTr="00D410B2">
        <w:trPr>
          <w:trHeight w:val="408"/>
        </w:trPr>
        <w:tc>
          <w:tcPr>
            <w:tcW w:w="3668" w:type="dxa"/>
          </w:tcPr>
          <w:p w:rsidR="00997E39" w:rsidRPr="00E75862" w:rsidRDefault="00997E39" w:rsidP="00D41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997E39" w:rsidRPr="00E75862" w:rsidTr="00D410B2">
        <w:trPr>
          <w:trHeight w:val="408"/>
        </w:trPr>
        <w:tc>
          <w:tcPr>
            <w:tcW w:w="3668" w:type="dxa"/>
          </w:tcPr>
          <w:p w:rsidR="00997E39" w:rsidRPr="00E75862" w:rsidRDefault="00997E39" w:rsidP="00D41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997E39" w:rsidRPr="00E75862" w:rsidTr="00D410B2">
        <w:trPr>
          <w:trHeight w:val="408"/>
        </w:trPr>
        <w:tc>
          <w:tcPr>
            <w:tcW w:w="3668" w:type="dxa"/>
            <w:shd w:val="clear" w:color="auto" w:fill="FFFFFF"/>
          </w:tcPr>
          <w:p w:rsidR="00997E39" w:rsidRPr="00E75862" w:rsidRDefault="00997E39" w:rsidP="00D41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997E39" w:rsidRPr="00E75862" w:rsidRDefault="00997E39" w:rsidP="00D41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997E39" w:rsidRPr="00E75862" w:rsidTr="00D410B2">
        <w:trPr>
          <w:trHeight w:val="408"/>
        </w:trPr>
        <w:tc>
          <w:tcPr>
            <w:tcW w:w="3668" w:type="dxa"/>
          </w:tcPr>
          <w:p w:rsidR="00997E39" w:rsidRPr="00E75862" w:rsidRDefault="00997E39" w:rsidP="00D41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997E39" w:rsidRPr="00E75862" w:rsidTr="00D410B2">
        <w:trPr>
          <w:trHeight w:val="408"/>
        </w:trPr>
        <w:tc>
          <w:tcPr>
            <w:tcW w:w="9768" w:type="dxa"/>
            <w:gridSpan w:val="2"/>
          </w:tcPr>
          <w:p w:rsidR="00997E39" w:rsidRPr="00E75862" w:rsidRDefault="00997E39" w:rsidP="00D410B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997E39" w:rsidRPr="00E75862" w:rsidRDefault="00997E39" w:rsidP="00D410B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E39" w:rsidRPr="002C4BC8" w:rsidTr="00D410B2">
        <w:trPr>
          <w:trHeight w:val="408"/>
        </w:trPr>
        <w:tc>
          <w:tcPr>
            <w:tcW w:w="3668" w:type="dxa"/>
          </w:tcPr>
          <w:p w:rsidR="00997E39" w:rsidRPr="002C4BC8" w:rsidRDefault="00997E39" w:rsidP="00D41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997E39" w:rsidRPr="002C4BC8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997E39" w:rsidRPr="002C4BC8" w:rsidTr="00D410B2">
        <w:trPr>
          <w:trHeight w:val="408"/>
        </w:trPr>
        <w:tc>
          <w:tcPr>
            <w:tcW w:w="3668" w:type="dxa"/>
          </w:tcPr>
          <w:p w:rsidR="00997E39" w:rsidRPr="002C4BC8" w:rsidRDefault="00997E39" w:rsidP="00D41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997E39" w:rsidRPr="002C4BC8" w:rsidRDefault="00997E39" w:rsidP="00D410B2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7E39" w:rsidRPr="002C4BC8" w:rsidRDefault="00997E39" w:rsidP="00D410B2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7E39" w:rsidRPr="002C4BC8" w:rsidRDefault="00997E39" w:rsidP="00D410B2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7E39" w:rsidRPr="002C4BC8" w:rsidRDefault="00997E39" w:rsidP="00D410B2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7E39" w:rsidRPr="002C4BC8" w:rsidRDefault="00997E39" w:rsidP="00D410B2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997E39" w:rsidRPr="002C4BC8" w:rsidRDefault="00997E39" w:rsidP="00D410B2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997E39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997E39" w:rsidSect="00967945">
      <w:headerReference w:type="default" r:id="rId9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A72" w:rsidRDefault="00447A72" w:rsidP="00AE1D94">
      <w:pPr>
        <w:spacing w:after="0" w:line="240" w:lineRule="auto"/>
      </w:pPr>
      <w:r>
        <w:separator/>
      </w:r>
    </w:p>
  </w:endnote>
  <w:endnote w:type="continuationSeparator" w:id="0">
    <w:p w:rsidR="00447A72" w:rsidRDefault="00447A72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A72" w:rsidRDefault="00447A72" w:rsidP="00AE1D94">
      <w:pPr>
        <w:spacing w:after="0" w:line="240" w:lineRule="auto"/>
      </w:pPr>
      <w:r>
        <w:separator/>
      </w:r>
    </w:p>
  </w:footnote>
  <w:footnote w:type="continuationSeparator" w:id="0">
    <w:p w:rsidR="00447A72" w:rsidRDefault="00447A72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E95802" w:rsidRDefault="00E95802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5802" w:rsidRDefault="00E958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1343E"/>
    <w:rsid w:val="0003079E"/>
    <w:rsid w:val="00031D52"/>
    <w:rsid w:val="00031DA5"/>
    <w:rsid w:val="0003324F"/>
    <w:rsid w:val="00040331"/>
    <w:rsid w:val="000444CB"/>
    <w:rsid w:val="000479AE"/>
    <w:rsid w:val="00050B36"/>
    <w:rsid w:val="00056C30"/>
    <w:rsid w:val="000648BC"/>
    <w:rsid w:val="00065716"/>
    <w:rsid w:val="00071723"/>
    <w:rsid w:val="00072C0C"/>
    <w:rsid w:val="00073AC3"/>
    <w:rsid w:val="00074736"/>
    <w:rsid w:val="00075331"/>
    <w:rsid w:val="00080FAD"/>
    <w:rsid w:val="00081E56"/>
    <w:rsid w:val="00083146"/>
    <w:rsid w:val="000845ED"/>
    <w:rsid w:val="00093490"/>
    <w:rsid w:val="000C036E"/>
    <w:rsid w:val="000C6240"/>
    <w:rsid w:val="000C6499"/>
    <w:rsid w:val="000C6ADD"/>
    <w:rsid w:val="000D0530"/>
    <w:rsid w:val="000D13B6"/>
    <w:rsid w:val="000D19C4"/>
    <w:rsid w:val="000D5940"/>
    <w:rsid w:val="000D60D4"/>
    <w:rsid w:val="000E36B4"/>
    <w:rsid w:val="000E44BC"/>
    <w:rsid w:val="000F68FD"/>
    <w:rsid w:val="000F7952"/>
    <w:rsid w:val="000F7D97"/>
    <w:rsid w:val="001016E2"/>
    <w:rsid w:val="001028D5"/>
    <w:rsid w:val="0011098E"/>
    <w:rsid w:val="0011180A"/>
    <w:rsid w:val="0011418A"/>
    <w:rsid w:val="00126DD3"/>
    <w:rsid w:val="00132C0C"/>
    <w:rsid w:val="00135BB4"/>
    <w:rsid w:val="00141D0E"/>
    <w:rsid w:val="0014450E"/>
    <w:rsid w:val="00144AAF"/>
    <w:rsid w:val="00154B96"/>
    <w:rsid w:val="00157C1A"/>
    <w:rsid w:val="0016047A"/>
    <w:rsid w:val="001727C3"/>
    <w:rsid w:val="00172D4F"/>
    <w:rsid w:val="00176E15"/>
    <w:rsid w:val="001803A0"/>
    <w:rsid w:val="00190D9B"/>
    <w:rsid w:val="001975FD"/>
    <w:rsid w:val="001A035E"/>
    <w:rsid w:val="001A5160"/>
    <w:rsid w:val="001A6F18"/>
    <w:rsid w:val="001B5108"/>
    <w:rsid w:val="001B577B"/>
    <w:rsid w:val="001C1C59"/>
    <w:rsid w:val="001C4786"/>
    <w:rsid w:val="001C5FB2"/>
    <w:rsid w:val="001D0055"/>
    <w:rsid w:val="001D5744"/>
    <w:rsid w:val="001D6972"/>
    <w:rsid w:val="001E1B74"/>
    <w:rsid w:val="001E5FF4"/>
    <w:rsid w:val="001F0C78"/>
    <w:rsid w:val="001F2B4C"/>
    <w:rsid w:val="001F5CBA"/>
    <w:rsid w:val="00204C61"/>
    <w:rsid w:val="002139B4"/>
    <w:rsid w:val="0021755E"/>
    <w:rsid w:val="00217FC2"/>
    <w:rsid w:val="00226654"/>
    <w:rsid w:val="00234CC9"/>
    <w:rsid w:val="00234FCA"/>
    <w:rsid w:val="002357E4"/>
    <w:rsid w:val="00235C52"/>
    <w:rsid w:val="00236830"/>
    <w:rsid w:val="0023696F"/>
    <w:rsid w:val="00237FD2"/>
    <w:rsid w:val="002456EB"/>
    <w:rsid w:val="00246DD8"/>
    <w:rsid w:val="002503B5"/>
    <w:rsid w:val="0025104B"/>
    <w:rsid w:val="0025285B"/>
    <w:rsid w:val="00252F77"/>
    <w:rsid w:val="00257BB7"/>
    <w:rsid w:val="00271468"/>
    <w:rsid w:val="00294D95"/>
    <w:rsid w:val="002963F1"/>
    <w:rsid w:val="00297F17"/>
    <w:rsid w:val="002A6D4F"/>
    <w:rsid w:val="002B6FF5"/>
    <w:rsid w:val="002C1757"/>
    <w:rsid w:val="002C4BC8"/>
    <w:rsid w:val="002D037B"/>
    <w:rsid w:val="002E4857"/>
    <w:rsid w:val="002E53D7"/>
    <w:rsid w:val="002F29DD"/>
    <w:rsid w:val="00312656"/>
    <w:rsid w:val="0031562F"/>
    <w:rsid w:val="00316336"/>
    <w:rsid w:val="0031675F"/>
    <w:rsid w:val="0032465E"/>
    <w:rsid w:val="00326820"/>
    <w:rsid w:val="00330BB3"/>
    <w:rsid w:val="003332A8"/>
    <w:rsid w:val="00341DD4"/>
    <w:rsid w:val="003422A6"/>
    <w:rsid w:val="00345C96"/>
    <w:rsid w:val="00351FF8"/>
    <w:rsid w:val="00364328"/>
    <w:rsid w:val="00371F2E"/>
    <w:rsid w:val="00376EA2"/>
    <w:rsid w:val="00382876"/>
    <w:rsid w:val="00382896"/>
    <w:rsid w:val="00387B2E"/>
    <w:rsid w:val="00393057"/>
    <w:rsid w:val="003950D8"/>
    <w:rsid w:val="00397540"/>
    <w:rsid w:val="003A00F9"/>
    <w:rsid w:val="003A13CA"/>
    <w:rsid w:val="003A1B28"/>
    <w:rsid w:val="003A2AB8"/>
    <w:rsid w:val="003B6CDC"/>
    <w:rsid w:val="003C381A"/>
    <w:rsid w:val="003D0BBD"/>
    <w:rsid w:val="003D7824"/>
    <w:rsid w:val="003E147D"/>
    <w:rsid w:val="003E38A6"/>
    <w:rsid w:val="003E5371"/>
    <w:rsid w:val="003E5DCA"/>
    <w:rsid w:val="003E632F"/>
    <w:rsid w:val="003E7F5D"/>
    <w:rsid w:val="003F18B6"/>
    <w:rsid w:val="003F2E0F"/>
    <w:rsid w:val="003F4A16"/>
    <w:rsid w:val="00401F12"/>
    <w:rsid w:val="00402757"/>
    <w:rsid w:val="00423E25"/>
    <w:rsid w:val="00426D01"/>
    <w:rsid w:val="00427E7E"/>
    <w:rsid w:val="0043176E"/>
    <w:rsid w:val="00442697"/>
    <w:rsid w:val="00444683"/>
    <w:rsid w:val="00444C8E"/>
    <w:rsid w:val="00447A72"/>
    <w:rsid w:val="0045098D"/>
    <w:rsid w:val="00456C72"/>
    <w:rsid w:val="00457397"/>
    <w:rsid w:val="00457DB7"/>
    <w:rsid w:val="00463259"/>
    <w:rsid w:val="004640C9"/>
    <w:rsid w:val="00466789"/>
    <w:rsid w:val="004667B7"/>
    <w:rsid w:val="00470A8F"/>
    <w:rsid w:val="00470F8C"/>
    <w:rsid w:val="00482634"/>
    <w:rsid w:val="00490EEF"/>
    <w:rsid w:val="00493AF5"/>
    <w:rsid w:val="004973AE"/>
    <w:rsid w:val="004A4532"/>
    <w:rsid w:val="004A52F9"/>
    <w:rsid w:val="004B3770"/>
    <w:rsid w:val="004B55F4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41DC"/>
    <w:rsid w:val="004F559D"/>
    <w:rsid w:val="004F7B04"/>
    <w:rsid w:val="0050006A"/>
    <w:rsid w:val="00502E3A"/>
    <w:rsid w:val="00510314"/>
    <w:rsid w:val="00520ED4"/>
    <w:rsid w:val="00527D6E"/>
    <w:rsid w:val="00530ADD"/>
    <w:rsid w:val="00530E53"/>
    <w:rsid w:val="00532FC1"/>
    <w:rsid w:val="00533B20"/>
    <w:rsid w:val="005352FF"/>
    <w:rsid w:val="0053785B"/>
    <w:rsid w:val="005378F6"/>
    <w:rsid w:val="00542B32"/>
    <w:rsid w:val="0055776B"/>
    <w:rsid w:val="005608E9"/>
    <w:rsid w:val="00567C95"/>
    <w:rsid w:val="00570332"/>
    <w:rsid w:val="00572836"/>
    <w:rsid w:val="005872B5"/>
    <w:rsid w:val="005A6E46"/>
    <w:rsid w:val="005B17C7"/>
    <w:rsid w:val="005B6486"/>
    <w:rsid w:val="005C4476"/>
    <w:rsid w:val="005C7CB9"/>
    <w:rsid w:val="005D04E7"/>
    <w:rsid w:val="005D19CC"/>
    <w:rsid w:val="005D211D"/>
    <w:rsid w:val="005D3298"/>
    <w:rsid w:val="005D546D"/>
    <w:rsid w:val="005E1F4A"/>
    <w:rsid w:val="005E2609"/>
    <w:rsid w:val="005F6F21"/>
    <w:rsid w:val="00600C9A"/>
    <w:rsid w:val="00611B68"/>
    <w:rsid w:val="00612F81"/>
    <w:rsid w:val="00616710"/>
    <w:rsid w:val="006214AB"/>
    <w:rsid w:val="00622FD6"/>
    <w:rsid w:val="00631C15"/>
    <w:rsid w:val="0063234F"/>
    <w:rsid w:val="00643EF2"/>
    <w:rsid w:val="006464EE"/>
    <w:rsid w:val="00655D5D"/>
    <w:rsid w:val="006623CF"/>
    <w:rsid w:val="00662F4E"/>
    <w:rsid w:val="00664844"/>
    <w:rsid w:val="006773FB"/>
    <w:rsid w:val="00686458"/>
    <w:rsid w:val="0069383A"/>
    <w:rsid w:val="006A026F"/>
    <w:rsid w:val="006A6B7E"/>
    <w:rsid w:val="006A70C0"/>
    <w:rsid w:val="006B47F8"/>
    <w:rsid w:val="006B6D91"/>
    <w:rsid w:val="006C0A99"/>
    <w:rsid w:val="006C30F5"/>
    <w:rsid w:val="006C5F1C"/>
    <w:rsid w:val="006C72F7"/>
    <w:rsid w:val="006D109E"/>
    <w:rsid w:val="006D635D"/>
    <w:rsid w:val="006D6CB1"/>
    <w:rsid w:val="006E0962"/>
    <w:rsid w:val="006E0B46"/>
    <w:rsid w:val="006E79B0"/>
    <w:rsid w:val="006F16FE"/>
    <w:rsid w:val="006F53D2"/>
    <w:rsid w:val="00700593"/>
    <w:rsid w:val="00702FC5"/>
    <w:rsid w:val="007100A2"/>
    <w:rsid w:val="007218BE"/>
    <w:rsid w:val="0073613C"/>
    <w:rsid w:val="00736788"/>
    <w:rsid w:val="00750188"/>
    <w:rsid w:val="00756B15"/>
    <w:rsid w:val="00757E53"/>
    <w:rsid w:val="007608AE"/>
    <w:rsid w:val="00764AC0"/>
    <w:rsid w:val="00774E61"/>
    <w:rsid w:val="0078150F"/>
    <w:rsid w:val="00782978"/>
    <w:rsid w:val="00792EEB"/>
    <w:rsid w:val="00795F7A"/>
    <w:rsid w:val="007964AF"/>
    <w:rsid w:val="007A12CF"/>
    <w:rsid w:val="007A27B2"/>
    <w:rsid w:val="007A2C9E"/>
    <w:rsid w:val="007A62A2"/>
    <w:rsid w:val="007B0465"/>
    <w:rsid w:val="007B3216"/>
    <w:rsid w:val="007C23B9"/>
    <w:rsid w:val="007D0DCA"/>
    <w:rsid w:val="007D3582"/>
    <w:rsid w:val="007E14C5"/>
    <w:rsid w:val="007E38A0"/>
    <w:rsid w:val="007E4C2B"/>
    <w:rsid w:val="007E4E46"/>
    <w:rsid w:val="007F0A91"/>
    <w:rsid w:val="00800547"/>
    <w:rsid w:val="00812E79"/>
    <w:rsid w:val="008204F0"/>
    <w:rsid w:val="0082274F"/>
    <w:rsid w:val="00825E69"/>
    <w:rsid w:val="00832E6C"/>
    <w:rsid w:val="00834536"/>
    <w:rsid w:val="00836F42"/>
    <w:rsid w:val="00837ADF"/>
    <w:rsid w:val="00840AD2"/>
    <w:rsid w:val="0084328A"/>
    <w:rsid w:val="00844D19"/>
    <w:rsid w:val="00845850"/>
    <w:rsid w:val="008461F0"/>
    <w:rsid w:val="0085447B"/>
    <w:rsid w:val="00854AA2"/>
    <w:rsid w:val="00855F79"/>
    <w:rsid w:val="00861049"/>
    <w:rsid w:val="00863583"/>
    <w:rsid w:val="00867398"/>
    <w:rsid w:val="008724C3"/>
    <w:rsid w:val="0087315C"/>
    <w:rsid w:val="00876B0C"/>
    <w:rsid w:val="00884E7D"/>
    <w:rsid w:val="00897962"/>
    <w:rsid w:val="008A2D74"/>
    <w:rsid w:val="008A5821"/>
    <w:rsid w:val="008A76DE"/>
    <w:rsid w:val="008B0E35"/>
    <w:rsid w:val="008B5D15"/>
    <w:rsid w:val="008D1991"/>
    <w:rsid w:val="008E04D7"/>
    <w:rsid w:val="008E1A01"/>
    <w:rsid w:val="008E43BF"/>
    <w:rsid w:val="008F18FF"/>
    <w:rsid w:val="008F1CB1"/>
    <w:rsid w:val="008F7F9D"/>
    <w:rsid w:val="00904A3B"/>
    <w:rsid w:val="00921F1C"/>
    <w:rsid w:val="009258C4"/>
    <w:rsid w:val="0092784C"/>
    <w:rsid w:val="009306C1"/>
    <w:rsid w:val="009311CA"/>
    <w:rsid w:val="00935C73"/>
    <w:rsid w:val="009470EE"/>
    <w:rsid w:val="0094785B"/>
    <w:rsid w:val="0095798A"/>
    <w:rsid w:val="0096339A"/>
    <w:rsid w:val="00963D59"/>
    <w:rsid w:val="009677C7"/>
    <w:rsid w:val="00967945"/>
    <w:rsid w:val="00967CFB"/>
    <w:rsid w:val="00972219"/>
    <w:rsid w:val="00974437"/>
    <w:rsid w:val="0097524F"/>
    <w:rsid w:val="00980C46"/>
    <w:rsid w:val="00992239"/>
    <w:rsid w:val="00997E39"/>
    <w:rsid w:val="009A463A"/>
    <w:rsid w:val="009A5600"/>
    <w:rsid w:val="009A6160"/>
    <w:rsid w:val="009B1DD8"/>
    <w:rsid w:val="009B3C76"/>
    <w:rsid w:val="009C39AB"/>
    <w:rsid w:val="009C5E72"/>
    <w:rsid w:val="009D0513"/>
    <w:rsid w:val="009D0A61"/>
    <w:rsid w:val="009D2AE4"/>
    <w:rsid w:val="009D4460"/>
    <w:rsid w:val="009D46E9"/>
    <w:rsid w:val="009D6F3A"/>
    <w:rsid w:val="009E019B"/>
    <w:rsid w:val="009E6C21"/>
    <w:rsid w:val="00A00998"/>
    <w:rsid w:val="00A02F1B"/>
    <w:rsid w:val="00A0593A"/>
    <w:rsid w:val="00A1265D"/>
    <w:rsid w:val="00A128A2"/>
    <w:rsid w:val="00A13806"/>
    <w:rsid w:val="00A14545"/>
    <w:rsid w:val="00A15473"/>
    <w:rsid w:val="00A17FD1"/>
    <w:rsid w:val="00A21139"/>
    <w:rsid w:val="00A21594"/>
    <w:rsid w:val="00A2224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84D44"/>
    <w:rsid w:val="00A92294"/>
    <w:rsid w:val="00A96869"/>
    <w:rsid w:val="00AB3D29"/>
    <w:rsid w:val="00AB74E4"/>
    <w:rsid w:val="00AB78FD"/>
    <w:rsid w:val="00AC0432"/>
    <w:rsid w:val="00AC0606"/>
    <w:rsid w:val="00AC3205"/>
    <w:rsid w:val="00AC4A9A"/>
    <w:rsid w:val="00AD0388"/>
    <w:rsid w:val="00AD234A"/>
    <w:rsid w:val="00AD41DF"/>
    <w:rsid w:val="00AD476B"/>
    <w:rsid w:val="00AE10E4"/>
    <w:rsid w:val="00AE1D94"/>
    <w:rsid w:val="00AE662A"/>
    <w:rsid w:val="00AE6ACD"/>
    <w:rsid w:val="00AE77F6"/>
    <w:rsid w:val="00AE7E14"/>
    <w:rsid w:val="00AF2A16"/>
    <w:rsid w:val="00AF6EE1"/>
    <w:rsid w:val="00B0038A"/>
    <w:rsid w:val="00B01427"/>
    <w:rsid w:val="00B03B9B"/>
    <w:rsid w:val="00B06F4A"/>
    <w:rsid w:val="00B11904"/>
    <w:rsid w:val="00B16568"/>
    <w:rsid w:val="00B17772"/>
    <w:rsid w:val="00B31A7C"/>
    <w:rsid w:val="00B35434"/>
    <w:rsid w:val="00B4133E"/>
    <w:rsid w:val="00B443AB"/>
    <w:rsid w:val="00B50915"/>
    <w:rsid w:val="00B61776"/>
    <w:rsid w:val="00B6367B"/>
    <w:rsid w:val="00B636C6"/>
    <w:rsid w:val="00B63BB1"/>
    <w:rsid w:val="00B63D61"/>
    <w:rsid w:val="00B71FC8"/>
    <w:rsid w:val="00B81331"/>
    <w:rsid w:val="00B82E45"/>
    <w:rsid w:val="00B90531"/>
    <w:rsid w:val="00B91941"/>
    <w:rsid w:val="00B932B9"/>
    <w:rsid w:val="00B95E49"/>
    <w:rsid w:val="00BA1DA6"/>
    <w:rsid w:val="00BA4A36"/>
    <w:rsid w:val="00BA5B80"/>
    <w:rsid w:val="00BD5944"/>
    <w:rsid w:val="00BE6BED"/>
    <w:rsid w:val="00BE6FC4"/>
    <w:rsid w:val="00BE78D4"/>
    <w:rsid w:val="00BF02EC"/>
    <w:rsid w:val="00BF217D"/>
    <w:rsid w:val="00C03163"/>
    <w:rsid w:val="00C054F2"/>
    <w:rsid w:val="00C060B1"/>
    <w:rsid w:val="00C07419"/>
    <w:rsid w:val="00C10988"/>
    <w:rsid w:val="00C20970"/>
    <w:rsid w:val="00C221EC"/>
    <w:rsid w:val="00C23414"/>
    <w:rsid w:val="00C2352C"/>
    <w:rsid w:val="00C240E4"/>
    <w:rsid w:val="00C36A5A"/>
    <w:rsid w:val="00C40437"/>
    <w:rsid w:val="00C44199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6392"/>
    <w:rsid w:val="00C66BD5"/>
    <w:rsid w:val="00C7484E"/>
    <w:rsid w:val="00C74FFC"/>
    <w:rsid w:val="00C81619"/>
    <w:rsid w:val="00C8611F"/>
    <w:rsid w:val="00C87CCE"/>
    <w:rsid w:val="00C92118"/>
    <w:rsid w:val="00CA316D"/>
    <w:rsid w:val="00CA4BA4"/>
    <w:rsid w:val="00CB3E1D"/>
    <w:rsid w:val="00CB457A"/>
    <w:rsid w:val="00CC2780"/>
    <w:rsid w:val="00CC5269"/>
    <w:rsid w:val="00CC5A6C"/>
    <w:rsid w:val="00CC77E6"/>
    <w:rsid w:val="00CD5BE6"/>
    <w:rsid w:val="00CD6CD1"/>
    <w:rsid w:val="00CE3816"/>
    <w:rsid w:val="00CE6D41"/>
    <w:rsid w:val="00CE7A96"/>
    <w:rsid w:val="00CF20CC"/>
    <w:rsid w:val="00CF3244"/>
    <w:rsid w:val="00CF494E"/>
    <w:rsid w:val="00CF58CD"/>
    <w:rsid w:val="00CF6426"/>
    <w:rsid w:val="00CF7594"/>
    <w:rsid w:val="00D03D5B"/>
    <w:rsid w:val="00D06F03"/>
    <w:rsid w:val="00D158E7"/>
    <w:rsid w:val="00D24012"/>
    <w:rsid w:val="00D30E1C"/>
    <w:rsid w:val="00D334D4"/>
    <w:rsid w:val="00D408BC"/>
    <w:rsid w:val="00D40E50"/>
    <w:rsid w:val="00D5789E"/>
    <w:rsid w:val="00D6183F"/>
    <w:rsid w:val="00D63CA7"/>
    <w:rsid w:val="00D63D78"/>
    <w:rsid w:val="00D65EB5"/>
    <w:rsid w:val="00D660D5"/>
    <w:rsid w:val="00D670CB"/>
    <w:rsid w:val="00D74675"/>
    <w:rsid w:val="00D80351"/>
    <w:rsid w:val="00D825A8"/>
    <w:rsid w:val="00D84D0A"/>
    <w:rsid w:val="00D941CC"/>
    <w:rsid w:val="00DA26B7"/>
    <w:rsid w:val="00DA447B"/>
    <w:rsid w:val="00DB2587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F3E"/>
    <w:rsid w:val="00DF33BC"/>
    <w:rsid w:val="00DF36CA"/>
    <w:rsid w:val="00E0103D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3E56"/>
    <w:rsid w:val="00E503BF"/>
    <w:rsid w:val="00E53C13"/>
    <w:rsid w:val="00E542E8"/>
    <w:rsid w:val="00E563DF"/>
    <w:rsid w:val="00E57A19"/>
    <w:rsid w:val="00E62A65"/>
    <w:rsid w:val="00E62B05"/>
    <w:rsid w:val="00E67577"/>
    <w:rsid w:val="00E705DB"/>
    <w:rsid w:val="00E73920"/>
    <w:rsid w:val="00E73E26"/>
    <w:rsid w:val="00E75862"/>
    <w:rsid w:val="00E81EFC"/>
    <w:rsid w:val="00E9007A"/>
    <w:rsid w:val="00E95802"/>
    <w:rsid w:val="00EA59E4"/>
    <w:rsid w:val="00EB78BB"/>
    <w:rsid w:val="00EB7CD1"/>
    <w:rsid w:val="00EC046B"/>
    <w:rsid w:val="00EC1B3D"/>
    <w:rsid w:val="00EC1F96"/>
    <w:rsid w:val="00ED080B"/>
    <w:rsid w:val="00EE1FD3"/>
    <w:rsid w:val="00F039DB"/>
    <w:rsid w:val="00F04362"/>
    <w:rsid w:val="00F0509F"/>
    <w:rsid w:val="00F07C94"/>
    <w:rsid w:val="00F1116A"/>
    <w:rsid w:val="00F1181A"/>
    <w:rsid w:val="00F17C6F"/>
    <w:rsid w:val="00F32F01"/>
    <w:rsid w:val="00F3413A"/>
    <w:rsid w:val="00F34753"/>
    <w:rsid w:val="00F348D0"/>
    <w:rsid w:val="00F47C7B"/>
    <w:rsid w:val="00F62ABE"/>
    <w:rsid w:val="00F64B88"/>
    <w:rsid w:val="00F64D45"/>
    <w:rsid w:val="00F64E2A"/>
    <w:rsid w:val="00F70800"/>
    <w:rsid w:val="00F730D7"/>
    <w:rsid w:val="00F76324"/>
    <w:rsid w:val="00F768E0"/>
    <w:rsid w:val="00F8343A"/>
    <w:rsid w:val="00F87967"/>
    <w:rsid w:val="00F87CDD"/>
    <w:rsid w:val="00F91112"/>
    <w:rsid w:val="00F94CEB"/>
    <w:rsid w:val="00FA4953"/>
    <w:rsid w:val="00FB3A5F"/>
    <w:rsid w:val="00FB4CEB"/>
    <w:rsid w:val="00FC098E"/>
    <w:rsid w:val="00FC20ED"/>
    <w:rsid w:val="00FC7D45"/>
    <w:rsid w:val="00FD3FB7"/>
    <w:rsid w:val="00FD76F3"/>
    <w:rsid w:val="00FF0C60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997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p.pl@sso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581E7-5DE2-415A-A9FA-FB7FC485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5406</Words>
  <Characters>3082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Микола Власов</cp:lastModifiedBy>
  <cp:revision>18</cp:revision>
  <cp:lastPrinted>2023-05-16T06:06:00Z</cp:lastPrinted>
  <dcterms:created xsi:type="dcterms:W3CDTF">2023-04-25T12:59:00Z</dcterms:created>
  <dcterms:modified xsi:type="dcterms:W3CDTF">2023-05-16T06:06:00Z</dcterms:modified>
</cp:coreProperties>
</file>