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CC047F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FC559B" w:rsidRPr="00FC559B">
        <w:rPr>
          <w:rFonts w:ascii="Times New Roman" w:hAnsi="Times New Roman"/>
          <w:sz w:val="24"/>
          <w:szCs w:val="24"/>
          <w:lang w:val="ru-RU"/>
        </w:rPr>
        <w:t>25</w:t>
      </w:r>
      <w:r w:rsidR="00FC559B">
        <w:rPr>
          <w:rFonts w:ascii="Times New Roman" w:hAnsi="Times New Roman"/>
          <w:sz w:val="24"/>
          <w:szCs w:val="24"/>
          <w:lang w:val="ru-RU"/>
        </w:rPr>
        <w:t>.05.2023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C559B">
        <w:rPr>
          <w:rFonts w:ascii="Times New Roman" w:hAnsi="Times New Roman"/>
          <w:sz w:val="24"/>
          <w:szCs w:val="24"/>
          <w:lang w:val="ru-RU"/>
        </w:rPr>
        <w:t>213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93AF5" w:rsidRDefault="00493AF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C32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співробітників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F70A2" w:rsidRDefault="000F70A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997E39" w:rsidRPr="00E75862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997E39" w:rsidRPr="00A84D44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997E39" w:rsidRPr="00E75862" w:rsidTr="00D410B2">
        <w:trPr>
          <w:trHeight w:val="408"/>
        </w:trPr>
        <w:tc>
          <w:tcPr>
            <w:tcW w:w="9768" w:type="dxa"/>
            <w:gridSpan w:val="2"/>
            <w:hideMark/>
          </w:tcPr>
          <w:p w:rsidR="00997E39" w:rsidRPr="00E75862" w:rsidRDefault="00997E39" w:rsidP="00D410B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997E39" w:rsidRPr="00EA0254" w:rsidTr="00D410B2">
        <w:trPr>
          <w:trHeight w:val="408"/>
        </w:trPr>
        <w:tc>
          <w:tcPr>
            <w:tcW w:w="9768" w:type="dxa"/>
            <w:gridSpan w:val="2"/>
          </w:tcPr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7E39" w:rsidRPr="000B2D1A" w:rsidRDefault="00997E39" w:rsidP="00D410B2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997E39" w:rsidRPr="000B2D1A" w:rsidRDefault="00997E39" w:rsidP="00D410B2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997E39" w:rsidRPr="00EA0254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0055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997E39" w:rsidRPr="00EA0254" w:rsidRDefault="00E326A8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="00997E39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="00997E39"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997E39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7E39" w:rsidRPr="00EA0254" w:rsidRDefault="00E326A8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6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="00997E39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A159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35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7120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87AF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0C6499">
              <w:rPr>
                <w:rFonts w:ascii="Times New Roman" w:eastAsia="Calibri" w:hAnsi="Times New Roman" w:cs="Times New Roman"/>
                <w:sz w:val="24"/>
                <w:szCs w:val="24"/>
              </w:rPr>
              <w:t>рав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A159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35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-00 год.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203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83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травня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року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E39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D97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832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97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</w:t>
            </w:r>
            <w:r w:rsidR="00832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96339A" w:rsidRPr="0096339A" w:rsidRDefault="0096339A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Адміністратор конкурсу: </w:t>
            </w:r>
            <w:r w:rsidRPr="0096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 Служби судової охорони </w:t>
            </w:r>
            <w:proofErr w:type="spellStart"/>
            <w:r w:rsidRPr="0096339A">
              <w:rPr>
                <w:rFonts w:ascii="Times New Roman" w:eastAsia="Calibri" w:hAnsi="Times New Roman" w:cs="Times New Roman"/>
                <w:sz w:val="24"/>
                <w:szCs w:val="24"/>
              </w:rPr>
              <w:t>Неменуща</w:t>
            </w:r>
            <w:proofErr w:type="spellEnd"/>
            <w:r w:rsidRPr="0096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Лілія Сергіївна, головний спеціаліст відділу по роботі з персоналом територіального управління Служби судової охорони у Полтавській області.</w:t>
            </w:r>
          </w:p>
          <w:p w:rsidR="00997E39" w:rsidRPr="00EA0254" w:rsidRDefault="0096339A" w:rsidP="00D410B2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97E39"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997E39"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Pr="0096339A" w:rsidRDefault="00997E39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641422, </w:t>
            </w:r>
            <w:hyperlink r:id="rId8" w:history="1">
              <w:r w:rsidRPr="0096339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997E39" w:rsidRPr="0031675F" w:rsidRDefault="00997E39" w:rsidP="00997E39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(0532)641422, </w:t>
            </w:r>
            <w:r w:rsidRPr="00A222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vrp.pl@sso.gov.ua</w:t>
            </w:r>
          </w:p>
          <w:p w:rsidR="00997E39" w:rsidRDefault="00997E39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26A8" w:rsidRPr="00EA0254" w:rsidRDefault="00E326A8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E39" w:rsidRPr="00EA0254" w:rsidRDefault="00997E39" w:rsidP="00D410B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D97051" w:rsidRPr="0031675F" w:rsidTr="00CA2E2D">
        <w:trPr>
          <w:trHeight w:val="408"/>
        </w:trPr>
        <w:tc>
          <w:tcPr>
            <w:tcW w:w="3668" w:type="dxa"/>
          </w:tcPr>
          <w:p w:rsidR="00D97051" w:rsidRPr="0031675F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D97051" w:rsidRPr="0031675F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державних органах влади, органах системи правосуддя, правоохоронних органах чи військових формуваннях, – не менше ніж 1 рік 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7051" w:rsidRPr="002C4BC8" w:rsidTr="00CA2E2D">
        <w:trPr>
          <w:trHeight w:val="408"/>
        </w:trPr>
        <w:tc>
          <w:tcPr>
            <w:tcW w:w="3668" w:type="dxa"/>
          </w:tcPr>
          <w:p w:rsidR="00D97051" w:rsidRPr="002C4BC8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D97051" w:rsidRPr="002C4BC8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D97051" w:rsidRPr="002C4BC8" w:rsidTr="00CA2E2D">
        <w:trPr>
          <w:trHeight w:val="408"/>
        </w:trPr>
        <w:tc>
          <w:tcPr>
            <w:tcW w:w="3668" w:type="dxa"/>
          </w:tcPr>
          <w:p w:rsidR="00D97051" w:rsidRPr="002C4BC8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D97051" w:rsidRPr="002C4BC8" w:rsidRDefault="00D97051" w:rsidP="00CA2E2D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D97051" w:rsidRDefault="00D97051" w:rsidP="00D97051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997E39" w:rsidSect="00967945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6E" w:rsidRDefault="00735F6E" w:rsidP="00AE1D94">
      <w:pPr>
        <w:spacing w:after="0" w:line="240" w:lineRule="auto"/>
      </w:pPr>
      <w:r>
        <w:separator/>
      </w:r>
    </w:p>
  </w:endnote>
  <w:endnote w:type="continuationSeparator" w:id="0">
    <w:p w:rsidR="00735F6E" w:rsidRDefault="00735F6E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6E" w:rsidRDefault="00735F6E" w:rsidP="00AE1D94">
      <w:pPr>
        <w:spacing w:after="0" w:line="240" w:lineRule="auto"/>
      </w:pPr>
      <w:r>
        <w:separator/>
      </w:r>
    </w:p>
  </w:footnote>
  <w:footnote w:type="continuationSeparator" w:id="0">
    <w:p w:rsidR="00735F6E" w:rsidRDefault="00735F6E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D52"/>
    <w:rsid w:val="00031DA5"/>
    <w:rsid w:val="0003324F"/>
    <w:rsid w:val="00034016"/>
    <w:rsid w:val="00040331"/>
    <w:rsid w:val="000444CB"/>
    <w:rsid w:val="000479AE"/>
    <w:rsid w:val="00050B36"/>
    <w:rsid w:val="00056C30"/>
    <w:rsid w:val="0006468B"/>
    <w:rsid w:val="000648BC"/>
    <w:rsid w:val="00065716"/>
    <w:rsid w:val="00071723"/>
    <w:rsid w:val="00072C0C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50E"/>
    <w:rsid w:val="00144AAF"/>
    <w:rsid w:val="00154B96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56EB"/>
    <w:rsid w:val="00246DD8"/>
    <w:rsid w:val="002503B5"/>
    <w:rsid w:val="0025104B"/>
    <w:rsid w:val="0025285B"/>
    <w:rsid w:val="00252F77"/>
    <w:rsid w:val="00257BB7"/>
    <w:rsid w:val="00271468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7C95"/>
    <w:rsid w:val="00570332"/>
    <w:rsid w:val="00572836"/>
    <w:rsid w:val="005872B5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546D"/>
    <w:rsid w:val="005E1F4A"/>
    <w:rsid w:val="005E2609"/>
    <w:rsid w:val="005F6F21"/>
    <w:rsid w:val="00600C9A"/>
    <w:rsid w:val="00611B68"/>
    <w:rsid w:val="00612F81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73FB"/>
    <w:rsid w:val="00686458"/>
    <w:rsid w:val="0069383A"/>
    <w:rsid w:val="006A026F"/>
    <w:rsid w:val="006A6B7E"/>
    <w:rsid w:val="006A70C0"/>
    <w:rsid w:val="006B47F8"/>
    <w:rsid w:val="006B6D91"/>
    <w:rsid w:val="006C0A99"/>
    <w:rsid w:val="006C30F5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613C"/>
    <w:rsid w:val="00736788"/>
    <w:rsid w:val="00743509"/>
    <w:rsid w:val="00750188"/>
    <w:rsid w:val="00756B15"/>
    <w:rsid w:val="00757E53"/>
    <w:rsid w:val="007608AE"/>
    <w:rsid w:val="00764AC0"/>
    <w:rsid w:val="007674EE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7398"/>
    <w:rsid w:val="008724C3"/>
    <w:rsid w:val="0087315C"/>
    <w:rsid w:val="00876B0C"/>
    <w:rsid w:val="00884E7D"/>
    <w:rsid w:val="00896835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92239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6C21"/>
    <w:rsid w:val="00A00998"/>
    <w:rsid w:val="00A02F1B"/>
    <w:rsid w:val="00A0593A"/>
    <w:rsid w:val="00A1265D"/>
    <w:rsid w:val="00A128A2"/>
    <w:rsid w:val="00A13806"/>
    <w:rsid w:val="00A14545"/>
    <w:rsid w:val="00A15473"/>
    <w:rsid w:val="00A1592A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5E49"/>
    <w:rsid w:val="00BA1DA6"/>
    <w:rsid w:val="00BA4A36"/>
    <w:rsid w:val="00BA5B80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988"/>
    <w:rsid w:val="00C20970"/>
    <w:rsid w:val="00C221EC"/>
    <w:rsid w:val="00C23414"/>
    <w:rsid w:val="00C2352C"/>
    <w:rsid w:val="00C240E4"/>
    <w:rsid w:val="00C32D1C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76AAF"/>
    <w:rsid w:val="00D80351"/>
    <w:rsid w:val="00D825A8"/>
    <w:rsid w:val="00D84D0A"/>
    <w:rsid w:val="00D941CC"/>
    <w:rsid w:val="00D97051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6562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559B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745A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B5D1A-18E2-4ADF-822E-436FD0A4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5351</Words>
  <Characters>3051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 Власов</cp:lastModifiedBy>
  <cp:revision>33</cp:revision>
  <cp:lastPrinted>2023-05-16T06:06:00Z</cp:lastPrinted>
  <dcterms:created xsi:type="dcterms:W3CDTF">2023-04-25T12:59:00Z</dcterms:created>
  <dcterms:modified xsi:type="dcterms:W3CDTF">2023-05-25T09:53:00Z</dcterms:modified>
</cp:coreProperties>
</file>