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EA0254">
        <w:rPr>
          <w:rFonts w:ascii="Times New Roman" w:hAnsi="Times New Roman"/>
          <w:sz w:val="24"/>
          <w:szCs w:val="24"/>
        </w:rPr>
        <w:t xml:space="preserve">від </w:t>
      </w:r>
      <w:r w:rsidR="00890E93">
        <w:rPr>
          <w:rFonts w:ascii="Times New Roman" w:hAnsi="Times New Roman"/>
          <w:sz w:val="24"/>
          <w:szCs w:val="24"/>
        </w:rPr>
        <w:t>17</w:t>
      </w:r>
      <w:r w:rsidRPr="00EA0254">
        <w:rPr>
          <w:rFonts w:ascii="Times New Roman" w:hAnsi="Times New Roman"/>
          <w:sz w:val="24"/>
          <w:szCs w:val="24"/>
        </w:rPr>
        <w:t>.</w:t>
      </w:r>
      <w:r w:rsidR="00790D5B" w:rsidRPr="00EA0254">
        <w:rPr>
          <w:rFonts w:ascii="Times New Roman" w:hAnsi="Times New Roman"/>
          <w:sz w:val="24"/>
          <w:szCs w:val="24"/>
        </w:rPr>
        <w:t>0</w:t>
      </w:r>
      <w:r w:rsidR="00B43C94">
        <w:rPr>
          <w:rFonts w:ascii="Times New Roman" w:hAnsi="Times New Roman"/>
          <w:sz w:val="24"/>
          <w:szCs w:val="24"/>
        </w:rPr>
        <w:t>4</w:t>
      </w:r>
      <w:r w:rsidRPr="00EA0254">
        <w:rPr>
          <w:rFonts w:ascii="Times New Roman" w:hAnsi="Times New Roman"/>
          <w:sz w:val="24"/>
          <w:szCs w:val="24"/>
        </w:rPr>
        <w:t>.20</w:t>
      </w:r>
      <w:r w:rsidRPr="00B636C6">
        <w:rPr>
          <w:rFonts w:ascii="Times New Roman" w:hAnsi="Times New Roman"/>
          <w:sz w:val="24"/>
          <w:szCs w:val="24"/>
        </w:rPr>
        <w:t>2</w:t>
      </w:r>
      <w:r w:rsidR="00790D5B">
        <w:rPr>
          <w:rFonts w:ascii="Times New Roman" w:hAnsi="Times New Roman"/>
          <w:sz w:val="24"/>
          <w:szCs w:val="24"/>
        </w:rPr>
        <w:t>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22AC">
        <w:rPr>
          <w:rFonts w:ascii="Times New Roman" w:hAnsi="Times New Roman"/>
          <w:sz w:val="24"/>
          <w:szCs w:val="24"/>
          <w:lang w:val="ru-RU"/>
        </w:rPr>
        <w:t>163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47164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9032BB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F20100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9032B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790D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EA0254" w:rsidRPr="00EA0254" w:rsidTr="00E743C9">
        <w:trPr>
          <w:trHeight w:val="408"/>
        </w:trPr>
        <w:tc>
          <w:tcPr>
            <w:tcW w:w="9768" w:type="dxa"/>
            <w:gridSpan w:val="2"/>
          </w:tcPr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EA0918" w:rsidRPr="000B2D1A" w:rsidRDefault="00EA0918" w:rsidP="00EA0918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EA0918" w:rsidRPr="000B2D1A" w:rsidRDefault="00EA0918" w:rsidP="00EA0918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EA0254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9032B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 w:rsidR="00E362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 w:rsidR="00790D5B" w:rsidRPr="00EA02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EA0254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EA0254" w:rsidRDefault="007A7226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EA0254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EA0254" w:rsidRDefault="00F20100" w:rsidP="002F1939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0E9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43C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890E9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16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B0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квітня</w:t>
            </w:r>
            <w:r w:rsidR="00EA0254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0E41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вул.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="009A1486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Соборності, 17,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="00F337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EA0254" w:rsidRDefault="009A1486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територіальне управління Служби судової охорони у Полтавській області </w:t>
            </w:r>
            <w:r w:rsidR="00890E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71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DB06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квітня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 w:rsidR="00790D5B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року з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EA0254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EA0254" w:rsidRDefault="00890E93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 w:rsidR="00351D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0100"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641422, vrp.pl@sso.gov.ua</w:t>
            </w:r>
          </w:p>
          <w:p w:rsidR="00F20100" w:rsidRPr="00EA0254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E50BBD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927E9" w:rsidRDefault="00F927E9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A23" w:rsidRDefault="006E7A23" w:rsidP="00AE1D94">
      <w:pPr>
        <w:spacing w:after="0" w:line="240" w:lineRule="auto"/>
      </w:pPr>
      <w:r>
        <w:separator/>
      </w:r>
    </w:p>
  </w:endnote>
  <w:end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A23" w:rsidRDefault="006E7A23" w:rsidP="00AE1D94">
      <w:pPr>
        <w:spacing w:after="0" w:line="240" w:lineRule="auto"/>
      </w:pPr>
      <w:r>
        <w:separator/>
      </w:r>
    </w:p>
  </w:footnote>
  <w:footnote w:type="continuationSeparator" w:id="0">
    <w:p w:rsidR="006E7A23" w:rsidRDefault="006E7A23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30F3B"/>
    <w:multiLevelType w:val="hybridMultilevel"/>
    <w:tmpl w:val="29F64842"/>
    <w:lvl w:ilvl="0" w:tplc="5754A37A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11" w:hanging="360"/>
      </w:pPr>
    </w:lvl>
    <w:lvl w:ilvl="2" w:tplc="0422001B" w:tentative="1">
      <w:start w:val="1"/>
      <w:numFmt w:val="lowerRoman"/>
      <w:lvlText w:val="%3."/>
      <w:lvlJc w:val="right"/>
      <w:pPr>
        <w:ind w:left="2531" w:hanging="180"/>
      </w:pPr>
    </w:lvl>
    <w:lvl w:ilvl="3" w:tplc="0422000F" w:tentative="1">
      <w:start w:val="1"/>
      <w:numFmt w:val="decimal"/>
      <w:lvlText w:val="%4."/>
      <w:lvlJc w:val="left"/>
      <w:pPr>
        <w:ind w:left="3251" w:hanging="360"/>
      </w:pPr>
    </w:lvl>
    <w:lvl w:ilvl="4" w:tplc="04220019" w:tentative="1">
      <w:start w:val="1"/>
      <w:numFmt w:val="lowerLetter"/>
      <w:lvlText w:val="%5."/>
      <w:lvlJc w:val="left"/>
      <w:pPr>
        <w:ind w:left="3971" w:hanging="360"/>
      </w:pPr>
    </w:lvl>
    <w:lvl w:ilvl="5" w:tplc="0422001B" w:tentative="1">
      <w:start w:val="1"/>
      <w:numFmt w:val="lowerRoman"/>
      <w:lvlText w:val="%6."/>
      <w:lvlJc w:val="right"/>
      <w:pPr>
        <w:ind w:left="4691" w:hanging="180"/>
      </w:pPr>
    </w:lvl>
    <w:lvl w:ilvl="6" w:tplc="0422000F" w:tentative="1">
      <w:start w:val="1"/>
      <w:numFmt w:val="decimal"/>
      <w:lvlText w:val="%7."/>
      <w:lvlJc w:val="left"/>
      <w:pPr>
        <w:ind w:left="5411" w:hanging="360"/>
      </w:pPr>
    </w:lvl>
    <w:lvl w:ilvl="7" w:tplc="04220019" w:tentative="1">
      <w:start w:val="1"/>
      <w:numFmt w:val="lowerLetter"/>
      <w:lvlText w:val="%8."/>
      <w:lvlJc w:val="left"/>
      <w:pPr>
        <w:ind w:left="6131" w:hanging="360"/>
      </w:pPr>
    </w:lvl>
    <w:lvl w:ilvl="8" w:tplc="0422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5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9"/>
  </w:num>
  <w:num w:numId="5">
    <w:abstractNumId w:val="1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0"/>
  </w:num>
  <w:num w:numId="16">
    <w:abstractNumId w:val="1"/>
  </w:num>
  <w:num w:numId="17">
    <w:abstractNumId w:val="6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20519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84DBD"/>
    <w:rsid w:val="00093490"/>
    <w:rsid w:val="000A0D18"/>
    <w:rsid w:val="000B2D1A"/>
    <w:rsid w:val="000C036E"/>
    <w:rsid w:val="000C1188"/>
    <w:rsid w:val="000C6240"/>
    <w:rsid w:val="000C6ADD"/>
    <w:rsid w:val="000D0530"/>
    <w:rsid w:val="000D13B6"/>
    <w:rsid w:val="000D19C4"/>
    <w:rsid w:val="000D5940"/>
    <w:rsid w:val="000E36B4"/>
    <w:rsid w:val="000E41AD"/>
    <w:rsid w:val="000E44BC"/>
    <w:rsid w:val="000F68FD"/>
    <w:rsid w:val="000F7952"/>
    <w:rsid w:val="000F7D97"/>
    <w:rsid w:val="001016E2"/>
    <w:rsid w:val="001028D5"/>
    <w:rsid w:val="00107AF3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6FB4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2F09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05865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1939"/>
    <w:rsid w:val="002F29DD"/>
    <w:rsid w:val="00312656"/>
    <w:rsid w:val="0031562F"/>
    <w:rsid w:val="00316336"/>
    <w:rsid w:val="0031675F"/>
    <w:rsid w:val="003228CF"/>
    <w:rsid w:val="0032465E"/>
    <w:rsid w:val="00326820"/>
    <w:rsid w:val="00330BB3"/>
    <w:rsid w:val="003332A8"/>
    <w:rsid w:val="00341BE3"/>
    <w:rsid w:val="00341DD4"/>
    <w:rsid w:val="003422A6"/>
    <w:rsid w:val="00345C96"/>
    <w:rsid w:val="00346D15"/>
    <w:rsid w:val="00351D5C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502E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7164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3420"/>
    <w:rsid w:val="004F41DC"/>
    <w:rsid w:val="004F559D"/>
    <w:rsid w:val="004F7B04"/>
    <w:rsid w:val="0050006A"/>
    <w:rsid w:val="00502E3A"/>
    <w:rsid w:val="00510314"/>
    <w:rsid w:val="00522056"/>
    <w:rsid w:val="00523A5E"/>
    <w:rsid w:val="00527D6E"/>
    <w:rsid w:val="00530ADD"/>
    <w:rsid w:val="00530E53"/>
    <w:rsid w:val="00532FC1"/>
    <w:rsid w:val="005333DE"/>
    <w:rsid w:val="00533B20"/>
    <w:rsid w:val="005352FF"/>
    <w:rsid w:val="00535780"/>
    <w:rsid w:val="0053785B"/>
    <w:rsid w:val="005378F6"/>
    <w:rsid w:val="00542B32"/>
    <w:rsid w:val="00555C43"/>
    <w:rsid w:val="0055776B"/>
    <w:rsid w:val="005608E9"/>
    <w:rsid w:val="00567C95"/>
    <w:rsid w:val="00570332"/>
    <w:rsid w:val="00572836"/>
    <w:rsid w:val="0058344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E7A23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0D5B"/>
    <w:rsid w:val="00792EEB"/>
    <w:rsid w:val="00795F7A"/>
    <w:rsid w:val="007964AF"/>
    <w:rsid w:val="007A12CF"/>
    <w:rsid w:val="007A27B2"/>
    <w:rsid w:val="007A2C9E"/>
    <w:rsid w:val="007A61F4"/>
    <w:rsid w:val="007A62A2"/>
    <w:rsid w:val="007A7226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25A3"/>
    <w:rsid w:val="00863583"/>
    <w:rsid w:val="00867398"/>
    <w:rsid w:val="00867423"/>
    <w:rsid w:val="008724C3"/>
    <w:rsid w:val="0087315C"/>
    <w:rsid w:val="00876B0C"/>
    <w:rsid w:val="00884E7D"/>
    <w:rsid w:val="00890E93"/>
    <w:rsid w:val="00897962"/>
    <w:rsid w:val="008A2D74"/>
    <w:rsid w:val="008A5821"/>
    <w:rsid w:val="008A76DE"/>
    <w:rsid w:val="008B01A2"/>
    <w:rsid w:val="008B0E35"/>
    <w:rsid w:val="008B5D15"/>
    <w:rsid w:val="008E1A01"/>
    <w:rsid w:val="008E43BF"/>
    <w:rsid w:val="008F18FF"/>
    <w:rsid w:val="008F1CB1"/>
    <w:rsid w:val="008F7F9D"/>
    <w:rsid w:val="009032BB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95CC7"/>
    <w:rsid w:val="009A1486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522A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25A9A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22AC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AF6A08"/>
    <w:rsid w:val="00B0038A"/>
    <w:rsid w:val="00B01427"/>
    <w:rsid w:val="00B03B9B"/>
    <w:rsid w:val="00B06F4A"/>
    <w:rsid w:val="00B11904"/>
    <w:rsid w:val="00B16568"/>
    <w:rsid w:val="00B17772"/>
    <w:rsid w:val="00B2314D"/>
    <w:rsid w:val="00B31A7C"/>
    <w:rsid w:val="00B35434"/>
    <w:rsid w:val="00B43C9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4B79"/>
    <w:rsid w:val="00CC5269"/>
    <w:rsid w:val="00CC5A6C"/>
    <w:rsid w:val="00CC77E6"/>
    <w:rsid w:val="00CD5BE6"/>
    <w:rsid w:val="00CD6CD1"/>
    <w:rsid w:val="00CE3816"/>
    <w:rsid w:val="00CE6D41"/>
    <w:rsid w:val="00CE6E72"/>
    <w:rsid w:val="00CE7A96"/>
    <w:rsid w:val="00CF20CC"/>
    <w:rsid w:val="00CF3244"/>
    <w:rsid w:val="00CF494E"/>
    <w:rsid w:val="00CF58CD"/>
    <w:rsid w:val="00CF6426"/>
    <w:rsid w:val="00CF7594"/>
    <w:rsid w:val="00D00A32"/>
    <w:rsid w:val="00D01681"/>
    <w:rsid w:val="00D03D5B"/>
    <w:rsid w:val="00D06F03"/>
    <w:rsid w:val="00D10FBC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063B"/>
    <w:rsid w:val="00DB2587"/>
    <w:rsid w:val="00DB4CF2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362B3"/>
    <w:rsid w:val="00E503BF"/>
    <w:rsid w:val="00E50BBD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0254"/>
    <w:rsid w:val="00EA0918"/>
    <w:rsid w:val="00EA59E4"/>
    <w:rsid w:val="00EB78BB"/>
    <w:rsid w:val="00EB7CD1"/>
    <w:rsid w:val="00EC046B"/>
    <w:rsid w:val="00EC1F96"/>
    <w:rsid w:val="00ED080B"/>
    <w:rsid w:val="00ED3F6D"/>
    <w:rsid w:val="00EE1FD3"/>
    <w:rsid w:val="00F01948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3709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27E9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0EED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0A0F-6AEF-4080-8AA7-2B15B765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5131</Words>
  <Characters>2925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5</cp:revision>
  <cp:lastPrinted>2021-12-08T11:27:00Z</cp:lastPrinted>
  <dcterms:created xsi:type="dcterms:W3CDTF">2023-04-17T07:41:00Z</dcterms:created>
  <dcterms:modified xsi:type="dcterms:W3CDTF">2023-04-17T10:59:00Z</dcterms:modified>
</cp:coreProperties>
</file>