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C355F8">
        <w:rPr>
          <w:rFonts w:ascii="Times New Roman" w:hAnsi="Times New Roman"/>
          <w:sz w:val="24"/>
          <w:szCs w:val="24"/>
        </w:rPr>
        <w:t>1</w:t>
      </w:r>
      <w:r w:rsidR="00603CC7">
        <w:rPr>
          <w:rFonts w:ascii="Times New Roman" w:hAnsi="Times New Roman"/>
          <w:sz w:val="24"/>
          <w:szCs w:val="24"/>
        </w:rPr>
        <w:t>1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B43C94">
        <w:rPr>
          <w:rFonts w:ascii="Times New Roman" w:hAnsi="Times New Roman"/>
          <w:sz w:val="24"/>
          <w:szCs w:val="24"/>
        </w:rPr>
        <w:t>4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6DFB">
        <w:rPr>
          <w:rFonts w:ascii="Times New Roman" w:hAnsi="Times New Roman"/>
          <w:sz w:val="24"/>
          <w:szCs w:val="24"/>
          <w:lang w:val="ru-RU"/>
        </w:rPr>
        <w:t>149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603CC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5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43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355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B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C3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DB0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квітня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07AF3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6FB4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2056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03CC7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66073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76DFB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3C9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55F8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6847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95D7-38F6-4B57-9B09-D500833B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2021-12-08T11:27:00Z</cp:lastPrinted>
  <dcterms:created xsi:type="dcterms:W3CDTF">2023-04-10T08:17:00Z</dcterms:created>
  <dcterms:modified xsi:type="dcterms:W3CDTF">2023-04-11T06:22:00Z</dcterms:modified>
</cp:coreProperties>
</file>