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B43C94">
        <w:rPr>
          <w:rFonts w:ascii="Times New Roman" w:hAnsi="Times New Roman"/>
          <w:sz w:val="24"/>
          <w:szCs w:val="24"/>
        </w:rPr>
        <w:t>03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B43C94">
        <w:rPr>
          <w:rFonts w:ascii="Times New Roman" w:hAnsi="Times New Roman"/>
          <w:sz w:val="24"/>
          <w:szCs w:val="24"/>
        </w:rPr>
        <w:t>4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FB4">
        <w:rPr>
          <w:rFonts w:ascii="Times New Roman" w:hAnsi="Times New Roman"/>
          <w:sz w:val="24"/>
          <w:szCs w:val="24"/>
          <w:lang w:val="ru-RU"/>
        </w:rPr>
        <w:t>139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B43C9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B43C9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C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2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3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B43C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2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B43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22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B0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квітня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07AF3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6FB4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2056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3C9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E9F9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4BC2-AB94-4867-9779-D7A5AC4C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5131</Words>
  <Characters>2926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2021-12-08T11:27:00Z</cp:lastPrinted>
  <dcterms:created xsi:type="dcterms:W3CDTF">2023-04-03T07:56:00Z</dcterms:created>
  <dcterms:modified xsi:type="dcterms:W3CDTF">2023-04-03T13:47:00Z</dcterms:modified>
</cp:coreProperties>
</file>