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B636C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EA0254">
        <w:rPr>
          <w:rFonts w:ascii="Times New Roman" w:hAnsi="Times New Roman"/>
          <w:sz w:val="24"/>
          <w:szCs w:val="24"/>
        </w:rPr>
        <w:t xml:space="preserve">від </w:t>
      </w:r>
      <w:r w:rsidR="00F927E9">
        <w:rPr>
          <w:rFonts w:ascii="Times New Roman" w:hAnsi="Times New Roman"/>
          <w:sz w:val="24"/>
          <w:szCs w:val="24"/>
        </w:rPr>
        <w:t>21</w:t>
      </w:r>
      <w:r w:rsidRPr="00EA0254">
        <w:rPr>
          <w:rFonts w:ascii="Times New Roman" w:hAnsi="Times New Roman"/>
          <w:sz w:val="24"/>
          <w:szCs w:val="24"/>
        </w:rPr>
        <w:t>.</w:t>
      </w:r>
      <w:r w:rsidR="00790D5B" w:rsidRPr="00EA0254">
        <w:rPr>
          <w:rFonts w:ascii="Times New Roman" w:hAnsi="Times New Roman"/>
          <w:sz w:val="24"/>
          <w:szCs w:val="24"/>
        </w:rPr>
        <w:t>0</w:t>
      </w:r>
      <w:r w:rsidR="008625A3">
        <w:rPr>
          <w:rFonts w:ascii="Times New Roman" w:hAnsi="Times New Roman"/>
          <w:sz w:val="24"/>
          <w:szCs w:val="24"/>
        </w:rPr>
        <w:t>3</w:t>
      </w:r>
      <w:r w:rsidRPr="00EA0254">
        <w:rPr>
          <w:rFonts w:ascii="Times New Roman" w:hAnsi="Times New Roman"/>
          <w:sz w:val="24"/>
          <w:szCs w:val="24"/>
        </w:rPr>
        <w:t>.20</w:t>
      </w:r>
      <w:r w:rsidRPr="00B636C6">
        <w:rPr>
          <w:rFonts w:ascii="Times New Roman" w:hAnsi="Times New Roman"/>
          <w:sz w:val="24"/>
          <w:szCs w:val="24"/>
        </w:rPr>
        <w:t>2</w:t>
      </w:r>
      <w:r w:rsidR="00790D5B">
        <w:rPr>
          <w:rFonts w:ascii="Times New Roman" w:hAnsi="Times New Roman"/>
          <w:sz w:val="24"/>
          <w:szCs w:val="24"/>
        </w:rPr>
        <w:t>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6E72">
        <w:rPr>
          <w:rFonts w:ascii="Times New Roman" w:hAnsi="Times New Roman"/>
          <w:sz w:val="24"/>
          <w:szCs w:val="24"/>
          <w:lang w:val="ru-RU"/>
        </w:rPr>
        <w:t>125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084DB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9032BB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20100" w:rsidRPr="00E75862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20100" w:rsidRPr="00E75862" w:rsidTr="00E743C9">
        <w:trPr>
          <w:trHeight w:val="408"/>
        </w:trPr>
        <w:tc>
          <w:tcPr>
            <w:tcW w:w="9768" w:type="dxa"/>
            <w:gridSpan w:val="2"/>
            <w:hideMark/>
          </w:tcPr>
          <w:p w:rsidR="00F20100" w:rsidRPr="00E75862" w:rsidRDefault="00F20100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9032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790D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EA0254" w:rsidRPr="00EA0254" w:rsidTr="00E743C9">
        <w:trPr>
          <w:trHeight w:val="408"/>
        </w:trPr>
        <w:tc>
          <w:tcPr>
            <w:tcW w:w="9768" w:type="dxa"/>
            <w:gridSpan w:val="2"/>
          </w:tcPr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F20100" w:rsidRPr="00EA0254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9032B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 w:rsidR="00E3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 w:rsidR="00790D5B" w:rsidRPr="00EA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6687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довідка про проходження попереднього, пер</w:t>
            </w:r>
            <w:r w:rsidR="00BB33E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іодичного та позачергового психіатричних оглядів, у тому числі на предмет вживання психоактивних речовин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(форма №</w:t>
            </w:r>
            <w:r w:rsidR="00BF264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579B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100-2/о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20100" w:rsidRPr="00EA0254" w:rsidRDefault="00F20100" w:rsidP="002F1939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32F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27E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F927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625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березня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="00F33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100" w:rsidRPr="00EA0254" w:rsidRDefault="009A1486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F92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62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E4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березня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 з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 w:rsidR="00351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F20100" w:rsidRPr="00EA0254" w:rsidRDefault="00F20100" w:rsidP="00E743C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20100" w:rsidRPr="0031675F" w:rsidTr="00E743C9">
        <w:trPr>
          <w:trHeight w:val="408"/>
        </w:trPr>
        <w:tc>
          <w:tcPr>
            <w:tcW w:w="3668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20100" w:rsidRPr="0031675F" w:rsidRDefault="00E50BBD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927E9" w:rsidRDefault="00F927E9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27E9" w:rsidRDefault="00F927E9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Вимоги до компетентності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5F34F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 w:rsidR="005F3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25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1CEA"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Default="00527D6E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527D6E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23" w:rsidRDefault="006E7A23" w:rsidP="00AE1D94">
      <w:pPr>
        <w:spacing w:after="0" w:line="240" w:lineRule="auto"/>
      </w:pPr>
      <w:r>
        <w:separator/>
      </w:r>
    </w:p>
  </w:endnote>
  <w:endnote w:type="continuationSeparator" w:id="0">
    <w:p w:rsidR="006E7A23" w:rsidRDefault="006E7A23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23" w:rsidRDefault="006E7A23" w:rsidP="00AE1D94">
      <w:pPr>
        <w:spacing w:after="0" w:line="240" w:lineRule="auto"/>
      </w:pPr>
      <w:r>
        <w:separator/>
      </w:r>
    </w:p>
  </w:footnote>
  <w:footnote w:type="continuationSeparator" w:id="0">
    <w:p w:rsidR="006E7A23" w:rsidRDefault="006E7A23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F3B"/>
    <w:multiLevelType w:val="hybridMultilevel"/>
    <w:tmpl w:val="29F64842"/>
    <w:lvl w:ilvl="0" w:tplc="5754A37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20519"/>
    <w:rsid w:val="0003079E"/>
    <w:rsid w:val="00031D52"/>
    <w:rsid w:val="00031DA5"/>
    <w:rsid w:val="0003324F"/>
    <w:rsid w:val="00040331"/>
    <w:rsid w:val="000406D9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84DBD"/>
    <w:rsid w:val="00093490"/>
    <w:rsid w:val="000A0D18"/>
    <w:rsid w:val="000B2D1A"/>
    <w:rsid w:val="000C036E"/>
    <w:rsid w:val="000C1188"/>
    <w:rsid w:val="000C6240"/>
    <w:rsid w:val="000C6ADD"/>
    <w:rsid w:val="000D0530"/>
    <w:rsid w:val="000D13B6"/>
    <w:rsid w:val="000D19C4"/>
    <w:rsid w:val="000D5940"/>
    <w:rsid w:val="000E36B4"/>
    <w:rsid w:val="000E41AD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2F09"/>
    <w:rsid w:val="001D5744"/>
    <w:rsid w:val="001E1B74"/>
    <w:rsid w:val="001E5FF4"/>
    <w:rsid w:val="001F0C78"/>
    <w:rsid w:val="001F2B4C"/>
    <w:rsid w:val="001F5CBA"/>
    <w:rsid w:val="00202329"/>
    <w:rsid w:val="00204C61"/>
    <w:rsid w:val="002055AC"/>
    <w:rsid w:val="00205865"/>
    <w:rsid w:val="00212426"/>
    <w:rsid w:val="002139B4"/>
    <w:rsid w:val="0021755E"/>
    <w:rsid w:val="00217FC2"/>
    <w:rsid w:val="00223017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1CEA"/>
    <w:rsid w:val="0025285B"/>
    <w:rsid w:val="00252F77"/>
    <w:rsid w:val="00257BB7"/>
    <w:rsid w:val="00294D95"/>
    <w:rsid w:val="002963F1"/>
    <w:rsid w:val="00297F17"/>
    <w:rsid w:val="002A6D4F"/>
    <w:rsid w:val="002B0F12"/>
    <w:rsid w:val="002B6FF5"/>
    <w:rsid w:val="002C1757"/>
    <w:rsid w:val="002C4BC8"/>
    <w:rsid w:val="002D037B"/>
    <w:rsid w:val="002E4857"/>
    <w:rsid w:val="002F1939"/>
    <w:rsid w:val="002F29DD"/>
    <w:rsid w:val="00312656"/>
    <w:rsid w:val="0031562F"/>
    <w:rsid w:val="00316336"/>
    <w:rsid w:val="0031675F"/>
    <w:rsid w:val="003228CF"/>
    <w:rsid w:val="0032465E"/>
    <w:rsid w:val="00326820"/>
    <w:rsid w:val="00330BB3"/>
    <w:rsid w:val="003332A8"/>
    <w:rsid w:val="00341DD4"/>
    <w:rsid w:val="003422A6"/>
    <w:rsid w:val="00345C96"/>
    <w:rsid w:val="00346D15"/>
    <w:rsid w:val="00351D5C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401F12"/>
    <w:rsid w:val="00402757"/>
    <w:rsid w:val="00423E25"/>
    <w:rsid w:val="0042502E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82634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3420"/>
    <w:rsid w:val="004F41DC"/>
    <w:rsid w:val="004F559D"/>
    <w:rsid w:val="004F7B04"/>
    <w:rsid w:val="0050006A"/>
    <w:rsid w:val="00502E3A"/>
    <w:rsid w:val="00510314"/>
    <w:rsid w:val="00523A5E"/>
    <w:rsid w:val="00527D6E"/>
    <w:rsid w:val="00530ADD"/>
    <w:rsid w:val="00530E53"/>
    <w:rsid w:val="00532FC1"/>
    <w:rsid w:val="005333DE"/>
    <w:rsid w:val="00533B20"/>
    <w:rsid w:val="005352FF"/>
    <w:rsid w:val="00535780"/>
    <w:rsid w:val="0053785B"/>
    <w:rsid w:val="005378F6"/>
    <w:rsid w:val="00542B32"/>
    <w:rsid w:val="00555C43"/>
    <w:rsid w:val="0055776B"/>
    <w:rsid w:val="005608E9"/>
    <w:rsid w:val="00567C95"/>
    <w:rsid w:val="00570332"/>
    <w:rsid w:val="00572836"/>
    <w:rsid w:val="00583446"/>
    <w:rsid w:val="005872B5"/>
    <w:rsid w:val="005A6E46"/>
    <w:rsid w:val="005B17C7"/>
    <w:rsid w:val="005B6486"/>
    <w:rsid w:val="005C4476"/>
    <w:rsid w:val="005D04E7"/>
    <w:rsid w:val="005D196F"/>
    <w:rsid w:val="005D19CC"/>
    <w:rsid w:val="005D211D"/>
    <w:rsid w:val="005D3298"/>
    <w:rsid w:val="005D546D"/>
    <w:rsid w:val="005E1F4A"/>
    <w:rsid w:val="005E2609"/>
    <w:rsid w:val="005F34FD"/>
    <w:rsid w:val="005F6F21"/>
    <w:rsid w:val="00600C9A"/>
    <w:rsid w:val="00611B68"/>
    <w:rsid w:val="00616710"/>
    <w:rsid w:val="006214AB"/>
    <w:rsid w:val="00622FD6"/>
    <w:rsid w:val="00631C15"/>
    <w:rsid w:val="0063234F"/>
    <w:rsid w:val="006464EE"/>
    <w:rsid w:val="006623CF"/>
    <w:rsid w:val="00662F4E"/>
    <w:rsid w:val="00664844"/>
    <w:rsid w:val="006773FB"/>
    <w:rsid w:val="00686458"/>
    <w:rsid w:val="0069383A"/>
    <w:rsid w:val="006A6B7E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0B46"/>
    <w:rsid w:val="006E79B0"/>
    <w:rsid w:val="006E7A23"/>
    <w:rsid w:val="006F16FE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8150F"/>
    <w:rsid w:val="00790D5B"/>
    <w:rsid w:val="00792EEB"/>
    <w:rsid w:val="00795F7A"/>
    <w:rsid w:val="007964AF"/>
    <w:rsid w:val="007A12CF"/>
    <w:rsid w:val="007A27B2"/>
    <w:rsid w:val="007A2C9E"/>
    <w:rsid w:val="007A61F4"/>
    <w:rsid w:val="007A62A2"/>
    <w:rsid w:val="007A7226"/>
    <w:rsid w:val="007B0465"/>
    <w:rsid w:val="007B3216"/>
    <w:rsid w:val="007C23B9"/>
    <w:rsid w:val="007D0DCA"/>
    <w:rsid w:val="007E14C5"/>
    <w:rsid w:val="007E38A0"/>
    <w:rsid w:val="007E4E46"/>
    <w:rsid w:val="00800547"/>
    <w:rsid w:val="00812E79"/>
    <w:rsid w:val="008204F0"/>
    <w:rsid w:val="0082274F"/>
    <w:rsid w:val="00825E69"/>
    <w:rsid w:val="00834536"/>
    <w:rsid w:val="00836F42"/>
    <w:rsid w:val="008404BF"/>
    <w:rsid w:val="00840AD2"/>
    <w:rsid w:val="00844D19"/>
    <w:rsid w:val="008461F0"/>
    <w:rsid w:val="0085447B"/>
    <w:rsid w:val="00854AA2"/>
    <w:rsid w:val="00855F79"/>
    <w:rsid w:val="008579B6"/>
    <w:rsid w:val="008625A3"/>
    <w:rsid w:val="00863583"/>
    <w:rsid w:val="00867398"/>
    <w:rsid w:val="00867423"/>
    <w:rsid w:val="008724C3"/>
    <w:rsid w:val="0087315C"/>
    <w:rsid w:val="00876B0C"/>
    <w:rsid w:val="00884E7D"/>
    <w:rsid w:val="00897962"/>
    <w:rsid w:val="008A2D74"/>
    <w:rsid w:val="008A5821"/>
    <w:rsid w:val="008A76DE"/>
    <w:rsid w:val="008B01A2"/>
    <w:rsid w:val="008B0E35"/>
    <w:rsid w:val="008B5D15"/>
    <w:rsid w:val="008E1A01"/>
    <w:rsid w:val="008E43BF"/>
    <w:rsid w:val="008F18FF"/>
    <w:rsid w:val="008F1CB1"/>
    <w:rsid w:val="008F7F9D"/>
    <w:rsid w:val="009032BB"/>
    <w:rsid w:val="00904A3B"/>
    <w:rsid w:val="00921F1C"/>
    <w:rsid w:val="009258C4"/>
    <w:rsid w:val="0092784C"/>
    <w:rsid w:val="009306C1"/>
    <w:rsid w:val="009311CA"/>
    <w:rsid w:val="009322DE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95CC7"/>
    <w:rsid w:val="009A1486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522A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E77F6"/>
    <w:rsid w:val="00AF6A08"/>
    <w:rsid w:val="00B0038A"/>
    <w:rsid w:val="00B01427"/>
    <w:rsid w:val="00B03B9B"/>
    <w:rsid w:val="00B06F4A"/>
    <w:rsid w:val="00B11904"/>
    <w:rsid w:val="00B16568"/>
    <w:rsid w:val="00B17772"/>
    <w:rsid w:val="00B2314D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B33EC"/>
    <w:rsid w:val="00BD5944"/>
    <w:rsid w:val="00BE6BED"/>
    <w:rsid w:val="00BE6FC4"/>
    <w:rsid w:val="00BE78D4"/>
    <w:rsid w:val="00BF02EC"/>
    <w:rsid w:val="00BF2640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874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4B79"/>
    <w:rsid w:val="00CC5269"/>
    <w:rsid w:val="00CC5A6C"/>
    <w:rsid w:val="00CC77E6"/>
    <w:rsid w:val="00CD5BE6"/>
    <w:rsid w:val="00CD6CD1"/>
    <w:rsid w:val="00CE3816"/>
    <w:rsid w:val="00CE6D41"/>
    <w:rsid w:val="00CE6E72"/>
    <w:rsid w:val="00CE7A96"/>
    <w:rsid w:val="00CF20CC"/>
    <w:rsid w:val="00CF3244"/>
    <w:rsid w:val="00CF494E"/>
    <w:rsid w:val="00CF58CD"/>
    <w:rsid w:val="00CF6426"/>
    <w:rsid w:val="00CF7594"/>
    <w:rsid w:val="00D00A32"/>
    <w:rsid w:val="00D01681"/>
    <w:rsid w:val="00D03D5B"/>
    <w:rsid w:val="00D06F03"/>
    <w:rsid w:val="00D10FBC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4CF2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F00"/>
    <w:rsid w:val="00E33E56"/>
    <w:rsid w:val="00E362B3"/>
    <w:rsid w:val="00E503BF"/>
    <w:rsid w:val="00E50BBD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0254"/>
    <w:rsid w:val="00EA0918"/>
    <w:rsid w:val="00EA59E4"/>
    <w:rsid w:val="00EB78BB"/>
    <w:rsid w:val="00EB7CD1"/>
    <w:rsid w:val="00EC046B"/>
    <w:rsid w:val="00EC1F96"/>
    <w:rsid w:val="00ED080B"/>
    <w:rsid w:val="00EE1FD3"/>
    <w:rsid w:val="00F01948"/>
    <w:rsid w:val="00F039DB"/>
    <w:rsid w:val="00F04362"/>
    <w:rsid w:val="00F0509F"/>
    <w:rsid w:val="00F07C94"/>
    <w:rsid w:val="00F1116A"/>
    <w:rsid w:val="00F1181A"/>
    <w:rsid w:val="00F17C6F"/>
    <w:rsid w:val="00F20100"/>
    <w:rsid w:val="00F32F01"/>
    <w:rsid w:val="00F33709"/>
    <w:rsid w:val="00F3413A"/>
    <w:rsid w:val="00F34753"/>
    <w:rsid w:val="00F348D0"/>
    <w:rsid w:val="00F47C7B"/>
    <w:rsid w:val="00F62ABE"/>
    <w:rsid w:val="00F64B88"/>
    <w:rsid w:val="00F64D45"/>
    <w:rsid w:val="00F67653"/>
    <w:rsid w:val="00F730D7"/>
    <w:rsid w:val="00F76324"/>
    <w:rsid w:val="00F768E0"/>
    <w:rsid w:val="00F8343A"/>
    <w:rsid w:val="00F87967"/>
    <w:rsid w:val="00F87CDD"/>
    <w:rsid w:val="00F91112"/>
    <w:rsid w:val="00F927E9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2784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6B55-FD19-4FB1-9BEC-95C54B25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5128</Words>
  <Characters>2923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8</cp:revision>
  <cp:lastPrinted>2021-12-08T11:27:00Z</cp:lastPrinted>
  <dcterms:created xsi:type="dcterms:W3CDTF">2023-03-07T12:36:00Z</dcterms:created>
  <dcterms:modified xsi:type="dcterms:W3CDTF">2023-03-21T13:26:00Z</dcterms:modified>
</cp:coreProperties>
</file>