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8625A3">
        <w:rPr>
          <w:rFonts w:ascii="Times New Roman" w:hAnsi="Times New Roman"/>
          <w:sz w:val="24"/>
          <w:szCs w:val="24"/>
        </w:rPr>
        <w:t>0</w:t>
      </w:r>
      <w:r w:rsidR="00F01948">
        <w:rPr>
          <w:rFonts w:ascii="Times New Roman" w:hAnsi="Times New Roman"/>
          <w:sz w:val="24"/>
          <w:szCs w:val="24"/>
        </w:rPr>
        <w:t>7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8625A3">
        <w:rPr>
          <w:rFonts w:ascii="Times New Roman" w:hAnsi="Times New Roman"/>
          <w:sz w:val="24"/>
          <w:szCs w:val="24"/>
        </w:rPr>
        <w:t>3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2F09">
        <w:rPr>
          <w:rFonts w:ascii="Times New Roman" w:hAnsi="Times New Roman"/>
          <w:sz w:val="24"/>
          <w:szCs w:val="24"/>
          <w:lang w:val="ru-RU"/>
        </w:rPr>
        <w:t>101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коронавірусом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25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8625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адресою: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862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0E4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березня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 Лілія Сергіївна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25A3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E1FD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975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14D6-801E-411E-9E54-47F8E9D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5133</Words>
  <Characters>2927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5</cp:revision>
  <cp:lastPrinted>2021-12-08T11:27:00Z</cp:lastPrinted>
  <dcterms:created xsi:type="dcterms:W3CDTF">2023-03-07T12:36:00Z</dcterms:created>
  <dcterms:modified xsi:type="dcterms:W3CDTF">2023-03-08T06:24:00Z</dcterms:modified>
</cp:coreProperties>
</file>