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15" w:rsidRDefault="00B50915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bookmarkStart w:id="0" w:name="_Hlk63431980"/>
    </w:p>
    <w:p w:rsidR="00B50915" w:rsidRPr="005B6486" w:rsidRDefault="005B6486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 наказом</w:t>
      </w:r>
    </w:p>
    <w:p w:rsidR="00B50915" w:rsidRPr="00B636C6" w:rsidRDefault="00B509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 w:rsidRPr="00572836">
        <w:rPr>
          <w:rFonts w:ascii="Times New Roman" w:hAnsi="Times New Roman"/>
          <w:sz w:val="24"/>
          <w:szCs w:val="24"/>
        </w:rPr>
        <w:t xml:space="preserve">територіального управління  Служби судової охорони у Полтавській області </w:t>
      </w:r>
      <w:r w:rsidRPr="00EA0254">
        <w:rPr>
          <w:rFonts w:ascii="Times New Roman" w:hAnsi="Times New Roman"/>
          <w:sz w:val="24"/>
          <w:szCs w:val="24"/>
        </w:rPr>
        <w:t xml:space="preserve">від </w:t>
      </w:r>
      <w:r w:rsidR="00AF6A08">
        <w:rPr>
          <w:rFonts w:ascii="Times New Roman" w:hAnsi="Times New Roman"/>
          <w:sz w:val="24"/>
          <w:szCs w:val="24"/>
        </w:rPr>
        <w:t>28</w:t>
      </w:r>
      <w:r w:rsidRPr="00EA0254">
        <w:rPr>
          <w:rFonts w:ascii="Times New Roman" w:hAnsi="Times New Roman"/>
          <w:sz w:val="24"/>
          <w:szCs w:val="24"/>
        </w:rPr>
        <w:t>.</w:t>
      </w:r>
      <w:r w:rsidR="00790D5B" w:rsidRPr="00EA0254">
        <w:rPr>
          <w:rFonts w:ascii="Times New Roman" w:hAnsi="Times New Roman"/>
          <w:sz w:val="24"/>
          <w:szCs w:val="24"/>
        </w:rPr>
        <w:t>0</w:t>
      </w:r>
      <w:r w:rsidR="00AF6A08">
        <w:rPr>
          <w:rFonts w:ascii="Times New Roman" w:hAnsi="Times New Roman"/>
          <w:sz w:val="24"/>
          <w:szCs w:val="24"/>
        </w:rPr>
        <w:t>2</w:t>
      </w:r>
      <w:r w:rsidRPr="00EA0254">
        <w:rPr>
          <w:rFonts w:ascii="Times New Roman" w:hAnsi="Times New Roman"/>
          <w:sz w:val="24"/>
          <w:szCs w:val="24"/>
        </w:rPr>
        <w:t>.20</w:t>
      </w:r>
      <w:r w:rsidRPr="00B636C6">
        <w:rPr>
          <w:rFonts w:ascii="Times New Roman" w:hAnsi="Times New Roman"/>
          <w:sz w:val="24"/>
          <w:szCs w:val="24"/>
        </w:rPr>
        <w:t>2</w:t>
      </w:r>
      <w:r w:rsidR="00790D5B">
        <w:rPr>
          <w:rFonts w:ascii="Times New Roman" w:hAnsi="Times New Roman"/>
          <w:sz w:val="24"/>
          <w:szCs w:val="24"/>
        </w:rPr>
        <w:t>3</w:t>
      </w:r>
      <w:r w:rsidRPr="00B636C6">
        <w:rPr>
          <w:rFonts w:ascii="Times New Roman" w:hAnsi="Times New Roman"/>
          <w:sz w:val="24"/>
          <w:szCs w:val="24"/>
        </w:rPr>
        <w:t xml:space="preserve"> №</w:t>
      </w:r>
      <w:r w:rsidR="00B636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0519">
        <w:rPr>
          <w:rFonts w:ascii="Times New Roman" w:hAnsi="Times New Roman"/>
          <w:sz w:val="24"/>
          <w:szCs w:val="24"/>
          <w:lang w:val="ru-RU"/>
        </w:rPr>
        <w:t>95</w:t>
      </w:r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084DB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их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 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20100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 w:rsidR="009032BB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F20100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F20100" w:rsidRPr="00E75862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527D6E" w:rsidRPr="00A84D44" w:rsidRDefault="00527D6E" w:rsidP="00527D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F20100" w:rsidRPr="00E75862" w:rsidTr="00E743C9">
        <w:trPr>
          <w:trHeight w:val="408"/>
        </w:trPr>
        <w:tc>
          <w:tcPr>
            <w:tcW w:w="9768" w:type="dxa"/>
            <w:gridSpan w:val="2"/>
            <w:hideMark/>
          </w:tcPr>
          <w:p w:rsidR="00F20100" w:rsidRPr="00E75862" w:rsidRDefault="00F20100" w:rsidP="00E743C9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 w:rsidR="009032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І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 w:rsidR="00790D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EA0254" w:rsidRPr="00EA0254" w:rsidTr="00E743C9">
        <w:trPr>
          <w:trHeight w:val="408"/>
        </w:trPr>
        <w:tc>
          <w:tcPr>
            <w:tcW w:w="9768" w:type="dxa"/>
            <w:gridSpan w:val="2"/>
          </w:tcPr>
          <w:p w:rsidR="00EA0918" w:rsidRPr="000B2D1A" w:rsidRDefault="00EA0918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0918" w:rsidRPr="000B2D1A" w:rsidRDefault="00EA0918" w:rsidP="00EA0918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EA0918" w:rsidRPr="000B2D1A" w:rsidRDefault="00EA0918" w:rsidP="00EA0918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" w:name="n1897"/>
            <w:bookmarkEnd w:id="1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EA0918" w:rsidRPr="000B2D1A" w:rsidRDefault="00EA0918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8"/>
            <w:bookmarkEnd w:id="2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EA0918" w:rsidRPr="000B2D1A" w:rsidRDefault="00EA0918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0B2D1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F20100" w:rsidRPr="00EA0254" w:rsidRDefault="00F20100" w:rsidP="00E743C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 w:rsidR="009032B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3) копії</w:t>
            </w:r>
            <w:r w:rsidR="00E3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(документів) про освіту;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</w:t>
            </w:r>
            <w:r w:rsidR="00790D5B" w:rsidRPr="00EA0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F20100" w:rsidRPr="00EA0254" w:rsidRDefault="00F20100" w:rsidP="000B2D1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6) </w:t>
            </w:r>
            <w:r w:rsidR="000B2D1A" w:rsidRPr="00EA0254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F20100" w:rsidRPr="00EA0254" w:rsidRDefault="00F20100" w:rsidP="000B2D1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="000B2D1A" w:rsidRPr="00EA0254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F20100" w:rsidRPr="00EA0254" w:rsidRDefault="007A72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66874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довідка про проходження попереднього, пер</w:t>
            </w:r>
            <w:r w:rsidR="00BB33E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іодичного та позачергового психіатричних оглядів, у тому числі на предмет вживання психоактивних речовин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(форма №</w:t>
            </w:r>
            <w:r w:rsidR="00BF264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8579B6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100-2/о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F20100" w:rsidRPr="00EA0254" w:rsidRDefault="007A72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B2D1A" w:rsidRPr="00EA0254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20100" w:rsidRPr="00EA0254" w:rsidRDefault="007A72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F20100" w:rsidRPr="00EA0254" w:rsidRDefault="00F20100" w:rsidP="00E743C9">
            <w:pPr>
              <w:spacing w:after="0" w:line="280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="00E32F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41AD">
              <w:rPr>
                <w:rFonts w:ascii="Times New Roman" w:eastAsia="Calibri" w:hAnsi="Times New Roman" w:cs="Times New Roman"/>
                <w:sz w:val="24"/>
                <w:szCs w:val="24"/>
              </w:rPr>
              <w:t>01 по 13 березня</w:t>
            </w:r>
            <w:r w:rsidR="00EA0254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0D5B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року</w:t>
            </w:r>
            <w:r w:rsidR="000E4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9A1486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вул.</w:t>
            </w:r>
            <w:r w:rsidR="009A1486"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="009A1486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Соборності, 17,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контролера </w:t>
            </w:r>
            <w:r w:rsidR="00F337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0100" w:rsidRPr="00EA0254" w:rsidRDefault="009A1486" w:rsidP="00F201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Полтава, територіальне управління Служби судової охорони у Полтавській області </w:t>
            </w:r>
            <w:r w:rsidR="00205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bookmarkStart w:id="3" w:name="_GoBack"/>
            <w:bookmarkEnd w:id="3"/>
            <w:r w:rsidR="000E41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березня </w:t>
            </w:r>
            <w:r w:rsidR="00F20100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90D5B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F20100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року з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0100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(0532)</w:t>
            </w:r>
            <w:r w:rsidR="00351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641422, vrp.pl@sso.gov.ua</w:t>
            </w:r>
          </w:p>
          <w:p w:rsidR="00F20100" w:rsidRPr="00EA0254" w:rsidRDefault="00F20100" w:rsidP="00E743C9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F20100" w:rsidRPr="0031675F" w:rsidTr="00E743C9">
        <w:trPr>
          <w:trHeight w:val="408"/>
        </w:trPr>
        <w:tc>
          <w:tcPr>
            <w:tcW w:w="3668" w:type="dxa"/>
          </w:tcPr>
          <w:p w:rsidR="00F20100" w:rsidRPr="0031675F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F20100" w:rsidRPr="0031675F" w:rsidRDefault="00E50BBD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спеціального досвіду роботи не потребує</w:t>
            </w: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5F34FD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 w:rsidR="005F3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100" w:rsidRPr="002C4BC8" w:rsidTr="00E743C9">
        <w:trPr>
          <w:trHeight w:val="408"/>
        </w:trPr>
        <w:tc>
          <w:tcPr>
            <w:tcW w:w="3668" w:type="dxa"/>
          </w:tcPr>
          <w:p w:rsidR="00F20100" w:rsidRPr="002C4BC8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F20100" w:rsidRPr="002C4BC8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 w:rsidR="00251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51CEA"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F20100" w:rsidRPr="002C4BC8" w:rsidTr="00E743C9">
        <w:trPr>
          <w:trHeight w:val="408"/>
        </w:trPr>
        <w:tc>
          <w:tcPr>
            <w:tcW w:w="3668" w:type="dxa"/>
          </w:tcPr>
          <w:p w:rsidR="00F20100" w:rsidRPr="002C4BC8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F20100" w:rsidRPr="002C4BC8" w:rsidRDefault="00F20100" w:rsidP="00E743C9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527D6E" w:rsidRDefault="00527D6E" w:rsidP="009D44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527D6E" w:rsidSect="00C62668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476" w:rsidRDefault="005C4476" w:rsidP="00AE1D94">
      <w:pPr>
        <w:spacing w:after="0" w:line="240" w:lineRule="auto"/>
      </w:pPr>
      <w:r>
        <w:separator/>
      </w:r>
    </w:p>
  </w:endnote>
  <w:endnote w:type="continuationSeparator" w:id="0">
    <w:p w:rsidR="005C4476" w:rsidRDefault="005C4476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476" w:rsidRDefault="005C4476" w:rsidP="00AE1D94">
      <w:pPr>
        <w:spacing w:after="0" w:line="240" w:lineRule="auto"/>
      </w:pPr>
      <w:r>
        <w:separator/>
      </w:r>
    </w:p>
  </w:footnote>
  <w:footnote w:type="continuationSeparator" w:id="0">
    <w:p w:rsidR="005C4476" w:rsidRDefault="005C4476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611B68" w:rsidRDefault="00611B68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C1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1B68" w:rsidRDefault="00611B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30F3B"/>
    <w:multiLevelType w:val="hybridMultilevel"/>
    <w:tmpl w:val="29F64842"/>
    <w:lvl w:ilvl="0" w:tplc="5754A37A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1" w:hanging="360"/>
      </w:pPr>
    </w:lvl>
    <w:lvl w:ilvl="2" w:tplc="0422001B" w:tentative="1">
      <w:start w:val="1"/>
      <w:numFmt w:val="lowerRoman"/>
      <w:lvlText w:val="%3."/>
      <w:lvlJc w:val="right"/>
      <w:pPr>
        <w:ind w:left="2531" w:hanging="180"/>
      </w:pPr>
    </w:lvl>
    <w:lvl w:ilvl="3" w:tplc="0422000F" w:tentative="1">
      <w:start w:val="1"/>
      <w:numFmt w:val="decimal"/>
      <w:lvlText w:val="%4."/>
      <w:lvlJc w:val="left"/>
      <w:pPr>
        <w:ind w:left="3251" w:hanging="360"/>
      </w:pPr>
    </w:lvl>
    <w:lvl w:ilvl="4" w:tplc="04220019" w:tentative="1">
      <w:start w:val="1"/>
      <w:numFmt w:val="lowerLetter"/>
      <w:lvlText w:val="%5."/>
      <w:lvlJc w:val="left"/>
      <w:pPr>
        <w:ind w:left="3971" w:hanging="360"/>
      </w:pPr>
    </w:lvl>
    <w:lvl w:ilvl="5" w:tplc="0422001B" w:tentative="1">
      <w:start w:val="1"/>
      <w:numFmt w:val="lowerRoman"/>
      <w:lvlText w:val="%6."/>
      <w:lvlJc w:val="right"/>
      <w:pPr>
        <w:ind w:left="4691" w:hanging="180"/>
      </w:pPr>
    </w:lvl>
    <w:lvl w:ilvl="6" w:tplc="0422000F" w:tentative="1">
      <w:start w:val="1"/>
      <w:numFmt w:val="decimal"/>
      <w:lvlText w:val="%7."/>
      <w:lvlJc w:val="left"/>
      <w:pPr>
        <w:ind w:left="5411" w:hanging="360"/>
      </w:pPr>
    </w:lvl>
    <w:lvl w:ilvl="7" w:tplc="04220019" w:tentative="1">
      <w:start w:val="1"/>
      <w:numFmt w:val="lowerLetter"/>
      <w:lvlText w:val="%8."/>
      <w:lvlJc w:val="left"/>
      <w:pPr>
        <w:ind w:left="6131" w:hanging="360"/>
      </w:pPr>
    </w:lvl>
    <w:lvl w:ilvl="8" w:tplc="0422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9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  <w:num w:numId="17">
    <w:abstractNumId w:val="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1343E"/>
    <w:rsid w:val="00020519"/>
    <w:rsid w:val="0003079E"/>
    <w:rsid w:val="00031D52"/>
    <w:rsid w:val="00031DA5"/>
    <w:rsid w:val="0003324F"/>
    <w:rsid w:val="00040331"/>
    <w:rsid w:val="000406D9"/>
    <w:rsid w:val="000444CB"/>
    <w:rsid w:val="000479AE"/>
    <w:rsid w:val="00050B36"/>
    <w:rsid w:val="00056C30"/>
    <w:rsid w:val="000648BC"/>
    <w:rsid w:val="00065716"/>
    <w:rsid w:val="00071723"/>
    <w:rsid w:val="00073AC3"/>
    <w:rsid w:val="00074736"/>
    <w:rsid w:val="00075331"/>
    <w:rsid w:val="00080FAD"/>
    <w:rsid w:val="00081E56"/>
    <w:rsid w:val="00083146"/>
    <w:rsid w:val="000845ED"/>
    <w:rsid w:val="00084DBD"/>
    <w:rsid w:val="00093490"/>
    <w:rsid w:val="000A0D18"/>
    <w:rsid w:val="000B2D1A"/>
    <w:rsid w:val="000C036E"/>
    <w:rsid w:val="000C1188"/>
    <w:rsid w:val="000C6240"/>
    <w:rsid w:val="000C6ADD"/>
    <w:rsid w:val="000D0530"/>
    <w:rsid w:val="000D13B6"/>
    <w:rsid w:val="000D19C4"/>
    <w:rsid w:val="000D5940"/>
    <w:rsid w:val="000E36B4"/>
    <w:rsid w:val="000E41AD"/>
    <w:rsid w:val="000E44BC"/>
    <w:rsid w:val="000F68FD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5BB4"/>
    <w:rsid w:val="00141D0E"/>
    <w:rsid w:val="00144AAF"/>
    <w:rsid w:val="00154B96"/>
    <w:rsid w:val="00157C1A"/>
    <w:rsid w:val="0016047A"/>
    <w:rsid w:val="00172D4F"/>
    <w:rsid w:val="001803A0"/>
    <w:rsid w:val="001975FD"/>
    <w:rsid w:val="001A035E"/>
    <w:rsid w:val="001A5160"/>
    <w:rsid w:val="001A6F18"/>
    <w:rsid w:val="001B5108"/>
    <w:rsid w:val="001B577B"/>
    <w:rsid w:val="001C4786"/>
    <w:rsid w:val="001C5FB2"/>
    <w:rsid w:val="001D0055"/>
    <w:rsid w:val="001D5744"/>
    <w:rsid w:val="001E1B74"/>
    <w:rsid w:val="001E5FF4"/>
    <w:rsid w:val="001F0C78"/>
    <w:rsid w:val="001F2B4C"/>
    <w:rsid w:val="001F5CBA"/>
    <w:rsid w:val="00202329"/>
    <w:rsid w:val="00204C61"/>
    <w:rsid w:val="002055AC"/>
    <w:rsid w:val="00205865"/>
    <w:rsid w:val="00212426"/>
    <w:rsid w:val="002139B4"/>
    <w:rsid w:val="0021755E"/>
    <w:rsid w:val="00217FC2"/>
    <w:rsid w:val="00223017"/>
    <w:rsid w:val="00226654"/>
    <w:rsid w:val="00234FCA"/>
    <w:rsid w:val="002357E4"/>
    <w:rsid w:val="00236830"/>
    <w:rsid w:val="0023696F"/>
    <w:rsid w:val="00237FD2"/>
    <w:rsid w:val="002456EB"/>
    <w:rsid w:val="00246DD8"/>
    <w:rsid w:val="002503B5"/>
    <w:rsid w:val="00251CEA"/>
    <w:rsid w:val="0025285B"/>
    <w:rsid w:val="00252F77"/>
    <w:rsid w:val="00257BB7"/>
    <w:rsid w:val="00294D95"/>
    <w:rsid w:val="002963F1"/>
    <w:rsid w:val="00297F17"/>
    <w:rsid w:val="002A6D4F"/>
    <w:rsid w:val="002B0F12"/>
    <w:rsid w:val="002B6FF5"/>
    <w:rsid w:val="002C1757"/>
    <w:rsid w:val="002C4BC8"/>
    <w:rsid w:val="002D037B"/>
    <w:rsid w:val="002E4857"/>
    <w:rsid w:val="002F29DD"/>
    <w:rsid w:val="00312656"/>
    <w:rsid w:val="0031562F"/>
    <w:rsid w:val="00316336"/>
    <w:rsid w:val="0031675F"/>
    <w:rsid w:val="003228CF"/>
    <w:rsid w:val="0032465E"/>
    <w:rsid w:val="00326820"/>
    <w:rsid w:val="00330BB3"/>
    <w:rsid w:val="003332A8"/>
    <w:rsid w:val="00341DD4"/>
    <w:rsid w:val="003422A6"/>
    <w:rsid w:val="00345C96"/>
    <w:rsid w:val="00346D15"/>
    <w:rsid w:val="00351D5C"/>
    <w:rsid w:val="00364328"/>
    <w:rsid w:val="00371F2E"/>
    <w:rsid w:val="00376EA2"/>
    <w:rsid w:val="00382876"/>
    <w:rsid w:val="00382896"/>
    <w:rsid w:val="00387B2E"/>
    <w:rsid w:val="00393057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38A6"/>
    <w:rsid w:val="003E5371"/>
    <w:rsid w:val="003E5DCA"/>
    <w:rsid w:val="003E632F"/>
    <w:rsid w:val="003E7F5D"/>
    <w:rsid w:val="003F18B6"/>
    <w:rsid w:val="003F2E0F"/>
    <w:rsid w:val="00401F12"/>
    <w:rsid w:val="00402757"/>
    <w:rsid w:val="00423E25"/>
    <w:rsid w:val="0042502E"/>
    <w:rsid w:val="00426D01"/>
    <w:rsid w:val="00427E7E"/>
    <w:rsid w:val="0043176E"/>
    <w:rsid w:val="00442697"/>
    <w:rsid w:val="00444683"/>
    <w:rsid w:val="00444C8E"/>
    <w:rsid w:val="00456C72"/>
    <w:rsid w:val="00457397"/>
    <w:rsid w:val="00457DB7"/>
    <w:rsid w:val="004640C9"/>
    <w:rsid w:val="00466789"/>
    <w:rsid w:val="00470A8F"/>
    <w:rsid w:val="00470F8C"/>
    <w:rsid w:val="00482634"/>
    <w:rsid w:val="004973AE"/>
    <w:rsid w:val="004A4532"/>
    <w:rsid w:val="004A52F9"/>
    <w:rsid w:val="004B3770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3420"/>
    <w:rsid w:val="004F41DC"/>
    <w:rsid w:val="004F559D"/>
    <w:rsid w:val="004F7B04"/>
    <w:rsid w:val="0050006A"/>
    <w:rsid w:val="00502E3A"/>
    <w:rsid w:val="00510314"/>
    <w:rsid w:val="00523A5E"/>
    <w:rsid w:val="00527D6E"/>
    <w:rsid w:val="00530ADD"/>
    <w:rsid w:val="00530E53"/>
    <w:rsid w:val="00532FC1"/>
    <w:rsid w:val="005333DE"/>
    <w:rsid w:val="00533B20"/>
    <w:rsid w:val="005352FF"/>
    <w:rsid w:val="00535780"/>
    <w:rsid w:val="0053785B"/>
    <w:rsid w:val="005378F6"/>
    <w:rsid w:val="00542B32"/>
    <w:rsid w:val="00555C43"/>
    <w:rsid w:val="0055776B"/>
    <w:rsid w:val="005608E9"/>
    <w:rsid w:val="00567C95"/>
    <w:rsid w:val="00570332"/>
    <w:rsid w:val="00572836"/>
    <w:rsid w:val="00583446"/>
    <w:rsid w:val="005872B5"/>
    <w:rsid w:val="005A6E46"/>
    <w:rsid w:val="005B17C7"/>
    <w:rsid w:val="005B6486"/>
    <w:rsid w:val="005C4476"/>
    <w:rsid w:val="005D04E7"/>
    <w:rsid w:val="005D196F"/>
    <w:rsid w:val="005D19CC"/>
    <w:rsid w:val="005D211D"/>
    <w:rsid w:val="005D3298"/>
    <w:rsid w:val="005D546D"/>
    <w:rsid w:val="005E1F4A"/>
    <w:rsid w:val="005E2609"/>
    <w:rsid w:val="005F34FD"/>
    <w:rsid w:val="005F6F21"/>
    <w:rsid w:val="00600C9A"/>
    <w:rsid w:val="00611B68"/>
    <w:rsid w:val="00616710"/>
    <w:rsid w:val="006214AB"/>
    <w:rsid w:val="00622FD6"/>
    <w:rsid w:val="00631C15"/>
    <w:rsid w:val="0063234F"/>
    <w:rsid w:val="006464EE"/>
    <w:rsid w:val="006623CF"/>
    <w:rsid w:val="00662F4E"/>
    <w:rsid w:val="00664844"/>
    <w:rsid w:val="006773FB"/>
    <w:rsid w:val="00686458"/>
    <w:rsid w:val="0069383A"/>
    <w:rsid w:val="006A6B7E"/>
    <w:rsid w:val="006A70C0"/>
    <w:rsid w:val="006B47F8"/>
    <w:rsid w:val="006B6D91"/>
    <w:rsid w:val="006C0A99"/>
    <w:rsid w:val="006C30F5"/>
    <w:rsid w:val="006C72F7"/>
    <w:rsid w:val="006D109E"/>
    <w:rsid w:val="006D635D"/>
    <w:rsid w:val="006E0962"/>
    <w:rsid w:val="006E0B46"/>
    <w:rsid w:val="006E79B0"/>
    <w:rsid w:val="006F16FE"/>
    <w:rsid w:val="00700593"/>
    <w:rsid w:val="00702FC5"/>
    <w:rsid w:val="007100A2"/>
    <w:rsid w:val="007218BE"/>
    <w:rsid w:val="0073613C"/>
    <w:rsid w:val="00736788"/>
    <w:rsid w:val="00756B15"/>
    <w:rsid w:val="00757E53"/>
    <w:rsid w:val="007608AE"/>
    <w:rsid w:val="00764AC0"/>
    <w:rsid w:val="0078150F"/>
    <w:rsid w:val="00790D5B"/>
    <w:rsid w:val="00792EEB"/>
    <w:rsid w:val="00795F7A"/>
    <w:rsid w:val="007964AF"/>
    <w:rsid w:val="007A12CF"/>
    <w:rsid w:val="007A27B2"/>
    <w:rsid w:val="007A2C9E"/>
    <w:rsid w:val="007A61F4"/>
    <w:rsid w:val="007A62A2"/>
    <w:rsid w:val="007A7226"/>
    <w:rsid w:val="007B0465"/>
    <w:rsid w:val="007B3216"/>
    <w:rsid w:val="007C23B9"/>
    <w:rsid w:val="007D0DCA"/>
    <w:rsid w:val="007E14C5"/>
    <w:rsid w:val="007E38A0"/>
    <w:rsid w:val="007E4E46"/>
    <w:rsid w:val="00800547"/>
    <w:rsid w:val="00812E79"/>
    <w:rsid w:val="008204F0"/>
    <w:rsid w:val="0082274F"/>
    <w:rsid w:val="00825E69"/>
    <w:rsid w:val="00834536"/>
    <w:rsid w:val="00836F42"/>
    <w:rsid w:val="008404BF"/>
    <w:rsid w:val="00840AD2"/>
    <w:rsid w:val="00844D19"/>
    <w:rsid w:val="008461F0"/>
    <w:rsid w:val="0085447B"/>
    <w:rsid w:val="00854AA2"/>
    <w:rsid w:val="00855F79"/>
    <w:rsid w:val="008579B6"/>
    <w:rsid w:val="00863583"/>
    <w:rsid w:val="00867398"/>
    <w:rsid w:val="00867423"/>
    <w:rsid w:val="008724C3"/>
    <w:rsid w:val="0087315C"/>
    <w:rsid w:val="00876B0C"/>
    <w:rsid w:val="00884E7D"/>
    <w:rsid w:val="00897962"/>
    <w:rsid w:val="008A2D74"/>
    <w:rsid w:val="008A5821"/>
    <w:rsid w:val="008A76DE"/>
    <w:rsid w:val="008B01A2"/>
    <w:rsid w:val="008B0E35"/>
    <w:rsid w:val="008B5D15"/>
    <w:rsid w:val="008E1A01"/>
    <w:rsid w:val="008E43BF"/>
    <w:rsid w:val="008F18FF"/>
    <w:rsid w:val="008F1CB1"/>
    <w:rsid w:val="008F7F9D"/>
    <w:rsid w:val="009032BB"/>
    <w:rsid w:val="00904A3B"/>
    <w:rsid w:val="00921F1C"/>
    <w:rsid w:val="009258C4"/>
    <w:rsid w:val="0092784C"/>
    <w:rsid w:val="009306C1"/>
    <w:rsid w:val="009311CA"/>
    <w:rsid w:val="009322DE"/>
    <w:rsid w:val="00935C73"/>
    <w:rsid w:val="009470EE"/>
    <w:rsid w:val="0094785B"/>
    <w:rsid w:val="0095798A"/>
    <w:rsid w:val="00963D59"/>
    <w:rsid w:val="009677C7"/>
    <w:rsid w:val="00967CFB"/>
    <w:rsid w:val="00972219"/>
    <w:rsid w:val="00974437"/>
    <w:rsid w:val="0097524F"/>
    <w:rsid w:val="00980C46"/>
    <w:rsid w:val="00992239"/>
    <w:rsid w:val="00995CC7"/>
    <w:rsid w:val="009A1486"/>
    <w:rsid w:val="009A463A"/>
    <w:rsid w:val="009A5600"/>
    <w:rsid w:val="009A6160"/>
    <w:rsid w:val="009B1DD8"/>
    <w:rsid w:val="009B3C76"/>
    <w:rsid w:val="009C39AB"/>
    <w:rsid w:val="009C5E72"/>
    <w:rsid w:val="009D0513"/>
    <w:rsid w:val="009D0A61"/>
    <w:rsid w:val="009D2AE4"/>
    <w:rsid w:val="009D4460"/>
    <w:rsid w:val="009D46E9"/>
    <w:rsid w:val="009D6F3A"/>
    <w:rsid w:val="009E019B"/>
    <w:rsid w:val="009E522A"/>
    <w:rsid w:val="009E6C21"/>
    <w:rsid w:val="00A00998"/>
    <w:rsid w:val="00A0593A"/>
    <w:rsid w:val="00A1265D"/>
    <w:rsid w:val="00A128A2"/>
    <w:rsid w:val="00A13806"/>
    <w:rsid w:val="00A14545"/>
    <w:rsid w:val="00A15473"/>
    <w:rsid w:val="00A2113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B3D29"/>
    <w:rsid w:val="00AB74E4"/>
    <w:rsid w:val="00AB78FD"/>
    <w:rsid w:val="00AC0432"/>
    <w:rsid w:val="00AC0606"/>
    <w:rsid w:val="00AC3205"/>
    <w:rsid w:val="00AC4A9A"/>
    <w:rsid w:val="00AD234A"/>
    <w:rsid w:val="00AD41DF"/>
    <w:rsid w:val="00AD476B"/>
    <w:rsid w:val="00AE10E4"/>
    <w:rsid w:val="00AE1D94"/>
    <w:rsid w:val="00AE662A"/>
    <w:rsid w:val="00AE6ACD"/>
    <w:rsid w:val="00AE77F6"/>
    <w:rsid w:val="00AF6A08"/>
    <w:rsid w:val="00B0038A"/>
    <w:rsid w:val="00B01427"/>
    <w:rsid w:val="00B03B9B"/>
    <w:rsid w:val="00B06F4A"/>
    <w:rsid w:val="00B11904"/>
    <w:rsid w:val="00B16568"/>
    <w:rsid w:val="00B17772"/>
    <w:rsid w:val="00B2314D"/>
    <w:rsid w:val="00B31A7C"/>
    <w:rsid w:val="00B35434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90531"/>
    <w:rsid w:val="00B91941"/>
    <w:rsid w:val="00B932B9"/>
    <w:rsid w:val="00B95E49"/>
    <w:rsid w:val="00BA1DA6"/>
    <w:rsid w:val="00BA5B80"/>
    <w:rsid w:val="00BB33EC"/>
    <w:rsid w:val="00BD5944"/>
    <w:rsid w:val="00BE6BED"/>
    <w:rsid w:val="00BE6FC4"/>
    <w:rsid w:val="00BE78D4"/>
    <w:rsid w:val="00BF02EC"/>
    <w:rsid w:val="00BF2640"/>
    <w:rsid w:val="00C03163"/>
    <w:rsid w:val="00C054F2"/>
    <w:rsid w:val="00C060B1"/>
    <w:rsid w:val="00C10988"/>
    <w:rsid w:val="00C20970"/>
    <w:rsid w:val="00C221EC"/>
    <w:rsid w:val="00C23414"/>
    <w:rsid w:val="00C2352C"/>
    <w:rsid w:val="00C240E4"/>
    <w:rsid w:val="00C36A5A"/>
    <w:rsid w:val="00C40437"/>
    <w:rsid w:val="00C44199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874"/>
    <w:rsid w:val="00C66BD5"/>
    <w:rsid w:val="00C7484E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2780"/>
    <w:rsid w:val="00CC4B79"/>
    <w:rsid w:val="00CC5269"/>
    <w:rsid w:val="00CC5A6C"/>
    <w:rsid w:val="00CC77E6"/>
    <w:rsid w:val="00CD5BE6"/>
    <w:rsid w:val="00CD6CD1"/>
    <w:rsid w:val="00CE3816"/>
    <w:rsid w:val="00CE6D41"/>
    <w:rsid w:val="00CE7A96"/>
    <w:rsid w:val="00CF20CC"/>
    <w:rsid w:val="00CF3244"/>
    <w:rsid w:val="00CF494E"/>
    <w:rsid w:val="00CF58CD"/>
    <w:rsid w:val="00CF6426"/>
    <w:rsid w:val="00CF7594"/>
    <w:rsid w:val="00D01681"/>
    <w:rsid w:val="00D03D5B"/>
    <w:rsid w:val="00D06F03"/>
    <w:rsid w:val="00D10FBC"/>
    <w:rsid w:val="00D24012"/>
    <w:rsid w:val="00D30E1C"/>
    <w:rsid w:val="00D334D4"/>
    <w:rsid w:val="00D408BC"/>
    <w:rsid w:val="00D40E50"/>
    <w:rsid w:val="00D5789E"/>
    <w:rsid w:val="00D6183F"/>
    <w:rsid w:val="00D63CA7"/>
    <w:rsid w:val="00D63D78"/>
    <w:rsid w:val="00D65EB5"/>
    <w:rsid w:val="00D660D5"/>
    <w:rsid w:val="00D670CB"/>
    <w:rsid w:val="00D74675"/>
    <w:rsid w:val="00D80351"/>
    <w:rsid w:val="00D825A8"/>
    <w:rsid w:val="00D84D0A"/>
    <w:rsid w:val="00D941CC"/>
    <w:rsid w:val="00DA26B7"/>
    <w:rsid w:val="00DA447B"/>
    <w:rsid w:val="00DB2587"/>
    <w:rsid w:val="00DB4CF2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2F00"/>
    <w:rsid w:val="00E33E56"/>
    <w:rsid w:val="00E362B3"/>
    <w:rsid w:val="00E503BF"/>
    <w:rsid w:val="00E50BBD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A0254"/>
    <w:rsid w:val="00EA0918"/>
    <w:rsid w:val="00EA59E4"/>
    <w:rsid w:val="00EB78BB"/>
    <w:rsid w:val="00EB7CD1"/>
    <w:rsid w:val="00EC046B"/>
    <w:rsid w:val="00EC1F96"/>
    <w:rsid w:val="00ED080B"/>
    <w:rsid w:val="00EE1FD3"/>
    <w:rsid w:val="00F039DB"/>
    <w:rsid w:val="00F04362"/>
    <w:rsid w:val="00F0509F"/>
    <w:rsid w:val="00F07C94"/>
    <w:rsid w:val="00F1116A"/>
    <w:rsid w:val="00F1181A"/>
    <w:rsid w:val="00F17C6F"/>
    <w:rsid w:val="00F20100"/>
    <w:rsid w:val="00F32F01"/>
    <w:rsid w:val="00F33709"/>
    <w:rsid w:val="00F3413A"/>
    <w:rsid w:val="00F34753"/>
    <w:rsid w:val="00F348D0"/>
    <w:rsid w:val="00F47C7B"/>
    <w:rsid w:val="00F62ABE"/>
    <w:rsid w:val="00F64B88"/>
    <w:rsid w:val="00F64D45"/>
    <w:rsid w:val="00F67653"/>
    <w:rsid w:val="00F730D7"/>
    <w:rsid w:val="00F76324"/>
    <w:rsid w:val="00F768E0"/>
    <w:rsid w:val="00F8343A"/>
    <w:rsid w:val="00F87967"/>
    <w:rsid w:val="00F87CDD"/>
    <w:rsid w:val="00F91112"/>
    <w:rsid w:val="00F94CEB"/>
    <w:rsid w:val="00FA4953"/>
    <w:rsid w:val="00FB3A5F"/>
    <w:rsid w:val="00FB4CEB"/>
    <w:rsid w:val="00FC098E"/>
    <w:rsid w:val="00FC20ED"/>
    <w:rsid w:val="00FC7D45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123D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E0D2-05D1-4C64-B9FF-9D7F0FDB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5133</Words>
  <Characters>2926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Лілія Неменуща</cp:lastModifiedBy>
  <cp:revision>9</cp:revision>
  <cp:lastPrinted>2021-12-08T11:27:00Z</cp:lastPrinted>
  <dcterms:created xsi:type="dcterms:W3CDTF">2023-02-28T14:10:00Z</dcterms:created>
  <dcterms:modified xsi:type="dcterms:W3CDTF">2023-03-01T14:01:00Z</dcterms:modified>
</cp:coreProperties>
</file>