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9032BB">
        <w:rPr>
          <w:rFonts w:ascii="Times New Roman" w:hAnsi="Times New Roman"/>
          <w:sz w:val="24"/>
          <w:szCs w:val="24"/>
        </w:rPr>
        <w:t>31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01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0D18">
        <w:rPr>
          <w:rFonts w:ascii="Times New Roman" w:hAnsi="Times New Roman"/>
          <w:sz w:val="24"/>
          <w:szCs w:val="24"/>
          <w:lang w:val="ru-RU"/>
        </w:rPr>
        <w:t>62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578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січня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357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лютого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року 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535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EA0254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лютого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1681"/>
    <w:rsid w:val="00D03D5B"/>
    <w:rsid w:val="00D06F03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F51F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5035-5E7E-41A3-909F-92BC3184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5142</Words>
  <Characters>2931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10</cp:revision>
  <cp:lastPrinted>2021-12-08T11:27:00Z</cp:lastPrinted>
  <dcterms:created xsi:type="dcterms:W3CDTF">2023-01-30T13:46:00Z</dcterms:created>
  <dcterms:modified xsi:type="dcterms:W3CDTF">2023-01-31T08:13:00Z</dcterms:modified>
</cp:coreProperties>
</file>