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B636C6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867423" w:rsidRPr="00E32F00">
        <w:rPr>
          <w:rFonts w:ascii="Times New Roman" w:hAnsi="Times New Roman"/>
          <w:sz w:val="24"/>
          <w:szCs w:val="24"/>
        </w:rPr>
        <w:t>22</w:t>
      </w:r>
      <w:r w:rsidRPr="00E32F00">
        <w:rPr>
          <w:rFonts w:ascii="Times New Roman" w:hAnsi="Times New Roman"/>
          <w:sz w:val="24"/>
          <w:szCs w:val="24"/>
        </w:rPr>
        <w:t>.</w:t>
      </w:r>
      <w:r w:rsidR="009D4460">
        <w:rPr>
          <w:rFonts w:ascii="Times New Roman" w:hAnsi="Times New Roman"/>
          <w:sz w:val="24"/>
          <w:szCs w:val="24"/>
        </w:rPr>
        <w:t>1</w:t>
      </w:r>
      <w:r w:rsidR="00223017">
        <w:rPr>
          <w:rFonts w:ascii="Times New Roman" w:hAnsi="Times New Roman"/>
          <w:sz w:val="24"/>
          <w:szCs w:val="24"/>
        </w:rPr>
        <w:t>2</w:t>
      </w:r>
      <w:r w:rsidRPr="00B636C6">
        <w:rPr>
          <w:rFonts w:ascii="Times New Roman" w:hAnsi="Times New Roman"/>
          <w:sz w:val="24"/>
          <w:szCs w:val="24"/>
        </w:rPr>
        <w:t>.202</w:t>
      </w:r>
      <w:r w:rsidR="008A76DE">
        <w:rPr>
          <w:rFonts w:ascii="Times New Roman" w:hAnsi="Times New Roman"/>
          <w:sz w:val="24"/>
          <w:szCs w:val="24"/>
        </w:rPr>
        <w:t>2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02329">
        <w:rPr>
          <w:rFonts w:ascii="Times New Roman" w:hAnsi="Times New Roman"/>
          <w:sz w:val="24"/>
          <w:szCs w:val="24"/>
          <w:lang w:val="ru-RU"/>
        </w:rPr>
        <w:t>230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8674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ої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8674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І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F20100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F20100" w:rsidRPr="00E75862" w:rsidRDefault="00F20100" w:rsidP="00F2010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527D6E" w:rsidRPr="00A84D44" w:rsidRDefault="00527D6E" w:rsidP="00527D6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F20100" w:rsidRPr="00E75862" w:rsidTr="00E743C9">
        <w:trPr>
          <w:trHeight w:val="408"/>
        </w:trPr>
        <w:tc>
          <w:tcPr>
            <w:tcW w:w="9768" w:type="dxa"/>
            <w:gridSpan w:val="2"/>
            <w:hideMark/>
          </w:tcPr>
          <w:p w:rsidR="00F20100" w:rsidRPr="00E75862" w:rsidRDefault="005333DE" w:rsidP="00E743C9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1. </w:t>
            </w:r>
            <w:r w:rsidR="00F20100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 w:rsidR="00F20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нтролера ІІ категорії</w:t>
            </w:r>
            <w:r w:rsidR="00F20100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 w:rsidR="00F2010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ів</w:t>
            </w:r>
            <w:r w:rsidR="00F20100"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F20100" w:rsidRPr="000B2D1A" w:rsidTr="00E743C9">
        <w:trPr>
          <w:trHeight w:val="408"/>
        </w:trPr>
        <w:tc>
          <w:tcPr>
            <w:tcW w:w="9768" w:type="dxa"/>
            <w:gridSpan w:val="2"/>
          </w:tcPr>
          <w:p w:rsidR="00F20100" w:rsidRPr="000B2D1A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20100" w:rsidRPr="000B2D1A" w:rsidRDefault="00F20100" w:rsidP="00E743C9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F20100" w:rsidRPr="000B2D1A" w:rsidRDefault="00F20100" w:rsidP="00E743C9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F20100" w:rsidRPr="000B2D1A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F20100" w:rsidRPr="000B2D1A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F20100" w:rsidRPr="000B2D1A" w:rsidRDefault="00F20100" w:rsidP="00E743C9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B2D1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3 170 гривень;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0B2D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2D1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0B2D1A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2021 рік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F20100" w:rsidRPr="000B2D1A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6) </w:t>
            </w:r>
            <w:r w:rsidR="000B2D1A" w:rsidRPr="000B2D1A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F20100" w:rsidRPr="000B2D1A" w:rsidRDefault="00F20100" w:rsidP="000B2D1A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="000B2D1A" w:rsidRPr="000B2D1A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7)</w:t>
            </w:r>
            <w:r w:rsidR="000B2D1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66874"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довідка про проходження попереднього, пер</w:t>
            </w:r>
            <w:r w:rsidR="00BB33EC"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іодичного та позачергового психіатричних оглядів, у тому числі на предмет вживання психоактивних речовин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(форма №</w:t>
            </w:r>
            <w:r w:rsidR="00BF264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8579B6"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100-2/о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8)</w:t>
            </w:r>
            <w:r w:rsidR="000B2D1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0B2D1A" w:rsidRPr="000B2D1A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20100" w:rsidRPr="000B2D1A" w:rsidRDefault="002055AC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20100"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0B2D1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20100"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F20100" w:rsidRPr="000B2D1A" w:rsidRDefault="00F20100" w:rsidP="00E743C9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20100" w:rsidRPr="000B2D1A" w:rsidRDefault="00F20100" w:rsidP="00E743C9">
            <w:pPr>
              <w:spacing w:after="0" w:line="280" w:lineRule="exact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B2D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       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0B2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0B2D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0B2D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0B2D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0B2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0B2D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0B2D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0B2D1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20100" w:rsidRPr="000B2D1A" w:rsidRDefault="00F20100" w:rsidP="00F2010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</w:t>
            </w:r>
            <w:r w:rsidR="00E32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2F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67423" w:rsidRPr="00E32F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32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7423" w:rsidRPr="00E32F00">
              <w:rPr>
                <w:rFonts w:ascii="Times New Roman" w:eastAsia="Calibri" w:hAnsi="Times New Roman" w:cs="Times New Roman"/>
                <w:sz w:val="24"/>
                <w:szCs w:val="24"/>
              </w:rPr>
              <w:t>грудня</w:t>
            </w:r>
            <w:r w:rsidRPr="00E32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року </w:t>
            </w:r>
            <w:r w:rsidR="00E32F00" w:rsidRPr="00E32F0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E32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867423" w:rsidRPr="00E32F00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E32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67423" w:rsidRPr="00E32F00">
              <w:rPr>
                <w:rFonts w:ascii="Times New Roman" w:eastAsia="Calibri" w:hAnsi="Times New Roman" w:cs="Times New Roman"/>
                <w:sz w:val="24"/>
                <w:szCs w:val="24"/>
              </w:rPr>
              <w:t>грудня</w:t>
            </w:r>
            <w:r w:rsidRPr="00E32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 року за </w:t>
            </w:r>
            <w:proofErr w:type="spellStart"/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: м.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F20100" w:rsidRPr="000B2D1A" w:rsidRDefault="00F20100" w:rsidP="00F20100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І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20100" w:rsidRPr="000B2D1A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20100" w:rsidRPr="000B2D1A" w:rsidRDefault="00F20100" w:rsidP="00F2010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</w:t>
            </w:r>
            <w:r w:rsidRPr="00E32F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області </w:t>
            </w:r>
            <w:r w:rsidR="00867423" w:rsidRPr="00E32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30 </w:t>
            </w:r>
            <w:r w:rsidRPr="00E32F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грудня 2022 року </w:t>
            </w:r>
            <w:r w:rsidRPr="000B2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2D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F20100" w:rsidRPr="000B2D1A" w:rsidRDefault="00F20100" w:rsidP="00F20100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0100" w:rsidRPr="000B2D1A" w:rsidRDefault="00F20100" w:rsidP="00F20100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D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Неменуща Лілія </w:t>
            </w:r>
            <w:proofErr w:type="spellStart"/>
            <w:r w:rsidRPr="000B2D1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 w:rsidR="002055AC"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0B2D1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29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2055AC"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</w:rPr>
              <w:t>, (0532)641422, vrp.pl@sso.gov.ua</w:t>
            </w:r>
          </w:p>
          <w:p w:rsidR="00F20100" w:rsidRPr="000B2D1A" w:rsidRDefault="00F20100" w:rsidP="00E743C9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F20100" w:rsidRPr="0031675F" w:rsidTr="00E743C9">
        <w:trPr>
          <w:trHeight w:val="408"/>
        </w:trPr>
        <w:tc>
          <w:tcPr>
            <w:tcW w:w="3668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F20100" w:rsidRPr="0031675F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спеціального досвіду роботи не потребує</w:t>
            </w: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5F34F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 w:rsidR="005F34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F20100" w:rsidRPr="00E75862" w:rsidTr="00E743C9">
        <w:trPr>
          <w:trHeight w:val="408"/>
        </w:trPr>
        <w:tc>
          <w:tcPr>
            <w:tcW w:w="3668" w:type="dxa"/>
          </w:tcPr>
          <w:p w:rsidR="00F20100" w:rsidRPr="00E75862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F20100" w:rsidRPr="00E75862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F20100" w:rsidRPr="00E75862" w:rsidTr="00E743C9">
        <w:trPr>
          <w:trHeight w:val="408"/>
        </w:trPr>
        <w:tc>
          <w:tcPr>
            <w:tcW w:w="9768" w:type="dxa"/>
            <w:gridSpan w:val="2"/>
          </w:tcPr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F20100" w:rsidRPr="00E75862" w:rsidRDefault="00F20100" w:rsidP="00E743C9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 w:rsidR="00251C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51CEA"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F20100" w:rsidRPr="002C4BC8" w:rsidTr="00E743C9">
        <w:trPr>
          <w:trHeight w:val="408"/>
        </w:trPr>
        <w:tc>
          <w:tcPr>
            <w:tcW w:w="3668" w:type="dxa"/>
          </w:tcPr>
          <w:p w:rsidR="00F20100" w:rsidRPr="002C4BC8" w:rsidRDefault="00F20100" w:rsidP="00E743C9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20100" w:rsidRPr="002C4BC8" w:rsidRDefault="00F20100" w:rsidP="00E743C9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F20100" w:rsidRPr="002C4BC8" w:rsidRDefault="00F20100" w:rsidP="00E743C9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527D6E" w:rsidRPr="00A84D44" w:rsidRDefault="00527D6E" w:rsidP="009D446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527D6E" w:rsidRPr="00A84D44" w:rsidSect="00C62668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476" w:rsidRDefault="005C4476" w:rsidP="00AE1D94">
      <w:pPr>
        <w:spacing w:after="0" w:line="240" w:lineRule="auto"/>
      </w:pPr>
      <w:r>
        <w:separator/>
      </w:r>
    </w:p>
  </w:endnote>
  <w:end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476" w:rsidRDefault="005C4476" w:rsidP="00AE1D94">
      <w:pPr>
        <w:spacing w:after="0" w:line="240" w:lineRule="auto"/>
      </w:pPr>
      <w:r>
        <w:separator/>
      </w:r>
    </w:p>
  </w:footnote>
  <w:footnote w:type="continuationSeparator" w:id="0">
    <w:p w:rsidR="005C4476" w:rsidRDefault="005C4476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324F"/>
    <w:rsid w:val="00040331"/>
    <w:rsid w:val="000406D9"/>
    <w:rsid w:val="000444CB"/>
    <w:rsid w:val="000479AE"/>
    <w:rsid w:val="00050B36"/>
    <w:rsid w:val="00056C30"/>
    <w:rsid w:val="000648BC"/>
    <w:rsid w:val="00065716"/>
    <w:rsid w:val="00071723"/>
    <w:rsid w:val="00073AC3"/>
    <w:rsid w:val="00074736"/>
    <w:rsid w:val="00075331"/>
    <w:rsid w:val="00080FAD"/>
    <w:rsid w:val="00081E56"/>
    <w:rsid w:val="00083146"/>
    <w:rsid w:val="000845ED"/>
    <w:rsid w:val="00093490"/>
    <w:rsid w:val="000B2D1A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AAF"/>
    <w:rsid w:val="00154B96"/>
    <w:rsid w:val="00157C1A"/>
    <w:rsid w:val="0016047A"/>
    <w:rsid w:val="00172D4F"/>
    <w:rsid w:val="001803A0"/>
    <w:rsid w:val="001975FD"/>
    <w:rsid w:val="001A035E"/>
    <w:rsid w:val="001A5160"/>
    <w:rsid w:val="001A6F18"/>
    <w:rsid w:val="001B5108"/>
    <w:rsid w:val="001B577B"/>
    <w:rsid w:val="001C4786"/>
    <w:rsid w:val="001C5FB2"/>
    <w:rsid w:val="001D0055"/>
    <w:rsid w:val="001D5744"/>
    <w:rsid w:val="001E1B74"/>
    <w:rsid w:val="001E5FF4"/>
    <w:rsid w:val="001F0C78"/>
    <w:rsid w:val="001F2B4C"/>
    <w:rsid w:val="001F5CBA"/>
    <w:rsid w:val="00202329"/>
    <w:rsid w:val="00204C61"/>
    <w:rsid w:val="002055AC"/>
    <w:rsid w:val="00212426"/>
    <w:rsid w:val="002139B4"/>
    <w:rsid w:val="0021755E"/>
    <w:rsid w:val="00217FC2"/>
    <w:rsid w:val="00223017"/>
    <w:rsid w:val="00226654"/>
    <w:rsid w:val="00234FCA"/>
    <w:rsid w:val="002357E4"/>
    <w:rsid w:val="00236830"/>
    <w:rsid w:val="0023696F"/>
    <w:rsid w:val="00237FD2"/>
    <w:rsid w:val="002456EB"/>
    <w:rsid w:val="00246DD8"/>
    <w:rsid w:val="002503B5"/>
    <w:rsid w:val="00251CEA"/>
    <w:rsid w:val="0025285B"/>
    <w:rsid w:val="00252F77"/>
    <w:rsid w:val="00257BB7"/>
    <w:rsid w:val="00294D95"/>
    <w:rsid w:val="002963F1"/>
    <w:rsid w:val="00297F17"/>
    <w:rsid w:val="002A6D4F"/>
    <w:rsid w:val="002B0F12"/>
    <w:rsid w:val="002B6FF5"/>
    <w:rsid w:val="002C1757"/>
    <w:rsid w:val="002C4BC8"/>
    <w:rsid w:val="002D037B"/>
    <w:rsid w:val="002E485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46D15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38A6"/>
    <w:rsid w:val="003E5371"/>
    <w:rsid w:val="003E5DCA"/>
    <w:rsid w:val="003E632F"/>
    <w:rsid w:val="003E7F5D"/>
    <w:rsid w:val="003F18B6"/>
    <w:rsid w:val="003F2E0F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66789"/>
    <w:rsid w:val="00470A8F"/>
    <w:rsid w:val="00470F8C"/>
    <w:rsid w:val="00482634"/>
    <w:rsid w:val="004973AE"/>
    <w:rsid w:val="004A4532"/>
    <w:rsid w:val="004A52F9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02E3A"/>
    <w:rsid w:val="00510314"/>
    <w:rsid w:val="00527D6E"/>
    <w:rsid w:val="00530ADD"/>
    <w:rsid w:val="00530E53"/>
    <w:rsid w:val="00532FC1"/>
    <w:rsid w:val="005333DE"/>
    <w:rsid w:val="00533B20"/>
    <w:rsid w:val="005352FF"/>
    <w:rsid w:val="0053785B"/>
    <w:rsid w:val="005378F6"/>
    <w:rsid w:val="00542B32"/>
    <w:rsid w:val="0055776B"/>
    <w:rsid w:val="005608E9"/>
    <w:rsid w:val="00567C95"/>
    <w:rsid w:val="00570332"/>
    <w:rsid w:val="00572836"/>
    <w:rsid w:val="005872B5"/>
    <w:rsid w:val="005A6E46"/>
    <w:rsid w:val="005B17C7"/>
    <w:rsid w:val="005B6486"/>
    <w:rsid w:val="005C4476"/>
    <w:rsid w:val="005D04E7"/>
    <w:rsid w:val="005D196F"/>
    <w:rsid w:val="005D19CC"/>
    <w:rsid w:val="005D211D"/>
    <w:rsid w:val="005D3298"/>
    <w:rsid w:val="005D546D"/>
    <w:rsid w:val="005E1F4A"/>
    <w:rsid w:val="005E2609"/>
    <w:rsid w:val="005F34FD"/>
    <w:rsid w:val="005F6F21"/>
    <w:rsid w:val="00600C9A"/>
    <w:rsid w:val="00611B68"/>
    <w:rsid w:val="00616710"/>
    <w:rsid w:val="006214AB"/>
    <w:rsid w:val="00622FD6"/>
    <w:rsid w:val="00631C15"/>
    <w:rsid w:val="0063234F"/>
    <w:rsid w:val="006464EE"/>
    <w:rsid w:val="006623CF"/>
    <w:rsid w:val="00662F4E"/>
    <w:rsid w:val="00664844"/>
    <w:rsid w:val="006773FB"/>
    <w:rsid w:val="00686458"/>
    <w:rsid w:val="0069383A"/>
    <w:rsid w:val="006A6B7E"/>
    <w:rsid w:val="006A70C0"/>
    <w:rsid w:val="006B47F8"/>
    <w:rsid w:val="006B6D91"/>
    <w:rsid w:val="006C0A99"/>
    <w:rsid w:val="006C30F5"/>
    <w:rsid w:val="006C72F7"/>
    <w:rsid w:val="006D109E"/>
    <w:rsid w:val="006D635D"/>
    <w:rsid w:val="006E0962"/>
    <w:rsid w:val="006E0B46"/>
    <w:rsid w:val="006E79B0"/>
    <w:rsid w:val="006F16FE"/>
    <w:rsid w:val="00700593"/>
    <w:rsid w:val="00702FC5"/>
    <w:rsid w:val="007100A2"/>
    <w:rsid w:val="007218BE"/>
    <w:rsid w:val="0073613C"/>
    <w:rsid w:val="00736788"/>
    <w:rsid w:val="00756B15"/>
    <w:rsid w:val="00757E53"/>
    <w:rsid w:val="007608AE"/>
    <w:rsid w:val="00764AC0"/>
    <w:rsid w:val="0078150F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7E4E46"/>
    <w:rsid w:val="00800547"/>
    <w:rsid w:val="00812E79"/>
    <w:rsid w:val="008204F0"/>
    <w:rsid w:val="0082274F"/>
    <w:rsid w:val="00825E69"/>
    <w:rsid w:val="00834536"/>
    <w:rsid w:val="00836F42"/>
    <w:rsid w:val="008404BF"/>
    <w:rsid w:val="00840AD2"/>
    <w:rsid w:val="00844D19"/>
    <w:rsid w:val="008461F0"/>
    <w:rsid w:val="0085447B"/>
    <w:rsid w:val="00854AA2"/>
    <w:rsid w:val="00855F79"/>
    <w:rsid w:val="008579B6"/>
    <w:rsid w:val="00863583"/>
    <w:rsid w:val="00867398"/>
    <w:rsid w:val="00867423"/>
    <w:rsid w:val="008724C3"/>
    <w:rsid w:val="0087315C"/>
    <w:rsid w:val="00876B0C"/>
    <w:rsid w:val="00884E7D"/>
    <w:rsid w:val="00897962"/>
    <w:rsid w:val="008A2D74"/>
    <w:rsid w:val="008A5821"/>
    <w:rsid w:val="008A76DE"/>
    <w:rsid w:val="008B0E35"/>
    <w:rsid w:val="008B5D15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22DE"/>
    <w:rsid w:val="00935C73"/>
    <w:rsid w:val="009470EE"/>
    <w:rsid w:val="0094785B"/>
    <w:rsid w:val="0095798A"/>
    <w:rsid w:val="00963D59"/>
    <w:rsid w:val="009677C7"/>
    <w:rsid w:val="00967CFB"/>
    <w:rsid w:val="00972219"/>
    <w:rsid w:val="00974437"/>
    <w:rsid w:val="0097524F"/>
    <w:rsid w:val="00980C46"/>
    <w:rsid w:val="00992239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6C21"/>
    <w:rsid w:val="00A00998"/>
    <w:rsid w:val="00A0593A"/>
    <w:rsid w:val="00A1265D"/>
    <w:rsid w:val="00A128A2"/>
    <w:rsid w:val="00A13806"/>
    <w:rsid w:val="00A14545"/>
    <w:rsid w:val="00A15473"/>
    <w:rsid w:val="00A2113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234A"/>
    <w:rsid w:val="00AD41DF"/>
    <w:rsid w:val="00AD476B"/>
    <w:rsid w:val="00AE10E4"/>
    <w:rsid w:val="00AE1D94"/>
    <w:rsid w:val="00AE662A"/>
    <w:rsid w:val="00AE6ACD"/>
    <w:rsid w:val="00AE77F6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B33EC"/>
    <w:rsid w:val="00BD5944"/>
    <w:rsid w:val="00BE6BED"/>
    <w:rsid w:val="00BE6FC4"/>
    <w:rsid w:val="00BE78D4"/>
    <w:rsid w:val="00BF02EC"/>
    <w:rsid w:val="00BF2640"/>
    <w:rsid w:val="00C03163"/>
    <w:rsid w:val="00C054F2"/>
    <w:rsid w:val="00C060B1"/>
    <w:rsid w:val="00C10988"/>
    <w:rsid w:val="00C20970"/>
    <w:rsid w:val="00C221EC"/>
    <w:rsid w:val="00C23414"/>
    <w:rsid w:val="00C2352C"/>
    <w:rsid w:val="00C240E4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874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2F00"/>
    <w:rsid w:val="00E33E56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A59E4"/>
    <w:rsid w:val="00EB78BB"/>
    <w:rsid w:val="00EB7CD1"/>
    <w:rsid w:val="00EC046B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20100"/>
    <w:rsid w:val="00F32F01"/>
    <w:rsid w:val="00F3413A"/>
    <w:rsid w:val="00F34753"/>
    <w:rsid w:val="00F348D0"/>
    <w:rsid w:val="00F47C7B"/>
    <w:rsid w:val="00F62ABE"/>
    <w:rsid w:val="00F64B88"/>
    <w:rsid w:val="00F64D45"/>
    <w:rsid w:val="00F67653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D3A1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6B5F-B9E1-4993-AC43-990865782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5150</Words>
  <Characters>2936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Лілія Неменуща</cp:lastModifiedBy>
  <cp:revision>2</cp:revision>
  <cp:lastPrinted>2021-12-08T11:27:00Z</cp:lastPrinted>
  <dcterms:created xsi:type="dcterms:W3CDTF">2022-12-22T07:42:00Z</dcterms:created>
  <dcterms:modified xsi:type="dcterms:W3CDTF">2022-12-22T07:42:00Z</dcterms:modified>
</cp:coreProperties>
</file>