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B636C6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0406D9">
        <w:rPr>
          <w:rFonts w:ascii="Times New Roman" w:hAnsi="Times New Roman"/>
          <w:sz w:val="24"/>
          <w:szCs w:val="24"/>
        </w:rPr>
        <w:t>18</w:t>
      </w:r>
      <w:r w:rsidRPr="00B636C6">
        <w:rPr>
          <w:rFonts w:ascii="Times New Roman" w:hAnsi="Times New Roman"/>
          <w:sz w:val="24"/>
          <w:szCs w:val="24"/>
        </w:rPr>
        <w:t>.</w:t>
      </w:r>
      <w:r w:rsidR="009D4460">
        <w:rPr>
          <w:rFonts w:ascii="Times New Roman" w:hAnsi="Times New Roman"/>
          <w:sz w:val="24"/>
          <w:szCs w:val="24"/>
        </w:rPr>
        <w:t>1</w:t>
      </w:r>
      <w:r w:rsidR="000406D9">
        <w:rPr>
          <w:rFonts w:ascii="Times New Roman" w:hAnsi="Times New Roman"/>
          <w:sz w:val="24"/>
          <w:szCs w:val="24"/>
        </w:rPr>
        <w:t>1</w:t>
      </w:r>
      <w:r w:rsidRPr="00B636C6">
        <w:rPr>
          <w:rFonts w:ascii="Times New Roman" w:hAnsi="Times New Roman"/>
          <w:sz w:val="24"/>
          <w:szCs w:val="24"/>
        </w:rPr>
        <w:t>.202</w:t>
      </w:r>
      <w:r w:rsidR="008A76DE">
        <w:rPr>
          <w:rFonts w:ascii="Times New Roman" w:hAnsi="Times New Roman"/>
          <w:sz w:val="24"/>
          <w:szCs w:val="24"/>
        </w:rPr>
        <w:t>2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6D15">
        <w:rPr>
          <w:rFonts w:ascii="Times New Roman" w:hAnsi="Times New Roman"/>
          <w:sz w:val="24"/>
          <w:szCs w:val="24"/>
          <w:lang w:val="ru-RU"/>
        </w:rPr>
        <w:t>205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E81EF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 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27D6E" w:rsidRDefault="000406D9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</w:t>
      </w:r>
      <w:r w:rsidR="00527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 К</w:t>
      </w:r>
      <w:r w:rsidR="00527D6E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 w:rsidR="00527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нтролер І категорії</w:t>
      </w:r>
      <w:r w:rsidR="00527D6E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527D6E" w:rsidRDefault="004A52F9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527D6E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 w:rsidR="00527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="00527D6E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527D6E" w:rsidRPr="00E75862" w:rsidRDefault="00527D6E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527D6E" w:rsidRPr="00E75862" w:rsidTr="002460CC">
        <w:trPr>
          <w:trHeight w:val="408"/>
        </w:trPr>
        <w:tc>
          <w:tcPr>
            <w:tcW w:w="9768" w:type="dxa"/>
            <w:gridSpan w:val="2"/>
          </w:tcPr>
          <w:p w:rsidR="00527D6E" w:rsidRPr="00E75862" w:rsidRDefault="00527D6E" w:rsidP="002460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27D6E" w:rsidRPr="00E75862" w:rsidRDefault="00527D6E" w:rsidP="002460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</w:tc>
      </w:tr>
      <w:tr w:rsidR="00527D6E" w:rsidRPr="00E75862" w:rsidTr="002460CC">
        <w:trPr>
          <w:trHeight w:val="408"/>
        </w:trPr>
        <w:tc>
          <w:tcPr>
            <w:tcW w:w="9768" w:type="dxa"/>
            <w:gridSpan w:val="2"/>
            <w:hideMark/>
          </w:tcPr>
          <w:p w:rsidR="00527D6E" w:rsidRPr="00E75862" w:rsidRDefault="00F20100" w:rsidP="002460CC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527D6E"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 Основні повноваження ко</w:t>
            </w:r>
            <w:r w:rsidR="0052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нтролера І категорії</w:t>
            </w:r>
            <w:r w:rsidR="00527D6E"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 w:rsidR="0052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="00527D6E"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527D6E" w:rsidRPr="00527D6E" w:rsidTr="002460CC">
        <w:trPr>
          <w:trHeight w:val="408"/>
        </w:trPr>
        <w:tc>
          <w:tcPr>
            <w:tcW w:w="9768" w:type="dxa"/>
            <w:gridSpan w:val="2"/>
          </w:tcPr>
          <w:p w:rsidR="00212426" w:rsidRPr="008204F0" w:rsidRDefault="00212426" w:rsidP="002124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2426" w:rsidRPr="008204F0" w:rsidRDefault="00212426" w:rsidP="0021242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212426" w:rsidRPr="008204F0" w:rsidRDefault="00212426" w:rsidP="0021242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212426" w:rsidRPr="008204F0" w:rsidRDefault="00212426" w:rsidP="002124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212426" w:rsidRDefault="00212426" w:rsidP="002124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8204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527D6E" w:rsidRPr="00527D6E" w:rsidRDefault="00527D6E" w:rsidP="002460C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7D6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3260 гривень;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527D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67653" w:rsidRDefault="00F67653" w:rsidP="00F67653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527D6E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2021 рік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6) копія трудової книжки (за наявності);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52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9) довідка про відсутність судимості (замовляється за посиланням </w:t>
            </w:r>
            <w:proofErr w:type="spellStart"/>
            <w:r w:rsidRPr="00527D6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vytiah</w:t>
            </w:r>
            <w:proofErr w:type="spellEnd"/>
            <w:r w:rsidRPr="00527D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527D6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mvs</w:t>
            </w:r>
            <w:proofErr w:type="spellEnd"/>
            <w:r w:rsidRPr="00527D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527D6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527D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)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10)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27D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52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527D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527D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527D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2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527D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52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527D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600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9A56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406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A5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040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листопада </w:t>
            </w:r>
            <w:r w:rsidR="009A5600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року </w:t>
            </w:r>
            <w:r w:rsidR="009A560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9A5600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9A5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06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A56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406D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9A5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 </w:t>
            </w:r>
            <w:r w:rsidR="00040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30</w:t>
            </w:r>
            <w:r w:rsidR="009A5600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листопада 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 року за </w:t>
            </w:r>
            <w:proofErr w:type="spellStart"/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: м.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Полтава, вул.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територіальне управління Служби судової охорони у Полтавській області.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На контролера І категорії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вул. Соборності, 17, територіальне управління Служби судової охорони у Полтавській області </w:t>
            </w:r>
            <w:r w:rsidR="00040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01 грудня </w:t>
            </w:r>
            <w:r w:rsidRPr="00527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року</w:t>
            </w:r>
            <w:r w:rsidR="00F20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0100" w:rsidRPr="00F20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F20100"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0100" w:rsidRPr="00527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</w:t>
            </w:r>
            <w:r w:rsidR="00F20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год.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7D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:rsidR="00527D6E" w:rsidRPr="00527D6E" w:rsidRDefault="00527D6E" w:rsidP="002460C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27D6E" w:rsidRPr="00E75862" w:rsidTr="002460CC">
        <w:trPr>
          <w:trHeight w:val="408"/>
        </w:trPr>
        <w:tc>
          <w:tcPr>
            <w:tcW w:w="9768" w:type="dxa"/>
            <w:gridSpan w:val="2"/>
          </w:tcPr>
          <w:p w:rsidR="00527D6E" w:rsidRPr="00E75862" w:rsidRDefault="00527D6E" w:rsidP="0024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527D6E" w:rsidRPr="00E75862" w:rsidRDefault="00527D6E" w:rsidP="0024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7D6E" w:rsidRPr="00E75862" w:rsidTr="002460CC">
        <w:trPr>
          <w:trHeight w:val="408"/>
        </w:trPr>
        <w:tc>
          <w:tcPr>
            <w:tcW w:w="3668" w:type="dxa"/>
          </w:tcPr>
          <w:p w:rsidR="00527D6E" w:rsidRPr="00E75862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527D6E" w:rsidRPr="00E75862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527D6E" w:rsidRPr="0031675F" w:rsidTr="002460CC">
        <w:trPr>
          <w:trHeight w:val="408"/>
        </w:trPr>
        <w:tc>
          <w:tcPr>
            <w:tcW w:w="3668" w:type="dxa"/>
          </w:tcPr>
          <w:p w:rsidR="00527D6E" w:rsidRPr="0031675F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527D6E" w:rsidRPr="00AF5F8D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F5F8D">
              <w:rPr>
                <w:rFonts w:ascii="Times New Roman" w:eastAsia="Calibri" w:hAnsi="Times New Roman" w:cs="Times New Roman"/>
                <w:sz w:val="24"/>
                <w:szCs w:val="24"/>
              </w:rPr>
              <w:t>у державних органах влади, органах системи правосуддя, досвід проходження служби у правоохоронних органах чи військових формуваннях – не менше ніж 1</w:t>
            </w:r>
            <w:r w:rsidRPr="00AF5F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AF5F8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Pr="00AF5F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27D6E" w:rsidRPr="00E75862" w:rsidTr="002460CC">
        <w:trPr>
          <w:trHeight w:val="408"/>
        </w:trPr>
        <w:tc>
          <w:tcPr>
            <w:tcW w:w="3668" w:type="dxa"/>
          </w:tcPr>
          <w:p w:rsidR="00527D6E" w:rsidRPr="00E75862" w:rsidRDefault="00527D6E" w:rsidP="002460CC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527D6E" w:rsidRPr="00E75862" w:rsidRDefault="00527D6E" w:rsidP="002460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527D6E" w:rsidRPr="00E75862" w:rsidTr="002460CC">
        <w:trPr>
          <w:trHeight w:val="408"/>
        </w:trPr>
        <w:tc>
          <w:tcPr>
            <w:tcW w:w="9768" w:type="dxa"/>
            <w:gridSpan w:val="2"/>
          </w:tcPr>
          <w:p w:rsidR="00527D6E" w:rsidRPr="00E75862" w:rsidRDefault="00527D6E" w:rsidP="002460C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  <w:p w:rsidR="00527D6E" w:rsidRPr="00E75862" w:rsidRDefault="00527D6E" w:rsidP="002460C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7D6E" w:rsidRPr="00E75862" w:rsidTr="002460CC">
        <w:trPr>
          <w:trHeight w:val="408"/>
        </w:trPr>
        <w:tc>
          <w:tcPr>
            <w:tcW w:w="3668" w:type="dxa"/>
          </w:tcPr>
          <w:p w:rsidR="00527D6E" w:rsidRPr="00E75862" w:rsidRDefault="00527D6E" w:rsidP="0024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527D6E" w:rsidRPr="00E75862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527D6E" w:rsidRPr="00E75862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527D6E" w:rsidRPr="00E75862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527D6E" w:rsidRPr="00E75862" w:rsidTr="002460CC">
        <w:trPr>
          <w:trHeight w:val="408"/>
        </w:trPr>
        <w:tc>
          <w:tcPr>
            <w:tcW w:w="3668" w:type="dxa"/>
          </w:tcPr>
          <w:p w:rsidR="00527D6E" w:rsidRPr="00E75862" w:rsidRDefault="00527D6E" w:rsidP="0024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527D6E" w:rsidRPr="00E75862" w:rsidRDefault="00527D6E" w:rsidP="002460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:rsidR="00527D6E" w:rsidRPr="00E75862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527D6E" w:rsidRPr="00E75862" w:rsidTr="002460CC">
        <w:trPr>
          <w:trHeight w:val="408"/>
        </w:trPr>
        <w:tc>
          <w:tcPr>
            <w:tcW w:w="3668" w:type="dxa"/>
          </w:tcPr>
          <w:p w:rsidR="00527D6E" w:rsidRPr="00E75862" w:rsidRDefault="00527D6E" w:rsidP="0024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527D6E" w:rsidRPr="00E75862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527D6E" w:rsidRPr="00E75862" w:rsidTr="002460CC">
        <w:trPr>
          <w:trHeight w:val="408"/>
        </w:trPr>
        <w:tc>
          <w:tcPr>
            <w:tcW w:w="3668" w:type="dxa"/>
          </w:tcPr>
          <w:p w:rsidR="00527D6E" w:rsidRPr="00E75862" w:rsidRDefault="00527D6E" w:rsidP="0024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527D6E" w:rsidRPr="00E75862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527D6E" w:rsidRPr="00E75862" w:rsidTr="002460CC">
        <w:trPr>
          <w:trHeight w:val="408"/>
        </w:trPr>
        <w:tc>
          <w:tcPr>
            <w:tcW w:w="3668" w:type="dxa"/>
            <w:shd w:val="clear" w:color="auto" w:fill="FFFFFF"/>
          </w:tcPr>
          <w:p w:rsidR="00527D6E" w:rsidRPr="00E75862" w:rsidRDefault="00527D6E" w:rsidP="0024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527D6E" w:rsidRPr="00E75862" w:rsidRDefault="00527D6E" w:rsidP="0024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527D6E" w:rsidRPr="00E75862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527D6E" w:rsidRPr="00E75862" w:rsidTr="002460CC">
        <w:trPr>
          <w:trHeight w:val="408"/>
        </w:trPr>
        <w:tc>
          <w:tcPr>
            <w:tcW w:w="3668" w:type="dxa"/>
          </w:tcPr>
          <w:p w:rsidR="00527D6E" w:rsidRPr="00E75862" w:rsidRDefault="00527D6E" w:rsidP="0024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527D6E" w:rsidRPr="00E75862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527D6E" w:rsidRPr="00E75862" w:rsidTr="002460CC">
        <w:trPr>
          <w:trHeight w:val="408"/>
        </w:trPr>
        <w:tc>
          <w:tcPr>
            <w:tcW w:w="9768" w:type="dxa"/>
            <w:gridSpan w:val="2"/>
          </w:tcPr>
          <w:p w:rsidR="00527D6E" w:rsidRPr="00E75862" w:rsidRDefault="00527D6E" w:rsidP="0024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527D6E" w:rsidRPr="00E75862" w:rsidRDefault="00527D6E" w:rsidP="0024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7D6E" w:rsidRPr="002C4BC8" w:rsidTr="002460CC">
        <w:trPr>
          <w:trHeight w:val="408"/>
        </w:trPr>
        <w:tc>
          <w:tcPr>
            <w:tcW w:w="3668" w:type="dxa"/>
          </w:tcPr>
          <w:p w:rsidR="00527D6E" w:rsidRPr="002C4BC8" w:rsidRDefault="00527D6E" w:rsidP="0024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527D6E" w:rsidRPr="002C4BC8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527D6E" w:rsidRPr="002C4BC8" w:rsidTr="002460CC">
        <w:trPr>
          <w:trHeight w:val="408"/>
        </w:trPr>
        <w:tc>
          <w:tcPr>
            <w:tcW w:w="3668" w:type="dxa"/>
          </w:tcPr>
          <w:p w:rsidR="00527D6E" w:rsidRPr="002C4BC8" w:rsidRDefault="00527D6E" w:rsidP="0024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527D6E" w:rsidRPr="002C4BC8" w:rsidRDefault="00527D6E" w:rsidP="002460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7D6E" w:rsidRPr="002C4BC8" w:rsidRDefault="00527D6E" w:rsidP="002460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7D6E" w:rsidRPr="002C4BC8" w:rsidRDefault="00527D6E" w:rsidP="002460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7D6E" w:rsidRPr="002C4BC8" w:rsidRDefault="00527D6E" w:rsidP="002460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7D6E" w:rsidRPr="002C4BC8" w:rsidRDefault="00527D6E" w:rsidP="00246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527D6E" w:rsidRPr="002C4BC8" w:rsidRDefault="00527D6E" w:rsidP="002460C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27D6E" w:rsidRPr="00A84D44" w:rsidRDefault="00527D6E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2. 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F20100" w:rsidRPr="00E75862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27D6E" w:rsidRPr="00A84D44" w:rsidRDefault="00527D6E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F20100" w:rsidRPr="00E75862" w:rsidTr="00E743C9">
        <w:trPr>
          <w:trHeight w:val="408"/>
        </w:trPr>
        <w:tc>
          <w:tcPr>
            <w:tcW w:w="9768" w:type="dxa"/>
            <w:gridSpan w:val="2"/>
            <w:hideMark/>
          </w:tcPr>
          <w:p w:rsidR="00F20100" w:rsidRPr="00E75862" w:rsidRDefault="00F20100" w:rsidP="00E743C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 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нтролера ІІ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ів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F20100" w:rsidRPr="0031675F" w:rsidTr="00E743C9">
        <w:trPr>
          <w:trHeight w:val="408"/>
        </w:trPr>
        <w:tc>
          <w:tcPr>
            <w:tcW w:w="9768" w:type="dxa"/>
            <w:gridSpan w:val="2"/>
          </w:tcPr>
          <w:p w:rsidR="00F20100" w:rsidRPr="008204F0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0100" w:rsidRPr="008204F0" w:rsidRDefault="00F20100" w:rsidP="00E743C9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F20100" w:rsidRPr="008204F0" w:rsidRDefault="00F20100" w:rsidP="00E743C9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F20100" w:rsidRPr="008204F0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F20100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8204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F20100" w:rsidRPr="008204F0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20100" w:rsidRPr="008204F0" w:rsidRDefault="00F20100" w:rsidP="00E743C9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F20100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20100" w:rsidRPr="008204F0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20100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F20100" w:rsidRPr="008204F0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20100" w:rsidRPr="008204F0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20100" w:rsidRPr="008204F0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20100" w:rsidRPr="008204F0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:rsidR="00F20100" w:rsidRPr="008204F0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F20100" w:rsidRPr="006C0A99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 w:rsidRPr="00912773">
              <w:rPr>
                <w:rFonts w:ascii="Times New Roman" w:eastAsia="Calibri" w:hAnsi="Times New Roman" w:cs="Times New Roman"/>
                <w:sz w:val="24"/>
                <w:szCs w:val="24"/>
              </w:rPr>
              <w:t>декларація</w:t>
            </w:r>
            <w:r w:rsidRPr="00912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773">
              <w:rPr>
                <w:rFonts w:ascii="Times New Roman" w:hAnsi="Times New Roman" w:cs="Times New Roman"/>
                <w:sz w:val="24"/>
                <w:szCs w:val="24"/>
              </w:rPr>
              <w:t>особи, уповноваженої на виконання функцій держави або місцевого самоврядування за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77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Pr="00912773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20100" w:rsidRPr="008204F0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6) копія трудової книжки (за наявності);</w:t>
            </w:r>
          </w:p>
          <w:p w:rsidR="00F20100" w:rsidRPr="008204F0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F20100" w:rsidRPr="008204F0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:rsidR="00F20100" w:rsidRPr="008204F0" w:rsidRDefault="00F20100" w:rsidP="00E743C9">
            <w:pPr>
              <w:spacing w:after="0" w:line="280" w:lineRule="exact"/>
              <w:ind w:right="40" w:firstLine="462"/>
              <w:jc w:val="both"/>
              <w:rPr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8204F0">
              <w:rPr>
                <w:sz w:val="24"/>
                <w:szCs w:val="24"/>
              </w:rPr>
              <w:t xml:space="preserve"> </w:t>
            </w:r>
          </w:p>
          <w:p w:rsidR="00F20100" w:rsidRPr="008204F0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F20100" w:rsidRPr="006C0A99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9) довідка про відсутність судимості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замовляється за посиланням </w:t>
            </w:r>
            <w:proofErr w:type="spellStart"/>
            <w:r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vytiah</w:t>
            </w:r>
            <w:proofErr w:type="spellEnd"/>
            <w:r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mvs</w:t>
            </w:r>
            <w:proofErr w:type="spellEnd"/>
            <w:r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)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0100" w:rsidRPr="008204F0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10)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F20100" w:rsidRPr="008204F0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20100" w:rsidRPr="008204F0" w:rsidRDefault="00F20100" w:rsidP="00E743C9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20100" w:rsidRDefault="00F20100" w:rsidP="00E743C9">
            <w:pPr>
              <w:spacing w:after="0" w:line="28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57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“Про затвердження Тимчасової інструкції з фізичної підготовки Служби судової охорони”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зі змінами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 урахуванням вимог наказу Служби судової охорони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від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446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“Про організацію проведення перевірки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співробітників Служби судової охорони за 2021 навчальний рік та перевірки 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F20100" w:rsidRPr="00527D6E" w:rsidRDefault="00F20100" w:rsidP="00F2010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08-00 год. 21 листопада 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року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17-00 год.                         30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листопада 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 року за </w:t>
            </w:r>
            <w:proofErr w:type="spellStart"/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: м.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Полтава, вул.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територіальне управління Служби судової охорони у Полтавській області.</w:t>
            </w:r>
          </w:p>
          <w:p w:rsidR="00F20100" w:rsidRPr="00527D6E" w:rsidRDefault="00F20100" w:rsidP="00F2010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І категорії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20100" w:rsidRPr="00527D6E" w:rsidRDefault="00F20100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0100" w:rsidRPr="00527D6E" w:rsidRDefault="00F20100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вул. Соборності, 17, територіальне управління Служби судової охорони у Полтавській області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01 грудня </w:t>
            </w:r>
            <w:r w:rsidRPr="00527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r w:rsidRPr="00F20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року з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7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год.</w:t>
            </w:r>
          </w:p>
          <w:p w:rsidR="00F20100" w:rsidRPr="00527D6E" w:rsidRDefault="00F20100" w:rsidP="00F2010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7D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0100" w:rsidRPr="00527D6E" w:rsidRDefault="00F20100" w:rsidP="00F2010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:rsidR="00F20100" w:rsidRPr="0031675F" w:rsidRDefault="00F20100" w:rsidP="00E743C9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F20100" w:rsidRPr="0031675F" w:rsidTr="00E743C9">
        <w:trPr>
          <w:trHeight w:val="408"/>
        </w:trPr>
        <w:tc>
          <w:tcPr>
            <w:tcW w:w="3668" w:type="dxa"/>
          </w:tcPr>
          <w:p w:rsidR="00F20100" w:rsidRPr="0031675F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F20100" w:rsidRPr="0031675F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знання системи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6. Робота з інформацією 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27D6E" w:rsidRPr="00A84D44" w:rsidRDefault="00527D6E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527D6E" w:rsidRPr="00A84D44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76" w:rsidRDefault="005C4476" w:rsidP="00AE1D94">
      <w:pPr>
        <w:spacing w:after="0" w:line="240" w:lineRule="auto"/>
      </w:pPr>
      <w:r>
        <w:separator/>
      </w:r>
    </w:p>
  </w:endnote>
  <w:endnote w:type="continuationSeparator" w:id="0">
    <w:p w:rsidR="005C4476" w:rsidRDefault="005C4476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76" w:rsidRDefault="005C4476" w:rsidP="00AE1D94">
      <w:pPr>
        <w:spacing w:after="0" w:line="240" w:lineRule="auto"/>
      </w:pPr>
      <w:r>
        <w:separator/>
      </w:r>
    </w:p>
  </w:footnote>
  <w:footnote w:type="continuationSeparator" w:id="0">
    <w:p w:rsidR="005C4476" w:rsidRDefault="005C4476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06D9"/>
    <w:rsid w:val="000444CB"/>
    <w:rsid w:val="000479AE"/>
    <w:rsid w:val="00050B36"/>
    <w:rsid w:val="00056C30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ADD"/>
    <w:rsid w:val="000D0530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AAF"/>
    <w:rsid w:val="00154B96"/>
    <w:rsid w:val="00157C1A"/>
    <w:rsid w:val="0016047A"/>
    <w:rsid w:val="00172D4F"/>
    <w:rsid w:val="001803A0"/>
    <w:rsid w:val="001975FD"/>
    <w:rsid w:val="001A035E"/>
    <w:rsid w:val="001A5160"/>
    <w:rsid w:val="001A6F18"/>
    <w:rsid w:val="001B5108"/>
    <w:rsid w:val="001B577B"/>
    <w:rsid w:val="001C4786"/>
    <w:rsid w:val="001C5FB2"/>
    <w:rsid w:val="001D0055"/>
    <w:rsid w:val="001D5744"/>
    <w:rsid w:val="001E1B74"/>
    <w:rsid w:val="001E5FF4"/>
    <w:rsid w:val="001F0C78"/>
    <w:rsid w:val="001F2B4C"/>
    <w:rsid w:val="001F5CBA"/>
    <w:rsid w:val="00204C61"/>
    <w:rsid w:val="00212426"/>
    <w:rsid w:val="002139B4"/>
    <w:rsid w:val="0021755E"/>
    <w:rsid w:val="00217FC2"/>
    <w:rsid w:val="00226654"/>
    <w:rsid w:val="00234FCA"/>
    <w:rsid w:val="002357E4"/>
    <w:rsid w:val="00236830"/>
    <w:rsid w:val="0023696F"/>
    <w:rsid w:val="00237FD2"/>
    <w:rsid w:val="002456EB"/>
    <w:rsid w:val="00246DD8"/>
    <w:rsid w:val="002503B5"/>
    <w:rsid w:val="0025285B"/>
    <w:rsid w:val="00252F77"/>
    <w:rsid w:val="00257BB7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46D15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38A6"/>
    <w:rsid w:val="003E5371"/>
    <w:rsid w:val="003E5DCA"/>
    <w:rsid w:val="003E632F"/>
    <w:rsid w:val="003E7F5D"/>
    <w:rsid w:val="003F18B6"/>
    <w:rsid w:val="003F2E0F"/>
    <w:rsid w:val="00401F12"/>
    <w:rsid w:val="00402757"/>
    <w:rsid w:val="00423E25"/>
    <w:rsid w:val="00426D01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66789"/>
    <w:rsid w:val="00470A8F"/>
    <w:rsid w:val="00470F8C"/>
    <w:rsid w:val="00482634"/>
    <w:rsid w:val="004973AE"/>
    <w:rsid w:val="004A4532"/>
    <w:rsid w:val="004A52F9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02E3A"/>
    <w:rsid w:val="0051031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7C95"/>
    <w:rsid w:val="00570332"/>
    <w:rsid w:val="00572836"/>
    <w:rsid w:val="005872B5"/>
    <w:rsid w:val="005A6E46"/>
    <w:rsid w:val="005B17C7"/>
    <w:rsid w:val="005B6486"/>
    <w:rsid w:val="005C4476"/>
    <w:rsid w:val="005D04E7"/>
    <w:rsid w:val="005D19CC"/>
    <w:rsid w:val="005D211D"/>
    <w:rsid w:val="005D3298"/>
    <w:rsid w:val="005D546D"/>
    <w:rsid w:val="005E1F4A"/>
    <w:rsid w:val="005E2609"/>
    <w:rsid w:val="005F6F21"/>
    <w:rsid w:val="00600C9A"/>
    <w:rsid w:val="00611B68"/>
    <w:rsid w:val="00616710"/>
    <w:rsid w:val="006214AB"/>
    <w:rsid w:val="00622FD6"/>
    <w:rsid w:val="00631C15"/>
    <w:rsid w:val="0063234F"/>
    <w:rsid w:val="006464EE"/>
    <w:rsid w:val="006623CF"/>
    <w:rsid w:val="00662F4E"/>
    <w:rsid w:val="00664844"/>
    <w:rsid w:val="006773FB"/>
    <w:rsid w:val="00686458"/>
    <w:rsid w:val="0069383A"/>
    <w:rsid w:val="006A6464"/>
    <w:rsid w:val="006A6B7E"/>
    <w:rsid w:val="006A70C0"/>
    <w:rsid w:val="006B47F8"/>
    <w:rsid w:val="006B6D91"/>
    <w:rsid w:val="006C0A99"/>
    <w:rsid w:val="006C30F5"/>
    <w:rsid w:val="006C72F7"/>
    <w:rsid w:val="006D109E"/>
    <w:rsid w:val="006D635D"/>
    <w:rsid w:val="006E0962"/>
    <w:rsid w:val="006E0B46"/>
    <w:rsid w:val="006E79B0"/>
    <w:rsid w:val="006F16FE"/>
    <w:rsid w:val="00700593"/>
    <w:rsid w:val="00702FC5"/>
    <w:rsid w:val="007100A2"/>
    <w:rsid w:val="007218BE"/>
    <w:rsid w:val="0073613C"/>
    <w:rsid w:val="00736788"/>
    <w:rsid w:val="00756B15"/>
    <w:rsid w:val="00757E53"/>
    <w:rsid w:val="007608AE"/>
    <w:rsid w:val="00764AC0"/>
    <w:rsid w:val="0078150F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E14C5"/>
    <w:rsid w:val="007E38A0"/>
    <w:rsid w:val="007E4E46"/>
    <w:rsid w:val="00800547"/>
    <w:rsid w:val="00812E79"/>
    <w:rsid w:val="008204F0"/>
    <w:rsid w:val="0082274F"/>
    <w:rsid w:val="00825E69"/>
    <w:rsid w:val="00834536"/>
    <w:rsid w:val="00836F42"/>
    <w:rsid w:val="00840AD2"/>
    <w:rsid w:val="00844D19"/>
    <w:rsid w:val="008461F0"/>
    <w:rsid w:val="0085447B"/>
    <w:rsid w:val="00854AA2"/>
    <w:rsid w:val="00855F79"/>
    <w:rsid w:val="00863583"/>
    <w:rsid w:val="00867398"/>
    <w:rsid w:val="008724C3"/>
    <w:rsid w:val="0087315C"/>
    <w:rsid w:val="00876B0C"/>
    <w:rsid w:val="00884E7D"/>
    <w:rsid w:val="00897962"/>
    <w:rsid w:val="008A2D74"/>
    <w:rsid w:val="008A5821"/>
    <w:rsid w:val="008A76DE"/>
    <w:rsid w:val="008B0E35"/>
    <w:rsid w:val="008B5D15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22DE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AE77F6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D5944"/>
    <w:rsid w:val="00BE6BED"/>
    <w:rsid w:val="00BE6FC4"/>
    <w:rsid w:val="00BE78D4"/>
    <w:rsid w:val="00BF02EC"/>
    <w:rsid w:val="00C03163"/>
    <w:rsid w:val="00C054F2"/>
    <w:rsid w:val="00C060B1"/>
    <w:rsid w:val="00C10988"/>
    <w:rsid w:val="00C20970"/>
    <w:rsid w:val="00C221EC"/>
    <w:rsid w:val="00C23414"/>
    <w:rsid w:val="00C2352C"/>
    <w:rsid w:val="00C240E4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3E56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A59E4"/>
    <w:rsid w:val="00EB78BB"/>
    <w:rsid w:val="00EB7CD1"/>
    <w:rsid w:val="00EC046B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20100"/>
    <w:rsid w:val="00F32F01"/>
    <w:rsid w:val="00F3413A"/>
    <w:rsid w:val="00F34753"/>
    <w:rsid w:val="00F348D0"/>
    <w:rsid w:val="00F47C7B"/>
    <w:rsid w:val="00F62ABE"/>
    <w:rsid w:val="00F64B88"/>
    <w:rsid w:val="00F64D45"/>
    <w:rsid w:val="00F67653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28EB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4466-BB9E-42E0-B699-761345AD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10122</Words>
  <Characters>5771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2</cp:revision>
  <cp:lastPrinted>2022-11-18T08:23:00Z</cp:lastPrinted>
  <dcterms:created xsi:type="dcterms:W3CDTF">2022-11-18T08:33:00Z</dcterms:created>
  <dcterms:modified xsi:type="dcterms:W3CDTF">2022-11-18T08:33:00Z</dcterms:modified>
</cp:coreProperties>
</file>