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</w:p>
    <w:p w:rsidR="00B50915" w:rsidRPr="005B6486" w:rsidRDefault="005B6486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 наказом</w:t>
      </w:r>
    </w:p>
    <w:p w:rsidR="00B50915" w:rsidRPr="00B636C6" w:rsidRDefault="00B509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572836">
        <w:rPr>
          <w:rFonts w:ascii="Times New Roman" w:hAnsi="Times New Roman"/>
          <w:sz w:val="24"/>
          <w:szCs w:val="24"/>
        </w:rPr>
        <w:t xml:space="preserve">територіального управління  Служби судової охорони у Полтавській області </w:t>
      </w:r>
      <w:r w:rsidRPr="00B636C6">
        <w:rPr>
          <w:rFonts w:ascii="Times New Roman" w:hAnsi="Times New Roman"/>
          <w:sz w:val="24"/>
          <w:szCs w:val="24"/>
        </w:rPr>
        <w:t xml:space="preserve">від </w:t>
      </w:r>
      <w:r w:rsidR="00C81619">
        <w:rPr>
          <w:rFonts w:ascii="Times New Roman" w:hAnsi="Times New Roman"/>
          <w:sz w:val="24"/>
          <w:szCs w:val="24"/>
        </w:rPr>
        <w:t>2</w:t>
      </w:r>
      <w:r w:rsidR="00234FCA">
        <w:rPr>
          <w:rFonts w:ascii="Times New Roman" w:hAnsi="Times New Roman"/>
          <w:sz w:val="24"/>
          <w:szCs w:val="24"/>
        </w:rPr>
        <w:t>7</w:t>
      </w:r>
      <w:r w:rsidRPr="00B636C6">
        <w:rPr>
          <w:rFonts w:ascii="Times New Roman" w:hAnsi="Times New Roman"/>
          <w:sz w:val="24"/>
          <w:szCs w:val="24"/>
        </w:rPr>
        <w:t>.</w:t>
      </w:r>
      <w:r w:rsidR="009D4460">
        <w:rPr>
          <w:rFonts w:ascii="Times New Roman" w:hAnsi="Times New Roman"/>
          <w:sz w:val="24"/>
          <w:szCs w:val="24"/>
        </w:rPr>
        <w:t>10</w:t>
      </w:r>
      <w:r w:rsidRPr="00B636C6">
        <w:rPr>
          <w:rFonts w:ascii="Times New Roman" w:hAnsi="Times New Roman"/>
          <w:sz w:val="24"/>
          <w:szCs w:val="24"/>
        </w:rPr>
        <w:t>.202</w:t>
      </w:r>
      <w:r w:rsidR="008A76DE">
        <w:rPr>
          <w:rFonts w:ascii="Times New Roman" w:hAnsi="Times New Roman"/>
          <w:sz w:val="24"/>
          <w:szCs w:val="24"/>
        </w:rPr>
        <w:t>2</w:t>
      </w:r>
      <w:r w:rsidRPr="00B636C6">
        <w:rPr>
          <w:rFonts w:ascii="Times New Roman" w:hAnsi="Times New Roman"/>
          <w:sz w:val="24"/>
          <w:szCs w:val="24"/>
        </w:rPr>
        <w:t xml:space="preserve">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08BC">
        <w:rPr>
          <w:rFonts w:ascii="Times New Roman" w:hAnsi="Times New Roman"/>
          <w:sz w:val="24"/>
          <w:szCs w:val="24"/>
          <w:lang w:val="ru-RU"/>
        </w:rPr>
        <w:t>187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E81EF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 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47C7B" w:rsidRDefault="00A9686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1. З</w:t>
      </w:r>
      <w:r w:rsidR="00C2352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аступник командира 1 </w:t>
      </w:r>
      <w:r w:rsidR="00F47C7B"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підрозділу охорони територіального </w:t>
      </w:r>
    </w:p>
    <w:p w:rsidR="00F47C7B" w:rsidRPr="00E75862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F47C7B" w:rsidRPr="00E75862" w:rsidTr="006214AB">
        <w:trPr>
          <w:trHeight w:val="408"/>
        </w:trPr>
        <w:tc>
          <w:tcPr>
            <w:tcW w:w="9768" w:type="dxa"/>
            <w:gridSpan w:val="2"/>
          </w:tcPr>
          <w:p w:rsidR="00F47C7B" w:rsidRPr="00E75862" w:rsidRDefault="00F47C7B" w:rsidP="00FF170F">
            <w:pPr>
              <w:suppressAutoHyphens/>
              <w:snapToGrid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47C7B" w:rsidRPr="00E75862" w:rsidRDefault="00F47C7B" w:rsidP="00FF170F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Загальні умови</w:t>
            </w:r>
          </w:p>
        </w:tc>
      </w:tr>
      <w:tr w:rsidR="00F47C7B" w:rsidRPr="00E75862" w:rsidTr="006214AB">
        <w:trPr>
          <w:trHeight w:val="408"/>
        </w:trPr>
        <w:tc>
          <w:tcPr>
            <w:tcW w:w="9768" w:type="dxa"/>
            <w:gridSpan w:val="2"/>
            <w:hideMark/>
          </w:tcPr>
          <w:p w:rsidR="00F47C7B" w:rsidRPr="00E75862" w:rsidRDefault="00F47C7B" w:rsidP="00FF170F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1. Основні повноваження </w:t>
            </w:r>
            <w:r w:rsidR="00C23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заступника командира 1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підрозділу охорони  територіального управління Служби судової охорони у Полтавській області:</w:t>
            </w:r>
          </w:p>
        </w:tc>
      </w:tr>
      <w:tr w:rsidR="00F47C7B" w:rsidRPr="0031675F" w:rsidTr="006214AB">
        <w:trPr>
          <w:trHeight w:val="408"/>
        </w:trPr>
        <w:tc>
          <w:tcPr>
            <w:tcW w:w="9768" w:type="dxa"/>
            <w:gridSpan w:val="2"/>
          </w:tcPr>
          <w:p w:rsidR="0031675F" w:rsidRPr="008204F0" w:rsidRDefault="0031675F" w:rsidP="00FF170F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6E0B4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забезпечує виконання покладених на підрозділ завдань за всіма напрямами </w:t>
            </w:r>
            <w:r w:rsidR="008A58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службової діяльності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675F" w:rsidRPr="008204F0" w:rsidRDefault="0031675F" w:rsidP="00FF170F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8A5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контролює порядок організації та виконання завдань служби особовим складом підрозділу за напрямом службової діяльності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675F" w:rsidRPr="008204F0" w:rsidRDefault="0031675F" w:rsidP="00FF170F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8A5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вживає заходи з організації та контролю за забезпеченням охорони об’єктів системи правосуддя, здійснення пропускного режиму до цих об’єктів, та в’їзд на їх територію транспортних засобів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675F" w:rsidRPr="008204F0" w:rsidRDefault="0031675F" w:rsidP="00FF170F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="008A5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організовує збір та систематизацію інформації щодо стану </w:t>
            </w:r>
            <w:r w:rsidR="00D63D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об’єктів</w:t>
            </w:r>
            <w:r w:rsidR="008A5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охорони, її поточний та комплексний аналіз, за результатами  </w:t>
            </w:r>
            <w:r w:rsidR="00D63D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аналізу приймає рішення щодо раціональної розстановки сил та засобів охорони, їх перегрупування в разі потреби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7824" w:rsidRDefault="0031675F" w:rsidP="00FF170F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="00D63D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проводить заходи </w:t>
            </w:r>
            <w:r w:rsidR="00CF5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щодо підвищення кваліфікації особового складу підрозділу, рівень фізичної, вогневої та службової </w:t>
            </w:r>
            <w:r w:rsidR="003950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підготовки особового складу підрозділу;</w:t>
            </w:r>
          </w:p>
          <w:p w:rsidR="00E81EFC" w:rsidRDefault="003D7824" w:rsidP="00FF170F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6) </w:t>
            </w:r>
            <w:r w:rsidR="00345C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дорученням керівництва Управління виконує інші повноваження, які належать до компетенції підрозділу.</w:t>
            </w:r>
            <w:r w:rsidR="00CF5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7C7B" w:rsidRPr="008204F0" w:rsidRDefault="0031675F" w:rsidP="00FF170F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47C7B" w:rsidRPr="00820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</w:t>
            </w:r>
            <w:r w:rsidR="00C44199">
              <w:rPr>
                <w:rFonts w:ascii="Times New Roman" w:eastAsia="Calibri" w:hAnsi="Times New Roman" w:cs="Times New Roman"/>
                <w:sz w:val="24"/>
                <w:szCs w:val="24"/>
              </w:rPr>
              <w:t>7050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гривень;</w:t>
            </w:r>
          </w:p>
          <w:p w:rsidR="00F47C7B" w:rsidRDefault="00F47C7B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F47C7B" w:rsidRDefault="006464EE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безстрокова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3) копії (копії) документа (документів) про освіту;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1A035E" w:rsidRPr="006C0A99" w:rsidRDefault="00F47C7B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  <w:r w:rsidR="001A035E" w:rsidRPr="00912773">
              <w:rPr>
                <w:rFonts w:ascii="Times New Roman" w:eastAsia="Calibri" w:hAnsi="Times New Roman" w:cs="Times New Roman"/>
                <w:sz w:val="24"/>
                <w:szCs w:val="24"/>
              </w:rPr>
              <w:t>декларація</w:t>
            </w:r>
            <w:r w:rsidR="001A035E" w:rsidRPr="00912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35E" w:rsidRPr="00912773">
              <w:rPr>
                <w:rFonts w:ascii="Times New Roman" w:hAnsi="Times New Roman" w:cs="Times New Roman"/>
                <w:sz w:val="24"/>
                <w:szCs w:val="24"/>
              </w:rPr>
              <w:t>особи, уповноваженої на виконання функцій держави або місцевого самоврядування за 2021</w:t>
            </w:r>
            <w:r w:rsidR="001A0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35E" w:rsidRPr="0091277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1A035E" w:rsidRPr="00912773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</w:t>
            </w:r>
            <w:r w:rsidR="001A035E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6) копія трудової книжки (за наявності);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7.1.) сертифікат нарколога (форма № 140/о);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462"/>
              <w:jc w:val="both"/>
              <w:rPr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7.2) сертифікат психіатра (форма № 122-2/0);</w:t>
            </w:r>
            <w:r w:rsidRPr="008204F0">
              <w:rPr>
                <w:sz w:val="24"/>
                <w:szCs w:val="24"/>
              </w:rPr>
              <w:t xml:space="preserve"> 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7E4E46" w:rsidRDefault="00470A8F" w:rsidP="007E4E46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9) довідка про відсутність судимості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2B0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замовляється за посиланням </w:t>
            </w:r>
            <w:proofErr w:type="spellStart"/>
            <w:r w:rsidRPr="00D84D0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vytiah</w:t>
            </w:r>
            <w:proofErr w:type="spellEnd"/>
            <w:r w:rsidRPr="00E62B0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D84D0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mvs</w:t>
            </w:r>
            <w:proofErr w:type="spellEnd"/>
            <w:r w:rsidRPr="00E62B0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Pr="00D84D0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r w:rsidRPr="00E62B0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D84D0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 w:rsidRPr="00E62B0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)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E4E46" w:rsidRPr="007E4E46" w:rsidRDefault="00F47C7B" w:rsidP="007E4E46">
            <w:pPr>
              <w:spacing w:after="0" w:line="280" w:lineRule="exact"/>
              <w:ind w:right="40" w:firstLine="462"/>
              <w:jc w:val="both"/>
              <w:rPr>
                <w:rFonts w:ascii="Times New Roman" w:hAnsi="Times New Roman" w:cs="Times New Roman"/>
                <w:sz w:val="24"/>
              </w:rPr>
            </w:pPr>
            <w:r w:rsidRPr="007E4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10) </w:t>
            </w:r>
            <w:r w:rsidR="007E4E46" w:rsidRPr="007E4E46">
              <w:rPr>
                <w:rFonts w:ascii="Times New Roman" w:hAnsi="Times New Roman" w:cs="Times New Roman"/>
                <w:sz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F47C7B" w:rsidRDefault="00C40437" w:rsidP="00FF170F">
            <w:pPr>
              <w:spacing w:after="0" w:line="280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04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2.20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№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57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“Про затвердження Тимчасової інструкції з фізичної підготовки Служби судової охорони” 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зі змінами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та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з урахуванням вимог наказу Служби судової охорони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від 0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.202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№ 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446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“Про організацію проведення перевірки </w:t>
            </w:r>
            <w:r w:rsidR="002C4B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співробітників Служби судової охорони за 2021 навчальний рік та перевірки 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="00F47C7B"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AE77F6" w:rsidRPr="00CC5A6C" w:rsidRDefault="00F47C7B" w:rsidP="00AE77F6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77F6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 w:rsidR="00AE77F6">
              <w:rPr>
                <w:rFonts w:ascii="Times New Roman" w:eastAsia="Calibri" w:hAnsi="Times New Roman" w:cs="Times New Roman"/>
                <w:sz w:val="24"/>
                <w:szCs w:val="24"/>
              </w:rPr>
              <w:t>09-00 год. 28</w:t>
            </w:r>
            <w:r w:rsidR="00AE77F6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жовтня 2022 року </w:t>
            </w:r>
            <w:r w:rsidR="00AE77F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AE77F6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AE7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15-45 год. </w:t>
            </w:r>
            <w:r w:rsidR="00AE77F6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E77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E77F6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листопада</w:t>
            </w:r>
            <w:r w:rsidR="00AE7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77F6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року за </w:t>
            </w:r>
            <w:proofErr w:type="spellStart"/>
            <w:r w:rsidR="00AE77F6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="00AE77F6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="00AE77F6" w:rsidRPr="00CC5A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="00AE77F6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="00AE77F6" w:rsidRPr="00CC5A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="00AE77F6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F47C7B" w:rsidRDefault="00F47C7B" w:rsidP="00FF170F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3F1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заступника командира 1 підрозділу охорони 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7C7B" w:rsidRPr="00F94CEB" w:rsidRDefault="00C40437" w:rsidP="00FF170F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вул. Соборності,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47C7B"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територіальне управління Служби судової охорони у Полтавській області </w:t>
            </w:r>
            <w:r w:rsidR="00056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 листопада</w:t>
            </w:r>
            <w:r w:rsidR="009D44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47C7B" w:rsidRPr="00E62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року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 09.00 годині</w:t>
            </w:r>
            <w:r w:rsidR="00F47C7B" w:rsidRPr="00F94C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7C7B" w:rsidRPr="008204F0" w:rsidRDefault="00F47C7B" w:rsidP="00FF170F">
            <w:pPr>
              <w:spacing w:after="0" w:line="280" w:lineRule="exact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7C7B" w:rsidRPr="0031675F" w:rsidRDefault="00C40437" w:rsidP="00FF170F">
            <w:pPr>
              <w:spacing w:after="0" w:line="280" w:lineRule="exact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Неменуща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Лілія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="00F47C7B"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="00F47C7B"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  <w:r w:rsidR="00F47C7B"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91-63</w:t>
            </w:r>
            <w:r w:rsidR="00F47C7B"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(0532)641422, vrp.pl@sso.gov.ua</w:t>
            </w:r>
          </w:p>
          <w:p w:rsidR="00E81EFC" w:rsidRPr="0031675F" w:rsidRDefault="00E81EFC" w:rsidP="00FF170F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7C7B" w:rsidRPr="00E75862" w:rsidTr="00426D01">
        <w:trPr>
          <w:trHeight w:val="408"/>
        </w:trPr>
        <w:tc>
          <w:tcPr>
            <w:tcW w:w="9768" w:type="dxa"/>
            <w:gridSpan w:val="2"/>
          </w:tcPr>
          <w:p w:rsidR="00F47C7B" w:rsidRPr="00E75862" w:rsidRDefault="00F47C7B" w:rsidP="00FF170F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F47C7B" w:rsidRPr="00E75862" w:rsidRDefault="00F47C7B" w:rsidP="00FF170F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7C7B" w:rsidRPr="00E75862" w:rsidTr="00426D01">
        <w:trPr>
          <w:trHeight w:val="408"/>
        </w:trPr>
        <w:tc>
          <w:tcPr>
            <w:tcW w:w="3668" w:type="dxa"/>
          </w:tcPr>
          <w:p w:rsidR="00F47C7B" w:rsidRPr="00E75862" w:rsidRDefault="00F47C7B" w:rsidP="00FF170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F47C7B" w:rsidRPr="0023696F" w:rsidRDefault="0023696F" w:rsidP="00FF170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вища освіта за однією з галузей знань «Право», «Во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єн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ні науки, національна безпека, безпека державного кордону», «Цивільна безпека» (за спеціальністю «Правоохоронна діяльність»), «Соціальні та поведінкові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ауки», «Освіта» (за спеціальністю «Фізична культура і 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спорт»), «Транспорт», «Управління та адміністрування» (за спеціальністю «Публічне управління та адміністрування), ступінь вищої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освіти - не нижче бакалавра</w:t>
            </w:r>
            <w:r w:rsidR="00F47C7B" w:rsidRPr="0023696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F47C7B" w:rsidRPr="0023696F" w:rsidTr="00426D01">
        <w:trPr>
          <w:trHeight w:val="408"/>
        </w:trPr>
        <w:tc>
          <w:tcPr>
            <w:tcW w:w="3668" w:type="dxa"/>
          </w:tcPr>
          <w:p w:rsidR="00F47C7B" w:rsidRPr="0031675F" w:rsidRDefault="00F47C7B" w:rsidP="00FF170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 Досвід роботи</w:t>
            </w:r>
          </w:p>
        </w:tc>
        <w:tc>
          <w:tcPr>
            <w:tcW w:w="6100" w:type="dxa"/>
          </w:tcPr>
          <w:p w:rsidR="0023696F" w:rsidRDefault="0023696F" w:rsidP="00FF170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у правоохоронних органах або військових формуваннях, органах системи правосуддя - не менше ніж 3 роки</w:t>
            </w:r>
            <w:r w:rsidR="00800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C7B" w:rsidRPr="0023696F" w:rsidRDefault="00F47C7B" w:rsidP="00FF170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7C7B" w:rsidRPr="00E75862" w:rsidTr="00426D01">
        <w:trPr>
          <w:trHeight w:val="408"/>
        </w:trPr>
        <w:tc>
          <w:tcPr>
            <w:tcW w:w="3668" w:type="dxa"/>
          </w:tcPr>
          <w:p w:rsidR="00F47C7B" w:rsidRPr="00E75862" w:rsidRDefault="00F47C7B" w:rsidP="00FF170F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F47C7B" w:rsidRPr="00E75862" w:rsidRDefault="00F47C7B" w:rsidP="00FF170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F47C7B" w:rsidRPr="00E75862" w:rsidTr="00426D01">
        <w:trPr>
          <w:trHeight w:val="408"/>
        </w:trPr>
        <w:tc>
          <w:tcPr>
            <w:tcW w:w="9768" w:type="dxa"/>
            <w:gridSpan w:val="2"/>
          </w:tcPr>
          <w:p w:rsidR="00F47C7B" w:rsidRPr="00E75862" w:rsidRDefault="00E81EFC" w:rsidP="00FF170F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F47C7B"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F47C7B" w:rsidRPr="00E75862" w:rsidTr="00426D01">
        <w:trPr>
          <w:trHeight w:val="408"/>
        </w:trPr>
        <w:tc>
          <w:tcPr>
            <w:tcW w:w="3668" w:type="dxa"/>
          </w:tcPr>
          <w:p w:rsidR="00F47C7B" w:rsidRPr="00E75862" w:rsidRDefault="00F47C7B" w:rsidP="00FF170F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F47C7B" w:rsidRPr="00E75862" w:rsidRDefault="00F47C7B" w:rsidP="00FF170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F47C7B" w:rsidRPr="00E75862" w:rsidRDefault="00F47C7B" w:rsidP="00FF170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F47C7B" w:rsidRPr="00E75862" w:rsidRDefault="00F47C7B" w:rsidP="00FF170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F47C7B" w:rsidRPr="00E75862" w:rsidTr="00426D01">
        <w:trPr>
          <w:trHeight w:val="408"/>
        </w:trPr>
        <w:tc>
          <w:tcPr>
            <w:tcW w:w="3668" w:type="dxa"/>
          </w:tcPr>
          <w:p w:rsidR="00F47C7B" w:rsidRPr="00E75862" w:rsidRDefault="00F47C7B" w:rsidP="00FF170F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F47C7B" w:rsidRPr="00E75862" w:rsidRDefault="00F47C7B" w:rsidP="00FF170F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</w:p>
          <w:p w:rsidR="00F47C7B" w:rsidRPr="00E75862" w:rsidRDefault="00F47C7B" w:rsidP="00FF170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FF170F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F47C7B" w:rsidRPr="00E75862" w:rsidRDefault="00F47C7B" w:rsidP="00FF170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FF170F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F47C7B" w:rsidRPr="00E75862" w:rsidRDefault="00F47C7B" w:rsidP="00FF170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  <w:shd w:val="clear" w:color="auto" w:fill="FFFFFF"/>
          </w:tcPr>
          <w:p w:rsidR="00F47C7B" w:rsidRPr="00E75862" w:rsidRDefault="00F47C7B" w:rsidP="00FF170F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F47C7B" w:rsidRPr="00E75862" w:rsidRDefault="00F47C7B" w:rsidP="00FF170F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F47C7B" w:rsidRPr="00E75862" w:rsidRDefault="00F47C7B" w:rsidP="00FF170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 w:rsidR="00E81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F47C7B" w:rsidRPr="00E75862" w:rsidTr="00E81EFC">
        <w:trPr>
          <w:trHeight w:val="408"/>
        </w:trPr>
        <w:tc>
          <w:tcPr>
            <w:tcW w:w="3668" w:type="dxa"/>
          </w:tcPr>
          <w:p w:rsidR="00F47C7B" w:rsidRPr="00E75862" w:rsidRDefault="00F47C7B" w:rsidP="00FF170F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F47C7B" w:rsidRPr="00E75862" w:rsidRDefault="00F47C7B" w:rsidP="00FF170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F47C7B" w:rsidRPr="00E75862" w:rsidTr="006214AB">
        <w:trPr>
          <w:trHeight w:val="408"/>
        </w:trPr>
        <w:tc>
          <w:tcPr>
            <w:tcW w:w="9768" w:type="dxa"/>
            <w:gridSpan w:val="2"/>
          </w:tcPr>
          <w:p w:rsidR="00F47C7B" w:rsidRPr="00E75862" w:rsidRDefault="00F47C7B" w:rsidP="00FF170F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F47C7B" w:rsidRPr="00E75862" w:rsidRDefault="00F47C7B" w:rsidP="00FF170F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4BC8" w:rsidRPr="002C4BC8" w:rsidTr="00E81EFC">
        <w:trPr>
          <w:trHeight w:val="408"/>
        </w:trPr>
        <w:tc>
          <w:tcPr>
            <w:tcW w:w="3668" w:type="dxa"/>
          </w:tcPr>
          <w:p w:rsidR="00F47C7B" w:rsidRPr="002C4BC8" w:rsidRDefault="00F47C7B" w:rsidP="00FF170F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F47C7B" w:rsidRPr="002C4BC8" w:rsidRDefault="00F47C7B" w:rsidP="00FF170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України «Про судоустрій і статус суддів», «Про Національну поліцію», «Про запобігання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корупції».</w:t>
            </w:r>
          </w:p>
        </w:tc>
      </w:tr>
      <w:tr w:rsidR="002C4BC8" w:rsidRPr="002C4BC8" w:rsidTr="00E81EFC">
        <w:trPr>
          <w:trHeight w:val="408"/>
        </w:trPr>
        <w:tc>
          <w:tcPr>
            <w:tcW w:w="3668" w:type="dxa"/>
          </w:tcPr>
          <w:p w:rsidR="00F47C7B" w:rsidRPr="002C4BC8" w:rsidRDefault="00F47C7B" w:rsidP="00FF170F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F47C7B" w:rsidRPr="002C4BC8" w:rsidRDefault="00F47C7B" w:rsidP="00FF170F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7C7B" w:rsidRPr="002C4BC8" w:rsidRDefault="00F47C7B" w:rsidP="00FF170F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7C7B" w:rsidRPr="002C4BC8" w:rsidRDefault="00F47C7B" w:rsidP="00FF170F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7C7B" w:rsidRPr="002C4BC8" w:rsidRDefault="00F47C7B" w:rsidP="00FF170F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7C7B" w:rsidRPr="002C4BC8" w:rsidRDefault="00F47C7B" w:rsidP="00FF170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F47C7B" w:rsidRPr="002C4BC8" w:rsidRDefault="00F47C7B" w:rsidP="00FF170F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процесуального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кодексу України, Кодексу України про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адміністративні правопорушення,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Кодексу адміністративного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судочинства України;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законів України «Про Вищу раду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правосуддя», «Про звернення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громадян», «Про доступ до публічної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інформації», «Про інформацію», «Про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очищення влади», «Про захист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персональних даних», «Про статус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народного депутата»;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рішень Вищої ради правосуддя, Ради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суддів України, наказів Державної судової адміністрації України з питань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організаційного забезпечення</w:t>
            </w:r>
            <w:r w:rsidR="00E81EFC"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діяльності Служби судової охорони.</w:t>
            </w:r>
          </w:p>
        </w:tc>
      </w:tr>
    </w:tbl>
    <w:p w:rsidR="00884E7D" w:rsidRDefault="00884E7D" w:rsidP="009D44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96869" w:rsidRDefault="00A96869" w:rsidP="009D44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96869" w:rsidRDefault="00A96869" w:rsidP="009D44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00547" w:rsidRDefault="00800547" w:rsidP="009D44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00547" w:rsidRDefault="00800547" w:rsidP="009D44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00547" w:rsidRDefault="00800547" w:rsidP="009D44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96869" w:rsidRDefault="00A96869" w:rsidP="00A96869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 xml:space="preserve">2. Командир 1 взводу охорони 1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підрозділу охорони територіального </w:t>
      </w:r>
    </w:p>
    <w:p w:rsidR="00A96869" w:rsidRPr="00E75862" w:rsidRDefault="00A96869" w:rsidP="00A96869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A96869" w:rsidRPr="00E75862" w:rsidTr="002460CC">
        <w:trPr>
          <w:trHeight w:val="408"/>
        </w:trPr>
        <w:tc>
          <w:tcPr>
            <w:tcW w:w="9768" w:type="dxa"/>
            <w:gridSpan w:val="2"/>
          </w:tcPr>
          <w:p w:rsidR="00A96869" w:rsidRPr="00E75862" w:rsidRDefault="00A96869" w:rsidP="002460CC">
            <w:pPr>
              <w:suppressAutoHyphens/>
              <w:snapToGrid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96869" w:rsidRPr="00E75862" w:rsidRDefault="00A96869" w:rsidP="002460CC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Загальні умови</w:t>
            </w:r>
          </w:p>
        </w:tc>
      </w:tr>
      <w:tr w:rsidR="00A96869" w:rsidRPr="00E75862" w:rsidTr="002460CC">
        <w:trPr>
          <w:trHeight w:val="408"/>
        </w:trPr>
        <w:tc>
          <w:tcPr>
            <w:tcW w:w="9768" w:type="dxa"/>
            <w:gridSpan w:val="2"/>
            <w:hideMark/>
          </w:tcPr>
          <w:p w:rsidR="00A96869" w:rsidRPr="00E75862" w:rsidRDefault="00A96869" w:rsidP="002460CC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1. Основні повноваження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командира 1 взводу охорони 1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підрозділу охорони  територіального управління Служби судової охорони у Полтавській області:</w:t>
            </w:r>
          </w:p>
        </w:tc>
      </w:tr>
      <w:tr w:rsidR="00CC5A6C" w:rsidRPr="00CC5A6C" w:rsidTr="002460CC">
        <w:trPr>
          <w:trHeight w:val="408"/>
        </w:trPr>
        <w:tc>
          <w:tcPr>
            <w:tcW w:w="9768" w:type="dxa"/>
            <w:gridSpan w:val="2"/>
          </w:tcPr>
          <w:p w:rsidR="00A96869" w:rsidRPr="00CC5A6C" w:rsidRDefault="00A96869" w:rsidP="002460CC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  <w:r w:rsidR="00CE6D41" w:rsidRPr="00CC5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D41" w:rsidRPr="00CC5A6C">
              <w:rPr>
                <w:rFonts w:ascii="Times New Roman" w:hAnsi="Times New Roman" w:cs="Times New Roman"/>
                <w:sz w:val="24"/>
                <w:szCs w:val="24"/>
              </w:rPr>
              <w:t>забезпечує виконання покладених на взвод завдань за всіма напрямами службової діяльності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96869" w:rsidRPr="00CC5A6C" w:rsidRDefault="00A96869" w:rsidP="002460CC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CE6D41" w:rsidRPr="00CC5A6C">
              <w:rPr>
                <w:rFonts w:ascii="Times New Roman" w:hAnsi="Times New Roman" w:cs="Times New Roman"/>
                <w:sz w:val="24"/>
                <w:szCs w:val="24"/>
              </w:rPr>
              <w:t>контролює порядок організації та виконання завдань служби особовим складом взводу за напрямом службової діяльності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96869" w:rsidRPr="00CC5A6C" w:rsidRDefault="00A96869" w:rsidP="002460CC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CE6D41" w:rsidRPr="00CC5A6C">
              <w:rPr>
                <w:rFonts w:ascii="Times New Roman" w:hAnsi="Times New Roman" w:cs="Times New Roman"/>
                <w:sz w:val="24"/>
                <w:szCs w:val="24"/>
              </w:rPr>
              <w:t>вживає заходи з організації та контролю за забезпеченням охорони об'єктів системи правосуддя, здійсненням пропускного режиму до цих об'єктів та в'їзд на їх територію транспортних засобів;</w:t>
            </w:r>
          </w:p>
          <w:p w:rsidR="00A96869" w:rsidRPr="00CC5A6C" w:rsidRDefault="00A96869" w:rsidP="002460CC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="00CE6D41" w:rsidRPr="00CC5A6C">
              <w:rPr>
                <w:rFonts w:ascii="Times New Roman" w:hAnsi="Times New Roman" w:cs="Times New Roman"/>
                <w:sz w:val="24"/>
                <w:szCs w:val="24"/>
              </w:rPr>
              <w:t>організовує поточну організаційно-виконавчу роботу взводу та забезпечення контролю за роботою;</w:t>
            </w:r>
          </w:p>
          <w:p w:rsidR="00A96869" w:rsidRPr="00CC5A6C" w:rsidRDefault="00A96869" w:rsidP="002460CC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="00CE6D41" w:rsidRPr="00CC5A6C">
              <w:rPr>
                <w:rFonts w:ascii="Times New Roman" w:hAnsi="Times New Roman" w:cs="Times New Roman"/>
                <w:sz w:val="24"/>
                <w:szCs w:val="24"/>
              </w:rPr>
              <w:t>проводить заходи щодо підвищення кваліфікації особового складу взводу, рівень фізичної, вогневої та службової підготовки особового складу підрозділу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6D41" w:rsidRPr="00CC5A6C" w:rsidRDefault="00A96869" w:rsidP="002460CC">
            <w:pPr>
              <w:spacing w:after="0" w:line="28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6) </w:t>
            </w:r>
            <w:r w:rsidR="00CE6D41" w:rsidRPr="00CC5A6C">
              <w:rPr>
                <w:rFonts w:ascii="Times New Roman" w:hAnsi="Times New Roman" w:cs="Times New Roman"/>
                <w:sz w:val="24"/>
                <w:szCs w:val="24"/>
              </w:rPr>
              <w:t>за дорученням керівництва підрозділу виконує інші повноваження, які належать до компетенції підрозділу.</w:t>
            </w:r>
          </w:p>
          <w:p w:rsidR="00A96869" w:rsidRPr="00CC5A6C" w:rsidRDefault="00A96869" w:rsidP="002460CC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5A6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CC5A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A96869" w:rsidRPr="00CC5A6C" w:rsidRDefault="00A96869" w:rsidP="002460CC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</w:t>
            </w:r>
            <w:r w:rsidR="00CC5A6C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3440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гривень;</w:t>
            </w:r>
          </w:p>
          <w:p w:rsidR="00A96869" w:rsidRPr="00CC5A6C" w:rsidRDefault="00A96869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A96869" w:rsidRPr="00CC5A6C" w:rsidRDefault="00A96869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CC5A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A96869" w:rsidRPr="00CC5A6C" w:rsidRDefault="00A96869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5A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безстрокова</w:t>
            </w:r>
          </w:p>
          <w:p w:rsidR="00A96869" w:rsidRPr="00CC5A6C" w:rsidRDefault="00A96869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A96869" w:rsidRPr="00CC5A6C" w:rsidRDefault="00A96869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A96869" w:rsidRPr="00CC5A6C" w:rsidRDefault="00A96869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A96869" w:rsidRPr="00CC5A6C" w:rsidRDefault="00A96869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3) копії (копії) документа (документів) про освіту;</w:t>
            </w:r>
          </w:p>
          <w:p w:rsidR="00A96869" w:rsidRPr="00CC5A6C" w:rsidRDefault="00A96869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A96869" w:rsidRPr="00CC5A6C" w:rsidRDefault="00A96869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CC5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A6C">
              <w:rPr>
                <w:rFonts w:ascii="Times New Roman" w:hAnsi="Times New Roman" w:cs="Times New Roman"/>
                <w:sz w:val="24"/>
                <w:szCs w:val="24"/>
              </w:rPr>
              <w:t>особи, уповноваженої на виконання функцій держави або місцевого самоврядування за 2021</w:t>
            </w:r>
            <w:r w:rsidRPr="00CC5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A6C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A96869" w:rsidRPr="00CC5A6C" w:rsidRDefault="00A96869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6) копія трудової книжки (за наявності);</w:t>
            </w:r>
          </w:p>
          <w:p w:rsidR="00A96869" w:rsidRPr="00CC5A6C" w:rsidRDefault="00A96869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A96869" w:rsidRPr="00CC5A6C" w:rsidRDefault="00A96869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7.1.) сертифікат нарколога (форма № 140/о);</w:t>
            </w:r>
          </w:p>
          <w:p w:rsidR="00A96869" w:rsidRPr="00CC5A6C" w:rsidRDefault="00A96869" w:rsidP="002460CC">
            <w:pPr>
              <w:spacing w:after="0" w:line="280" w:lineRule="exact"/>
              <w:ind w:right="40" w:firstLine="462"/>
              <w:jc w:val="both"/>
              <w:rPr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7.2) сертифікат психіатра (форма № 122-2/0);</w:t>
            </w:r>
            <w:r w:rsidRPr="00CC5A6C">
              <w:rPr>
                <w:sz w:val="24"/>
                <w:szCs w:val="24"/>
              </w:rPr>
              <w:t xml:space="preserve"> </w:t>
            </w:r>
          </w:p>
          <w:p w:rsidR="00A96869" w:rsidRPr="00CC5A6C" w:rsidRDefault="00A96869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A96869" w:rsidRPr="00CC5A6C" w:rsidRDefault="00A96869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9) довідка про відсутність судимості (замовляється за посиланням </w:t>
            </w:r>
            <w:proofErr w:type="spellStart"/>
            <w:r w:rsidRPr="00CC5A6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vytiah</w:t>
            </w:r>
            <w:proofErr w:type="spellEnd"/>
            <w:r w:rsidRPr="00CC5A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CC5A6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mvs</w:t>
            </w:r>
            <w:proofErr w:type="spellEnd"/>
            <w:r w:rsidRPr="00CC5A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CC5A6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 w:rsidRPr="00CC5A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)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6869" w:rsidRPr="00CC5A6C" w:rsidRDefault="00A96869" w:rsidP="002460CC">
            <w:pPr>
              <w:spacing w:after="0" w:line="280" w:lineRule="exact"/>
              <w:ind w:right="40" w:firstLine="462"/>
              <w:jc w:val="both"/>
              <w:rPr>
                <w:rFonts w:ascii="Times New Roman" w:hAnsi="Times New Roman" w:cs="Times New Roman"/>
                <w:sz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10) </w:t>
            </w:r>
            <w:r w:rsidRPr="00CC5A6C">
              <w:rPr>
                <w:rFonts w:ascii="Times New Roman" w:hAnsi="Times New Roman" w:cs="Times New Roman"/>
                <w:sz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A96869" w:rsidRPr="00CC5A6C" w:rsidRDefault="00A96869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A96869" w:rsidRPr="00CC5A6C" w:rsidRDefault="00A96869" w:rsidP="002460CC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A96869" w:rsidRPr="00CC5A6C" w:rsidRDefault="00A96869" w:rsidP="002460CC">
            <w:pPr>
              <w:spacing w:after="0" w:line="280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C5A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CC5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CC5A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CC5A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CC5A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CC5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CC5A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CC5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CC5A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A96869" w:rsidRPr="00CC5A6C" w:rsidRDefault="00A96869" w:rsidP="002460CC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5600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 w:rsidR="009A5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09-00 год. </w:t>
            </w:r>
            <w:r w:rsidR="0046678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9A5600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жовтня 2022 року </w:t>
            </w:r>
            <w:r w:rsidR="009A560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9A5600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9A56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E77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A56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77F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9A5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 </w:t>
            </w:r>
            <w:r w:rsidR="009A5600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66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A5600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листопада</w:t>
            </w:r>
            <w:r w:rsidR="001E5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5FF4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2022 року</w:t>
            </w:r>
            <w:r w:rsidR="009A5600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A96869" w:rsidRPr="00CC5A6C" w:rsidRDefault="00A96869" w:rsidP="002460CC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3F1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командира 1 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взводу охорони </w:t>
            </w:r>
            <w:r w:rsidR="003F1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A96869" w:rsidRPr="00CC5A6C" w:rsidRDefault="00A96869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6869" w:rsidRPr="00CC5A6C" w:rsidRDefault="00A96869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 w:rsidRPr="00CC5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 листопада 2022 року о 09.00 годині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96869" w:rsidRPr="00CC5A6C" w:rsidRDefault="00A96869" w:rsidP="002460CC">
            <w:pPr>
              <w:spacing w:after="0" w:line="280" w:lineRule="exact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6869" w:rsidRPr="00CC5A6C" w:rsidRDefault="00A96869" w:rsidP="002460CC">
            <w:pPr>
              <w:spacing w:after="0" w:line="280" w:lineRule="exact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5A6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Неменуща</w:t>
            </w:r>
            <w:proofErr w:type="spellEnd"/>
            <w:r w:rsidRPr="00CC5A6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5A6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Лілія</w:t>
            </w:r>
            <w:proofErr w:type="spellEnd"/>
            <w:r w:rsidRPr="00CC5A6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5A6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, 099-295-91-63, (0532)641422, vrp.pl@sso.gov.ua</w:t>
            </w:r>
          </w:p>
          <w:p w:rsidR="00A96869" w:rsidRPr="00CC5A6C" w:rsidRDefault="00A96869" w:rsidP="002460CC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96869" w:rsidRPr="00E75862" w:rsidTr="002460CC">
        <w:trPr>
          <w:trHeight w:val="408"/>
        </w:trPr>
        <w:tc>
          <w:tcPr>
            <w:tcW w:w="9768" w:type="dxa"/>
            <w:gridSpan w:val="2"/>
          </w:tcPr>
          <w:p w:rsidR="00A96869" w:rsidRPr="00E75862" w:rsidRDefault="00A96869" w:rsidP="002460CC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A96869" w:rsidRPr="00E75862" w:rsidRDefault="00A96869" w:rsidP="002460CC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6869" w:rsidRPr="00E75862" w:rsidTr="002460CC">
        <w:trPr>
          <w:trHeight w:val="408"/>
        </w:trPr>
        <w:tc>
          <w:tcPr>
            <w:tcW w:w="3668" w:type="dxa"/>
          </w:tcPr>
          <w:p w:rsidR="00A96869" w:rsidRPr="00E75862" w:rsidRDefault="00A96869" w:rsidP="002460C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A96869" w:rsidRPr="00CC5A6C" w:rsidRDefault="00CC5A6C" w:rsidP="002460C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hAnsi="Times New Roman" w:cs="Times New Roman"/>
                <w:sz w:val="24"/>
                <w:szCs w:val="24"/>
              </w:rPr>
              <w:t>вища освіта за однією з галузей знань «Право», «Воєнні науки, національна безпека, безпека державного кордону», «Цивільна безпека» (за спеціальністю «Правоохоронна діяльність»), «Соціальні та поведінкові науки», «Освіта» (за спеціальністю «Фізична культура і спорт»), «Транспорт», «Управління та адміністрування»(за спеціальністю «Публічне управління та адміністрування), ступінь вищої освіти - не нижче бакалавра</w:t>
            </w:r>
            <w:r w:rsidR="00A96869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96869" w:rsidRPr="0023696F" w:rsidTr="002460CC">
        <w:trPr>
          <w:trHeight w:val="408"/>
        </w:trPr>
        <w:tc>
          <w:tcPr>
            <w:tcW w:w="3668" w:type="dxa"/>
          </w:tcPr>
          <w:p w:rsidR="00A96869" w:rsidRPr="0031675F" w:rsidRDefault="00A96869" w:rsidP="002460C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A96869" w:rsidRPr="00CC5A6C" w:rsidRDefault="00CC5A6C" w:rsidP="002460C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5A6C">
              <w:rPr>
                <w:rFonts w:ascii="Times New Roman" w:hAnsi="Times New Roman" w:cs="Times New Roman"/>
                <w:sz w:val="24"/>
                <w:szCs w:val="24"/>
              </w:rPr>
              <w:t xml:space="preserve">у правоохоронних органах або військових формуваннях, органах системи правосуддя - не менше ніж </w:t>
            </w:r>
            <w:r w:rsidR="00376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A6C">
              <w:rPr>
                <w:rFonts w:ascii="Times New Roman" w:hAnsi="Times New Roman" w:cs="Times New Roman"/>
                <w:sz w:val="24"/>
                <w:szCs w:val="24"/>
              </w:rPr>
              <w:t xml:space="preserve"> роки;</w:t>
            </w:r>
          </w:p>
        </w:tc>
      </w:tr>
      <w:tr w:rsidR="00A96869" w:rsidRPr="00E75862" w:rsidTr="002460CC">
        <w:trPr>
          <w:trHeight w:val="408"/>
        </w:trPr>
        <w:tc>
          <w:tcPr>
            <w:tcW w:w="3668" w:type="dxa"/>
          </w:tcPr>
          <w:p w:rsidR="00A96869" w:rsidRPr="00E75862" w:rsidRDefault="00A96869" w:rsidP="002460CC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A96869" w:rsidRPr="00E75862" w:rsidRDefault="00A96869" w:rsidP="002460C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A96869" w:rsidRPr="00E75862" w:rsidTr="002460CC">
        <w:trPr>
          <w:trHeight w:val="408"/>
        </w:trPr>
        <w:tc>
          <w:tcPr>
            <w:tcW w:w="9768" w:type="dxa"/>
            <w:gridSpan w:val="2"/>
          </w:tcPr>
          <w:p w:rsidR="00A96869" w:rsidRPr="00E75862" w:rsidRDefault="00A96869" w:rsidP="002460CC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A96869" w:rsidRPr="00E75862" w:rsidTr="002460CC">
        <w:trPr>
          <w:trHeight w:val="408"/>
        </w:trPr>
        <w:tc>
          <w:tcPr>
            <w:tcW w:w="3668" w:type="dxa"/>
          </w:tcPr>
          <w:p w:rsidR="00A96869" w:rsidRPr="00E75862" w:rsidRDefault="00A96869" w:rsidP="002460CC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A96869" w:rsidRPr="00E75862" w:rsidRDefault="00A96869" w:rsidP="002460C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A96869" w:rsidRPr="00E75862" w:rsidRDefault="00A96869" w:rsidP="002460C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A96869" w:rsidRPr="00E75862" w:rsidRDefault="00A96869" w:rsidP="002460C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A96869" w:rsidRPr="00E75862" w:rsidTr="002460CC">
        <w:trPr>
          <w:trHeight w:val="408"/>
        </w:trPr>
        <w:tc>
          <w:tcPr>
            <w:tcW w:w="3668" w:type="dxa"/>
          </w:tcPr>
          <w:p w:rsidR="00A96869" w:rsidRPr="00E75862" w:rsidRDefault="00A96869" w:rsidP="002460CC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A96869" w:rsidRPr="00E75862" w:rsidRDefault="00A96869" w:rsidP="002460CC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</w:p>
          <w:p w:rsidR="00A96869" w:rsidRPr="00E75862" w:rsidRDefault="00A96869" w:rsidP="002460C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A96869" w:rsidRPr="00E75862" w:rsidTr="002460CC">
        <w:trPr>
          <w:trHeight w:val="408"/>
        </w:trPr>
        <w:tc>
          <w:tcPr>
            <w:tcW w:w="3668" w:type="dxa"/>
          </w:tcPr>
          <w:p w:rsidR="00A96869" w:rsidRPr="00E75862" w:rsidRDefault="00A96869" w:rsidP="002460CC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A96869" w:rsidRPr="00E75862" w:rsidRDefault="00A96869" w:rsidP="002460C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A96869" w:rsidRPr="00E75862" w:rsidTr="002460CC">
        <w:trPr>
          <w:trHeight w:val="408"/>
        </w:trPr>
        <w:tc>
          <w:tcPr>
            <w:tcW w:w="3668" w:type="dxa"/>
          </w:tcPr>
          <w:p w:rsidR="00A96869" w:rsidRPr="00E75862" w:rsidRDefault="00A96869" w:rsidP="002460CC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A96869" w:rsidRPr="00E75862" w:rsidRDefault="00A96869" w:rsidP="002460C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A96869" w:rsidRPr="00E75862" w:rsidTr="002460CC">
        <w:trPr>
          <w:trHeight w:val="408"/>
        </w:trPr>
        <w:tc>
          <w:tcPr>
            <w:tcW w:w="3668" w:type="dxa"/>
            <w:shd w:val="clear" w:color="auto" w:fill="FFFFFF"/>
          </w:tcPr>
          <w:p w:rsidR="00A96869" w:rsidRPr="00E75862" w:rsidRDefault="00A96869" w:rsidP="002460CC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A96869" w:rsidRPr="00E75862" w:rsidRDefault="00A96869" w:rsidP="002460CC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A96869" w:rsidRPr="00E75862" w:rsidRDefault="00A96869" w:rsidP="002460C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A96869" w:rsidRPr="00E75862" w:rsidTr="002460CC">
        <w:trPr>
          <w:trHeight w:val="408"/>
        </w:trPr>
        <w:tc>
          <w:tcPr>
            <w:tcW w:w="3668" w:type="dxa"/>
          </w:tcPr>
          <w:p w:rsidR="00A96869" w:rsidRPr="00E75862" w:rsidRDefault="00A96869" w:rsidP="002460CC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A96869" w:rsidRPr="00E75862" w:rsidRDefault="00A96869" w:rsidP="002460C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A96869" w:rsidRPr="00E75862" w:rsidTr="002460CC">
        <w:trPr>
          <w:trHeight w:val="408"/>
        </w:trPr>
        <w:tc>
          <w:tcPr>
            <w:tcW w:w="9768" w:type="dxa"/>
            <w:gridSpan w:val="2"/>
          </w:tcPr>
          <w:p w:rsidR="00A96869" w:rsidRPr="00E75862" w:rsidRDefault="00A96869" w:rsidP="002460CC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A96869" w:rsidRPr="00E75862" w:rsidRDefault="00A96869" w:rsidP="002460CC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6869" w:rsidRPr="002C4BC8" w:rsidTr="002460CC">
        <w:trPr>
          <w:trHeight w:val="408"/>
        </w:trPr>
        <w:tc>
          <w:tcPr>
            <w:tcW w:w="3668" w:type="dxa"/>
          </w:tcPr>
          <w:p w:rsidR="00A96869" w:rsidRPr="002C4BC8" w:rsidRDefault="00A96869" w:rsidP="002460CC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A96869" w:rsidRPr="002C4BC8" w:rsidRDefault="00A96869" w:rsidP="002460C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</w:tc>
      </w:tr>
      <w:tr w:rsidR="00A96869" w:rsidRPr="002C4BC8" w:rsidTr="002460CC">
        <w:trPr>
          <w:trHeight w:val="408"/>
        </w:trPr>
        <w:tc>
          <w:tcPr>
            <w:tcW w:w="3668" w:type="dxa"/>
          </w:tcPr>
          <w:p w:rsidR="00A96869" w:rsidRPr="002C4BC8" w:rsidRDefault="00A96869" w:rsidP="002460CC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A96869" w:rsidRPr="002C4BC8" w:rsidRDefault="00A96869" w:rsidP="002460CC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96869" w:rsidRPr="002C4BC8" w:rsidRDefault="00A96869" w:rsidP="002460CC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96869" w:rsidRPr="002C4BC8" w:rsidRDefault="00A96869" w:rsidP="002460CC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96869" w:rsidRPr="002C4BC8" w:rsidRDefault="00A96869" w:rsidP="002460CC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96869" w:rsidRPr="002C4BC8" w:rsidRDefault="00A96869" w:rsidP="002460C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A96869" w:rsidRPr="002C4BC8" w:rsidRDefault="00A96869" w:rsidP="002460CC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A96869" w:rsidRDefault="00A96869" w:rsidP="009D44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56B15" w:rsidRDefault="00756B15" w:rsidP="00756B15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2. Командир </w:t>
      </w:r>
      <w:r w:rsidR="0031265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взводу охорони </w:t>
      </w:r>
      <w:r w:rsidR="0031265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підрозділу охорони територіального </w:t>
      </w:r>
    </w:p>
    <w:p w:rsidR="00756B15" w:rsidRPr="00E75862" w:rsidRDefault="00756B15" w:rsidP="00756B15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756B15" w:rsidRPr="00E75862" w:rsidTr="002460CC">
        <w:trPr>
          <w:trHeight w:val="408"/>
        </w:trPr>
        <w:tc>
          <w:tcPr>
            <w:tcW w:w="9768" w:type="dxa"/>
            <w:gridSpan w:val="2"/>
          </w:tcPr>
          <w:p w:rsidR="00756B15" w:rsidRPr="00E75862" w:rsidRDefault="00756B15" w:rsidP="002460CC">
            <w:pPr>
              <w:suppressAutoHyphens/>
              <w:snapToGrid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56B15" w:rsidRPr="00E75862" w:rsidRDefault="00756B15" w:rsidP="002460CC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Загальні умови</w:t>
            </w:r>
          </w:p>
        </w:tc>
      </w:tr>
      <w:tr w:rsidR="00756B15" w:rsidRPr="00E75862" w:rsidTr="002460CC">
        <w:trPr>
          <w:trHeight w:val="408"/>
        </w:trPr>
        <w:tc>
          <w:tcPr>
            <w:tcW w:w="9768" w:type="dxa"/>
            <w:gridSpan w:val="2"/>
            <w:hideMark/>
          </w:tcPr>
          <w:p w:rsidR="00756B15" w:rsidRPr="00E75862" w:rsidRDefault="00756B15" w:rsidP="002460CC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1. Основні повноваження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командира </w:t>
            </w:r>
            <w:r w:rsidR="003126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взводу охорони </w:t>
            </w:r>
            <w:r w:rsidR="003126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підрозділу охорони  територіального управління Служби судової охорони у Полтавській області:</w:t>
            </w:r>
          </w:p>
        </w:tc>
      </w:tr>
      <w:tr w:rsidR="00756B15" w:rsidRPr="00CC5A6C" w:rsidTr="002460CC">
        <w:trPr>
          <w:trHeight w:val="408"/>
        </w:trPr>
        <w:tc>
          <w:tcPr>
            <w:tcW w:w="9768" w:type="dxa"/>
            <w:gridSpan w:val="2"/>
          </w:tcPr>
          <w:p w:rsidR="00756B15" w:rsidRPr="00CC5A6C" w:rsidRDefault="00756B15" w:rsidP="002460CC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CC5A6C">
              <w:rPr>
                <w:rFonts w:ascii="Times New Roman" w:hAnsi="Times New Roman" w:cs="Times New Roman"/>
                <w:sz w:val="24"/>
                <w:szCs w:val="24"/>
              </w:rPr>
              <w:t>забезпечує виконання покладених на взвод завдань за всіма напрямами службової діяльності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56B15" w:rsidRPr="00CC5A6C" w:rsidRDefault="00756B15" w:rsidP="002460CC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CC5A6C">
              <w:rPr>
                <w:rFonts w:ascii="Times New Roman" w:hAnsi="Times New Roman" w:cs="Times New Roman"/>
                <w:sz w:val="24"/>
                <w:szCs w:val="24"/>
              </w:rPr>
              <w:t>контролює порядок організації та виконання завдань служби особовим складом взводу за напрямом службової діяльності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56B15" w:rsidRPr="00CC5A6C" w:rsidRDefault="00756B15" w:rsidP="002460CC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CC5A6C">
              <w:rPr>
                <w:rFonts w:ascii="Times New Roman" w:hAnsi="Times New Roman" w:cs="Times New Roman"/>
                <w:sz w:val="24"/>
                <w:szCs w:val="24"/>
              </w:rPr>
              <w:t>вживає заходи з організації та контролю за забезпеченням охорони об'єктів системи правосуддя, здійсненням пропускного режиму до цих об'єктів та в'їзд на їх територію транспортних засобів;</w:t>
            </w:r>
          </w:p>
          <w:p w:rsidR="00756B15" w:rsidRPr="00CC5A6C" w:rsidRDefault="00756B15" w:rsidP="002460CC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4) </w:t>
            </w:r>
            <w:r w:rsidRPr="00CC5A6C">
              <w:rPr>
                <w:rFonts w:ascii="Times New Roman" w:hAnsi="Times New Roman" w:cs="Times New Roman"/>
                <w:sz w:val="24"/>
                <w:szCs w:val="24"/>
              </w:rPr>
              <w:t>організовує поточну організаційно-виконавчу роботу взводу та забезпечення контролю за роботою;</w:t>
            </w:r>
          </w:p>
          <w:p w:rsidR="00756B15" w:rsidRPr="00CC5A6C" w:rsidRDefault="00756B15" w:rsidP="002460CC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Pr="00CC5A6C">
              <w:rPr>
                <w:rFonts w:ascii="Times New Roman" w:hAnsi="Times New Roman" w:cs="Times New Roman"/>
                <w:sz w:val="24"/>
                <w:szCs w:val="24"/>
              </w:rPr>
              <w:t>проводить заходи щодо підвищення кваліфікації особового складу взводу, рівень фізичної, вогневої та службової підготовки особового складу підрозділу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56B15" w:rsidRPr="00CC5A6C" w:rsidRDefault="00756B15" w:rsidP="002460CC">
            <w:pPr>
              <w:spacing w:after="0" w:line="28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6) </w:t>
            </w:r>
            <w:r w:rsidRPr="00CC5A6C">
              <w:rPr>
                <w:rFonts w:ascii="Times New Roman" w:hAnsi="Times New Roman" w:cs="Times New Roman"/>
                <w:sz w:val="24"/>
                <w:szCs w:val="24"/>
              </w:rPr>
              <w:t>за дорученням керівництва підрозділу виконує інші повноваження, які належать до компетенції підрозділу.</w:t>
            </w:r>
          </w:p>
          <w:p w:rsidR="00756B15" w:rsidRPr="00CC5A6C" w:rsidRDefault="00756B15" w:rsidP="002460CC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5A6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CC5A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756B15" w:rsidRPr="00CC5A6C" w:rsidRDefault="00756B15" w:rsidP="002460CC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</w:t>
            </w:r>
            <w:r w:rsidR="0031265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756B15" w:rsidRPr="00CC5A6C" w:rsidRDefault="00756B15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756B15" w:rsidRPr="00CC5A6C" w:rsidRDefault="00756B15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CC5A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756B15" w:rsidRPr="00CC5A6C" w:rsidRDefault="00756B15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5A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безстрокова</w:t>
            </w:r>
          </w:p>
          <w:p w:rsidR="00756B15" w:rsidRPr="00CC5A6C" w:rsidRDefault="00756B15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756B15" w:rsidRPr="00CC5A6C" w:rsidRDefault="00756B15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756B15" w:rsidRPr="00CC5A6C" w:rsidRDefault="00756B15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756B15" w:rsidRPr="00CC5A6C" w:rsidRDefault="00756B15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3) копії (копії) документа (документів) про освіту;</w:t>
            </w:r>
          </w:p>
          <w:p w:rsidR="00756B15" w:rsidRPr="00CC5A6C" w:rsidRDefault="00756B15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756B15" w:rsidRPr="00CC5A6C" w:rsidRDefault="00756B15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CC5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A6C">
              <w:rPr>
                <w:rFonts w:ascii="Times New Roman" w:hAnsi="Times New Roman" w:cs="Times New Roman"/>
                <w:sz w:val="24"/>
                <w:szCs w:val="24"/>
              </w:rPr>
              <w:t>особи, уповноваженої на виконання функцій держави або місцевого самоврядування за 2021</w:t>
            </w:r>
            <w:r w:rsidRPr="00CC5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A6C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756B15" w:rsidRPr="00CC5A6C" w:rsidRDefault="00756B15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6) копія трудової книжки (за наявності);</w:t>
            </w:r>
          </w:p>
          <w:p w:rsidR="00756B15" w:rsidRPr="00CC5A6C" w:rsidRDefault="00756B15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756B15" w:rsidRPr="00CC5A6C" w:rsidRDefault="00756B15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7.1.) сертифікат нарколога (форма № 140/о);</w:t>
            </w:r>
          </w:p>
          <w:p w:rsidR="00756B15" w:rsidRPr="00CC5A6C" w:rsidRDefault="00756B15" w:rsidP="002460CC">
            <w:pPr>
              <w:spacing w:after="0" w:line="280" w:lineRule="exact"/>
              <w:ind w:right="40" w:firstLine="462"/>
              <w:jc w:val="both"/>
              <w:rPr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7.2) сертифікат психіатра (форма № 122-2/0);</w:t>
            </w:r>
            <w:r w:rsidRPr="00CC5A6C">
              <w:rPr>
                <w:sz w:val="24"/>
                <w:szCs w:val="24"/>
              </w:rPr>
              <w:t xml:space="preserve"> </w:t>
            </w:r>
          </w:p>
          <w:p w:rsidR="00756B15" w:rsidRPr="00CC5A6C" w:rsidRDefault="00756B15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756B15" w:rsidRPr="00CC5A6C" w:rsidRDefault="00756B15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9) довідка про відсутність судимості (замовляється за посиланням </w:t>
            </w:r>
            <w:proofErr w:type="spellStart"/>
            <w:r w:rsidRPr="00CC5A6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vytiah</w:t>
            </w:r>
            <w:proofErr w:type="spellEnd"/>
            <w:r w:rsidRPr="00CC5A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CC5A6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mvs</w:t>
            </w:r>
            <w:proofErr w:type="spellEnd"/>
            <w:r w:rsidRPr="00CC5A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CC5A6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 w:rsidRPr="00CC5A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)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56B15" w:rsidRPr="00CC5A6C" w:rsidRDefault="00756B15" w:rsidP="002460CC">
            <w:pPr>
              <w:spacing w:after="0" w:line="280" w:lineRule="exact"/>
              <w:ind w:right="40" w:firstLine="462"/>
              <w:jc w:val="both"/>
              <w:rPr>
                <w:rFonts w:ascii="Times New Roman" w:hAnsi="Times New Roman" w:cs="Times New Roman"/>
                <w:sz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10) </w:t>
            </w:r>
            <w:r w:rsidRPr="00CC5A6C">
              <w:rPr>
                <w:rFonts w:ascii="Times New Roman" w:hAnsi="Times New Roman" w:cs="Times New Roman"/>
                <w:sz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756B15" w:rsidRPr="00CC5A6C" w:rsidRDefault="00756B15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756B15" w:rsidRPr="00CC5A6C" w:rsidRDefault="00756B15" w:rsidP="002460CC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756B15" w:rsidRPr="00CC5A6C" w:rsidRDefault="00756B15" w:rsidP="002460CC">
            <w:pPr>
              <w:spacing w:after="0" w:line="280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C5A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        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CC5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CC5A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CC5A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CC5A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CC5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CC5A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CC5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CC5A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756B15" w:rsidRPr="00CC5A6C" w:rsidRDefault="00756B15" w:rsidP="002460CC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 w:rsidR="009A5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09-00 год. </w:t>
            </w:r>
            <w:r w:rsidR="0046678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жовтня 2022 року </w:t>
            </w:r>
            <w:r w:rsidR="009A560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9A56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E77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A56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77F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9A5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 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66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листопада 2022 року за </w:t>
            </w:r>
            <w:proofErr w:type="spellStart"/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756B15" w:rsidRPr="00CC5A6C" w:rsidRDefault="00756B15" w:rsidP="002460CC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3F18B6">
              <w:rPr>
                <w:rFonts w:ascii="Times New Roman" w:eastAsia="Calibri" w:hAnsi="Times New Roman" w:cs="Times New Roman"/>
                <w:sz w:val="24"/>
                <w:szCs w:val="24"/>
              </w:rPr>
              <w:t>командира 9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взводу охорони </w:t>
            </w:r>
            <w:r w:rsidR="003F1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756B15" w:rsidRPr="00CC5A6C" w:rsidRDefault="00756B15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6B15" w:rsidRPr="00CC5A6C" w:rsidRDefault="00756B15" w:rsidP="002460C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 w:rsidRPr="00CC5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 листопада 2022 року о 09.00 годині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6B15" w:rsidRPr="00CC5A6C" w:rsidRDefault="00756B15" w:rsidP="002460CC">
            <w:pPr>
              <w:spacing w:after="0" w:line="280" w:lineRule="exact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6B15" w:rsidRPr="00CC5A6C" w:rsidRDefault="00756B15" w:rsidP="002460CC">
            <w:pPr>
              <w:spacing w:after="0" w:line="280" w:lineRule="exact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5A6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Неменуща</w:t>
            </w:r>
            <w:proofErr w:type="spellEnd"/>
            <w:r w:rsidRPr="00CC5A6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5A6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Лілія</w:t>
            </w:r>
            <w:proofErr w:type="spellEnd"/>
            <w:r w:rsidRPr="00CC5A6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5A6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, 099-295-91-63, (0532)641422, vrp.pl@sso.gov.ua</w:t>
            </w:r>
          </w:p>
          <w:p w:rsidR="00756B15" w:rsidRPr="00CC5A6C" w:rsidRDefault="00756B15" w:rsidP="002460CC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56B15" w:rsidRPr="00E75862" w:rsidTr="002460CC">
        <w:trPr>
          <w:trHeight w:val="408"/>
        </w:trPr>
        <w:tc>
          <w:tcPr>
            <w:tcW w:w="9768" w:type="dxa"/>
            <w:gridSpan w:val="2"/>
          </w:tcPr>
          <w:p w:rsidR="00756B15" w:rsidRPr="00E75862" w:rsidRDefault="00756B15" w:rsidP="002460CC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756B15" w:rsidRPr="00E75862" w:rsidRDefault="00756B15" w:rsidP="002460CC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6B15" w:rsidRPr="00E75862" w:rsidTr="002460CC">
        <w:trPr>
          <w:trHeight w:val="408"/>
        </w:trPr>
        <w:tc>
          <w:tcPr>
            <w:tcW w:w="3668" w:type="dxa"/>
          </w:tcPr>
          <w:p w:rsidR="00756B15" w:rsidRPr="00E75862" w:rsidRDefault="00756B15" w:rsidP="002460C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756B15" w:rsidRPr="00CC5A6C" w:rsidRDefault="00756B15" w:rsidP="002460C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A6C">
              <w:rPr>
                <w:rFonts w:ascii="Times New Roman" w:hAnsi="Times New Roman" w:cs="Times New Roman"/>
                <w:sz w:val="24"/>
                <w:szCs w:val="24"/>
              </w:rPr>
              <w:t>вища освіта за однією з галузей знань «Право», «Воєнні науки, національна безпека, безпека державного кордону», «Цивільна безпека» (за спеціальністю «Правоохоронна діяльність»), «Соціальні та поведінкові науки», «Освіта» (за спеціальністю «Фізична культура і спорт»), «Транспорт», «Управління та адміністрування»(за спеціальністю «Публічне управління та адміністрування), ступінь вищої освіти - не нижче бакалавра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756B15" w:rsidRPr="0023696F" w:rsidTr="002460CC">
        <w:trPr>
          <w:trHeight w:val="408"/>
        </w:trPr>
        <w:tc>
          <w:tcPr>
            <w:tcW w:w="3668" w:type="dxa"/>
          </w:tcPr>
          <w:p w:rsidR="00756B15" w:rsidRPr="0031675F" w:rsidRDefault="00756B15" w:rsidP="002460C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756B15" w:rsidRPr="00CC5A6C" w:rsidRDefault="00756B15" w:rsidP="002460C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C5A6C">
              <w:rPr>
                <w:rFonts w:ascii="Times New Roman" w:hAnsi="Times New Roman" w:cs="Times New Roman"/>
                <w:sz w:val="24"/>
                <w:szCs w:val="24"/>
              </w:rPr>
              <w:t xml:space="preserve">у правоохоронних органах або військових формуваннях, органах системи правосуддя - не менше ніж </w:t>
            </w:r>
            <w:r w:rsidR="00376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A6C">
              <w:rPr>
                <w:rFonts w:ascii="Times New Roman" w:hAnsi="Times New Roman" w:cs="Times New Roman"/>
                <w:sz w:val="24"/>
                <w:szCs w:val="24"/>
              </w:rPr>
              <w:t xml:space="preserve"> роки;</w:t>
            </w:r>
          </w:p>
        </w:tc>
      </w:tr>
      <w:tr w:rsidR="00756B15" w:rsidRPr="00E75862" w:rsidTr="002460CC">
        <w:trPr>
          <w:trHeight w:val="408"/>
        </w:trPr>
        <w:tc>
          <w:tcPr>
            <w:tcW w:w="3668" w:type="dxa"/>
          </w:tcPr>
          <w:p w:rsidR="00756B15" w:rsidRPr="00E75862" w:rsidRDefault="00756B15" w:rsidP="002460CC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756B15" w:rsidRPr="00E75862" w:rsidRDefault="00756B15" w:rsidP="002460C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756B15" w:rsidRPr="00E75862" w:rsidTr="002460CC">
        <w:trPr>
          <w:trHeight w:val="408"/>
        </w:trPr>
        <w:tc>
          <w:tcPr>
            <w:tcW w:w="9768" w:type="dxa"/>
            <w:gridSpan w:val="2"/>
          </w:tcPr>
          <w:p w:rsidR="00756B15" w:rsidRPr="00E75862" w:rsidRDefault="00756B15" w:rsidP="002460CC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756B15" w:rsidRPr="00E75862" w:rsidTr="002460CC">
        <w:trPr>
          <w:trHeight w:val="408"/>
        </w:trPr>
        <w:tc>
          <w:tcPr>
            <w:tcW w:w="3668" w:type="dxa"/>
          </w:tcPr>
          <w:p w:rsidR="00756B15" w:rsidRPr="00E75862" w:rsidRDefault="00756B15" w:rsidP="002460CC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756B15" w:rsidRPr="00E75862" w:rsidRDefault="00756B15" w:rsidP="002460C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756B15" w:rsidRPr="00E75862" w:rsidRDefault="00756B15" w:rsidP="002460C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756B15" w:rsidRPr="00E75862" w:rsidRDefault="00756B15" w:rsidP="002460C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756B15" w:rsidRPr="00E75862" w:rsidTr="002460CC">
        <w:trPr>
          <w:trHeight w:val="408"/>
        </w:trPr>
        <w:tc>
          <w:tcPr>
            <w:tcW w:w="3668" w:type="dxa"/>
          </w:tcPr>
          <w:p w:rsidR="00756B15" w:rsidRPr="00E75862" w:rsidRDefault="00756B15" w:rsidP="002460CC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756B15" w:rsidRPr="00E75862" w:rsidRDefault="00756B15" w:rsidP="002460CC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</w:p>
          <w:p w:rsidR="00756B15" w:rsidRPr="00E75862" w:rsidRDefault="00756B15" w:rsidP="002460C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756B15" w:rsidRPr="00E75862" w:rsidTr="002460CC">
        <w:trPr>
          <w:trHeight w:val="408"/>
        </w:trPr>
        <w:tc>
          <w:tcPr>
            <w:tcW w:w="3668" w:type="dxa"/>
          </w:tcPr>
          <w:p w:rsidR="00756B15" w:rsidRPr="00E75862" w:rsidRDefault="00756B15" w:rsidP="002460CC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756B15" w:rsidRPr="00E75862" w:rsidRDefault="00756B15" w:rsidP="002460C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756B15" w:rsidRPr="00E75862" w:rsidTr="002460CC">
        <w:trPr>
          <w:trHeight w:val="408"/>
        </w:trPr>
        <w:tc>
          <w:tcPr>
            <w:tcW w:w="3668" w:type="dxa"/>
          </w:tcPr>
          <w:p w:rsidR="00756B15" w:rsidRPr="00E75862" w:rsidRDefault="00756B15" w:rsidP="002460CC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756B15" w:rsidRPr="00E75862" w:rsidRDefault="00756B15" w:rsidP="002460C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756B15" w:rsidRPr="00E75862" w:rsidTr="002460CC">
        <w:trPr>
          <w:trHeight w:val="408"/>
        </w:trPr>
        <w:tc>
          <w:tcPr>
            <w:tcW w:w="3668" w:type="dxa"/>
            <w:shd w:val="clear" w:color="auto" w:fill="FFFFFF"/>
          </w:tcPr>
          <w:p w:rsidR="00756B15" w:rsidRPr="00E75862" w:rsidRDefault="00756B15" w:rsidP="002460CC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756B15" w:rsidRPr="00E75862" w:rsidRDefault="00756B15" w:rsidP="002460CC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756B15" w:rsidRPr="00E75862" w:rsidRDefault="00756B15" w:rsidP="002460C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756B15" w:rsidRPr="00E75862" w:rsidTr="002460CC">
        <w:trPr>
          <w:trHeight w:val="408"/>
        </w:trPr>
        <w:tc>
          <w:tcPr>
            <w:tcW w:w="3668" w:type="dxa"/>
          </w:tcPr>
          <w:p w:rsidR="00756B15" w:rsidRPr="00E75862" w:rsidRDefault="00756B15" w:rsidP="002460CC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756B15" w:rsidRPr="00E75862" w:rsidRDefault="00756B15" w:rsidP="002460C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756B15" w:rsidRPr="00E75862" w:rsidTr="002460CC">
        <w:trPr>
          <w:trHeight w:val="408"/>
        </w:trPr>
        <w:tc>
          <w:tcPr>
            <w:tcW w:w="9768" w:type="dxa"/>
            <w:gridSpan w:val="2"/>
          </w:tcPr>
          <w:p w:rsidR="00756B15" w:rsidRPr="00E75862" w:rsidRDefault="00756B15" w:rsidP="002460CC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756B15" w:rsidRPr="00E75862" w:rsidRDefault="00756B15" w:rsidP="002460CC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6B15" w:rsidRPr="002C4BC8" w:rsidTr="002460CC">
        <w:trPr>
          <w:trHeight w:val="408"/>
        </w:trPr>
        <w:tc>
          <w:tcPr>
            <w:tcW w:w="3668" w:type="dxa"/>
          </w:tcPr>
          <w:p w:rsidR="00756B15" w:rsidRPr="002C4BC8" w:rsidRDefault="00756B15" w:rsidP="002460CC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756B15" w:rsidRPr="002C4BC8" w:rsidRDefault="00756B15" w:rsidP="002460C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</w:tc>
      </w:tr>
      <w:tr w:rsidR="00756B15" w:rsidRPr="002C4BC8" w:rsidTr="002460CC">
        <w:trPr>
          <w:trHeight w:val="408"/>
        </w:trPr>
        <w:tc>
          <w:tcPr>
            <w:tcW w:w="3668" w:type="dxa"/>
          </w:tcPr>
          <w:p w:rsidR="00756B15" w:rsidRPr="002C4BC8" w:rsidRDefault="00756B15" w:rsidP="002460CC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756B15" w:rsidRPr="002C4BC8" w:rsidRDefault="00756B15" w:rsidP="002460CC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6B15" w:rsidRPr="002C4BC8" w:rsidRDefault="00756B15" w:rsidP="002460CC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6B15" w:rsidRPr="002C4BC8" w:rsidRDefault="00756B15" w:rsidP="002460CC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6B15" w:rsidRPr="002C4BC8" w:rsidRDefault="00756B15" w:rsidP="002460CC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6B15" w:rsidRPr="002C4BC8" w:rsidRDefault="00756B15" w:rsidP="002460C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756B15" w:rsidRPr="002C4BC8" w:rsidRDefault="00756B15" w:rsidP="002460CC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756B15" w:rsidRDefault="00756B15" w:rsidP="009D44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27D6E" w:rsidRDefault="00527D6E" w:rsidP="00527D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3. 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нтролер І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(заступник командира відділення) </w:t>
      </w:r>
    </w:p>
    <w:p w:rsidR="00527D6E" w:rsidRDefault="004A52F9" w:rsidP="00527D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3 відділення 5 </w:t>
      </w:r>
      <w:r w:rsidR="00527D6E"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 w:rsidR="00527D6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="00527D6E"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1 </w:t>
      </w:r>
      <w:r w:rsidR="00527D6E"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підрозділу охорони територіального </w:t>
      </w:r>
    </w:p>
    <w:p w:rsidR="00527D6E" w:rsidRPr="00E75862" w:rsidRDefault="00527D6E" w:rsidP="00527D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527D6E" w:rsidRPr="00E75862" w:rsidTr="002460CC">
        <w:trPr>
          <w:trHeight w:val="408"/>
        </w:trPr>
        <w:tc>
          <w:tcPr>
            <w:tcW w:w="9768" w:type="dxa"/>
            <w:gridSpan w:val="2"/>
          </w:tcPr>
          <w:p w:rsidR="00527D6E" w:rsidRPr="00E75862" w:rsidRDefault="00527D6E" w:rsidP="002460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27D6E" w:rsidRPr="00E75862" w:rsidRDefault="00527D6E" w:rsidP="002460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Загальні умови</w:t>
            </w:r>
          </w:p>
        </w:tc>
      </w:tr>
      <w:tr w:rsidR="00527D6E" w:rsidRPr="00E75862" w:rsidTr="002460CC">
        <w:trPr>
          <w:trHeight w:val="408"/>
        </w:trPr>
        <w:tc>
          <w:tcPr>
            <w:tcW w:w="9768" w:type="dxa"/>
            <w:gridSpan w:val="2"/>
            <w:hideMark/>
          </w:tcPr>
          <w:p w:rsidR="00527D6E" w:rsidRPr="00E75862" w:rsidRDefault="00527D6E" w:rsidP="002460CC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. 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нтролера І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(заступника командира відділення) </w:t>
            </w:r>
            <w:r w:rsidR="004A52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3 відділення 5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</w:t>
            </w:r>
            <w:r w:rsidR="004A52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підрозділу охорони  територіального управління Служби судової охорони у Полтавській області:</w:t>
            </w:r>
          </w:p>
        </w:tc>
      </w:tr>
      <w:tr w:rsidR="00527D6E" w:rsidRPr="00527D6E" w:rsidTr="002460CC">
        <w:trPr>
          <w:trHeight w:val="408"/>
        </w:trPr>
        <w:tc>
          <w:tcPr>
            <w:tcW w:w="9768" w:type="dxa"/>
            <w:gridSpan w:val="2"/>
          </w:tcPr>
          <w:p w:rsidR="00527D6E" w:rsidRPr="00527D6E" w:rsidRDefault="00527D6E" w:rsidP="002460C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527D6E">
              <w:rPr>
                <w:rFonts w:ascii="Times New Roman" w:hAnsi="Times New Roman" w:cs="Times New Roman"/>
                <w:sz w:val="24"/>
                <w:szCs w:val="24"/>
              </w:rPr>
              <w:t>забезпечує виконання покладених на відділення завдань за всіма напрямами службової діяльності;</w:t>
            </w:r>
          </w:p>
          <w:p w:rsidR="00527D6E" w:rsidRPr="00527D6E" w:rsidRDefault="00527D6E" w:rsidP="002460C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527D6E">
              <w:rPr>
                <w:rFonts w:ascii="Times New Roman" w:hAnsi="Times New Roman" w:cs="Times New Roman"/>
                <w:sz w:val="24"/>
                <w:szCs w:val="24"/>
              </w:rPr>
              <w:t>контролює порядок організації та виконання завдань служби особовим складом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D6E">
              <w:rPr>
                <w:rFonts w:ascii="Times New Roman" w:hAnsi="Times New Roman" w:cs="Times New Roman"/>
                <w:sz w:val="24"/>
                <w:szCs w:val="24"/>
              </w:rPr>
              <w:t>відділення за напрямом службової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D6E">
              <w:rPr>
                <w:rFonts w:ascii="Times New Roman" w:hAnsi="Times New Roman" w:cs="Times New Roman"/>
                <w:sz w:val="24"/>
                <w:szCs w:val="24"/>
              </w:rPr>
              <w:t xml:space="preserve">діяльності; </w:t>
            </w:r>
          </w:p>
          <w:p w:rsidR="00527D6E" w:rsidRPr="00527D6E" w:rsidRDefault="00527D6E" w:rsidP="002460C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527D6E">
              <w:rPr>
                <w:rFonts w:ascii="Times New Roman" w:hAnsi="Times New Roman" w:cs="Times New Roman"/>
                <w:sz w:val="24"/>
                <w:szCs w:val="24"/>
              </w:rPr>
              <w:t>вживає заходи з організації та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D6E">
              <w:rPr>
                <w:rFonts w:ascii="Times New Roman" w:hAnsi="Times New Roman" w:cs="Times New Roman"/>
                <w:sz w:val="24"/>
                <w:szCs w:val="24"/>
              </w:rPr>
              <w:t>за забезпеченням охорони об'єктів системи правосуддя, здійсненням пропускного режиму до цих об'єктів та в'їзд на їх територію транспортних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D6E">
              <w:rPr>
                <w:rFonts w:ascii="Times New Roman" w:hAnsi="Times New Roman" w:cs="Times New Roman"/>
                <w:sz w:val="24"/>
                <w:szCs w:val="24"/>
              </w:rPr>
              <w:t>зас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обів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7D6E" w:rsidRPr="00527D6E" w:rsidRDefault="00527D6E" w:rsidP="002460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527D6E">
              <w:rPr>
                <w:rFonts w:ascii="Times New Roman" w:hAnsi="Times New Roman" w:cs="Times New Roman"/>
                <w:sz w:val="24"/>
                <w:szCs w:val="24"/>
              </w:rPr>
              <w:t>організовує поточну організаційно-вико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D6E">
              <w:rPr>
                <w:rFonts w:ascii="Times New Roman" w:hAnsi="Times New Roman" w:cs="Times New Roman"/>
                <w:sz w:val="24"/>
                <w:szCs w:val="24"/>
              </w:rPr>
              <w:t>авчу роботу відділення та забезпечення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D6E">
              <w:rPr>
                <w:rFonts w:ascii="Times New Roman" w:hAnsi="Times New Roman" w:cs="Times New Roman"/>
                <w:sz w:val="24"/>
                <w:szCs w:val="24"/>
              </w:rPr>
              <w:t>за роботою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7D6E" w:rsidRPr="00527D6E" w:rsidRDefault="00527D6E" w:rsidP="002460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Pr="00527D6E">
              <w:rPr>
                <w:rFonts w:ascii="Times New Roman" w:hAnsi="Times New Roman" w:cs="Times New Roman"/>
                <w:sz w:val="24"/>
                <w:szCs w:val="24"/>
              </w:rPr>
              <w:t>за дорученням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D6E">
              <w:rPr>
                <w:rFonts w:ascii="Times New Roman" w:hAnsi="Times New Roman" w:cs="Times New Roman"/>
                <w:sz w:val="24"/>
                <w:szCs w:val="24"/>
              </w:rPr>
              <w:t>керівництва підрозділу виконує інші повноваження, які належать до компетенції підрозділу.</w:t>
            </w:r>
          </w:p>
          <w:p w:rsidR="00527D6E" w:rsidRPr="00527D6E" w:rsidRDefault="00527D6E" w:rsidP="002460C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7D6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27D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3260 гривень;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527D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7D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</w:t>
            </w:r>
            <w:r w:rsidR="005D2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(на час відсутності основного працівника)</w:t>
            </w:r>
            <w:r w:rsidRPr="00527D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3) копії (копії) документа (документів) про освіту;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527D6E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2021 рік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6) копія трудової книжки (за наявності);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7.1.) сертифікат нарколога (форма № 140/о);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7.2) сертифікат психіатра (форма № 122-2/0);</w:t>
            </w:r>
            <w:r w:rsidRPr="0052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9) довідка про відсутність судимості (замовляється за посиланням </w:t>
            </w:r>
            <w:proofErr w:type="spellStart"/>
            <w:r w:rsidRPr="00527D6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vytiah</w:t>
            </w:r>
            <w:proofErr w:type="spellEnd"/>
            <w:r w:rsidRPr="00527D6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527D6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mvs</w:t>
            </w:r>
            <w:proofErr w:type="spellEnd"/>
            <w:r w:rsidRPr="00527D6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527D6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 w:rsidRPr="00527D6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)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10)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7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27D6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52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527D6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527D6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527D6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2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527D6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52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527D6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5600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 w:rsidR="009A5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09-00 год. </w:t>
            </w:r>
            <w:r w:rsidR="004A52F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9A5600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жовтня 2022 року </w:t>
            </w:r>
            <w:r w:rsidR="009A560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9A5600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9A56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E77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A56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77F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9A5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 </w:t>
            </w:r>
            <w:r w:rsidR="009A5600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A52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A5600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листопада 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 року за </w:t>
            </w:r>
            <w:proofErr w:type="spellStart"/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: м.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Полтава, вул.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територіальне управління Служби судової охорони у Полтавській області.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контролера І категорії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(заступника командира відділення) 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вул. Соборності, 17, територіальне управління Служби судової охорони у Полтавській області з </w:t>
            </w:r>
            <w:r w:rsidRPr="00527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09.00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08 листопада </w:t>
            </w:r>
            <w:r w:rsidRPr="00527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року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7D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7D6E" w:rsidRPr="00527D6E" w:rsidRDefault="00527D6E" w:rsidP="002460CC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Неменуща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Лілія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, 050-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09-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70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76</w:t>
            </w:r>
            <w:r w:rsidRPr="00527D6E">
              <w:rPr>
                <w:rFonts w:ascii="Times New Roman" w:eastAsia="Calibri" w:hAnsi="Times New Roman" w:cs="Times New Roman"/>
                <w:sz w:val="24"/>
                <w:szCs w:val="24"/>
              </w:rPr>
              <w:t>, (0532)641422, vrp.pl@sso.gov.ua</w:t>
            </w:r>
          </w:p>
          <w:p w:rsidR="00527D6E" w:rsidRPr="00527D6E" w:rsidRDefault="00527D6E" w:rsidP="002460C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27D6E" w:rsidRPr="00E75862" w:rsidTr="002460CC">
        <w:trPr>
          <w:trHeight w:val="408"/>
        </w:trPr>
        <w:tc>
          <w:tcPr>
            <w:tcW w:w="9768" w:type="dxa"/>
            <w:gridSpan w:val="2"/>
          </w:tcPr>
          <w:p w:rsidR="00527D6E" w:rsidRPr="00E75862" w:rsidRDefault="00527D6E" w:rsidP="0024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527D6E" w:rsidRPr="00E75862" w:rsidRDefault="00527D6E" w:rsidP="0024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7D6E" w:rsidRPr="00E75862" w:rsidTr="002460CC">
        <w:trPr>
          <w:trHeight w:val="408"/>
        </w:trPr>
        <w:tc>
          <w:tcPr>
            <w:tcW w:w="3668" w:type="dxa"/>
          </w:tcPr>
          <w:p w:rsidR="00527D6E" w:rsidRPr="00E75862" w:rsidRDefault="00527D6E" w:rsidP="00246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527D6E" w:rsidRPr="00E75862" w:rsidRDefault="00527D6E" w:rsidP="00246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527D6E" w:rsidRPr="0031675F" w:rsidTr="002460CC">
        <w:trPr>
          <w:trHeight w:val="408"/>
        </w:trPr>
        <w:tc>
          <w:tcPr>
            <w:tcW w:w="3668" w:type="dxa"/>
          </w:tcPr>
          <w:p w:rsidR="00527D6E" w:rsidRPr="0031675F" w:rsidRDefault="00527D6E" w:rsidP="00246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527D6E" w:rsidRPr="00AF5F8D" w:rsidRDefault="00527D6E" w:rsidP="00246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F5F8D">
              <w:rPr>
                <w:rFonts w:ascii="Times New Roman" w:eastAsia="Calibri" w:hAnsi="Times New Roman" w:cs="Times New Roman"/>
                <w:sz w:val="24"/>
                <w:szCs w:val="24"/>
              </w:rPr>
              <w:t>у державних органах влади, органах системи правосуддя, досвід проходження служби у правоохоронних органах чи військових формуваннях – не менше ніж 1</w:t>
            </w:r>
            <w:r w:rsidRPr="00AF5F8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AF5F8D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r w:rsidRPr="00AF5F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27D6E" w:rsidRPr="00E75862" w:rsidTr="002460CC">
        <w:trPr>
          <w:trHeight w:val="408"/>
        </w:trPr>
        <w:tc>
          <w:tcPr>
            <w:tcW w:w="3668" w:type="dxa"/>
          </w:tcPr>
          <w:p w:rsidR="00527D6E" w:rsidRPr="00E75862" w:rsidRDefault="00527D6E" w:rsidP="002460CC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527D6E" w:rsidRPr="00E75862" w:rsidRDefault="00527D6E" w:rsidP="002460C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527D6E" w:rsidRPr="00E75862" w:rsidTr="002460CC">
        <w:trPr>
          <w:trHeight w:val="408"/>
        </w:trPr>
        <w:tc>
          <w:tcPr>
            <w:tcW w:w="9768" w:type="dxa"/>
            <w:gridSpan w:val="2"/>
          </w:tcPr>
          <w:p w:rsidR="00527D6E" w:rsidRPr="00E75862" w:rsidRDefault="00527D6E" w:rsidP="002460C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  <w:p w:rsidR="00527D6E" w:rsidRPr="00E75862" w:rsidRDefault="00527D6E" w:rsidP="002460C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7D6E" w:rsidRPr="00E75862" w:rsidTr="002460CC">
        <w:trPr>
          <w:trHeight w:val="408"/>
        </w:trPr>
        <w:tc>
          <w:tcPr>
            <w:tcW w:w="3668" w:type="dxa"/>
          </w:tcPr>
          <w:p w:rsidR="00527D6E" w:rsidRPr="00E75862" w:rsidRDefault="00527D6E" w:rsidP="00246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527D6E" w:rsidRPr="00E75862" w:rsidRDefault="00527D6E" w:rsidP="00246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527D6E" w:rsidRPr="00E75862" w:rsidRDefault="00527D6E" w:rsidP="00246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527D6E" w:rsidRPr="00E75862" w:rsidRDefault="00527D6E" w:rsidP="00246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527D6E" w:rsidRPr="00E75862" w:rsidTr="002460CC">
        <w:trPr>
          <w:trHeight w:val="408"/>
        </w:trPr>
        <w:tc>
          <w:tcPr>
            <w:tcW w:w="3668" w:type="dxa"/>
          </w:tcPr>
          <w:p w:rsidR="00527D6E" w:rsidRPr="00E75862" w:rsidRDefault="00527D6E" w:rsidP="00246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527D6E" w:rsidRPr="00E75862" w:rsidRDefault="00527D6E" w:rsidP="002460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</w:p>
          <w:p w:rsidR="00527D6E" w:rsidRPr="00E75862" w:rsidRDefault="00527D6E" w:rsidP="00246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527D6E" w:rsidRPr="00E75862" w:rsidTr="002460CC">
        <w:trPr>
          <w:trHeight w:val="408"/>
        </w:trPr>
        <w:tc>
          <w:tcPr>
            <w:tcW w:w="3668" w:type="dxa"/>
          </w:tcPr>
          <w:p w:rsidR="00527D6E" w:rsidRPr="00E75862" w:rsidRDefault="00527D6E" w:rsidP="00246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527D6E" w:rsidRPr="00E75862" w:rsidRDefault="00527D6E" w:rsidP="00246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527D6E" w:rsidRPr="00E75862" w:rsidTr="002460CC">
        <w:trPr>
          <w:trHeight w:val="408"/>
        </w:trPr>
        <w:tc>
          <w:tcPr>
            <w:tcW w:w="3668" w:type="dxa"/>
          </w:tcPr>
          <w:p w:rsidR="00527D6E" w:rsidRPr="00E75862" w:rsidRDefault="00527D6E" w:rsidP="00246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527D6E" w:rsidRPr="00E75862" w:rsidRDefault="00527D6E" w:rsidP="00246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527D6E" w:rsidRPr="00E75862" w:rsidTr="002460CC">
        <w:trPr>
          <w:trHeight w:val="408"/>
        </w:trPr>
        <w:tc>
          <w:tcPr>
            <w:tcW w:w="3668" w:type="dxa"/>
            <w:shd w:val="clear" w:color="auto" w:fill="FFFFFF"/>
          </w:tcPr>
          <w:p w:rsidR="00527D6E" w:rsidRPr="00E75862" w:rsidRDefault="00527D6E" w:rsidP="00246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527D6E" w:rsidRPr="00E75862" w:rsidRDefault="00527D6E" w:rsidP="00246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527D6E" w:rsidRPr="00E75862" w:rsidRDefault="00527D6E" w:rsidP="00246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527D6E" w:rsidRPr="00E75862" w:rsidTr="002460CC">
        <w:trPr>
          <w:trHeight w:val="408"/>
        </w:trPr>
        <w:tc>
          <w:tcPr>
            <w:tcW w:w="3668" w:type="dxa"/>
          </w:tcPr>
          <w:p w:rsidR="00527D6E" w:rsidRPr="00E75862" w:rsidRDefault="00527D6E" w:rsidP="00246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527D6E" w:rsidRPr="00E75862" w:rsidRDefault="00527D6E" w:rsidP="00246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527D6E" w:rsidRPr="00E75862" w:rsidTr="002460CC">
        <w:trPr>
          <w:trHeight w:val="408"/>
        </w:trPr>
        <w:tc>
          <w:tcPr>
            <w:tcW w:w="9768" w:type="dxa"/>
            <w:gridSpan w:val="2"/>
          </w:tcPr>
          <w:p w:rsidR="00527D6E" w:rsidRPr="00E75862" w:rsidRDefault="00527D6E" w:rsidP="0024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527D6E" w:rsidRPr="00E75862" w:rsidRDefault="00527D6E" w:rsidP="0024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7D6E" w:rsidRPr="002C4BC8" w:rsidTr="002460CC">
        <w:trPr>
          <w:trHeight w:val="408"/>
        </w:trPr>
        <w:tc>
          <w:tcPr>
            <w:tcW w:w="3668" w:type="dxa"/>
          </w:tcPr>
          <w:p w:rsidR="00527D6E" w:rsidRPr="002C4BC8" w:rsidRDefault="00527D6E" w:rsidP="00246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527D6E" w:rsidRPr="002C4BC8" w:rsidRDefault="00527D6E" w:rsidP="00246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</w:tc>
      </w:tr>
      <w:tr w:rsidR="00527D6E" w:rsidRPr="002C4BC8" w:rsidTr="002460CC">
        <w:trPr>
          <w:trHeight w:val="408"/>
        </w:trPr>
        <w:tc>
          <w:tcPr>
            <w:tcW w:w="3668" w:type="dxa"/>
          </w:tcPr>
          <w:p w:rsidR="00527D6E" w:rsidRPr="002C4BC8" w:rsidRDefault="00527D6E" w:rsidP="00246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527D6E" w:rsidRPr="002C4BC8" w:rsidRDefault="00527D6E" w:rsidP="002460C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7D6E" w:rsidRPr="002C4BC8" w:rsidRDefault="00527D6E" w:rsidP="002460C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7D6E" w:rsidRPr="002C4BC8" w:rsidRDefault="00527D6E" w:rsidP="002460C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7D6E" w:rsidRPr="002C4BC8" w:rsidRDefault="00527D6E" w:rsidP="002460C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7D6E" w:rsidRPr="002C4BC8" w:rsidRDefault="00527D6E" w:rsidP="00246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527D6E" w:rsidRPr="002C4BC8" w:rsidRDefault="00527D6E" w:rsidP="002460CC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527D6E" w:rsidRPr="00A84D44" w:rsidRDefault="00527D6E" w:rsidP="00527D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27D6E" w:rsidRPr="00A84D44" w:rsidRDefault="00527D6E" w:rsidP="00527D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27D6E" w:rsidRPr="00A84D44" w:rsidRDefault="00527D6E" w:rsidP="009D44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527D6E" w:rsidRPr="00A84D44" w:rsidSect="00C6266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476" w:rsidRDefault="005C4476" w:rsidP="00AE1D94">
      <w:pPr>
        <w:spacing w:after="0" w:line="240" w:lineRule="auto"/>
      </w:pPr>
      <w:r>
        <w:separator/>
      </w:r>
    </w:p>
  </w:endnote>
  <w:endnote w:type="continuationSeparator" w:id="0">
    <w:p w:rsidR="005C4476" w:rsidRDefault="005C4476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476" w:rsidRDefault="005C4476" w:rsidP="00AE1D94">
      <w:pPr>
        <w:spacing w:after="0" w:line="240" w:lineRule="auto"/>
      </w:pPr>
      <w:r>
        <w:separator/>
      </w:r>
    </w:p>
  </w:footnote>
  <w:footnote w:type="continuationSeparator" w:id="0">
    <w:p w:rsidR="005C4476" w:rsidRDefault="005C4476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611B68" w:rsidRDefault="00611B68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C1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1B68" w:rsidRDefault="00611B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1343E"/>
    <w:rsid w:val="0003079E"/>
    <w:rsid w:val="00031D52"/>
    <w:rsid w:val="00031DA5"/>
    <w:rsid w:val="0003324F"/>
    <w:rsid w:val="00040331"/>
    <w:rsid w:val="000444CB"/>
    <w:rsid w:val="000479AE"/>
    <w:rsid w:val="00050B36"/>
    <w:rsid w:val="00056C30"/>
    <w:rsid w:val="000648BC"/>
    <w:rsid w:val="00065716"/>
    <w:rsid w:val="00071723"/>
    <w:rsid w:val="00073AC3"/>
    <w:rsid w:val="00074736"/>
    <w:rsid w:val="00075331"/>
    <w:rsid w:val="00080FAD"/>
    <w:rsid w:val="00081E56"/>
    <w:rsid w:val="00083146"/>
    <w:rsid w:val="000845ED"/>
    <w:rsid w:val="00093490"/>
    <w:rsid w:val="000C036E"/>
    <w:rsid w:val="000C6240"/>
    <w:rsid w:val="000C6ADD"/>
    <w:rsid w:val="000D0530"/>
    <w:rsid w:val="000D13B6"/>
    <w:rsid w:val="000D19C4"/>
    <w:rsid w:val="000D5940"/>
    <w:rsid w:val="000E36B4"/>
    <w:rsid w:val="000E44BC"/>
    <w:rsid w:val="000F68FD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5BB4"/>
    <w:rsid w:val="00141D0E"/>
    <w:rsid w:val="00144AAF"/>
    <w:rsid w:val="00154B96"/>
    <w:rsid w:val="00157C1A"/>
    <w:rsid w:val="0016047A"/>
    <w:rsid w:val="00172D4F"/>
    <w:rsid w:val="001803A0"/>
    <w:rsid w:val="001975FD"/>
    <w:rsid w:val="001A035E"/>
    <w:rsid w:val="001A5160"/>
    <w:rsid w:val="001A6F18"/>
    <w:rsid w:val="001B5108"/>
    <w:rsid w:val="001B577B"/>
    <w:rsid w:val="001C4786"/>
    <w:rsid w:val="001C5FB2"/>
    <w:rsid w:val="001D0055"/>
    <w:rsid w:val="001D5744"/>
    <w:rsid w:val="001E1B74"/>
    <w:rsid w:val="001E5FF4"/>
    <w:rsid w:val="001F0C78"/>
    <w:rsid w:val="001F2B4C"/>
    <w:rsid w:val="001F5CBA"/>
    <w:rsid w:val="00204C61"/>
    <w:rsid w:val="002139B4"/>
    <w:rsid w:val="0021755E"/>
    <w:rsid w:val="00217FC2"/>
    <w:rsid w:val="00226654"/>
    <w:rsid w:val="00234FCA"/>
    <w:rsid w:val="002357E4"/>
    <w:rsid w:val="00236830"/>
    <w:rsid w:val="0023696F"/>
    <w:rsid w:val="00237FD2"/>
    <w:rsid w:val="002456EB"/>
    <w:rsid w:val="00246DD8"/>
    <w:rsid w:val="002503B5"/>
    <w:rsid w:val="0025285B"/>
    <w:rsid w:val="00252F77"/>
    <w:rsid w:val="00257BB7"/>
    <w:rsid w:val="00294D95"/>
    <w:rsid w:val="002963F1"/>
    <w:rsid w:val="00297F17"/>
    <w:rsid w:val="002A6D4F"/>
    <w:rsid w:val="002B6FF5"/>
    <w:rsid w:val="002C1757"/>
    <w:rsid w:val="002C4BC8"/>
    <w:rsid w:val="002D037B"/>
    <w:rsid w:val="002E4857"/>
    <w:rsid w:val="002F29DD"/>
    <w:rsid w:val="00312656"/>
    <w:rsid w:val="0031562F"/>
    <w:rsid w:val="00316336"/>
    <w:rsid w:val="0031675F"/>
    <w:rsid w:val="0032465E"/>
    <w:rsid w:val="00326820"/>
    <w:rsid w:val="00330BB3"/>
    <w:rsid w:val="003332A8"/>
    <w:rsid w:val="00341DD4"/>
    <w:rsid w:val="003422A6"/>
    <w:rsid w:val="00345C96"/>
    <w:rsid w:val="00364328"/>
    <w:rsid w:val="00371F2E"/>
    <w:rsid w:val="00376EA2"/>
    <w:rsid w:val="00382876"/>
    <w:rsid w:val="00382896"/>
    <w:rsid w:val="00387B2E"/>
    <w:rsid w:val="00393057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38A6"/>
    <w:rsid w:val="003E5371"/>
    <w:rsid w:val="003E5DCA"/>
    <w:rsid w:val="003E632F"/>
    <w:rsid w:val="003E7F5D"/>
    <w:rsid w:val="003F18B6"/>
    <w:rsid w:val="003F2E0F"/>
    <w:rsid w:val="00401F12"/>
    <w:rsid w:val="00402757"/>
    <w:rsid w:val="00423E25"/>
    <w:rsid w:val="00426D01"/>
    <w:rsid w:val="00427E7E"/>
    <w:rsid w:val="0043176E"/>
    <w:rsid w:val="00442697"/>
    <w:rsid w:val="00444683"/>
    <w:rsid w:val="00444C8E"/>
    <w:rsid w:val="00456C72"/>
    <w:rsid w:val="00457397"/>
    <w:rsid w:val="00457DB7"/>
    <w:rsid w:val="004640C9"/>
    <w:rsid w:val="00466789"/>
    <w:rsid w:val="00470A8F"/>
    <w:rsid w:val="00470F8C"/>
    <w:rsid w:val="00482634"/>
    <w:rsid w:val="004973AE"/>
    <w:rsid w:val="004A4532"/>
    <w:rsid w:val="004A52F9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41DC"/>
    <w:rsid w:val="004F559D"/>
    <w:rsid w:val="004F7B04"/>
    <w:rsid w:val="0050006A"/>
    <w:rsid w:val="00502E3A"/>
    <w:rsid w:val="00510314"/>
    <w:rsid w:val="00527D6E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08E9"/>
    <w:rsid w:val="00567C95"/>
    <w:rsid w:val="00570332"/>
    <w:rsid w:val="00572836"/>
    <w:rsid w:val="005872B5"/>
    <w:rsid w:val="005A6E46"/>
    <w:rsid w:val="005B17C7"/>
    <w:rsid w:val="005B6486"/>
    <w:rsid w:val="005C4476"/>
    <w:rsid w:val="005D04E7"/>
    <w:rsid w:val="005D19CC"/>
    <w:rsid w:val="005D211D"/>
    <w:rsid w:val="005D3298"/>
    <w:rsid w:val="005D546D"/>
    <w:rsid w:val="005E1F4A"/>
    <w:rsid w:val="005E2609"/>
    <w:rsid w:val="005F6F21"/>
    <w:rsid w:val="00600C9A"/>
    <w:rsid w:val="00611B68"/>
    <w:rsid w:val="00616710"/>
    <w:rsid w:val="006214AB"/>
    <w:rsid w:val="00622FD6"/>
    <w:rsid w:val="00631C15"/>
    <w:rsid w:val="0063234F"/>
    <w:rsid w:val="006464EE"/>
    <w:rsid w:val="006623CF"/>
    <w:rsid w:val="00662F4E"/>
    <w:rsid w:val="00664844"/>
    <w:rsid w:val="006773FB"/>
    <w:rsid w:val="00686458"/>
    <w:rsid w:val="0069383A"/>
    <w:rsid w:val="006A6B7E"/>
    <w:rsid w:val="006A70C0"/>
    <w:rsid w:val="006B47F8"/>
    <w:rsid w:val="006B6D91"/>
    <w:rsid w:val="006C0A99"/>
    <w:rsid w:val="006C30F5"/>
    <w:rsid w:val="006C72F7"/>
    <w:rsid w:val="006D109E"/>
    <w:rsid w:val="006D635D"/>
    <w:rsid w:val="006E0962"/>
    <w:rsid w:val="006E0B46"/>
    <w:rsid w:val="006E79B0"/>
    <w:rsid w:val="006F16FE"/>
    <w:rsid w:val="00700593"/>
    <w:rsid w:val="00702FC5"/>
    <w:rsid w:val="007100A2"/>
    <w:rsid w:val="007218BE"/>
    <w:rsid w:val="0073613C"/>
    <w:rsid w:val="00736788"/>
    <w:rsid w:val="00756B15"/>
    <w:rsid w:val="00757E53"/>
    <w:rsid w:val="007608AE"/>
    <w:rsid w:val="00764AC0"/>
    <w:rsid w:val="0078150F"/>
    <w:rsid w:val="00792EEB"/>
    <w:rsid w:val="00795F7A"/>
    <w:rsid w:val="007964AF"/>
    <w:rsid w:val="007A12CF"/>
    <w:rsid w:val="007A27B2"/>
    <w:rsid w:val="007A2C9E"/>
    <w:rsid w:val="007A62A2"/>
    <w:rsid w:val="007B0465"/>
    <w:rsid w:val="007B3216"/>
    <w:rsid w:val="007C23B9"/>
    <w:rsid w:val="007D0DCA"/>
    <w:rsid w:val="007E14C5"/>
    <w:rsid w:val="007E38A0"/>
    <w:rsid w:val="007E4E46"/>
    <w:rsid w:val="00800547"/>
    <w:rsid w:val="00812E79"/>
    <w:rsid w:val="008204F0"/>
    <w:rsid w:val="0082274F"/>
    <w:rsid w:val="00825E69"/>
    <w:rsid w:val="00834536"/>
    <w:rsid w:val="00836F42"/>
    <w:rsid w:val="00840AD2"/>
    <w:rsid w:val="00844D19"/>
    <w:rsid w:val="008461F0"/>
    <w:rsid w:val="0085447B"/>
    <w:rsid w:val="00854AA2"/>
    <w:rsid w:val="00855F79"/>
    <w:rsid w:val="00863583"/>
    <w:rsid w:val="00867398"/>
    <w:rsid w:val="008724C3"/>
    <w:rsid w:val="0087315C"/>
    <w:rsid w:val="00876B0C"/>
    <w:rsid w:val="00884E7D"/>
    <w:rsid w:val="00897962"/>
    <w:rsid w:val="008A2D74"/>
    <w:rsid w:val="008A5821"/>
    <w:rsid w:val="008A76DE"/>
    <w:rsid w:val="008B0E35"/>
    <w:rsid w:val="008B5D15"/>
    <w:rsid w:val="008E1A01"/>
    <w:rsid w:val="008E43BF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3D59"/>
    <w:rsid w:val="009677C7"/>
    <w:rsid w:val="00967CFB"/>
    <w:rsid w:val="00972219"/>
    <w:rsid w:val="00974437"/>
    <w:rsid w:val="0097524F"/>
    <w:rsid w:val="00980C46"/>
    <w:rsid w:val="00992239"/>
    <w:rsid w:val="009A463A"/>
    <w:rsid w:val="009A5600"/>
    <w:rsid w:val="009A6160"/>
    <w:rsid w:val="009B1DD8"/>
    <w:rsid w:val="009B3C76"/>
    <w:rsid w:val="009C39AB"/>
    <w:rsid w:val="009C5E72"/>
    <w:rsid w:val="009D0513"/>
    <w:rsid w:val="009D0A61"/>
    <w:rsid w:val="009D2AE4"/>
    <w:rsid w:val="009D4460"/>
    <w:rsid w:val="009D46E9"/>
    <w:rsid w:val="009D6F3A"/>
    <w:rsid w:val="009E019B"/>
    <w:rsid w:val="009E6C21"/>
    <w:rsid w:val="00A00998"/>
    <w:rsid w:val="00A0593A"/>
    <w:rsid w:val="00A1265D"/>
    <w:rsid w:val="00A128A2"/>
    <w:rsid w:val="00A13806"/>
    <w:rsid w:val="00A14545"/>
    <w:rsid w:val="00A15473"/>
    <w:rsid w:val="00A2113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74E4"/>
    <w:rsid w:val="00AB78FD"/>
    <w:rsid w:val="00AC0432"/>
    <w:rsid w:val="00AC0606"/>
    <w:rsid w:val="00AC3205"/>
    <w:rsid w:val="00AC4A9A"/>
    <w:rsid w:val="00AD234A"/>
    <w:rsid w:val="00AD41DF"/>
    <w:rsid w:val="00AD476B"/>
    <w:rsid w:val="00AE10E4"/>
    <w:rsid w:val="00AE1D94"/>
    <w:rsid w:val="00AE662A"/>
    <w:rsid w:val="00AE6ACD"/>
    <w:rsid w:val="00AE77F6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D5944"/>
    <w:rsid w:val="00BE6BED"/>
    <w:rsid w:val="00BE6FC4"/>
    <w:rsid w:val="00BE78D4"/>
    <w:rsid w:val="00BF02EC"/>
    <w:rsid w:val="00C03163"/>
    <w:rsid w:val="00C054F2"/>
    <w:rsid w:val="00C060B1"/>
    <w:rsid w:val="00C10988"/>
    <w:rsid w:val="00C20970"/>
    <w:rsid w:val="00C221EC"/>
    <w:rsid w:val="00C23414"/>
    <w:rsid w:val="00C2352C"/>
    <w:rsid w:val="00C240E4"/>
    <w:rsid w:val="00C36A5A"/>
    <w:rsid w:val="00C40437"/>
    <w:rsid w:val="00C44199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BD5"/>
    <w:rsid w:val="00C7484E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2780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3D5B"/>
    <w:rsid w:val="00D06F03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80351"/>
    <w:rsid w:val="00D825A8"/>
    <w:rsid w:val="00D84D0A"/>
    <w:rsid w:val="00D941CC"/>
    <w:rsid w:val="00DA26B7"/>
    <w:rsid w:val="00DA447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3E56"/>
    <w:rsid w:val="00E503BF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A59E4"/>
    <w:rsid w:val="00EB78BB"/>
    <w:rsid w:val="00EB7CD1"/>
    <w:rsid w:val="00EC046B"/>
    <w:rsid w:val="00EC1F96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32F01"/>
    <w:rsid w:val="00F3413A"/>
    <w:rsid w:val="00F34753"/>
    <w:rsid w:val="00F348D0"/>
    <w:rsid w:val="00F47C7B"/>
    <w:rsid w:val="00F62ABE"/>
    <w:rsid w:val="00F64B88"/>
    <w:rsid w:val="00F64D45"/>
    <w:rsid w:val="00F730D7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7D45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D128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B02B-A2ED-4662-9D68-9607D5EE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20816</Words>
  <Characters>11866</Characters>
  <Application>Microsoft Office Word</Application>
  <DocSecurity>0</DocSecurity>
  <Lines>98</Lines>
  <Paragraphs>65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Микола Власов</cp:lastModifiedBy>
  <cp:revision>29</cp:revision>
  <cp:lastPrinted>2021-12-08T11:27:00Z</cp:lastPrinted>
  <dcterms:created xsi:type="dcterms:W3CDTF">2022-10-18T09:18:00Z</dcterms:created>
  <dcterms:modified xsi:type="dcterms:W3CDTF">2022-10-27T12:42:00Z</dcterms:modified>
</cp:coreProperties>
</file>