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B636C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236830">
        <w:rPr>
          <w:rFonts w:ascii="Times New Roman" w:hAnsi="Times New Roman"/>
          <w:sz w:val="24"/>
          <w:szCs w:val="24"/>
        </w:rPr>
        <w:t>11</w:t>
      </w:r>
      <w:r w:rsidRPr="00B636C6">
        <w:rPr>
          <w:rFonts w:ascii="Times New Roman" w:hAnsi="Times New Roman"/>
          <w:sz w:val="24"/>
          <w:szCs w:val="24"/>
        </w:rPr>
        <w:t>.</w:t>
      </w:r>
      <w:r w:rsidR="009D4460">
        <w:rPr>
          <w:rFonts w:ascii="Times New Roman" w:hAnsi="Times New Roman"/>
          <w:sz w:val="24"/>
          <w:szCs w:val="24"/>
        </w:rPr>
        <w:t>10</w:t>
      </w:r>
      <w:r w:rsidRPr="00B636C6">
        <w:rPr>
          <w:rFonts w:ascii="Times New Roman" w:hAnsi="Times New Roman"/>
          <w:sz w:val="24"/>
          <w:szCs w:val="24"/>
        </w:rPr>
        <w:t>.202</w:t>
      </w:r>
      <w:r w:rsidR="008A76DE">
        <w:rPr>
          <w:rFonts w:ascii="Times New Roman" w:hAnsi="Times New Roman"/>
          <w:sz w:val="24"/>
          <w:szCs w:val="24"/>
        </w:rPr>
        <w:t>2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64AF">
        <w:rPr>
          <w:rFonts w:ascii="Times New Roman" w:hAnsi="Times New Roman"/>
          <w:sz w:val="24"/>
          <w:szCs w:val="24"/>
          <w:lang w:val="ru-RU"/>
        </w:rPr>
        <w:t>172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E81E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47C7B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="00F47C7B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 w:rsidR="00F47C7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нтролер І</w:t>
      </w:r>
      <w:r w:rsidR="00C240E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</w:t>
      </w:r>
      <w:r w:rsidR="00F47C7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="00F47C7B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взвод</w:t>
      </w:r>
      <w:r w:rsidR="00E81E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ів</w:t>
      </w:r>
      <w:r w:rsidR="00F47C7B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47C7B" w:rsidRPr="00E75862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FF170F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47C7B" w:rsidRPr="00E75862" w:rsidRDefault="00F47C7B" w:rsidP="00FF170F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  <w:hideMark/>
          </w:tcPr>
          <w:p w:rsidR="00F47C7B" w:rsidRPr="00E75862" w:rsidRDefault="00F47C7B" w:rsidP="00FF170F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 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нтролера І</w:t>
            </w:r>
            <w:r w:rsidR="00C240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E81E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ів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F47C7B" w:rsidRPr="0031675F" w:rsidTr="006214AB">
        <w:trPr>
          <w:trHeight w:val="408"/>
        </w:trPr>
        <w:tc>
          <w:tcPr>
            <w:tcW w:w="9768" w:type="dxa"/>
            <w:gridSpan w:val="2"/>
          </w:tcPr>
          <w:p w:rsidR="0031675F" w:rsidRPr="008204F0" w:rsidRDefault="0031675F" w:rsidP="00FF170F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675F" w:rsidRPr="008204F0" w:rsidRDefault="0031675F" w:rsidP="00FF170F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31675F" w:rsidRPr="008204F0" w:rsidRDefault="0031675F" w:rsidP="00FF170F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31675F" w:rsidRPr="008204F0" w:rsidRDefault="0031675F" w:rsidP="00FF170F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E81EFC" w:rsidRDefault="0031675F" w:rsidP="00FF170F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8204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</w:t>
            </w:r>
            <w:r w:rsidR="00E81EF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47C7B" w:rsidRPr="008204F0" w:rsidRDefault="0031675F" w:rsidP="00FF170F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47C7B"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C240E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47C7B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47C7B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1A035E" w:rsidRPr="006C0A99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="001A035E" w:rsidRPr="00912773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</w:t>
            </w:r>
            <w:r w:rsidR="001A035E" w:rsidRPr="0091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5E" w:rsidRPr="00912773">
              <w:rPr>
                <w:rFonts w:ascii="Times New Roman" w:hAnsi="Times New Roman" w:cs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 за 2021</w:t>
            </w:r>
            <w:r w:rsidR="001A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5E" w:rsidRPr="0091277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1A035E" w:rsidRPr="00912773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</w:t>
            </w:r>
            <w:r w:rsidR="001A035E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6) копія трудової книжки (за наявності);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8204F0">
              <w:rPr>
                <w:sz w:val="24"/>
                <w:szCs w:val="24"/>
              </w:rPr>
              <w:t xml:space="preserve"> 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470A8F" w:rsidRPr="006C0A99" w:rsidRDefault="00470A8F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замовляється за посиланням </w:t>
            </w:r>
            <w:proofErr w:type="spellStart"/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vytiah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mvs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)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47C7B" w:rsidRDefault="00C40437" w:rsidP="00FF170F">
            <w:pPr>
              <w:spacing w:after="0" w:line="2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2.20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57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“Про затвердження Тимчасової інструкції з фізичної підготовки Служби судової охорони”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зі змінами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та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 урахуванням вимог наказу Служби судової охорони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від 0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446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“Про організацію проведення перевірки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співробітників Служби судової охорони за 2021 навчальний рік та перевірки 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7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9D4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79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4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жовтня</w:t>
            </w:r>
            <w:r w:rsidR="008204F0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року </w:t>
            </w:r>
            <w:r w:rsidR="000479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204F0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47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4460">
              <w:rPr>
                <w:rFonts w:ascii="Times New Roman" w:eastAsia="Calibri" w:hAnsi="Times New Roman" w:cs="Times New Roman"/>
                <w:sz w:val="24"/>
                <w:szCs w:val="24"/>
              </w:rPr>
              <w:t>19 жовтня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 року за </w:t>
            </w:r>
            <w:proofErr w:type="spellStart"/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</w:t>
            </w:r>
            <w:r w:rsidR="00C40437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C40437" w:rsidRPr="00E6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C40437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Полтава</w:t>
            </w:r>
            <w:r w:rsidR="00C40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територіальне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Служби судової охорони у Полтавській області.</w:t>
            </w:r>
          </w:p>
          <w:p w:rsidR="00F47C7B" w:rsidRDefault="00F47C7B" w:rsidP="00FF170F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На контролер</w:t>
            </w:r>
            <w:r w:rsidR="002C4BC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 w:rsidR="00FB4CEB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7C7B" w:rsidRPr="00F94CEB" w:rsidRDefault="00C40437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вул. Соборності,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47C7B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9D44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 жовтня </w:t>
            </w:r>
            <w:r w:rsidR="00F47C7B"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року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09.00 годині</w:t>
            </w:r>
            <w:r w:rsidR="00F47C7B" w:rsidRPr="00F9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C7B" w:rsidRPr="0031675F" w:rsidRDefault="00C40437" w:rsidP="00FF170F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="00F47C7B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F47C7B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="00F47C7B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="00F47C7B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E81EFC" w:rsidRPr="0031675F" w:rsidRDefault="00E81EFC" w:rsidP="00FF170F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7C7B" w:rsidRPr="00E75862" w:rsidTr="00426D01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FF170F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47C7B" w:rsidRPr="00E75862" w:rsidRDefault="00F47C7B" w:rsidP="00FF170F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C7B" w:rsidRPr="00E75862" w:rsidTr="00426D01">
        <w:trPr>
          <w:trHeight w:val="408"/>
        </w:trPr>
        <w:tc>
          <w:tcPr>
            <w:tcW w:w="3668" w:type="dxa"/>
          </w:tcPr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47C7B" w:rsidRPr="0031675F" w:rsidTr="00426D01">
        <w:trPr>
          <w:trHeight w:val="408"/>
        </w:trPr>
        <w:tc>
          <w:tcPr>
            <w:tcW w:w="3668" w:type="dxa"/>
          </w:tcPr>
          <w:p w:rsidR="00F47C7B" w:rsidRPr="0031675F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47C7B" w:rsidRPr="0031675F" w:rsidRDefault="00C240E4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="00F47C7B"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47C7B" w:rsidRPr="00E75862" w:rsidTr="00426D01">
        <w:trPr>
          <w:trHeight w:val="408"/>
        </w:trPr>
        <w:tc>
          <w:tcPr>
            <w:tcW w:w="3668" w:type="dxa"/>
          </w:tcPr>
          <w:p w:rsidR="00F47C7B" w:rsidRPr="00E75862" w:rsidRDefault="00F47C7B" w:rsidP="00FF170F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47C7B" w:rsidRPr="00E75862" w:rsidTr="00426D01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E81EFC" w:rsidP="00FF170F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47C7B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47C7B" w:rsidRPr="00E75862" w:rsidTr="00426D01">
        <w:trPr>
          <w:trHeight w:val="408"/>
        </w:trPr>
        <w:tc>
          <w:tcPr>
            <w:tcW w:w="3668" w:type="dxa"/>
          </w:tcPr>
          <w:p w:rsidR="00F47C7B" w:rsidRPr="00E75862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47C7B" w:rsidRPr="00E75862" w:rsidTr="00426D01">
        <w:trPr>
          <w:trHeight w:val="408"/>
        </w:trPr>
        <w:tc>
          <w:tcPr>
            <w:tcW w:w="3668" w:type="dxa"/>
          </w:tcPr>
          <w:p w:rsidR="00F47C7B" w:rsidRPr="00E75862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FF170F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  <w:shd w:val="clear" w:color="auto" w:fill="FFFFFF"/>
          </w:tcPr>
          <w:p w:rsidR="00F47C7B" w:rsidRPr="00E75862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47C7B" w:rsidRPr="00E75862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FF170F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47C7B" w:rsidRPr="00E75862" w:rsidRDefault="00F47C7B" w:rsidP="00FF170F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4BC8" w:rsidRPr="002C4BC8" w:rsidTr="00E81EFC">
        <w:trPr>
          <w:trHeight w:val="408"/>
        </w:trPr>
        <w:tc>
          <w:tcPr>
            <w:tcW w:w="3668" w:type="dxa"/>
          </w:tcPr>
          <w:p w:rsidR="00F47C7B" w:rsidRPr="002C4BC8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47C7B" w:rsidRPr="002C4BC8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 «Про судоустрій і статус суддів», «Про Національну поліцію», «Про запобігання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корупції».</w:t>
            </w:r>
          </w:p>
        </w:tc>
      </w:tr>
      <w:tr w:rsidR="002C4BC8" w:rsidRPr="002C4BC8" w:rsidTr="00E81EFC">
        <w:trPr>
          <w:trHeight w:val="408"/>
        </w:trPr>
        <w:tc>
          <w:tcPr>
            <w:tcW w:w="3668" w:type="dxa"/>
          </w:tcPr>
          <w:p w:rsidR="00F47C7B" w:rsidRPr="002C4BC8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47C7B" w:rsidRPr="002C4BC8" w:rsidRDefault="00F47C7B" w:rsidP="00FF170F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FF170F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FF170F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FF170F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FF170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47C7B" w:rsidRPr="002C4BC8" w:rsidRDefault="00F47C7B" w:rsidP="00FF170F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процесуального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України, Кодексу України про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адміністративні правопорушення,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адміністративного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судочинства України;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Вищу раду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правосуддя», «Про звернення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громадян», «Про доступ до публічної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інформації», «Про інформацію», «Про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очищення влади», «Про захист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персональних даних», «Про статус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народного депутата»;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Вищої ради правосуддя, Ради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суддів України, наказів Державної судової адміністрації України з питань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організаційного забезпечення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діяльності Служби судової охорони.</w:t>
            </w:r>
          </w:p>
        </w:tc>
      </w:tr>
    </w:tbl>
    <w:p w:rsidR="00884E7D" w:rsidRPr="00A84D44" w:rsidRDefault="00884E7D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884E7D" w:rsidRPr="00A84D44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8BE" w:rsidRDefault="007218BE" w:rsidP="00AE1D94">
      <w:pPr>
        <w:spacing w:after="0" w:line="240" w:lineRule="auto"/>
      </w:pPr>
      <w:r>
        <w:separator/>
      </w:r>
    </w:p>
  </w:endnote>
  <w:endnote w:type="continuationSeparator" w:id="0">
    <w:p w:rsidR="007218BE" w:rsidRDefault="007218BE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8BE" w:rsidRDefault="007218BE" w:rsidP="00AE1D94">
      <w:pPr>
        <w:spacing w:after="0" w:line="240" w:lineRule="auto"/>
      </w:pPr>
      <w:r>
        <w:separator/>
      </w:r>
    </w:p>
  </w:footnote>
  <w:footnote w:type="continuationSeparator" w:id="0">
    <w:p w:rsidR="007218BE" w:rsidRDefault="007218BE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479AE"/>
    <w:rsid w:val="00050B36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6830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F29DD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3057"/>
    <w:rsid w:val="00397540"/>
    <w:rsid w:val="003A00F9"/>
    <w:rsid w:val="003A13CA"/>
    <w:rsid w:val="003A1B28"/>
    <w:rsid w:val="003A2AB8"/>
    <w:rsid w:val="003B6CDC"/>
    <w:rsid w:val="003C381A"/>
    <w:rsid w:val="003D0BBD"/>
    <w:rsid w:val="003E38A6"/>
    <w:rsid w:val="003E5371"/>
    <w:rsid w:val="003E5DCA"/>
    <w:rsid w:val="003E632F"/>
    <w:rsid w:val="003E7F5D"/>
    <w:rsid w:val="003F2E0F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70A8F"/>
    <w:rsid w:val="00470F8C"/>
    <w:rsid w:val="00482634"/>
    <w:rsid w:val="004973AE"/>
    <w:rsid w:val="004A4532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02E3A"/>
    <w:rsid w:val="00510314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7C95"/>
    <w:rsid w:val="00570332"/>
    <w:rsid w:val="00572836"/>
    <w:rsid w:val="005872B5"/>
    <w:rsid w:val="005A6E46"/>
    <w:rsid w:val="005B17C7"/>
    <w:rsid w:val="005B6486"/>
    <w:rsid w:val="005D04E7"/>
    <w:rsid w:val="005D19CC"/>
    <w:rsid w:val="005D3298"/>
    <w:rsid w:val="005D546D"/>
    <w:rsid w:val="005E1F4A"/>
    <w:rsid w:val="005E2609"/>
    <w:rsid w:val="005F6F21"/>
    <w:rsid w:val="00600C9A"/>
    <w:rsid w:val="00611B68"/>
    <w:rsid w:val="00616710"/>
    <w:rsid w:val="006214AB"/>
    <w:rsid w:val="00622FD6"/>
    <w:rsid w:val="00631C15"/>
    <w:rsid w:val="0063234F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79B0"/>
    <w:rsid w:val="006F16FE"/>
    <w:rsid w:val="00700593"/>
    <w:rsid w:val="00702FC5"/>
    <w:rsid w:val="007100A2"/>
    <w:rsid w:val="007218BE"/>
    <w:rsid w:val="0073613C"/>
    <w:rsid w:val="00736788"/>
    <w:rsid w:val="00757E53"/>
    <w:rsid w:val="007608AE"/>
    <w:rsid w:val="00764AC0"/>
    <w:rsid w:val="0078150F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812E79"/>
    <w:rsid w:val="008204F0"/>
    <w:rsid w:val="0082274F"/>
    <w:rsid w:val="00825E69"/>
    <w:rsid w:val="00834536"/>
    <w:rsid w:val="00836F42"/>
    <w:rsid w:val="00840AD2"/>
    <w:rsid w:val="00844D19"/>
    <w:rsid w:val="008461F0"/>
    <w:rsid w:val="0085447B"/>
    <w:rsid w:val="00854AA2"/>
    <w:rsid w:val="00855F79"/>
    <w:rsid w:val="00863583"/>
    <w:rsid w:val="00867398"/>
    <w:rsid w:val="008724C3"/>
    <w:rsid w:val="0087315C"/>
    <w:rsid w:val="00876B0C"/>
    <w:rsid w:val="00884E7D"/>
    <w:rsid w:val="00897962"/>
    <w:rsid w:val="008A2D74"/>
    <w:rsid w:val="008A76DE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A463A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E019B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23414"/>
    <w:rsid w:val="00C240E4"/>
    <w:rsid w:val="00C36A5A"/>
    <w:rsid w:val="00C40437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A316D"/>
    <w:rsid w:val="00CA4BA4"/>
    <w:rsid w:val="00CB3E1D"/>
    <w:rsid w:val="00CB457A"/>
    <w:rsid w:val="00CC2780"/>
    <w:rsid w:val="00CC5269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334D4"/>
    <w:rsid w:val="00D40E50"/>
    <w:rsid w:val="00D5789E"/>
    <w:rsid w:val="00D6183F"/>
    <w:rsid w:val="00D63CA7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59E4"/>
    <w:rsid w:val="00EB78BB"/>
    <w:rsid w:val="00EB7CD1"/>
    <w:rsid w:val="00EC046B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47C7B"/>
    <w:rsid w:val="00F62ABE"/>
    <w:rsid w:val="00F64B88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80DC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A800-DAED-4637-8D7D-96B4AB2B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5055</Words>
  <Characters>2882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10</cp:revision>
  <cp:lastPrinted>2021-12-08T11:27:00Z</cp:lastPrinted>
  <dcterms:created xsi:type="dcterms:W3CDTF">2022-10-07T06:43:00Z</dcterms:created>
  <dcterms:modified xsi:type="dcterms:W3CDTF">2022-10-11T12:11:00Z</dcterms:modified>
</cp:coreProperties>
</file>