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915" w:rsidRDefault="00B50915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bookmarkStart w:id="0" w:name="_Hlk63431980"/>
      <w:bookmarkStart w:id="1" w:name="_GoBack"/>
      <w:bookmarkEnd w:id="1"/>
    </w:p>
    <w:p w:rsidR="00B50915" w:rsidRPr="00572836" w:rsidRDefault="00B50915" w:rsidP="00572836">
      <w:pPr>
        <w:spacing w:after="0"/>
        <w:ind w:left="5812"/>
        <w:jc w:val="both"/>
        <w:rPr>
          <w:rFonts w:ascii="Times New Roman" w:hAnsi="Times New Roman"/>
          <w:b/>
          <w:sz w:val="24"/>
          <w:szCs w:val="24"/>
        </w:rPr>
      </w:pPr>
      <w:r w:rsidRPr="00572836">
        <w:rPr>
          <w:rFonts w:ascii="Times New Roman" w:hAnsi="Times New Roman"/>
          <w:b/>
          <w:sz w:val="24"/>
          <w:szCs w:val="24"/>
        </w:rPr>
        <w:t>ЗАТВЕРДЖЕНО</w:t>
      </w:r>
    </w:p>
    <w:p w:rsidR="00B50915" w:rsidRPr="00572836" w:rsidRDefault="00B50915" w:rsidP="00572836">
      <w:pPr>
        <w:spacing w:after="0"/>
        <w:ind w:left="5812"/>
        <w:jc w:val="both"/>
        <w:rPr>
          <w:rFonts w:ascii="Times New Roman" w:hAnsi="Times New Roman"/>
          <w:sz w:val="24"/>
          <w:szCs w:val="24"/>
        </w:rPr>
      </w:pPr>
      <w:r w:rsidRPr="00572836">
        <w:rPr>
          <w:rFonts w:ascii="Times New Roman" w:hAnsi="Times New Roman"/>
          <w:sz w:val="24"/>
          <w:szCs w:val="24"/>
        </w:rPr>
        <w:t xml:space="preserve">Наказом начальника територіального управління  Служби судової охорони у Полтавській області </w:t>
      </w:r>
    </w:p>
    <w:p w:rsidR="00B50915" w:rsidRPr="00B636C6" w:rsidRDefault="00B50915" w:rsidP="00572836">
      <w:pPr>
        <w:spacing w:after="0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 w:rsidRPr="00B636C6">
        <w:rPr>
          <w:rFonts w:ascii="Times New Roman" w:hAnsi="Times New Roman"/>
          <w:sz w:val="24"/>
          <w:szCs w:val="24"/>
        </w:rPr>
        <w:t xml:space="preserve">від </w:t>
      </w:r>
      <w:r w:rsidR="00D54F06">
        <w:rPr>
          <w:rFonts w:ascii="Times New Roman" w:hAnsi="Times New Roman"/>
          <w:sz w:val="24"/>
          <w:szCs w:val="24"/>
        </w:rPr>
        <w:t>22</w:t>
      </w:r>
      <w:r w:rsidRPr="00B636C6">
        <w:rPr>
          <w:rFonts w:ascii="Times New Roman" w:hAnsi="Times New Roman"/>
          <w:sz w:val="24"/>
          <w:szCs w:val="24"/>
        </w:rPr>
        <w:t>.</w:t>
      </w:r>
      <w:r w:rsidR="008A76DE">
        <w:rPr>
          <w:rFonts w:ascii="Times New Roman" w:hAnsi="Times New Roman"/>
          <w:sz w:val="24"/>
          <w:szCs w:val="24"/>
        </w:rPr>
        <w:t>0</w:t>
      </w:r>
      <w:r w:rsidR="00D54F06">
        <w:rPr>
          <w:rFonts w:ascii="Times New Roman" w:hAnsi="Times New Roman"/>
          <w:sz w:val="24"/>
          <w:szCs w:val="24"/>
        </w:rPr>
        <w:t>9</w:t>
      </w:r>
      <w:r w:rsidRPr="00B636C6">
        <w:rPr>
          <w:rFonts w:ascii="Times New Roman" w:hAnsi="Times New Roman"/>
          <w:sz w:val="24"/>
          <w:szCs w:val="24"/>
        </w:rPr>
        <w:t>.202</w:t>
      </w:r>
      <w:r w:rsidR="008A76DE">
        <w:rPr>
          <w:rFonts w:ascii="Times New Roman" w:hAnsi="Times New Roman"/>
          <w:sz w:val="24"/>
          <w:szCs w:val="24"/>
        </w:rPr>
        <w:t>2</w:t>
      </w:r>
      <w:r w:rsidRPr="00B636C6">
        <w:rPr>
          <w:rFonts w:ascii="Times New Roman" w:hAnsi="Times New Roman"/>
          <w:sz w:val="24"/>
          <w:szCs w:val="24"/>
        </w:rPr>
        <w:t xml:space="preserve"> №</w:t>
      </w:r>
      <w:r w:rsidR="00B636C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F47C7B" w:rsidRPr="00D81158" w:rsidRDefault="00F47C7B" w:rsidP="00F47C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F47C7B" w:rsidRDefault="006D635D" w:rsidP="00F47C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роведення конкурсу на зайняття вакантн</w:t>
      </w:r>
      <w:r w:rsidR="00D54F0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ої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посад</w:t>
      </w:r>
      <w:r w:rsidR="00D54F0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884E7D" w:rsidRDefault="00884E7D" w:rsidP="00F47C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47C7B" w:rsidRDefault="00884E7D" w:rsidP="00F47C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1. К</w:t>
      </w:r>
      <w:r w:rsidR="00F47C7B"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</w:t>
      </w:r>
      <w:r w:rsidR="00F47C7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нтролер І категорії</w:t>
      </w:r>
      <w:r w:rsidR="00F47C7B"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взвод</w:t>
      </w:r>
      <w:r w:rsidR="00D54F0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="00F47C7B"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F47C7B" w:rsidRPr="00E75862" w:rsidRDefault="00F47C7B" w:rsidP="00F47C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F47C7B" w:rsidRPr="00E75862" w:rsidTr="006214AB">
        <w:trPr>
          <w:trHeight w:val="408"/>
        </w:trPr>
        <w:tc>
          <w:tcPr>
            <w:tcW w:w="9768" w:type="dxa"/>
            <w:gridSpan w:val="2"/>
          </w:tcPr>
          <w:p w:rsidR="00F47C7B" w:rsidRPr="00E75862" w:rsidRDefault="00F47C7B" w:rsidP="003E07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47C7B" w:rsidRPr="00E75862" w:rsidRDefault="00F47C7B" w:rsidP="00884E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Загальні умови</w:t>
            </w:r>
          </w:p>
        </w:tc>
      </w:tr>
      <w:tr w:rsidR="00F47C7B" w:rsidRPr="00E75862" w:rsidTr="006214AB">
        <w:trPr>
          <w:trHeight w:val="408"/>
        </w:trPr>
        <w:tc>
          <w:tcPr>
            <w:tcW w:w="9768" w:type="dxa"/>
            <w:gridSpan w:val="2"/>
            <w:hideMark/>
          </w:tcPr>
          <w:p w:rsidR="00F47C7B" w:rsidRPr="00E75862" w:rsidRDefault="00F47C7B" w:rsidP="003E0760">
            <w:pPr>
              <w:suppressAutoHyphens/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1. Основні повноваження 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нтролера І категорії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взвод</w:t>
            </w:r>
            <w:r w:rsidR="00D54F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F47C7B" w:rsidRPr="0031675F" w:rsidTr="006214AB">
        <w:trPr>
          <w:trHeight w:val="408"/>
        </w:trPr>
        <w:tc>
          <w:tcPr>
            <w:tcW w:w="9768" w:type="dxa"/>
            <w:gridSpan w:val="2"/>
          </w:tcPr>
          <w:p w:rsidR="0031675F" w:rsidRPr="008204F0" w:rsidRDefault="0031675F" w:rsidP="003167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1675F" w:rsidRPr="008204F0" w:rsidRDefault="0031675F" w:rsidP="0031675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31675F" w:rsidRPr="008204F0" w:rsidRDefault="0031675F" w:rsidP="0031675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n1897"/>
            <w:bookmarkEnd w:id="2"/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31675F" w:rsidRPr="008204F0" w:rsidRDefault="0031675F" w:rsidP="003167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n1898"/>
            <w:bookmarkEnd w:id="3"/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E81EFC" w:rsidRDefault="0031675F" w:rsidP="003167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8204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</w:t>
            </w:r>
            <w:r w:rsidR="00E81EF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F47C7B" w:rsidRPr="008204F0" w:rsidRDefault="0031675F" w:rsidP="00D84D0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F47C7B" w:rsidRPr="008204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</w:t>
            </w:r>
            <w:r w:rsidR="00D54F0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0 гривень;</w:t>
            </w:r>
          </w:p>
          <w:p w:rsidR="00F47C7B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F47C7B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3) копії (копії) документа (документів) про освіту;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1A035E" w:rsidRPr="006C0A99" w:rsidRDefault="00F47C7B" w:rsidP="001A035E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</w:t>
            </w:r>
            <w:r w:rsidR="001A035E" w:rsidRPr="00912773">
              <w:rPr>
                <w:rFonts w:ascii="Times New Roman" w:eastAsia="Calibri" w:hAnsi="Times New Roman" w:cs="Times New Roman"/>
                <w:sz w:val="24"/>
                <w:szCs w:val="24"/>
              </w:rPr>
              <w:t>декларація</w:t>
            </w:r>
            <w:r w:rsidR="001A035E" w:rsidRPr="00912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35E" w:rsidRPr="00912773">
              <w:rPr>
                <w:rFonts w:ascii="Times New Roman" w:hAnsi="Times New Roman" w:cs="Times New Roman"/>
                <w:sz w:val="24"/>
                <w:szCs w:val="24"/>
              </w:rPr>
              <w:t>особи, уповноваженої на виконання функцій держави або місцевого самоврядування за 2021</w:t>
            </w:r>
            <w:r w:rsidR="001A0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35E" w:rsidRPr="00912773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="001A035E" w:rsidRPr="00912773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</w:t>
            </w:r>
            <w:r w:rsidR="001A035E"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Законом України «Про запобігання корупції». Тип </w:t>
            </w:r>
            <w:r w:rsidR="001A035E"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6) копія трудової книжки (за наявності);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7.1.) сертифікат нарколога (форма № 140/о);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7.2) сертифікат психіатра (форма № 122-2/0);</w:t>
            </w:r>
            <w:r w:rsidRPr="008204F0">
              <w:rPr>
                <w:sz w:val="24"/>
                <w:szCs w:val="24"/>
              </w:rPr>
              <w:t xml:space="preserve"> 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470A8F" w:rsidRPr="006C0A99" w:rsidRDefault="00470A8F" w:rsidP="00470A8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9) довідка про відсутність судимості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2B0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замовляється за посиланням </w:t>
            </w:r>
            <w:proofErr w:type="spellStart"/>
            <w:r w:rsidRPr="00D84D0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vytiah</w:t>
            </w:r>
            <w:proofErr w:type="spellEnd"/>
            <w:r w:rsidRPr="00E62B0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D84D0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mvs</w:t>
            </w:r>
            <w:proofErr w:type="spellEnd"/>
            <w:r w:rsidRPr="00E62B0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r w:rsidRPr="00D84D0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gov</w:t>
            </w:r>
            <w:r w:rsidRPr="00E62B0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D84D0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 w:rsidRPr="00E62B0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)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10) 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F47C7B" w:rsidRDefault="00F47C7B" w:rsidP="003E0760">
            <w:pPr>
              <w:spacing w:after="0" w:line="240" w:lineRule="auto"/>
              <w:ind w:right="40" w:firstLine="7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04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2.20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№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57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“Про затвердження Тимчасової інструкції з фізичної підготовки Служби судової охорони” 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зі змінами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та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з урахуванням вимог наказу Служби судової охорони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від 0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.202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№ 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446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“Про організацію проведення перевірки 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співробітників Служби судової охорони за 2021 навчальний рік та перевірки 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r w:rsidR="00D54F0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.00 год</w:t>
            </w:r>
            <w:r w:rsidRPr="00E6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54F0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8204F0" w:rsidRPr="00E6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4E7D" w:rsidRPr="00E62B0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D54F06">
              <w:rPr>
                <w:rFonts w:ascii="Times New Roman" w:eastAsia="Calibri" w:hAnsi="Times New Roman" w:cs="Times New Roman"/>
                <w:sz w:val="24"/>
                <w:szCs w:val="24"/>
              </w:rPr>
              <w:t>ерес</w:t>
            </w:r>
            <w:r w:rsidR="00884E7D" w:rsidRPr="00E62B05"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r w:rsidR="008204F0" w:rsidRPr="00E6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року до </w:t>
            </w:r>
            <w:r w:rsidR="00D54F0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8204F0" w:rsidRPr="00E62B05">
              <w:rPr>
                <w:rFonts w:ascii="Times New Roman" w:eastAsia="Calibri" w:hAnsi="Times New Roman" w:cs="Times New Roman"/>
                <w:sz w:val="24"/>
                <w:szCs w:val="24"/>
              </w:rPr>
              <w:t>.00 год. 2</w:t>
            </w:r>
            <w:r w:rsidR="00D54F0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204F0" w:rsidRPr="00E6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="00884E7D" w:rsidRPr="00E6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="00D54F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ерес</w:t>
            </w:r>
            <w:r w:rsidR="00884E7D" w:rsidRPr="00E6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ня</w:t>
            </w:r>
            <w:r w:rsidRPr="00E6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 року за </w:t>
            </w:r>
            <w:proofErr w:type="spellStart"/>
            <w:r w:rsidRPr="00E62B05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62B05">
              <w:rPr>
                <w:rFonts w:ascii="Times New Roman" w:eastAsia="Calibri" w:hAnsi="Times New Roman" w:cs="Times New Roman"/>
                <w:sz w:val="24"/>
                <w:szCs w:val="24"/>
              </w:rPr>
              <w:t>: м.</w:t>
            </w:r>
            <w:r w:rsidRPr="00E6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E62B05">
              <w:rPr>
                <w:rFonts w:ascii="Times New Roman" w:eastAsia="Calibri" w:hAnsi="Times New Roman" w:cs="Times New Roman"/>
                <w:sz w:val="24"/>
                <w:szCs w:val="24"/>
              </w:rPr>
              <w:t>Полтава, вул.</w:t>
            </w:r>
            <w:r w:rsidRPr="00E6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E6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Соборності, 17, територіальне 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Служби судової охорони у Полтавській області.</w:t>
            </w:r>
          </w:p>
          <w:p w:rsidR="00F47C7B" w:rsidRDefault="00F47C7B" w:rsidP="003E0760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На контролер</w:t>
            </w:r>
            <w:r w:rsidR="002C4BC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категорії 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47C7B" w:rsidRPr="00F94CEB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Полтава, вул. Соборності, 17, територіальне управління Служби судової охорони у Полтавській області з </w:t>
            </w:r>
            <w:r w:rsidRPr="00E62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09.00 </w:t>
            </w:r>
            <w:r w:rsidR="00D54F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Pr="00E62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84E7D" w:rsidRPr="00E62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D54F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ерес</w:t>
            </w:r>
            <w:r w:rsidR="00884E7D" w:rsidRPr="00E62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ня</w:t>
            </w:r>
            <w:r w:rsidRPr="00E62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2022 року</w:t>
            </w:r>
            <w:r w:rsidRPr="00F94C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7C7B" w:rsidRPr="0031675F" w:rsidRDefault="00F47C7B" w:rsidP="003E0760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Власов Микола </w:t>
            </w:r>
            <w:proofErr w:type="spellStart"/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Вікторович</w:t>
            </w:r>
            <w:proofErr w:type="spellEnd"/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, 050-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09-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70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76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, (0532)641422, vrp.pl@sso.gov.ua</w:t>
            </w:r>
          </w:p>
          <w:p w:rsidR="00E81EFC" w:rsidRPr="0031675F" w:rsidRDefault="00E81EFC" w:rsidP="003E0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7C7B" w:rsidRPr="00E75862" w:rsidTr="006214AB">
        <w:trPr>
          <w:trHeight w:val="408"/>
        </w:trPr>
        <w:tc>
          <w:tcPr>
            <w:tcW w:w="9768" w:type="dxa"/>
            <w:gridSpan w:val="2"/>
          </w:tcPr>
          <w:p w:rsidR="00F47C7B" w:rsidRPr="00E75862" w:rsidRDefault="00F47C7B" w:rsidP="003E0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F47C7B" w:rsidRPr="00E75862" w:rsidRDefault="00F47C7B" w:rsidP="003E0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7C7B" w:rsidRPr="00E75862" w:rsidTr="00E81EFC">
        <w:trPr>
          <w:trHeight w:val="408"/>
        </w:trPr>
        <w:tc>
          <w:tcPr>
            <w:tcW w:w="3668" w:type="dxa"/>
          </w:tcPr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F47C7B" w:rsidRPr="0031675F" w:rsidTr="00E81EFC">
        <w:trPr>
          <w:trHeight w:val="408"/>
        </w:trPr>
        <w:tc>
          <w:tcPr>
            <w:tcW w:w="3668" w:type="dxa"/>
          </w:tcPr>
          <w:p w:rsidR="00F47C7B" w:rsidRPr="0031675F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F47C7B" w:rsidRPr="00AF5F8D" w:rsidRDefault="00AF5F8D" w:rsidP="00316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F5F8D">
              <w:rPr>
                <w:rFonts w:ascii="Times New Roman" w:eastAsia="Calibri" w:hAnsi="Times New Roman" w:cs="Times New Roman"/>
                <w:sz w:val="24"/>
                <w:szCs w:val="24"/>
              </w:rPr>
              <w:t>у державних органах влади, органах системи правосуддя, досвід проходження служби у правоохоронних органах чи військових формуваннях – не менше ніж 1</w:t>
            </w:r>
            <w:r w:rsidRPr="00AF5F8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AF5F8D">
              <w:rPr>
                <w:rFonts w:ascii="Times New Roman" w:eastAsia="Calibri" w:hAnsi="Times New Roman" w:cs="Times New Roman"/>
                <w:sz w:val="24"/>
                <w:szCs w:val="24"/>
              </w:rPr>
              <w:t>рік</w:t>
            </w:r>
            <w:r w:rsidR="00F47C7B" w:rsidRPr="00AF5F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47C7B" w:rsidRPr="00E75862" w:rsidTr="00E81EFC">
        <w:trPr>
          <w:trHeight w:val="408"/>
        </w:trPr>
        <w:tc>
          <w:tcPr>
            <w:tcW w:w="3668" w:type="dxa"/>
          </w:tcPr>
          <w:p w:rsidR="00F47C7B" w:rsidRPr="00E75862" w:rsidRDefault="00F47C7B" w:rsidP="003E0760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 Володіння державною мовою</w:t>
            </w:r>
          </w:p>
        </w:tc>
        <w:tc>
          <w:tcPr>
            <w:tcW w:w="6100" w:type="dxa"/>
          </w:tcPr>
          <w:p w:rsidR="00F47C7B" w:rsidRPr="00E75862" w:rsidRDefault="00F47C7B" w:rsidP="003E076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F47C7B" w:rsidRPr="00E75862" w:rsidTr="006214AB">
        <w:trPr>
          <w:trHeight w:val="408"/>
        </w:trPr>
        <w:tc>
          <w:tcPr>
            <w:tcW w:w="9768" w:type="dxa"/>
            <w:gridSpan w:val="2"/>
          </w:tcPr>
          <w:p w:rsidR="00F47C7B" w:rsidRPr="00E75862" w:rsidRDefault="00E81EFC" w:rsidP="003E076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F47C7B"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  <w:p w:rsidR="00F47C7B" w:rsidRPr="00E75862" w:rsidRDefault="00F47C7B" w:rsidP="003E076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7C7B" w:rsidRPr="00E75862" w:rsidTr="00E81EFC">
        <w:trPr>
          <w:trHeight w:val="408"/>
        </w:trPr>
        <w:tc>
          <w:tcPr>
            <w:tcW w:w="3668" w:type="dxa"/>
          </w:tcPr>
          <w:p w:rsidR="00F47C7B" w:rsidRPr="00E75862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F47C7B" w:rsidRPr="00E75862" w:rsidRDefault="00F47C7B" w:rsidP="00E81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F47C7B" w:rsidRPr="00E75862" w:rsidTr="00E81EFC">
        <w:trPr>
          <w:trHeight w:val="408"/>
        </w:trPr>
        <w:tc>
          <w:tcPr>
            <w:tcW w:w="3668" w:type="dxa"/>
          </w:tcPr>
          <w:p w:rsidR="00F47C7B" w:rsidRPr="00E75862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F47C7B" w:rsidRPr="00E75862" w:rsidRDefault="00F47C7B" w:rsidP="003E07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</w:p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F47C7B" w:rsidRPr="00E75862" w:rsidTr="00E81EFC">
        <w:trPr>
          <w:trHeight w:val="408"/>
        </w:trPr>
        <w:tc>
          <w:tcPr>
            <w:tcW w:w="3668" w:type="dxa"/>
          </w:tcPr>
          <w:p w:rsidR="00F47C7B" w:rsidRPr="00E75862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F47C7B" w:rsidRPr="00E75862" w:rsidRDefault="00F47C7B" w:rsidP="00E81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F47C7B" w:rsidRPr="00E75862" w:rsidTr="00E81EFC">
        <w:trPr>
          <w:trHeight w:val="408"/>
        </w:trPr>
        <w:tc>
          <w:tcPr>
            <w:tcW w:w="3668" w:type="dxa"/>
          </w:tcPr>
          <w:p w:rsidR="00F47C7B" w:rsidRPr="00E75862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F47C7B" w:rsidRPr="00E75862" w:rsidRDefault="00F47C7B" w:rsidP="00E81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F47C7B" w:rsidRPr="00E75862" w:rsidTr="00E81EFC">
        <w:trPr>
          <w:trHeight w:val="408"/>
        </w:trPr>
        <w:tc>
          <w:tcPr>
            <w:tcW w:w="3668" w:type="dxa"/>
            <w:shd w:val="clear" w:color="auto" w:fill="FFFFFF"/>
          </w:tcPr>
          <w:p w:rsidR="00F47C7B" w:rsidRPr="00E75862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F47C7B" w:rsidRPr="00E75862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F47C7B" w:rsidRPr="00E75862" w:rsidRDefault="00F47C7B" w:rsidP="00E81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F47C7B" w:rsidRPr="00E75862" w:rsidTr="00E81EFC">
        <w:trPr>
          <w:trHeight w:val="408"/>
        </w:trPr>
        <w:tc>
          <w:tcPr>
            <w:tcW w:w="3668" w:type="dxa"/>
          </w:tcPr>
          <w:p w:rsidR="00F47C7B" w:rsidRPr="00E75862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F47C7B" w:rsidRPr="00E75862" w:rsidTr="006214AB">
        <w:trPr>
          <w:trHeight w:val="408"/>
        </w:trPr>
        <w:tc>
          <w:tcPr>
            <w:tcW w:w="9768" w:type="dxa"/>
            <w:gridSpan w:val="2"/>
          </w:tcPr>
          <w:p w:rsidR="00F47C7B" w:rsidRPr="00E75862" w:rsidRDefault="00F47C7B" w:rsidP="003E0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F47C7B" w:rsidRPr="00E75862" w:rsidRDefault="00F47C7B" w:rsidP="003E0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4BC8" w:rsidRPr="002C4BC8" w:rsidTr="00E81EFC">
        <w:trPr>
          <w:trHeight w:val="408"/>
        </w:trPr>
        <w:tc>
          <w:tcPr>
            <w:tcW w:w="3668" w:type="dxa"/>
          </w:tcPr>
          <w:p w:rsidR="00F47C7B" w:rsidRPr="002C4BC8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F47C7B" w:rsidRPr="002C4BC8" w:rsidRDefault="00F47C7B" w:rsidP="00E81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України «Про судоустрій і статус суддів», «Про Національну поліцію», «Про запобігання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корупції».</w:t>
            </w:r>
          </w:p>
        </w:tc>
      </w:tr>
      <w:tr w:rsidR="002C4BC8" w:rsidRPr="002C4BC8" w:rsidTr="00E81EFC">
        <w:trPr>
          <w:trHeight w:val="408"/>
        </w:trPr>
        <w:tc>
          <w:tcPr>
            <w:tcW w:w="3668" w:type="dxa"/>
          </w:tcPr>
          <w:p w:rsidR="00F47C7B" w:rsidRPr="002C4BC8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F47C7B" w:rsidRPr="002C4BC8" w:rsidRDefault="00F47C7B" w:rsidP="003E076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7C7B" w:rsidRPr="002C4BC8" w:rsidRDefault="00F47C7B" w:rsidP="003E076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7C7B" w:rsidRPr="002C4BC8" w:rsidRDefault="00F47C7B" w:rsidP="003E076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7C7B" w:rsidRPr="002C4BC8" w:rsidRDefault="00F47C7B" w:rsidP="003E076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7C7B" w:rsidRPr="002C4BC8" w:rsidRDefault="00F47C7B" w:rsidP="003E0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F47C7B" w:rsidRPr="002C4BC8" w:rsidRDefault="00F47C7B" w:rsidP="00E81EFC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процесуального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кодексу України, Кодексу України про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адміністративні правопорушення,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Кодексу адміністративного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судочинства України;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законів України «Про Вищу раду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правосуддя», «Про звернення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громадян», «Про доступ до публічної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інформації», «Про інформацію», «Про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очищення влади», «Про захист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персональних даних», «Про статус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народного депутата»;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рішень Вищої ради правосуддя, Ради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суддів України, наказів Державної судової адміністрації України з питань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організаційного забезпечення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діяльності Служби судової охорони.</w:t>
            </w:r>
          </w:p>
        </w:tc>
      </w:tr>
    </w:tbl>
    <w:p w:rsidR="00884E7D" w:rsidRPr="00A84D44" w:rsidRDefault="00884E7D" w:rsidP="006D63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84E7D" w:rsidRPr="00A84D44" w:rsidRDefault="00884E7D" w:rsidP="006D63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26820" w:rsidRPr="00A84D44" w:rsidRDefault="00326820" w:rsidP="006D63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26820" w:rsidRPr="00A84D44" w:rsidRDefault="00326820" w:rsidP="006D63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26820" w:rsidRPr="00A84D44" w:rsidRDefault="00326820" w:rsidP="006D63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26820" w:rsidRPr="00A84D44" w:rsidRDefault="00326820" w:rsidP="006D63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26820" w:rsidRPr="00A84D44" w:rsidRDefault="00326820" w:rsidP="006D63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26820" w:rsidRPr="00A84D44" w:rsidRDefault="00326820" w:rsidP="006D63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26820" w:rsidRPr="00A84D44" w:rsidRDefault="00326820" w:rsidP="006D63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26820" w:rsidRPr="00A84D44" w:rsidRDefault="00326820" w:rsidP="006D63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26820" w:rsidRPr="00A84D44" w:rsidRDefault="00326820" w:rsidP="006D63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26820" w:rsidRPr="00A84D44" w:rsidRDefault="00326820" w:rsidP="006D63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26820" w:rsidRPr="00A84D44" w:rsidRDefault="00326820" w:rsidP="006D63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26820" w:rsidRPr="00A84D44" w:rsidRDefault="00326820" w:rsidP="006D63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326820" w:rsidRPr="00A84D44" w:rsidSect="00C62668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6FA" w:rsidRDefault="009B46FA" w:rsidP="00AE1D94">
      <w:pPr>
        <w:spacing w:after="0" w:line="240" w:lineRule="auto"/>
      </w:pPr>
      <w:r>
        <w:separator/>
      </w:r>
    </w:p>
  </w:endnote>
  <w:endnote w:type="continuationSeparator" w:id="0">
    <w:p w:rsidR="009B46FA" w:rsidRDefault="009B46FA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6FA" w:rsidRDefault="009B46FA" w:rsidP="00AE1D94">
      <w:pPr>
        <w:spacing w:after="0" w:line="240" w:lineRule="auto"/>
      </w:pPr>
      <w:r>
        <w:separator/>
      </w:r>
    </w:p>
  </w:footnote>
  <w:footnote w:type="continuationSeparator" w:id="0">
    <w:p w:rsidR="009B46FA" w:rsidRDefault="009B46FA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611B68" w:rsidRDefault="00611B68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1C1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1B68" w:rsidRDefault="00611B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1343E"/>
    <w:rsid w:val="0003079E"/>
    <w:rsid w:val="00031D52"/>
    <w:rsid w:val="00031DA5"/>
    <w:rsid w:val="0003324F"/>
    <w:rsid w:val="00040331"/>
    <w:rsid w:val="000444CB"/>
    <w:rsid w:val="00050B36"/>
    <w:rsid w:val="000648BC"/>
    <w:rsid w:val="00065716"/>
    <w:rsid w:val="00071723"/>
    <w:rsid w:val="00073AC3"/>
    <w:rsid w:val="00074736"/>
    <w:rsid w:val="00075331"/>
    <w:rsid w:val="00080FAD"/>
    <w:rsid w:val="00081E56"/>
    <w:rsid w:val="00083146"/>
    <w:rsid w:val="000845ED"/>
    <w:rsid w:val="00093490"/>
    <w:rsid w:val="000C036E"/>
    <w:rsid w:val="000C6240"/>
    <w:rsid w:val="000C6ADD"/>
    <w:rsid w:val="000D0530"/>
    <w:rsid w:val="000D13B6"/>
    <w:rsid w:val="000D19C4"/>
    <w:rsid w:val="000D5940"/>
    <w:rsid w:val="000E36B4"/>
    <w:rsid w:val="000E44BC"/>
    <w:rsid w:val="000F68FD"/>
    <w:rsid w:val="000F7952"/>
    <w:rsid w:val="000F7D97"/>
    <w:rsid w:val="001016E2"/>
    <w:rsid w:val="001028D5"/>
    <w:rsid w:val="0011098E"/>
    <w:rsid w:val="0011180A"/>
    <w:rsid w:val="0011418A"/>
    <w:rsid w:val="00126DD3"/>
    <w:rsid w:val="00132C0C"/>
    <w:rsid w:val="00135BB4"/>
    <w:rsid w:val="00141D0E"/>
    <w:rsid w:val="00144AAF"/>
    <w:rsid w:val="00154B96"/>
    <w:rsid w:val="00157C1A"/>
    <w:rsid w:val="0016047A"/>
    <w:rsid w:val="00172D4F"/>
    <w:rsid w:val="001803A0"/>
    <w:rsid w:val="001975FD"/>
    <w:rsid w:val="001A035E"/>
    <w:rsid w:val="001A5160"/>
    <w:rsid w:val="001A6F18"/>
    <w:rsid w:val="001B5108"/>
    <w:rsid w:val="001C4786"/>
    <w:rsid w:val="001C5FB2"/>
    <w:rsid w:val="001D0055"/>
    <w:rsid w:val="001D5744"/>
    <w:rsid w:val="001E1B74"/>
    <w:rsid w:val="001F0C78"/>
    <w:rsid w:val="001F2B4C"/>
    <w:rsid w:val="001F5CBA"/>
    <w:rsid w:val="00204C61"/>
    <w:rsid w:val="002139B4"/>
    <w:rsid w:val="0021755E"/>
    <w:rsid w:val="00217FC2"/>
    <w:rsid w:val="00226654"/>
    <w:rsid w:val="002357E4"/>
    <w:rsid w:val="00237FD2"/>
    <w:rsid w:val="002456EB"/>
    <w:rsid w:val="00246DD8"/>
    <w:rsid w:val="002503B5"/>
    <w:rsid w:val="0025285B"/>
    <w:rsid w:val="00252F77"/>
    <w:rsid w:val="00257BB7"/>
    <w:rsid w:val="00294D95"/>
    <w:rsid w:val="002963F1"/>
    <w:rsid w:val="00297F17"/>
    <w:rsid w:val="002A6D4F"/>
    <w:rsid w:val="002B6FF5"/>
    <w:rsid w:val="002C1757"/>
    <w:rsid w:val="002C4BC8"/>
    <w:rsid w:val="002D037B"/>
    <w:rsid w:val="002E4857"/>
    <w:rsid w:val="002F29DD"/>
    <w:rsid w:val="0031562F"/>
    <w:rsid w:val="00316336"/>
    <w:rsid w:val="0031675F"/>
    <w:rsid w:val="0032465E"/>
    <w:rsid w:val="00326820"/>
    <w:rsid w:val="00330BB3"/>
    <w:rsid w:val="003332A8"/>
    <w:rsid w:val="00341DD4"/>
    <w:rsid w:val="003422A6"/>
    <w:rsid w:val="00364328"/>
    <w:rsid w:val="00371F2E"/>
    <w:rsid w:val="00382876"/>
    <w:rsid w:val="00382896"/>
    <w:rsid w:val="00387B2E"/>
    <w:rsid w:val="00393057"/>
    <w:rsid w:val="00397540"/>
    <w:rsid w:val="003A00F9"/>
    <w:rsid w:val="003A13CA"/>
    <w:rsid w:val="003A1B28"/>
    <w:rsid w:val="003A2AB8"/>
    <w:rsid w:val="003B6CDC"/>
    <w:rsid w:val="003C381A"/>
    <w:rsid w:val="003D0BBD"/>
    <w:rsid w:val="003E38A6"/>
    <w:rsid w:val="003E5371"/>
    <w:rsid w:val="003E5DCA"/>
    <w:rsid w:val="003E632F"/>
    <w:rsid w:val="003E7F5D"/>
    <w:rsid w:val="003F2E0F"/>
    <w:rsid w:val="00401F12"/>
    <w:rsid w:val="00423E25"/>
    <w:rsid w:val="00427E7E"/>
    <w:rsid w:val="0043176E"/>
    <w:rsid w:val="00442697"/>
    <w:rsid w:val="00444683"/>
    <w:rsid w:val="00444C8E"/>
    <w:rsid w:val="00456C72"/>
    <w:rsid w:val="00457397"/>
    <w:rsid w:val="00457DB7"/>
    <w:rsid w:val="004640C9"/>
    <w:rsid w:val="00470A8F"/>
    <w:rsid w:val="00470F8C"/>
    <w:rsid w:val="00482634"/>
    <w:rsid w:val="004973AE"/>
    <w:rsid w:val="004A4532"/>
    <w:rsid w:val="004B3770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41DC"/>
    <w:rsid w:val="004F559D"/>
    <w:rsid w:val="004F7B04"/>
    <w:rsid w:val="0050006A"/>
    <w:rsid w:val="00502E3A"/>
    <w:rsid w:val="00510314"/>
    <w:rsid w:val="00530ADD"/>
    <w:rsid w:val="00530E53"/>
    <w:rsid w:val="00532FC1"/>
    <w:rsid w:val="00533B20"/>
    <w:rsid w:val="005352FF"/>
    <w:rsid w:val="0053785B"/>
    <w:rsid w:val="005378F6"/>
    <w:rsid w:val="00542B32"/>
    <w:rsid w:val="0055776B"/>
    <w:rsid w:val="00567C95"/>
    <w:rsid w:val="00570332"/>
    <w:rsid w:val="00572836"/>
    <w:rsid w:val="005872B5"/>
    <w:rsid w:val="005A6E46"/>
    <w:rsid w:val="005B17C7"/>
    <w:rsid w:val="005D04E7"/>
    <w:rsid w:val="005D19CC"/>
    <w:rsid w:val="005D3298"/>
    <w:rsid w:val="005D546D"/>
    <w:rsid w:val="005E1F4A"/>
    <w:rsid w:val="005E2609"/>
    <w:rsid w:val="005F6F21"/>
    <w:rsid w:val="00600C9A"/>
    <w:rsid w:val="00611B68"/>
    <w:rsid w:val="00616710"/>
    <w:rsid w:val="006214AB"/>
    <w:rsid w:val="00622FD6"/>
    <w:rsid w:val="00631C15"/>
    <w:rsid w:val="0063234F"/>
    <w:rsid w:val="006623CF"/>
    <w:rsid w:val="00662F4E"/>
    <w:rsid w:val="00664844"/>
    <w:rsid w:val="006773FB"/>
    <w:rsid w:val="00686458"/>
    <w:rsid w:val="0069383A"/>
    <w:rsid w:val="006A70C0"/>
    <w:rsid w:val="006B47F8"/>
    <w:rsid w:val="006B6D91"/>
    <w:rsid w:val="006C0A99"/>
    <w:rsid w:val="006C30F5"/>
    <w:rsid w:val="006C72F7"/>
    <w:rsid w:val="006D109E"/>
    <w:rsid w:val="006D635D"/>
    <w:rsid w:val="006E0962"/>
    <w:rsid w:val="006E79B0"/>
    <w:rsid w:val="006F16FE"/>
    <w:rsid w:val="00700593"/>
    <w:rsid w:val="00702FC5"/>
    <w:rsid w:val="007100A2"/>
    <w:rsid w:val="007218BE"/>
    <w:rsid w:val="0073613C"/>
    <w:rsid w:val="00736788"/>
    <w:rsid w:val="00757E53"/>
    <w:rsid w:val="007608AE"/>
    <w:rsid w:val="00764AC0"/>
    <w:rsid w:val="0078150F"/>
    <w:rsid w:val="00792EEB"/>
    <w:rsid w:val="00795F7A"/>
    <w:rsid w:val="007A12CF"/>
    <w:rsid w:val="007A27B2"/>
    <w:rsid w:val="007A2C9E"/>
    <w:rsid w:val="007A62A2"/>
    <w:rsid w:val="007B0465"/>
    <w:rsid w:val="007B3216"/>
    <w:rsid w:val="007C23B9"/>
    <w:rsid w:val="007D0DCA"/>
    <w:rsid w:val="007D197B"/>
    <w:rsid w:val="007E14C5"/>
    <w:rsid w:val="007E38A0"/>
    <w:rsid w:val="00812E79"/>
    <w:rsid w:val="008204F0"/>
    <w:rsid w:val="0082274F"/>
    <w:rsid w:val="00825E69"/>
    <w:rsid w:val="00834536"/>
    <w:rsid w:val="00836F42"/>
    <w:rsid w:val="00840AD2"/>
    <w:rsid w:val="00844D19"/>
    <w:rsid w:val="008461F0"/>
    <w:rsid w:val="0085447B"/>
    <w:rsid w:val="00854AA2"/>
    <w:rsid w:val="00855F79"/>
    <w:rsid w:val="00863583"/>
    <w:rsid w:val="00867398"/>
    <w:rsid w:val="008724C3"/>
    <w:rsid w:val="0087315C"/>
    <w:rsid w:val="00876B0C"/>
    <w:rsid w:val="00884E7D"/>
    <w:rsid w:val="00897962"/>
    <w:rsid w:val="008A2D74"/>
    <w:rsid w:val="008A76DE"/>
    <w:rsid w:val="008B0E35"/>
    <w:rsid w:val="008B5D15"/>
    <w:rsid w:val="008E1A01"/>
    <w:rsid w:val="008E43BF"/>
    <w:rsid w:val="008F18FF"/>
    <w:rsid w:val="008F1CB1"/>
    <w:rsid w:val="008F7F9D"/>
    <w:rsid w:val="00904A3B"/>
    <w:rsid w:val="00921F1C"/>
    <w:rsid w:val="009258C4"/>
    <w:rsid w:val="0092784C"/>
    <w:rsid w:val="009306C1"/>
    <w:rsid w:val="009311CA"/>
    <w:rsid w:val="00935C73"/>
    <w:rsid w:val="009470EE"/>
    <w:rsid w:val="0094785B"/>
    <w:rsid w:val="0095798A"/>
    <w:rsid w:val="00963D59"/>
    <w:rsid w:val="009677C7"/>
    <w:rsid w:val="00967CFB"/>
    <w:rsid w:val="00972219"/>
    <w:rsid w:val="00974437"/>
    <w:rsid w:val="0097524F"/>
    <w:rsid w:val="00980C46"/>
    <w:rsid w:val="00992239"/>
    <w:rsid w:val="009A463A"/>
    <w:rsid w:val="009A6160"/>
    <w:rsid w:val="009B1DD8"/>
    <w:rsid w:val="009B3C76"/>
    <w:rsid w:val="009B46FA"/>
    <w:rsid w:val="009C39AB"/>
    <w:rsid w:val="009C5E72"/>
    <w:rsid w:val="009D0513"/>
    <w:rsid w:val="009D0A61"/>
    <w:rsid w:val="009D2AE4"/>
    <w:rsid w:val="009D46E9"/>
    <w:rsid w:val="009E019B"/>
    <w:rsid w:val="009E6C21"/>
    <w:rsid w:val="00A00998"/>
    <w:rsid w:val="00A0593A"/>
    <w:rsid w:val="00A1265D"/>
    <w:rsid w:val="00A128A2"/>
    <w:rsid w:val="00A13806"/>
    <w:rsid w:val="00A14545"/>
    <w:rsid w:val="00A15473"/>
    <w:rsid w:val="00A2113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84D44"/>
    <w:rsid w:val="00A92294"/>
    <w:rsid w:val="00AB186C"/>
    <w:rsid w:val="00AB3D29"/>
    <w:rsid w:val="00AB74E4"/>
    <w:rsid w:val="00AB78FD"/>
    <w:rsid w:val="00AC0432"/>
    <w:rsid w:val="00AC0606"/>
    <w:rsid w:val="00AC3205"/>
    <w:rsid w:val="00AC4A9A"/>
    <w:rsid w:val="00AD234A"/>
    <w:rsid w:val="00AD41DF"/>
    <w:rsid w:val="00AD476B"/>
    <w:rsid w:val="00AE10E4"/>
    <w:rsid w:val="00AE1D94"/>
    <w:rsid w:val="00AE662A"/>
    <w:rsid w:val="00AE6ACD"/>
    <w:rsid w:val="00AF5F8D"/>
    <w:rsid w:val="00B0038A"/>
    <w:rsid w:val="00B01427"/>
    <w:rsid w:val="00B03B9B"/>
    <w:rsid w:val="00B06F4A"/>
    <w:rsid w:val="00B11904"/>
    <w:rsid w:val="00B16568"/>
    <w:rsid w:val="00B17772"/>
    <w:rsid w:val="00B31A7C"/>
    <w:rsid w:val="00B35434"/>
    <w:rsid w:val="00B443AB"/>
    <w:rsid w:val="00B50915"/>
    <w:rsid w:val="00B61776"/>
    <w:rsid w:val="00B6367B"/>
    <w:rsid w:val="00B636C6"/>
    <w:rsid w:val="00B63BB1"/>
    <w:rsid w:val="00B63D61"/>
    <w:rsid w:val="00B71FC8"/>
    <w:rsid w:val="00B81331"/>
    <w:rsid w:val="00B90531"/>
    <w:rsid w:val="00B91941"/>
    <w:rsid w:val="00B932B9"/>
    <w:rsid w:val="00B95E49"/>
    <w:rsid w:val="00BA1DA6"/>
    <w:rsid w:val="00BA5B80"/>
    <w:rsid w:val="00BD5944"/>
    <w:rsid w:val="00BE6BED"/>
    <w:rsid w:val="00BE6FC4"/>
    <w:rsid w:val="00BE78D4"/>
    <w:rsid w:val="00BF02EC"/>
    <w:rsid w:val="00C03163"/>
    <w:rsid w:val="00C054F2"/>
    <w:rsid w:val="00C060B1"/>
    <w:rsid w:val="00C10988"/>
    <w:rsid w:val="00C20970"/>
    <w:rsid w:val="00C221EC"/>
    <w:rsid w:val="00C23414"/>
    <w:rsid w:val="00C240E4"/>
    <w:rsid w:val="00C36A5A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6392"/>
    <w:rsid w:val="00C66BD5"/>
    <w:rsid w:val="00C7484E"/>
    <w:rsid w:val="00C74FFC"/>
    <w:rsid w:val="00C8611F"/>
    <w:rsid w:val="00C87CCE"/>
    <w:rsid w:val="00C92118"/>
    <w:rsid w:val="00CA316D"/>
    <w:rsid w:val="00CA4BA4"/>
    <w:rsid w:val="00CB3E1D"/>
    <w:rsid w:val="00CB457A"/>
    <w:rsid w:val="00CC2780"/>
    <w:rsid w:val="00CC5269"/>
    <w:rsid w:val="00CC77E6"/>
    <w:rsid w:val="00CD5BE6"/>
    <w:rsid w:val="00CD6CD1"/>
    <w:rsid w:val="00CE3816"/>
    <w:rsid w:val="00CE7A96"/>
    <w:rsid w:val="00CF20CC"/>
    <w:rsid w:val="00CF3244"/>
    <w:rsid w:val="00CF494E"/>
    <w:rsid w:val="00CF6426"/>
    <w:rsid w:val="00CF7594"/>
    <w:rsid w:val="00D03D5B"/>
    <w:rsid w:val="00D06F03"/>
    <w:rsid w:val="00D24012"/>
    <w:rsid w:val="00D2452E"/>
    <w:rsid w:val="00D30E1C"/>
    <w:rsid w:val="00D334D4"/>
    <w:rsid w:val="00D40E50"/>
    <w:rsid w:val="00D54F06"/>
    <w:rsid w:val="00D5789E"/>
    <w:rsid w:val="00D6183F"/>
    <w:rsid w:val="00D63CA7"/>
    <w:rsid w:val="00D65EB5"/>
    <w:rsid w:val="00D660D5"/>
    <w:rsid w:val="00D670CB"/>
    <w:rsid w:val="00D74675"/>
    <w:rsid w:val="00D80351"/>
    <w:rsid w:val="00D825A8"/>
    <w:rsid w:val="00D84D0A"/>
    <w:rsid w:val="00D941CC"/>
    <w:rsid w:val="00DA26B7"/>
    <w:rsid w:val="00DA447B"/>
    <w:rsid w:val="00DB2587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F3E"/>
    <w:rsid w:val="00DF33BC"/>
    <w:rsid w:val="00DF36CA"/>
    <w:rsid w:val="00E0103D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3E56"/>
    <w:rsid w:val="00E503BF"/>
    <w:rsid w:val="00E53C13"/>
    <w:rsid w:val="00E542E8"/>
    <w:rsid w:val="00E563DF"/>
    <w:rsid w:val="00E57A19"/>
    <w:rsid w:val="00E62A65"/>
    <w:rsid w:val="00E62B05"/>
    <w:rsid w:val="00E67577"/>
    <w:rsid w:val="00E705DB"/>
    <w:rsid w:val="00E73920"/>
    <w:rsid w:val="00E73E26"/>
    <w:rsid w:val="00E75862"/>
    <w:rsid w:val="00E81EFC"/>
    <w:rsid w:val="00E9007A"/>
    <w:rsid w:val="00EA59E4"/>
    <w:rsid w:val="00EB78BB"/>
    <w:rsid w:val="00EB7CD1"/>
    <w:rsid w:val="00EC046B"/>
    <w:rsid w:val="00EC1F96"/>
    <w:rsid w:val="00ED080B"/>
    <w:rsid w:val="00EE1FD3"/>
    <w:rsid w:val="00F039DB"/>
    <w:rsid w:val="00F04362"/>
    <w:rsid w:val="00F0509F"/>
    <w:rsid w:val="00F07C94"/>
    <w:rsid w:val="00F1116A"/>
    <w:rsid w:val="00F1181A"/>
    <w:rsid w:val="00F17C6F"/>
    <w:rsid w:val="00F32F01"/>
    <w:rsid w:val="00F3413A"/>
    <w:rsid w:val="00F34753"/>
    <w:rsid w:val="00F348D0"/>
    <w:rsid w:val="00F47C7B"/>
    <w:rsid w:val="00F62ABE"/>
    <w:rsid w:val="00F64B88"/>
    <w:rsid w:val="00F730D7"/>
    <w:rsid w:val="00F76324"/>
    <w:rsid w:val="00F768E0"/>
    <w:rsid w:val="00F8343A"/>
    <w:rsid w:val="00F87967"/>
    <w:rsid w:val="00F87CDD"/>
    <w:rsid w:val="00F91112"/>
    <w:rsid w:val="00F94CEB"/>
    <w:rsid w:val="00FA4953"/>
    <w:rsid w:val="00FB3A5F"/>
    <w:rsid w:val="00FB4CEB"/>
    <w:rsid w:val="00FC098E"/>
    <w:rsid w:val="00FC20ED"/>
    <w:rsid w:val="00FC7D45"/>
    <w:rsid w:val="00FD3FB7"/>
    <w:rsid w:val="00FD76F3"/>
    <w:rsid w:val="00F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24FC-E607-4CA3-9D49-651A74DE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5147</Words>
  <Characters>2935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Микола Власов</cp:lastModifiedBy>
  <cp:revision>15</cp:revision>
  <cp:lastPrinted>2021-12-08T11:27:00Z</cp:lastPrinted>
  <dcterms:created xsi:type="dcterms:W3CDTF">2022-05-10T11:35:00Z</dcterms:created>
  <dcterms:modified xsi:type="dcterms:W3CDTF">2022-09-22T08:36:00Z</dcterms:modified>
</cp:coreProperties>
</file>