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775BF6">
        <w:rPr>
          <w:rFonts w:ascii="Times New Roman" w:hAnsi="Times New Roman"/>
          <w:sz w:val="24"/>
          <w:szCs w:val="24"/>
        </w:rPr>
        <w:t>08</w:t>
      </w:r>
      <w:r w:rsidRPr="00B636C6">
        <w:rPr>
          <w:rFonts w:ascii="Times New Roman" w:hAnsi="Times New Roman"/>
          <w:sz w:val="24"/>
          <w:szCs w:val="24"/>
        </w:rPr>
        <w:t>.</w:t>
      </w:r>
      <w:r w:rsidR="008A76DE">
        <w:rPr>
          <w:rFonts w:ascii="Times New Roman" w:hAnsi="Times New Roman"/>
          <w:sz w:val="24"/>
          <w:szCs w:val="24"/>
        </w:rPr>
        <w:t>0</w:t>
      </w:r>
      <w:r w:rsidR="00775BF6">
        <w:rPr>
          <w:rFonts w:ascii="Times New Roman" w:hAnsi="Times New Roman"/>
          <w:sz w:val="24"/>
          <w:szCs w:val="24"/>
        </w:rPr>
        <w:t>9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509F">
        <w:rPr>
          <w:rFonts w:ascii="Times New Roman" w:hAnsi="Times New Roman"/>
          <w:sz w:val="24"/>
          <w:szCs w:val="24"/>
          <w:lang w:val="ru-RU"/>
        </w:rPr>
        <w:t>145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Pr="00E75862" w:rsidRDefault="00884E7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</w:t>
      </w:r>
      <w:r w:rsidR="00775B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Провідного спеціаліста (оперативного чергового) відділу </w:t>
      </w:r>
      <w:proofErr w:type="spellStart"/>
      <w:r w:rsidR="00775B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оперативно</w:t>
      </w:r>
      <w:proofErr w:type="spellEnd"/>
      <w:r w:rsidR="00775BF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-чергової служби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територіального 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884E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  <w:hideMark/>
          </w:tcPr>
          <w:p w:rsidR="00F47C7B" w:rsidRPr="00775BF6" w:rsidRDefault="00F47C7B" w:rsidP="003E0760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 w:rsidR="00775BF6" w:rsidRPr="0077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провідного спеціаліста (оперативного чергового) відділу </w:t>
            </w:r>
            <w:proofErr w:type="spellStart"/>
            <w:r w:rsidR="00775BF6" w:rsidRPr="00775BF6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</w:t>
            </w:r>
            <w:proofErr w:type="spellEnd"/>
            <w:r w:rsidR="00775BF6" w:rsidRPr="00775BF6">
              <w:rPr>
                <w:rFonts w:ascii="Times New Roman" w:hAnsi="Times New Roman" w:cs="Times New Roman"/>
                <w:b/>
                <w:sz w:val="24"/>
                <w:szCs w:val="24"/>
              </w:rPr>
              <w:t>-чергової служби</w:t>
            </w: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територіального управління Служби судової охорони у Полтавській області:</w:t>
            </w:r>
          </w:p>
        </w:tc>
      </w:tr>
      <w:tr w:rsidR="00F47C7B" w:rsidRPr="0031675F" w:rsidTr="006214AB">
        <w:trPr>
          <w:trHeight w:val="408"/>
        </w:trPr>
        <w:tc>
          <w:tcPr>
            <w:tcW w:w="9768" w:type="dxa"/>
            <w:gridSpan w:val="2"/>
          </w:tcPr>
          <w:p w:rsidR="00775BF6" w:rsidRPr="00775BF6" w:rsidRDefault="00775BF6" w:rsidP="00775B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      </w:r>
            <w:r w:rsidRPr="00775BF6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775BF6" w:rsidRPr="00775BF6" w:rsidRDefault="00775BF6" w:rsidP="00775B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 іншими організаціями; </w:t>
            </w:r>
          </w:p>
          <w:p w:rsidR="00775BF6" w:rsidRPr="00775BF6" w:rsidRDefault="00775BF6" w:rsidP="00775B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noProof/>
                <w:sz w:val="24"/>
                <w:szCs w:val="24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775BF6" w:rsidRPr="00775BF6" w:rsidRDefault="00775BF6" w:rsidP="00775BF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775BF6">
              <w:rPr>
                <w:lang w:val="uk-UA"/>
              </w:rPr>
              <w:t>4) застосовує зброю та спеціальні засоби в порядку та у випадках, визначних Законом України «Про Національну поліцію»;</w:t>
            </w:r>
          </w:p>
          <w:p w:rsidR="00775BF6" w:rsidRPr="00775BF6" w:rsidRDefault="00775BF6" w:rsidP="00775BF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775BF6">
              <w:rPr>
                <w:lang w:val="uk-UA"/>
              </w:rPr>
              <w:t>5)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      </w:r>
          </w:p>
          <w:p w:rsidR="00775BF6" w:rsidRPr="00775BF6" w:rsidRDefault="00775BF6" w:rsidP="00775BF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775BF6">
              <w:rPr>
                <w:lang w:val="uk-UA"/>
              </w:rPr>
              <w:t>6) організовує оповіщення за сигналами Управління;</w:t>
            </w:r>
          </w:p>
          <w:p w:rsidR="00775BF6" w:rsidRPr="00775BF6" w:rsidRDefault="00775BF6" w:rsidP="00775BF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775BF6">
              <w:rPr>
                <w:lang w:val="uk-UA"/>
              </w:rPr>
              <w:t xml:space="preserve">7) організовує та контролює виконання складом зміни вимог об’єктового і внутрішньо-об’єктового режиму та охорони державної таємниці, недопущення розголошення інформації з обмеженим доступом під час несення </w:t>
            </w:r>
            <w:proofErr w:type="spellStart"/>
            <w:r w:rsidRPr="00775BF6">
              <w:rPr>
                <w:lang w:val="uk-UA"/>
              </w:rPr>
              <w:t>оперативно</w:t>
            </w:r>
            <w:proofErr w:type="spellEnd"/>
            <w:r w:rsidRPr="00775BF6">
              <w:rPr>
                <w:lang w:val="uk-UA"/>
              </w:rPr>
              <w:t>-чергової служби;</w:t>
            </w:r>
          </w:p>
          <w:p w:rsidR="00775BF6" w:rsidRPr="00775BF6" w:rsidRDefault="00775BF6" w:rsidP="00775BF6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775BF6">
              <w:rPr>
                <w:lang w:val="uk-UA"/>
              </w:rPr>
              <w:t>8) за дорученням керівництва Управління виконує інші повноваження, які належать до компетенції служби.</w:t>
            </w:r>
          </w:p>
          <w:p w:rsidR="00775BF6" w:rsidRPr="00775BF6" w:rsidRDefault="00775BF6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775BF6" w:rsidRDefault="00F47C7B" w:rsidP="00D84D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C240E4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Pr="00775BF6" w:rsidRDefault="00775BF6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</w:t>
            </w:r>
            <w:r w:rsidR="00F47C7B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копії (копії) документа (документів) про освіту;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A035E" w:rsidRPr="00775BF6" w:rsidRDefault="00F47C7B" w:rsidP="001A035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1A035E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="001A035E"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2021 рік</w:t>
            </w:r>
            <w:r w:rsidR="001A035E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470A8F" w:rsidRPr="00775BF6" w:rsidRDefault="00470A8F" w:rsidP="00470A8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довідка про відсутність судимості (замовляється за посиланням </w:t>
            </w:r>
            <w:proofErr w:type="spellStart"/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775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 w:rsidR="002C4BC8"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775B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09.00 год. 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204F0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E7D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</w:rPr>
              <w:t>ерес</w:t>
            </w:r>
            <w:r w:rsidR="00884E7D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8204F0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 до </w:t>
            </w:r>
            <w:r w:rsidR="00E62B05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204F0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год. 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204F0"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884E7D"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ерес</w:t>
            </w:r>
            <w:r w:rsidR="00884E7D"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ня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47C7B" w:rsidRPr="00775BF6" w:rsidRDefault="00775BF6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провідного спеціаліста (оперативного чергового) відділу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-чергової служби</w:t>
            </w:r>
            <w:r w:rsidR="00F47C7B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</w:t>
            </w: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09.00 </w:t>
            </w:r>
            <w:r w:rsid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4E7D"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ерес</w:t>
            </w:r>
            <w:r w:rsidR="00884E7D"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</w:t>
            </w: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року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775BF6" w:rsidRDefault="00F47C7B" w:rsidP="003E076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775B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81EFC" w:rsidRPr="00775BF6" w:rsidRDefault="00E81EFC" w:rsidP="003E0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775BF6" w:rsidTr="00E81EFC">
        <w:trPr>
          <w:trHeight w:val="408"/>
        </w:trPr>
        <w:tc>
          <w:tcPr>
            <w:tcW w:w="3668" w:type="dxa"/>
          </w:tcPr>
          <w:p w:rsidR="00F47C7B" w:rsidRPr="00775BF6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47C7B" w:rsidRPr="00775BF6" w:rsidRDefault="00775BF6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«Цивільна безпека», «Освіта», «Інформаційні технології», ступінь вищої освіти – не нижче бакалавра</w:t>
            </w:r>
            <w:r w:rsidR="00F47C7B" w:rsidRPr="00775B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47C7B" w:rsidRPr="00775BF6" w:rsidTr="00E81EFC">
        <w:trPr>
          <w:trHeight w:val="408"/>
        </w:trPr>
        <w:tc>
          <w:tcPr>
            <w:tcW w:w="3668" w:type="dxa"/>
          </w:tcPr>
          <w:p w:rsidR="00F47C7B" w:rsidRPr="00775BF6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B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  <w:r w:rsidR="00775BF6" w:rsidRPr="00775B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/проходження служби</w:t>
            </w:r>
          </w:p>
        </w:tc>
        <w:tc>
          <w:tcPr>
            <w:tcW w:w="6100" w:type="dxa"/>
          </w:tcPr>
          <w:p w:rsidR="00F47C7B" w:rsidRPr="00775BF6" w:rsidRDefault="00775BF6" w:rsidP="003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 державних органах влади, органах системи правосуддя, досвід проходження служби у правоохоронних органах чи військових формуваннях – не менше ніж 3 роки</w:t>
            </w:r>
            <w:r w:rsidR="00F47C7B" w:rsidRPr="00775B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судоустрій і статус суддів», «Про Національну поліцію», «Про запобігання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2C4BC8" w:rsidRPr="003D53A8" w:rsidTr="00E81EFC">
        <w:trPr>
          <w:trHeight w:val="408"/>
        </w:trPr>
        <w:tc>
          <w:tcPr>
            <w:tcW w:w="3668" w:type="dxa"/>
          </w:tcPr>
          <w:p w:rsidR="00F47C7B" w:rsidRPr="003D53A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3D53A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3D53A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3D53A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3D53A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3D53A8" w:rsidRDefault="00F47C7B" w:rsidP="003E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3D53A8" w:rsidRDefault="00F47C7B" w:rsidP="00E81EF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суддів України, наказів Державної судової адміністрації України з питань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  <w:r w:rsidR="00E81EFC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</w:t>
            </w:r>
            <w:r w:rsidR="003D53A8"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53A8" w:rsidRPr="003D53A8">
              <w:rPr>
                <w:rFonts w:ascii="Times New Roman" w:hAnsi="Times New Roman"/>
                <w:sz w:val="24"/>
                <w:szCs w:val="24"/>
              </w:rPr>
              <w:t xml:space="preserve">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</w:t>
            </w:r>
            <w:r w:rsidR="003D53A8" w:rsidRPr="003D53A8">
              <w:rPr>
                <w:rFonts w:ascii="Times New Roman" w:hAnsi="Times New Roman"/>
                <w:sz w:val="24"/>
                <w:szCs w:val="24"/>
              </w:rPr>
              <w:lastRenderedPageBreak/>
              <w:t>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</w:t>
            </w:r>
            <w:r w:rsidRPr="003D53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26820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00" w:rsidRDefault="00281200" w:rsidP="00AE1D94">
      <w:pPr>
        <w:spacing w:after="0" w:line="240" w:lineRule="auto"/>
      </w:pPr>
      <w:r>
        <w:separator/>
      </w:r>
    </w:p>
  </w:endnote>
  <w:endnote w:type="continuationSeparator" w:id="0">
    <w:p w:rsidR="00281200" w:rsidRDefault="00281200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00" w:rsidRDefault="00281200" w:rsidP="00AE1D94">
      <w:pPr>
        <w:spacing w:after="0" w:line="240" w:lineRule="auto"/>
      </w:pPr>
      <w:r>
        <w:separator/>
      </w:r>
    </w:p>
  </w:footnote>
  <w:footnote w:type="continuationSeparator" w:id="0">
    <w:p w:rsidR="00281200" w:rsidRDefault="00281200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81200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3057"/>
    <w:rsid w:val="00397540"/>
    <w:rsid w:val="003A00F9"/>
    <w:rsid w:val="003A13CA"/>
    <w:rsid w:val="003A1B28"/>
    <w:rsid w:val="003A2AB8"/>
    <w:rsid w:val="003B6CDC"/>
    <w:rsid w:val="003C381A"/>
    <w:rsid w:val="003D0BBD"/>
    <w:rsid w:val="003D53A8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A8F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872B5"/>
    <w:rsid w:val="0059509F"/>
    <w:rsid w:val="005A6E46"/>
    <w:rsid w:val="005B17C7"/>
    <w:rsid w:val="005D04E7"/>
    <w:rsid w:val="005D19CC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79B0"/>
    <w:rsid w:val="006F16FE"/>
    <w:rsid w:val="00700593"/>
    <w:rsid w:val="00702FC5"/>
    <w:rsid w:val="007100A2"/>
    <w:rsid w:val="007218BE"/>
    <w:rsid w:val="0073613C"/>
    <w:rsid w:val="00736788"/>
    <w:rsid w:val="00757E53"/>
    <w:rsid w:val="007608AE"/>
    <w:rsid w:val="00764AC0"/>
    <w:rsid w:val="00775BF6"/>
    <w:rsid w:val="0078150F"/>
    <w:rsid w:val="00792EEB"/>
    <w:rsid w:val="00795F7A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84E7D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40E4"/>
    <w:rsid w:val="00C36A5A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F8A4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9D23-3442-4759-A4E6-3657672F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5728</Words>
  <Characters>3266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13</cp:revision>
  <cp:lastPrinted>2021-12-08T11:27:00Z</cp:lastPrinted>
  <dcterms:created xsi:type="dcterms:W3CDTF">2022-05-10T11:35:00Z</dcterms:created>
  <dcterms:modified xsi:type="dcterms:W3CDTF">2022-09-09T05:07:00Z</dcterms:modified>
</cp:coreProperties>
</file>