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0D1831">
        <w:rPr>
          <w:rFonts w:ascii="Times New Roman" w:hAnsi="Times New Roman"/>
          <w:sz w:val="24"/>
          <w:szCs w:val="24"/>
        </w:rPr>
        <w:t>27</w:t>
      </w:r>
      <w:r w:rsidRPr="00B636C6">
        <w:rPr>
          <w:rFonts w:ascii="Times New Roman" w:hAnsi="Times New Roman"/>
          <w:sz w:val="24"/>
          <w:szCs w:val="24"/>
        </w:rPr>
        <w:t>.</w:t>
      </w:r>
      <w:r w:rsidR="008A76DE">
        <w:rPr>
          <w:rFonts w:ascii="Times New Roman" w:hAnsi="Times New Roman"/>
          <w:sz w:val="24"/>
          <w:szCs w:val="24"/>
        </w:rPr>
        <w:t>0</w:t>
      </w:r>
      <w:r w:rsidR="00611B68">
        <w:rPr>
          <w:rFonts w:ascii="Times New Roman" w:hAnsi="Times New Roman"/>
          <w:sz w:val="24"/>
          <w:szCs w:val="24"/>
        </w:rPr>
        <w:t>1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5394">
        <w:rPr>
          <w:rFonts w:ascii="Times New Roman" w:hAnsi="Times New Roman"/>
          <w:sz w:val="24"/>
          <w:szCs w:val="24"/>
          <w:lang w:val="ru-RU"/>
        </w:rPr>
        <w:t>40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C63FAA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посади </w:t>
      </w:r>
    </w:p>
    <w:p w:rsidR="00D334D4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</w:t>
      </w:r>
      <w:r w:rsidR="00F47C7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мандира відділення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взводу охорони підрозділу охорони територіального </w:t>
      </w:r>
    </w:p>
    <w:p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  <w:hideMark/>
          </w:tcPr>
          <w:p w:rsidR="00E75862" w:rsidRPr="00E75862" w:rsidRDefault="00E75862" w:rsidP="00BB356D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</w:t>
            </w:r>
            <w:r w:rsidR="002D03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мандира відділення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взводу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2D037B" w:rsidRPr="008204F0" w:rsidRDefault="002D037B" w:rsidP="002D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2D037B" w:rsidRPr="008204F0" w:rsidRDefault="002D037B" w:rsidP="002D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2)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2D037B" w:rsidRPr="008204F0" w:rsidRDefault="002D037B" w:rsidP="002D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      </w: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2D037B" w:rsidRPr="008204F0" w:rsidRDefault="002D037B" w:rsidP="002D03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4) організовує поточну організаційно-виконавчу роботу відділення та забезпечення контролю за роботою; </w:t>
            </w:r>
          </w:p>
          <w:p w:rsidR="002D037B" w:rsidRPr="008204F0" w:rsidRDefault="002D037B" w:rsidP="002D03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  <w:p w:rsidR="00E75862" w:rsidRPr="008204F0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5862" w:rsidRPr="008204F0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</w:t>
            </w:r>
            <w:r w:rsidR="002D03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E75862" w:rsidRPr="008204F0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700593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:rsidR="00E75862" w:rsidRPr="008204F0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E75862" w:rsidRPr="008204F0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75862" w:rsidRPr="008204F0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75862" w:rsidRPr="008204F0" w:rsidRDefault="00E75862" w:rsidP="001447D0">
            <w:pPr>
              <w:spacing w:after="0" w:line="240" w:lineRule="auto"/>
              <w:ind w:right="40"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E75862" w:rsidRPr="008204F0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862" w:rsidRPr="008204F0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83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січ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ня 202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до </w:t>
            </w:r>
            <w:r w:rsidR="000D18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83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0D18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лютого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75862" w:rsidRPr="008204F0" w:rsidRDefault="00E75862" w:rsidP="00E7586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На ко</w:t>
            </w:r>
            <w:r w:rsidR="002D03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мандира відділення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0D18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831">
              <w:rPr>
                <w:rFonts w:ascii="Times New Roman" w:eastAsia="Calibri" w:hAnsi="Times New Roman" w:cs="Times New Roman"/>
                <w:sz w:val="24"/>
                <w:szCs w:val="24"/>
              </w:rPr>
              <w:t>лютого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A76DE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року.</w:t>
            </w:r>
          </w:p>
          <w:p w:rsidR="00E75862" w:rsidRPr="008204F0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5862" w:rsidRPr="008204F0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75862" w:rsidRPr="00E75862" w:rsidRDefault="00E75862" w:rsidP="00BB35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Освіта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31675F" w:rsidRDefault="0031675F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2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досвід проходження служби у правоохоронних органах чи військових формуваннях, органах системи правосуддя – не менше ніж 2 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Pr="00E75862" w:rsidRDefault="0031675F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6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(надати підтверджуючі документи)</w:t>
            </w:r>
            <w:r w:rsidRPr="00E024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201" w:type="dxa"/>
            <w:gridSpan w:val="2"/>
          </w:tcPr>
          <w:p w:rsidR="00E75862" w:rsidRPr="00E75862" w:rsidRDefault="00E75862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</w:t>
            </w:r>
            <w:r w:rsidR="002D0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  <w:r w:rsidR="0014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5862" w:rsidRPr="00E75862" w:rsidRDefault="00E75862" w:rsidP="00BB3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Кримінального кодексу України,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:rsidR="00E75862" w:rsidRPr="00E75862" w:rsidRDefault="00E75862" w:rsidP="00BB356D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законів України «Про Вищу раду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E75862" w:rsidRPr="00E75862" w:rsidTr="00BB356D">
        <w:trPr>
          <w:trHeight w:val="408"/>
        </w:trPr>
        <w:tc>
          <w:tcPr>
            <w:tcW w:w="9768" w:type="dxa"/>
            <w:gridSpan w:val="3"/>
          </w:tcPr>
          <w:p w:rsidR="00E75862" w:rsidRPr="00E75862" w:rsidRDefault="00E75862" w:rsidP="00BB356D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:rsidTr="00BB356D">
        <w:trPr>
          <w:trHeight w:val="408"/>
        </w:trPr>
        <w:tc>
          <w:tcPr>
            <w:tcW w:w="4059" w:type="dxa"/>
          </w:tcPr>
          <w:p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862" w:rsidRPr="00E75862" w:rsidRDefault="00E75862" w:rsidP="00E75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F47C7B" w:rsidRDefault="00F47C7B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:rsidR="0031675F" w:rsidRDefault="0031675F" w:rsidP="00F47C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1675F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DC" w:rsidRDefault="00B00CDC" w:rsidP="00AE1D94">
      <w:pPr>
        <w:spacing w:after="0" w:line="240" w:lineRule="auto"/>
      </w:pPr>
      <w:r>
        <w:separator/>
      </w:r>
    </w:p>
  </w:endnote>
  <w:endnote w:type="continuationSeparator" w:id="0">
    <w:p w:rsidR="00B00CDC" w:rsidRDefault="00B00CDC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DC" w:rsidRDefault="00B00CDC" w:rsidP="00AE1D94">
      <w:pPr>
        <w:spacing w:after="0" w:line="240" w:lineRule="auto"/>
      </w:pPr>
      <w:r>
        <w:separator/>
      </w:r>
    </w:p>
  </w:footnote>
  <w:footnote w:type="continuationSeparator" w:id="0">
    <w:p w:rsidR="00B00CDC" w:rsidRDefault="00B00CDC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831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7D0"/>
    <w:rsid w:val="00144AAF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D037B"/>
    <w:rsid w:val="002E4857"/>
    <w:rsid w:val="002F29DD"/>
    <w:rsid w:val="0031562F"/>
    <w:rsid w:val="00316336"/>
    <w:rsid w:val="0031675F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05394"/>
    <w:rsid w:val="00611B68"/>
    <w:rsid w:val="00616710"/>
    <w:rsid w:val="00622FD6"/>
    <w:rsid w:val="00631C15"/>
    <w:rsid w:val="0063234F"/>
    <w:rsid w:val="006348BB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204F0"/>
    <w:rsid w:val="0082274F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B0038A"/>
    <w:rsid w:val="00B00CDC"/>
    <w:rsid w:val="00B01427"/>
    <w:rsid w:val="00B03B9B"/>
    <w:rsid w:val="00B06F4A"/>
    <w:rsid w:val="00B11904"/>
    <w:rsid w:val="00B16568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730D7"/>
    <w:rsid w:val="00F76324"/>
    <w:rsid w:val="00F8343A"/>
    <w:rsid w:val="00F87967"/>
    <w:rsid w:val="00F87CDD"/>
    <w:rsid w:val="00FA4953"/>
    <w:rsid w:val="00FB3A5F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32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749F-E4A7-490C-A19F-B6D7A383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4963</Words>
  <Characters>2830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2021-12-08T11:27:00Z</cp:lastPrinted>
  <dcterms:created xsi:type="dcterms:W3CDTF">2021-09-30T10:54:00Z</dcterms:created>
  <dcterms:modified xsi:type="dcterms:W3CDTF">2022-01-27T15:20:00Z</dcterms:modified>
</cp:coreProperties>
</file>