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572836">
        <w:rPr>
          <w:rFonts w:ascii="Times New Roman" w:hAnsi="Times New Roman"/>
          <w:b/>
          <w:sz w:val="24"/>
          <w:szCs w:val="24"/>
        </w:rPr>
        <w:t>ЗАТВЕРДЖЕНО</w:t>
      </w:r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572836">
        <w:rPr>
          <w:rFonts w:ascii="Times New Roman" w:hAnsi="Times New Roman"/>
          <w:sz w:val="24"/>
          <w:szCs w:val="24"/>
        </w:rPr>
        <w:t xml:space="preserve">Наказом начальника територіального управління  Служби судової охорони у Полтавській області </w:t>
      </w:r>
    </w:p>
    <w:p w:rsidR="00B50915" w:rsidRPr="00B636C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8204F0">
        <w:rPr>
          <w:rFonts w:ascii="Times New Roman" w:hAnsi="Times New Roman"/>
          <w:sz w:val="24"/>
          <w:szCs w:val="24"/>
        </w:rPr>
        <w:t>1</w:t>
      </w:r>
      <w:r w:rsidR="00C240E4">
        <w:rPr>
          <w:rFonts w:ascii="Times New Roman" w:hAnsi="Times New Roman"/>
          <w:sz w:val="24"/>
          <w:szCs w:val="24"/>
        </w:rPr>
        <w:t>8</w:t>
      </w:r>
      <w:r w:rsidRPr="00B636C6">
        <w:rPr>
          <w:rFonts w:ascii="Times New Roman" w:hAnsi="Times New Roman"/>
          <w:sz w:val="24"/>
          <w:szCs w:val="24"/>
        </w:rPr>
        <w:t>.</w:t>
      </w:r>
      <w:r w:rsidR="008A76DE">
        <w:rPr>
          <w:rFonts w:ascii="Times New Roman" w:hAnsi="Times New Roman"/>
          <w:sz w:val="24"/>
          <w:szCs w:val="24"/>
        </w:rPr>
        <w:t>0</w:t>
      </w:r>
      <w:r w:rsidR="00611B68">
        <w:rPr>
          <w:rFonts w:ascii="Times New Roman" w:hAnsi="Times New Roman"/>
          <w:sz w:val="24"/>
          <w:szCs w:val="24"/>
        </w:rPr>
        <w:t>1</w:t>
      </w:r>
      <w:r w:rsidRPr="00B636C6">
        <w:rPr>
          <w:rFonts w:ascii="Times New Roman" w:hAnsi="Times New Roman"/>
          <w:sz w:val="24"/>
          <w:szCs w:val="24"/>
        </w:rPr>
        <w:t>.202</w:t>
      </w:r>
      <w:r w:rsidR="008A76DE">
        <w:rPr>
          <w:rFonts w:ascii="Times New Roman" w:hAnsi="Times New Roman"/>
          <w:sz w:val="24"/>
          <w:szCs w:val="24"/>
        </w:rPr>
        <w:t>2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5E69">
        <w:rPr>
          <w:rFonts w:ascii="Times New Roman" w:hAnsi="Times New Roman"/>
          <w:sz w:val="24"/>
          <w:szCs w:val="24"/>
          <w:lang w:val="ru-RU"/>
        </w:rPr>
        <w:t>25</w:t>
      </w:r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31675F" w:rsidRDefault="0031675F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47C7B" w:rsidRPr="00D81158" w:rsidRDefault="00F47C7B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F47C7B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проведення конкурсу на зайняття вакантної посади </w:t>
      </w:r>
    </w:p>
    <w:p w:rsidR="00F47C7B" w:rsidRDefault="00F47C7B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нтролера І</w:t>
      </w:r>
      <w:r w:rsidR="00C240E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взводу охорони підрозділу охорони територіального </w:t>
      </w:r>
    </w:p>
    <w:p w:rsidR="00F47C7B" w:rsidRPr="00E75862" w:rsidRDefault="00F47C7B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F47C7B" w:rsidRPr="00E75862" w:rsidTr="003E0760">
        <w:trPr>
          <w:trHeight w:val="408"/>
        </w:trPr>
        <w:tc>
          <w:tcPr>
            <w:tcW w:w="9768" w:type="dxa"/>
            <w:gridSpan w:val="3"/>
          </w:tcPr>
          <w:p w:rsidR="00F47C7B" w:rsidRPr="00E75862" w:rsidRDefault="00F47C7B" w:rsidP="003E07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47C7B" w:rsidRPr="00E75862" w:rsidRDefault="00F47C7B" w:rsidP="003E07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  <w:p w:rsidR="00F47C7B" w:rsidRPr="00E75862" w:rsidRDefault="00F47C7B" w:rsidP="003E07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47C7B" w:rsidRPr="00E75862" w:rsidTr="003E0760">
        <w:trPr>
          <w:trHeight w:val="408"/>
        </w:trPr>
        <w:tc>
          <w:tcPr>
            <w:tcW w:w="9768" w:type="dxa"/>
            <w:gridSpan w:val="3"/>
            <w:hideMark/>
          </w:tcPr>
          <w:p w:rsidR="00F47C7B" w:rsidRPr="00E75862" w:rsidRDefault="00F47C7B" w:rsidP="003E0760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 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нтролера І</w:t>
            </w:r>
            <w:r w:rsidR="00C240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</w:t>
            </w:r>
            <w:bookmarkStart w:id="1" w:name="_GoBack"/>
            <w:bookmarkEnd w:id="1"/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воду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F47C7B" w:rsidRPr="0031675F" w:rsidTr="003E0760">
        <w:trPr>
          <w:trHeight w:val="408"/>
        </w:trPr>
        <w:tc>
          <w:tcPr>
            <w:tcW w:w="9768" w:type="dxa"/>
            <w:gridSpan w:val="3"/>
          </w:tcPr>
          <w:p w:rsidR="0031675F" w:rsidRPr="008204F0" w:rsidRDefault="0031675F" w:rsidP="0031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675F" w:rsidRPr="008204F0" w:rsidRDefault="0031675F" w:rsidP="003167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31675F" w:rsidRPr="008204F0" w:rsidRDefault="0031675F" w:rsidP="003167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31675F" w:rsidRPr="008204F0" w:rsidRDefault="0031675F" w:rsidP="0031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F47C7B" w:rsidRPr="008204F0" w:rsidRDefault="0031675F" w:rsidP="0031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8204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 </w:t>
            </w:r>
          </w:p>
          <w:p w:rsidR="00F47C7B" w:rsidRPr="008204F0" w:rsidRDefault="00F47C7B" w:rsidP="003E07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– 3 </w:t>
            </w:r>
            <w:r w:rsidR="00C240E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8204F0">
              <w:rPr>
                <w:sz w:val="24"/>
                <w:szCs w:val="24"/>
              </w:rPr>
              <w:t xml:space="preserve"> 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7C7B" w:rsidRPr="008204F0" w:rsidRDefault="00F47C7B" w:rsidP="003E076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09.00 год. </w:t>
            </w:r>
            <w:r w:rsidR="008204F0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40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204F0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січня 2022 року до </w:t>
            </w:r>
            <w:r w:rsidR="00C240E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204F0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.00 год. 26</w:t>
            </w:r>
            <w:r w:rsidR="008204F0"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="008204F0"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 року за </w:t>
            </w:r>
            <w:proofErr w:type="spellStart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: м.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47C7B" w:rsidRPr="008204F0" w:rsidRDefault="00F47C7B" w:rsidP="003E076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На контролер І</w:t>
            </w:r>
            <w:r w:rsidR="00FB4CEB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м. Полтава, вул. Соборності, 17, територіальне управління Служби судової охорони у Полтавській області з 09.00 2</w:t>
            </w:r>
            <w:r w:rsidR="008204F0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січня 2022 року.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7C7B" w:rsidRPr="008204F0" w:rsidRDefault="00F47C7B" w:rsidP="003E076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C7B" w:rsidRPr="0031675F" w:rsidRDefault="00F47C7B" w:rsidP="003E076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F47C7B" w:rsidRPr="0031675F" w:rsidRDefault="00F47C7B" w:rsidP="003E0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7C7B" w:rsidRPr="00E75862" w:rsidTr="003E0760">
        <w:trPr>
          <w:trHeight w:val="408"/>
        </w:trPr>
        <w:tc>
          <w:tcPr>
            <w:tcW w:w="9768" w:type="dxa"/>
            <w:gridSpan w:val="3"/>
          </w:tcPr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C7B" w:rsidRPr="00E75862" w:rsidTr="003E0760">
        <w:trPr>
          <w:trHeight w:val="408"/>
        </w:trPr>
        <w:tc>
          <w:tcPr>
            <w:tcW w:w="4201" w:type="dxa"/>
            <w:gridSpan w:val="2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Освіта</w:t>
            </w:r>
          </w:p>
        </w:tc>
        <w:tc>
          <w:tcPr>
            <w:tcW w:w="5567" w:type="dxa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47C7B" w:rsidRPr="0031675F" w:rsidTr="003E0760">
        <w:trPr>
          <w:trHeight w:val="408"/>
        </w:trPr>
        <w:tc>
          <w:tcPr>
            <w:tcW w:w="4201" w:type="dxa"/>
            <w:gridSpan w:val="2"/>
          </w:tcPr>
          <w:p w:rsidR="00F47C7B" w:rsidRPr="0031675F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5567" w:type="dxa"/>
          </w:tcPr>
          <w:p w:rsidR="00F47C7B" w:rsidRPr="0031675F" w:rsidRDefault="00C240E4" w:rsidP="0031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="00F47C7B"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47C7B" w:rsidRPr="00E75862" w:rsidTr="003E0760">
        <w:trPr>
          <w:trHeight w:val="408"/>
        </w:trPr>
        <w:tc>
          <w:tcPr>
            <w:tcW w:w="4201" w:type="dxa"/>
            <w:gridSpan w:val="2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7" w:type="dxa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C7B" w:rsidRPr="00E75862" w:rsidTr="003E0760">
        <w:trPr>
          <w:trHeight w:val="408"/>
        </w:trPr>
        <w:tc>
          <w:tcPr>
            <w:tcW w:w="4201" w:type="dxa"/>
            <w:gridSpan w:val="2"/>
          </w:tcPr>
          <w:p w:rsidR="00F47C7B" w:rsidRPr="00E75862" w:rsidRDefault="00F47C7B" w:rsidP="003E0760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F47C7B" w:rsidRPr="00E75862" w:rsidRDefault="00F47C7B" w:rsidP="003E076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47C7B" w:rsidRPr="00E75862" w:rsidTr="003E0760">
        <w:trPr>
          <w:trHeight w:val="408"/>
        </w:trPr>
        <w:tc>
          <w:tcPr>
            <w:tcW w:w="9768" w:type="dxa"/>
            <w:gridSpan w:val="3"/>
          </w:tcPr>
          <w:p w:rsidR="00F47C7B" w:rsidRPr="00E75862" w:rsidRDefault="00F47C7B" w:rsidP="003E076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C7B" w:rsidRPr="00E75862" w:rsidTr="003E0760">
        <w:trPr>
          <w:trHeight w:val="408"/>
        </w:trPr>
        <w:tc>
          <w:tcPr>
            <w:tcW w:w="9768" w:type="dxa"/>
            <w:gridSpan w:val="3"/>
          </w:tcPr>
          <w:p w:rsidR="00F47C7B" w:rsidRPr="00E75862" w:rsidRDefault="00F47C7B" w:rsidP="003E076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:rsidR="00F47C7B" w:rsidRPr="00E75862" w:rsidRDefault="00F47C7B" w:rsidP="003E076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C7B" w:rsidRPr="00E75862" w:rsidTr="003E0760">
        <w:trPr>
          <w:trHeight w:val="408"/>
        </w:trPr>
        <w:tc>
          <w:tcPr>
            <w:tcW w:w="4059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47C7B" w:rsidRPr="00E75862" w:rsidTr="003E0760">
        <w:trPr>
          <w:trHeight w:val="408"/>
        </w:trPr>
        <w:tc>
          <w:tcPr>
            <w:tcW w:w="4059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47C7B" w:rsidRPr="00E75862" w:rsidRDefault="00F47C7B" w:rsidP="003E07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</w:p>
          <w:p w:rsidR="00F47C7B" w:rsidRPr="00E75862" w:rsidRDefault="00F47C7B" w:rsidP="003E07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</w:p>
          <w:p w:rsidR="00F47C7B" w:rsidRPr="00E75862" w:rsidRDefault="00F47C7B" w:rsidP="003E07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47C7B" w:rsidRPr="00E75862" w:rsidTr="003E0760">
        <w:trPr>
          <w:trHeight w:val="408"/>
        </w:trPr>
        <w:tc>
          <w:tcPr>
            <w:tcW w:w="4059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47C7B" w:rsidRPr="00E75862" w:rsidTr="003E0760">
        <w:trPr>
          <w:trHeight w:val="408"/>
        </w:trPr>
        <w:tc>
          <w:tcPr>
            <w:tcW w:w="4059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47C7B" w:rsidRPr="00E75862" w:rsidTr="003E0760">
        <w:trPr>
          <w:trHeight w:val="408"/>
        </w:trPr>
        <w:tc>
          <w:tcPr>
            <w:tcW w:w="4059" w:type="dxa"/>
            <w:shd w:val="clear" w:color="auto" w:fill="FFFFFF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47C7B" w:rsidRPr="00E75862" w:rsidTr="003E0760">
        <w:trPr>
          <w:trHeight w:val="408"/>
        </w:trPr>
        <w:tc>
          <w:tcPr>
            <w:tcW w:w="4059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5709" w:type="dxa"/>
            <w:gridSpan w:val="2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47C7B" w:rsidRPr="00E75862" w:rsidTr="003E0760">
        <w:trPr>
          <w:trHeight w:val="408"/>
        </w:trPr>
        <w:tc>
          <w:tcPr>
            <w:tcW w:w="4059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C7B" w:rsidRPr="00E75862" w:rsidTr="003E0760">
        <w:trPr>
          <w:trHeight w:val="408"/>
        </w:trPr>
        <w:tc>
          <w:tcPr>
            <w:tcW w:w="9768" w:type="dxa"/>
            <w:gridSpan w:val="3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C7B" w:rsidRPr="00E75862" w:rsidTr="003E0760">
        <w:trPr>
          <w:trHeight w:val="408"/>
        </w:trPr>
        <w:tc>
          <w:tcPr>
            <w:tcW w:w="4059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України «Про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судоустрій і статус суддів», «Про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Національну поліцію», «Про запобігання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корупції».</w:t>
            </w:r>
          </w:p>
        </w:tc>
      </w:tr>
      <w:tr w:rsidR="00F47C7B" w:rsidRPr="00E75862" w:rsidTr="003E0760">
        <w:trPr>
          <w:trHeight w:val="408"/>
        </w:trPr>
        <w:tc>
          <w:tcPr>
            <w:tcW w:w="4059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47C7B" w:rsidRPr="00E75862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E75862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E75862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E75862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E75862" w:rsidRDefault="00F47C7B" w:rsidP="003E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F47C7B" w:rsidRPr="00E75862" w:rsidRDefault="00F47C7B" w:rsidP="003E0760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Кримінального кодексу України,</w:t>
            </w:r>
          </w:p>
          <w:p w:rsidR="00F47C7B" w:rsidRPr="00E75862" w:rsidRDefault="00F47C7B" w:rsidP="003E0760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процесуального</w:t>
            </w:r>
          </w:p>
          <w:p w:rsidR="00F47C7B" w:rsidRPr="00E75862" w:rsidRDefault="00F47C7B" w:rsidP="003E0760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України, Кодексу України про</w:t>
            </w:r>
          </w:p>
          <w:p w:rsidR="00F47C7B" w:rsidRPr="00E75862" w:rsidRDefault="00F47C7B" w:rsidP="003E0760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адміністративні правопорушення,</w:t>
            </w:r>
          </w:p>
          <w:p w:rsidR="00F47C7B" w:rsidRPr="00E75862" w:rsidRDefault="00F47C7B" w:rsidP="003E0760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адміністративного</w:t>
            </w:r>
          </w:p>
          <w:p w:rsidR="00F47C7B" w:rsidRPr="00E75862" w:rsidRDefault="00F47C7B" w:rsidP="003E0760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судочинства України;</w:t>
            </w:r>
          </w:p>
          <w:p w:rsidR="00F47C7B" w:rsidRPr="00E75862" w:rsidRDefault="00F47C7B" w:rsidP="003E0760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Вищу раду</w:t>
            </w:r>
          </w:p>
          <w:p w:rsidR="00F47C7B" w:rsidRPr="00E75862" w:rsidRDefault="00F47C7B" w:rsidP="003E0760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правосуддя», «Про звернення</w:t>
            </w:r>
          </w:p>
          <w:p w:rsidR="00F47C7B" w:rsidRPr="00E75862" w:rsidRDefault="00F47C7B" w:rsidP="003E0760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громадян», «Про доступ до публічної</w:t>
            </w:r>
          </w:p>
          <w:p w:rsidR="00F47C7B" w:rsidRPr="00E75862" w:rsidRDefault="00F47C7B" w:rsidP="003E0760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інформації», «Про інформацію», «Про</w:t>
            </w:r>
          </w:p>
          <w:p w:rsidR="00F47C7B" w:rsidRPr="00E75862" w:rsidRDefault="00F47C7B" w:rsidP="003E0760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очищення влади», «Про захист</w:t>
            </w:r>
          </w:p>
          <w:p w:rsidR="00F47C7B" w:rsidRPr="00E75862" w:rsidRDefault="00F47C7B" w:rsidP="003E0760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персональних даних», «Про статус</w:t>
            </w:r>
          </w:p>
          <w:p w:rsidR="00F47C7B" w:rsidRPr="00E75862" w:rsidRDefault="00F47C7B" w:rsidP="003E0760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народного депутата»;</w:t>
            </w:r>
          </w:p>
          <w:p w:rsidR="00F47C7B" w:rsidRPr="00E75862" w:rsidRDefault="00F47C7B" w:rsidP="003E0760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Вищої ради правосуддя, Ради</w:t>
            </w:r>
          </w:p>
          <w:p w:rsidR="00F47C7B" w:rsidRPr="00E75862" w:rsidRDefault="00F47C7B" w:rsidP="003E0760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суддів України, наказів Державної </w:t>
            </w:r>
          </w:p>
          <w:p w:rsidR="00F47C7B" w:rsidRPr="00E75862" w:rsidRDefault="00F47C7B" w:rsidP="003E0760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судової адміністрації України з питань</w:t>
            </w:r>
          </w:p>
          <w:p w:rsidR="00F47C7B" w:rsidRPr="00E75862" w:rsidRDefault="00F47C7B" w:rsidP="003E0760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організаційного забезпечення</w:t>
            </w:r>
          </w:p>
          <w:p w:rsidR="00F47C7B" w:rsidRPr="00E75862" w:rsidRDefault="00F47C7B" w:rsidP="003E0760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діяльності Служби судової охорони.</w:t>
            </w:r>
          </w:p>
        </w:tc>
      </w:tr>
      <w:tr w:rsidR="00F47C7B" w:rsidRPr="00E75862" w:rsidTr="003E0760">
        <w:trPr>
          <w:trHeight w:val="408"/>
        </w:trPr>
        <w:tc>
          <w:tcPr>
            <w:tcW w:w="9768" w:type="dxa"/>
            <w:gridSpan w:val="3"/>
          </w:tcPr>
          <w:p w:rsidR="00F47C7B" w:rsidRPr="00E75862" w:rsidRDefault="00F47C7B" w:rsidP="003E0760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C7B" w:rsidRPr="00E75862" w:rsidTr="003E0760">
        <w:trPr>
          <w:trHeight w:val="408"/>
        </w:trPr>
        <w:tc>
          <w:tcPr>
            <w:tcW w:w="4059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C7B" w:rsidRPr="00E75862" w:rsidRDefault="00F47C7B" w:rsidP="00F47C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7C7B" w:rsidRPr="00E75862" w:rsidRDefault="00F47C7B" w:rsidP="00F47C7B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Pr="00E75862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sectPr w:rsidR="00F47C7B" w:rsidRPr="00E75862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772" w:rsidRDefault="00B17772" w:rsidP="00AE1D94">
      <w:pPr>
        <w:spacing w:after="0" w:line="240" w:lineRule="auto"/>
      </w:pPr>
      <w:r>
        <w:separator/>
      </w:r>
    </w:p>
  </w:endnote>
  <w:endnote w:type="continuationSeparator" w:id="0">
    <w:p w:rsidR="00B17772" w:rsidRDefault="00B17772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772" w:rsidRDefault="00B17772" w:rsidP="00AE1D94">
      <w:pPr>
        <w:spacing w:after="0" w:line="240" w:lineRule="auto"/>
      </w:pPr>
      <w:r>
        <w:separator/>
      </w:r>
    </w:p>
  </w:footnote>
  <w:footnote w:type="continuationSeparator" w:id="0">
    <w:p w:rsidR="00B17772" w:rsidRDefault="00B17772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50B36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7C1A"/>
    <w:rsid w:val="0016047A"/>
    <w:rsid w:val="00172D4F"/>
    <w:rsid w:val="001803A0"/>
    <w:rsid w:val="001975FD"/>
    <w:rsid w:val="001A5160"/>
    <w:rsid w:val="001A6F18"/>
    <w:rsid w:val="001B5108"/>
    <w:rsid w:val="001C4786"/>
    <w:rsid w:val="001C5FB2"/>
    <w:rsid w:val="001D0055"/>
    <w:rsid w:val="001D5744"/>
    <w:rsid w:val="001E1B74"/>
    <w:rsid w:val="001F0C78"/>
    <w:rsid w:val="001F2B4C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2F77"/>
    <w:rsid w:val="00257BB7"/>
    <w:rsid w:val="00294D95"/>
    <w:rsid w:val="002963F1"/>
    <w:rsid w:val="00297F17"/>
    <w:rsid w:val="002A6D4F"/>
    <w:rsid w:val="002B6FF5"/>
    <w:rsid w:val="002C1757"/>
    <w:rsid w:val="002D037B"/>
    <w:rsid w:val="002E4857"/>
    <w:rsid w:val="002F29DD"/>
    <w:rsid w:val="0031562F"/>
    <w:rsid w:val="00316336"/>
    <w:rsid w:val="0031675F"/>
    <w:rsid w:val="0032465E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7540"/>
    <w:rsid w:val="003A00F9"/>
    <w:rsid w:val="003A13CA"/>
    <w:rsid w:val="003A1B28"/>
    <w:rsid w:val="003A2AB8"/>
    <w:rsid w:val="003B6CDC"/>
    <w:rsid w:val="003C381A"/>
    <w:rsid w:val="003D0BBD"/>
    <w:rsid w:val="003E38A6"/>
    <w:rsid w:val="003E5371"/>
    <w:rsid w:val="003E5DCA"/>
    <w:rsid w:val="003E632F"/>
    <w:rsid w:val="003E7F5D"/>
    <w:rsid w:val="003F2E0F"/>
    <w:rsid w:val="00401F12"/>
    <w:rsid w:val="00423E25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70F8C"/>
    <w:rsid w:val="00482634"/>
    <w:rsid w:val="004973AE"/>
    <w:rsid w:val="004A4532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02E3A"/>
    <w:rsid w:val="00510314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7C95"/>
    <w:rsid w:val="00570332"/>
    <w:rsid w:val="00572836"/>
    <w:rsid w:val="005A6E46"/>
    <w:rsid w:val="005B17C7"/>
    <w:rsid w:val="005D04E7"/>
    <w:rsid w:val="005D19CC"/>
    <w:rsid w:val="005D546D"/>
    <w:rsid w:val="005E1F4A"/>
    <w:rsid w:val="005E2609"/>
    <w:rsid w:val="005F6F21"/>
    <w:rsid w:val="00600C9A"/>
    <w:rsid w:val="00611B68"/>
    <w:rsid w:val="00616710"/>
    <w:rsid w:val="00622FD6"/>
    <w:rsid w:val="00631C15"/>
    <w:rsid w:val="0063234F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0A99"/>
    <w:rsid w:val="006C30F5"/>
    <w:rsid w:val="006C72F7"/>
    <w:rsid w:val="006D109E"/>
    <w:rsid w:val="006E0962"/>
    <w:rsid w:val="006E79B0"/>
    <w:rsid w:val="006F16FE"/>
    <w:rsid w:val="00700593"/>
    <w:rsid w:val="00702FC5"/>
    <w:rsid w:val="007100A2"/>
    <w:rsid w:val="0073613C"/>
    <w:rsid w:val="00736788"/>
    <w:rsid w:val="007608AE"/>
    <w:rsid w:val="00764AC0"/>
    <w:rsid w:val="0078150F"/>
    <w:rsid w:val="00792EEB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812E79"/>
    <w:rsid w:val="008204F0"/>
    <w:rsid w:val="0082274F"/>
    <w:rsid w:val="00825E69"/>
    <w:rsid w:val="00834536"/>
    <w:rsid w:val="00836F42"/>
    <w:rsid w:val="00840AD2"/>
    <w:rsid w:val="00844D19"/>
    <w:rsid w:val="008461F0"/>
    <w:rsid w:val="0085447B"/>
    <w:rsid w:val="00854AA2"/>
    <w:rsid w:val="00855F79"/>
    <w:rsid w:val="00863583"/>
    <w:rsid w:val="00867398"/>
    <w:rsid w:val="008724C3"/>
    <w:rsid w:val="0087315C"/>
    <w:rsid w:val="00876B0C"/>
    <w:rsid w:val="00897962"/>
    <w:rsid w:val="008A2D74"/>
    <w:rsid w:val="008A76DE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A463A"/>
    <w:rsid w:val="009A6160"/>
    <w:rsid w:val="009B1DD8"/>
    <w:rsid w:val="009B3C76"/>
    <w:rsid w:val="009C39AB"/>
    <w:rsid w:val="009C5E72"/>
    <w:rsid w:val="009D0513"/>
    <w:rsid w:val="009D0A61"/>
    <w:rsid w:val="009D2AE4"/>
    <w:rsid w:val="009D46E9"/>
    <w:rsid w:val="009E019B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92294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060B1"/>
    <w:rsid w:val="00C10988"/>
    <w:rsid w:val="00C20970"/>
    <w:rsid w:val="00C221EC"/>
    <w:rsid w:val="00C23414"/>
    <w:rsid w:val="00C240E4"/>
    <w:rsid w:val="00C36A5A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A316D"/>
    <w:rsid w:val="00CA4BA4"/>
    <w:rsid w:val="00CB3E1D"/>
    <w:rsid w:val="00CB457A"/>
    <w:rsid w:val="00CC2780"/>
    <w:rsid w:val="00CC5269"/>
    <w:rsid w:val="00CC77E6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334D4"/>
    <w:rsid w:val="00D40E50"/>
    <w:rsid w:val="00D5789E"/>
    <w:rsid w:val="00D6183F"/>
    <w:rsid w:val="00D63CA7"/>
    <w:rsid w:val="00D65EB5"/>
    <w:rsid w:val="00D660D5"/>
    <w:rsid w:val="00D670CB"/>
    <w:rsid w:val="00D74675"/>
    <w:rsid w:val="00D80351"/>
    <w:rsid w:val="00D825A8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7577"/>
    <w:rsid w:val="00E705DB"/>
    <w:rsid w:val="00E73920"/>
    <w:rsid w:val="00E73E26"/>
    <w:rsid w:val="00E75862"/>
    <w:rsid w:val="00E9007A"/>
    <w:rsid w:val="00EA59E4"/>
    <w:rsid w:val="00EB78BB"/>
    <w:rsid w:val="00EB7CD1"/>
    <w:rsid w:val="00EC046B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47C7B"/>
    <w:rsid w:val="00F62ABE"/>
    <w:rsid w:val="00F64B88"/>
    <w:rsid w:val="00F730D7"/>
    <w:rsid w:val="00F76324"/>
    <w:rsid w:val="00F8343A"/>
    <w:rsid w:val="00F87967"/>
    <w:rsid w:val="00F87CDD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91FB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8AFE-3015-4F62-81D7-6670C5EE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5002</Words>
  <Characters>2852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2021-12-08T11:27:00Z</cp:lastPrinted>
  <dcterms:created xsi:type="dcterms:W3CDTF">2021-09-30T10:54:00Z</dcterms:created>
  <dcterms:modified xsi:type="dcterms:W3CDTF">2022-01-18T16:46:00Z</dcterms:modified>
</cp:coreProperties>
</file>