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3829" w14:textId="77777777"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14:paraId="79245FF2" w14:textId="77777777"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572836">
        <w:rPr>
          <w:rFonts w:ascii="Times New Roman" w:hAnsi="Times New Roman"/>
          <w:b/>
          <w:sz w:val="24"/>
          <w:szCs w:val="24"/>
        </w:rPr>
        <w:t>ЗАТВЕРДЖЕНО</w:t>
      </w:r>
    </w:p>
    <w:p w14:paraId="0381CC11" w14:textId="77777777"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 w:rsidRPr="00572836">
        <w:rPr>
          <w:rFonts w:ascii="Times New Roman" w:hAnsi="Times New Roman"/>
          <w:sz w:val="24"/>
          <w:szCs w:val="24"/>
        </w:rPr>
        <w:t xml:space="preserve">Наказом начальника територіального управління  Служби судової охорони у Полтавській області </w:t>
      </w:r>
    </w:p>
    <w:p w14:paraId="257E531D" w14:textId="5AC83BFF" w:rsidR="00B50915" w:rsidRPr="00191522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  <w:lang w:val="en-US"/>
        </w:rPr>
      </w:pP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C63FAA">
        <w:rPr>
          <w:rFonts w:ascii="Times New Roman" w:hAnsi="Times New Roman"/>
          <w:sz w:val="24"/>
          <w:szCs w:val="24"/>
        </w:rPr>
        <w:t>08</w:t>
      </w:r>
      <w:r w:rsidRPr="00B636C6">
        <w:rPr>
          <w:rFonts w:ascii="Times New Roman" w:hAnsi="Times New Roman"/>
          <w:sz w:val="24"/>
          <w:szCs w:val="24"/>
        </w:rPr>
        <w:t>.</w:t>
      </w:r>
      <w:r w:rsidR="00611B68">
        <w:rPr>
          <w:rFonts w:ascii="Times New Roman" w:hAnsi="Times New Roman"/>
          <w:sz w:val="24"/>
          <w:szCs w:val="24"/>
        </w:rPr>
        <w:t>1</w:t>
      </w:r>
      <w:r w:rsidR="00C63FAA">
        <w:rPr>
          <w:rFonts w:ascii="Times New Roman" w:hAnsi="Times New Roman"/>
          <w:sz w:val="24"/>
          <w:szCs w:val="24"/>
        </w:rPr>
        <w:t>2</w:t>
      </w:r>
      <w:r w:rsidRPr="00B636C6">
        <w:rPr>
          <w:rFonts w:ascii="Times New Roman" w:hAnsi="Times New Roman"/>
          <w:sz w:val="24"/>
          <w:szCs w:val="24"/>
        </w:rPr>
        <w:t>.2021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1522" w:rsidRPr="00191522">
        <w:rPr>
          <w:rFonts w:ascii="Times New Roman" w:hAnsi="Times New Roman"/>
          <w:sz w:val="24"/>
          <w:szCs w:val="24"/>
          <w:lang w:val="ru-RU"/>
        </w:rPr>
        <w:t>30</w:t>
      </w:r>
      <w:r w:rsidR="00191522">
        <w:rPr>
          <w:rFonts w:ascii="Times New Roman" w:hAnsi="Times New Roman"/>
          <w:sz w:val="24"/>
          <w:szCs w:val="24"/>
          <w:lang w:val="en-US"/>
        </w:rPr>
        <w:t>5</w:t>
      </w:r>
    </w:p>
    <w:p w14:paraId="7A473614" w14:textId="77777777"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8F2A676" w14:textId="77777777" w:rsidR="00D334D4" w:rsidRPr="00D81158" w:rsidRDefault="00D334D4" w:rsidP="00D334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14:paraId="2FE8C6D3" w14:textId="77777777" w:rsidR="00D334D4" w:rsidRDefault="00D334D4" w:rsidP="00D334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проведення конкурсу на зайняття вакантної посади </w:t>
      </w:r>
    </w:p>
    <w:p w14:paraId="10204AD9" w14:textId="77777777" w:rsidR="00D334D4" w:rsidRPr="00E75862" w:rsidRDefault="00D334D4" w:rsidP="00D334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контролера ІІ категорії </w:t>
      </w:r>
      <w:r w:rsidR="00073AC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(діловода) служби документального забезпечення та контролю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D334D4" w:rsidRPr="00E75862" w14:paraId="24EE3E68" w14:textId="77777777" w:rsidTr="00E521B7">
        <w:trPr>
          <w:trHeight w:val="408"/>
        </w:trPr>
        <w:tc>
          <w:tcPr>
            <w:tcW w:w="9768" w:type="dxa"/>
            <w:gridSpan w:val="3"/>
          </w:tcPr>
          <w:p w14:paraId="41E4112B" w14:textId="77777777" w:rsidR="00D334D4" w:rsidRPr="00E75862" w:rsidRDefault="00D334D4" w:rsidP="00E521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5736A26" w14:textId="77777777" w:rsidR="00D334D4" w:rsidRPr="00E75862" w:rsidRDefault="00D334D4" w:rsidP="00E521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  <w:p w14:paraId="17BC113E" w14:textId="77777777" w:rsidR="00D334D4" w:rsidRPr="00E75862" w:rsidRDefault="00D334D4" w:rsidP="00E521B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334D4" w:rsidRPr="00E75862" w14:paraId="50D0718E" w14:textId="77777777" w:rsidTr="00E521B7">
        <w:trPr>
          <w:trHeight w:val="408"/>
        </w:trPr>
        <w:tc>
          <w:tcPr>
            <w:tcW w:w="9768" w:type="dxa"/>
            <w:gridSpan w:val="3"/>
            <w:hideMark/>
          </w:tcPr>
          <w:p w14:paraId="62DCEF2D" w14:textId="77777777" w:rsidR="00D334D4" w:rsidRPr="00E75862" w:rsidRDefault="00D334D4" w:rsidP="00E521B7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1. Основні повноваження контролера ІІ категорії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(діловода) служби документального забезпечення та контролю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територіального управління Служби судової охорони у Полтавській області:</w:t>
            </w:r>
          </w:p>
        </w:tc>
      </w:tr>
      <w:tr w:rsidR="00D334D4" w:rsidRPr="00E75862" w14:paraId="4F550D26" w14:textId="77777777" w:rsidTr="00E521B7">
        <w:trPr>
          <w:trHeight w:val="408"/>
        </w:trPr>
        <w:tc>
          <w:tcPr>
            <w:tcW w:w="9768" w:type="dxa"/>
            <w:gridSpan w:val="3"/>
          </w:tcPr>
          <w:p w14:paraId="67A1371D" w14:textId="77777777" w:rsidR="00073AC3" w:rsidRPr="00073AC3" w:rsidRDefault="00073AC3" w:rsidP="00E521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3">
              <w:rPr>
                <w:rFonts w:ascii="Times New Roman" w:hAnsi="Times New Roman" w:cs="Times New Roman"/>
                <w:sz w:val="24"/>
                <w:szCs w:val="24"/>
              </w:rPr>
              <w:t>1) забезпечує роботу з документами, зокрема їх реєстрацію, облік і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C3">
              <w:rPr>
                <w:rFonts w:ascii="Times New Roman" w:hAnsi="Times New Roman" w:cs="Times New Roman"/>
                <w:sz w:val="24"/>
                <w:szCs w:val="24"/>
              </w:rPr>
              <w:t>за виконанням,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C3">
              <w:rPr>
                <w:rFonts w:ascii="Times New Roman" w:hAnsi="Times New Roman" w:cs="Times New Roman"/>
                <w:sz w:val="24"/>
                <w:szCs w:val="24"/>
              </w:rPr>
              <w:t>а також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C3">
              <w:rPr>
                <w:rFonts w:ascii="Times New Roman" w:hAnsi="Times New Roman" w:cs="Times New Roman"/>
                <w:sz w:val="24"/>
                <w:szCs w:val="24"/>
              </w:rPr>
              <w:t xml:space="preserve">їх архівне зберігання в Управлінні; </w:t>
            </w:r>
          </w:p>
          <w:p w14:paraId="2ECC4E45" w14:textId="77777777" w:rsidR="00073AC3" w:rsidRPr="00073AC3" w:rsidRDefault="00073AC3" w:rsidP="00E521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3">
              <w:rPr>
                <w:rFonts w:ascii="Times New Roman" w:hAnsi="Times New Roman" w:cs="Times New Roman"/>
                <w:sz w:val="24"/>
                <w:szCs w:val="24"/>
              </w:rPr>
              <w:t>2) забезпечу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73AC3">
              <w:rPr>
                <w:rFonts w:ascii="Times New Roman" w:hAnsi="Times New Roman" w:cs="Times New Roman"/>
                <w:sz w:val="24"/>
                <w:szCs w:val="24"/>
              </w:rPr>
              <w:t xml:space="preserve"> облік, зберігання й застосування документів, справ, видань та інших матеріальних носіїв інформації, які містять службову інформацію; </w:t>
            </w:r>
          </w:p>
          <w:p w14:paraId="6EE374C5" w14:textId="77777777" w:rsidR="00073AC3" w:rsidRPr="00073AC3" w:rsidRDefault="00073AC3" w:rsidP="00E521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3">
              <w:rPr>
                <w:rFonts w:ascii="Times New Roman" w:hAnsi="Times New Roman" w:cs="Times New Roman"/>
                <w:sz w:val="24"/>
                <w:szCs w:val="24"/>
              </w:rPr>
              <w:t>3) забезпечує роботу із зверненнями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C3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AC3">
              <w:rPr>
                <w:rFonts w:ascii="Times New Roman" w:hAnsi="Times New Roman" w:cs="Times New Roman"/>
                <w:sz w:val="24"/>
                <w:szCs w:val="24"/>
              </w:rPr>
              <w:t xml:space="preserve">їх облік; </w:t>
            </w:r>
          </w:p>
          <w:p w14:paraId="2703A340" w14:textId="77777777" w:rsidR="00073AC3" w:rsidRPr="00073AC3" w:rsidRDefault="00073AC3" w:rsidP="00E521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3AC3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73AC3">
              <w:rPr>
                <w:rFonts w:ascii="Times New Roman" w:hAnsi="Times New Roman" w:cs="Times New Roman"/>
                <w:sz w:val="24"/>
                <w:szCs w:val="24"/>
              </w:rPr>
              <w:t xml:space="preserve"> допомогу начальнику служби стосовно проведення особистого прийому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C3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AC3">
              <w:rPr>
                <w:rFonts w:ascii="Times New Roman" w:hAnsi="Times New Roman" w:cs="Times New Roman"/>
                <w:sz w:val="24"/>
                <w:szCs w:val="24"/>
              </w:rPr>
              <w:t xml:space="preserve">керівництвом Управління; </w:t>
            </w:r>
          </w:p>
          <w:p w14:paraId="519AA77D" w14:textId="77777777" w:rsidR="00D334D4" w:rsidRPr="00073AC3" w:rsidRDefault="00073AC3" w:rsidP="00E521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C3">
              <w:rPr>
                <w:rFonts w:ascii="Times New Roman" w:hAnsi="Times New Roman" w:cs="Times New Roman"/>
                <w:sz w:val="24"/>
                <w:szCs w:val="24"/>
              </w:rPr>
              <w:t>5) виносить на розгляд начальнику служби пропозиції щодо покращення забезпечення документуван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3AC3">
              <w:rPr>
                <w:rFonts w:ascii="Times New Roman" w:hAnsi="Times New Roman" w:cs="Times New Roman"/>
                <w:sz w:val="24"/>
                <w:szCs w:val="24"/>
              </w:rPr>
              <w:t>я управлінської інформації та організації роботи зі службовими документами.</w:t>
            </w:r>
          </w:p>
          <w:p w14:paraId="35184D10" w14:textId="77777777" w:rsidR="00073AC3" w:rsidRPr="00073AC3" w:rsidRDefault="00073AC3" w:rsidP="00E521B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5132D0" w14:textId="77777777" w:rsidR="00D334D4" w:rsidRPr="00E75862" w:rsidRDefault="00D334D4" w:rsidP="00E521B7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14:paraId="4616FA6D" w14:textId="77777777" w:rsidR="00D334D4" w:rsidRPr="00E75862" w:rsidRDefault="00D334D4" w:rsidP="00E521B7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 – 3 170 гривень;</w:t>
            </w:r>
          </w:p>
          <w:p w14:paraId="7A920F85" w14:textId="77777777" w:rsidR="00D334D4" w:rsidRPr="00E75862" w:rsidRDefault="00D334D4" w:rsidP="00E521B7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14:paraId="506A6D6F" w14:textId="77777777" w:rsidR="00D334D4" w:rsidRPr="00E75862" w:rsidRDefault="00D334D4" w:rsidP="00E521B7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F50894" w14:textId="77777777" w:rsidR="00D334D4" w:rsidRPr="00E75862" w:rsidRDefault="00D334D4" w:rsidP="00E521B7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758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5C56D3A8" w14:textId="77777777" w:rsidR="00D334D4" w:rsidRPr="006C0A99" w:rsidRDefault="00D334D4" w:rsidP="00E521B7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</w:t>
            </w:r>
            <w:r w:rsidRPr="006C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A02AF39" w14:textId="77777777" w:rsidR="00D334D4" w:rsidRPr="00E75862" w:rsidRDefault="00D334D4" w:rsidP="00E521B7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14:paraId="2408D35C" w14:textId="77777777" w:rsidR="00D334D4" w:rsidRPr="00E75862" w:rsidRDefault="00D334D4" w:rsidP="00E521B7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14:paraId="01A12600" w14:textId="77777777" w:rsidR="00D334D4" w:rsidRPr="00E75862" w:rsidRDefault="00D334D4" w:rsidP="00E521B7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14:paraId="1E3B7C9C" w14:textId="77777777" w:rsidR="00D334D4" w:rsidRPr="00E75862" w:rsidRDefault="00D334D4" w:rsidP="00E521B7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14:paraId="6B281F66" w14:textId="77777777" w:rsidR="00D334D4" w:rsidRPr="00E75862" w:rsidRDefault="00D334D4" w:rsidP="00E521B7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х 40 мм;</w:t>
            </w:r>
          </w:p>
          <w:p w14:paraId="7D497045" w14:textId="77777777" w:rsidR="00D334D4" w:rsidRPr="00E75862" w:rsidRDefault="00D334D4" w:rsidP="00E521B7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14:paraId="0564F1FE" w14:textId="77777777" w:rsidR="00D334D4" w:rsidRPr="00E75862" w:rsidRDefault="00D334D4" w:rsidP="00E521B7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14:paraId="0CA4588C" w14:textId="77777777" w:rsidR="00D334D4" w:rsidRPr="00E75862" w:rsidRDefault="00D334D4" w:rsidP="00E521B7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14:paraId="17E599FA" w14:textId="77777777" w:rsidR="00D334D4" w:rsidRPr="00E75862" w:rsidRDefault="00D334D4" w:rsidP="00E521B7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14:paraId="5E50B840" w14:textId="77777777" w:rsidR="00D334D4" w:rsidRPr="00E75862" w:rsidRDefault="00D334D4" w:rsidP="00E521B7">
            <w:pPr>
              <w:spacing w:after="0" w:line="240" w:lineRule="auto"/>
              <w:ind w:right="40" w:firstLine="462"/>
              <w:jc w:val="both"/>
              <w:rPr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E75862">
              <w:rPr>
                <w:sz w:val="24"/>
                <w:szCs w:val="24"/>
              </w:rPr>
              <w:t xml:space="preserve"> </w:t>
            </w:r>
          </w:p>
          <w:p w14:paraId="59B96470" w14:textId="77777777" w:rsidR="00D334D4" w:rsidRPr="00E75862" w:rsidRDefault="00D334D4" w:rsidP="00E521B7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14:paraId="384EF9D3" w14:textId="77777777" w:rsidR="00D334D4" w:rsidRPr="00E75862" w:rsidRDefault="00D334D4" w:rsidP="00E521B7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9) довідка про відсутність судимості.</w:t>
            </w:r>
          </w:p>
          <w:p w14:paraId="48D2E506" w14:textId="77777777" w:rsidR="00D334D4" w:rsidRPr="00B636C6" w:rsidRDefault="00D334D4" w:rsidP="00E521B7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10)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14:paraId="5DA8FB0F" w14:textId="77777777" w:rsidR="00D334D4" w:rsidRPr="00B636C6" w:rsidRDefault="00D334D4" w:rsidP="00E521B7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14:paraId="36B44D29" w14:textId="77777777" w:rsidR="00D334D4" w:rsidRPr="00B636C6" w:rsidRDefault="00D334D4" w:rsidP="00E521B7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3E00E826" w14:textId="77777777" w:rsidR="00D334D4" w:rsidRDefault="00D334D4" w:rsidP="00E521B7">
            <w:pPr>
              <w:spacing w:after="0" w:line="240" w:lineRule="auto"/>
              <w:ind w:right="40" w:firstLine="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коронавірусом 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14:paraId="43D6D3DE" w14:textId="77777777" w:rsidR="00D334D4" w:rsidRPr="006C0A99" w:rsidRDefault="00D334D4" w:rsidP="00E521B7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8AD23A" w14:textId="77777777" w:rsidR="00D334D4" w:rsidRPr="006C0A99" w:rsidRDefault="00D334D4" w:rsidP="00E521B7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 w:rsidR="002A6D4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груд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 2021 року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грудня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року за адресою: м.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територіальне управління Служби судової охорони у Полтавській області.</w:t>
            </w:r>
          </w:p>
          <w:p w14:paraId="1FAFC819" w14:textId="77777777" w:rsidR="00D334D4" w:rsidRPr="00E75862" w:rsidRDefault="00D334D4" w:rsidP="00E521B7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59C366F" w14:textId="77777777" w:rsidR="00D334D4" w:rsidRPr="006C0A99" w:rsidRDefault="00D334D4" w:rsidP="00E521B7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категорії взводу охорони </w:t>
            </w:r>
            <w:r w:rsidRPr="00702FC5">
              <w:rPr>
                <w:rFonts w:ascii="Times New Roman" w:eastAsia="Calibri" w:hAnsi="Times New Roman" w:cs="Times New Roman"/>
                <w:sz w:val="24"/>
                <w:szCs w:val="24"/>
              </w:rPr>
              <w:t>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14:paraId="44E10183" w14:textId="77777777" w:rsidR="00D334D4" w:rsidRPr="00E75862" w:rsidRDefault="00D334D4" w:rsidP="00E521B7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03D97B" w14:textId="77777777" w:rsidR="00D334D4" w:rsidRPr="00E75862" w:rsidRDefault="00D334D4" w:rsidP="00E521B7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9BB03D3" w14:textId="77777777" w:rsidR="00D334D4" w:rsidRPr="00E75862" w:rsidRDefault="00D334D4" w:rsidP="00E521B7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вул. Соборності, 17, територіальне управління Служби судової охорони у Полтавській області з 09.00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грудня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року.</w:t>
            </w:r>
          </w:p>
          <w:p w14:paraId="568E7BB6" w14:textId="77777777" w:rsidR="00D334D4" w:rsidRDefault="00D334D4" w:rsidP="00E521B7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32CC897" w14:textId="77777777" w:rsidR="00D334D4" w:rsidRPr="00E75862" w:rsidRDefault="00D334D4" w:rsidP="00E521B7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1809AB" w14:textId="77777777" w:rsidR="00D334D4" w:rsidRPr="00E75862" w:rsidRDefault="00D334D4" w:rsidP="00E521B7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Власов Микола Вікторович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14:paraId="2D37C388" w14:textId="77777777" w:rsidR="00D334D4" w:rsidRPr="00E75862" w:rsidRDefault="00D334D4" w:rsidP="00E521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334D4" w:rsidRPr="00E75862" w14:paraId="76BF810A" w14:textId="77777777" w:rsidTr="00E521B7">
        <w:trPr>
          <w:trHeight w:val="408"/>
        </w:trPr>
        <w:tc>
          <w:tcPr>
            <w:tcW w:w="9768" w:type="dxa"/>
            <w:gridSpan w:val="3"/>
          </w:tcPr>
          <w:p w14:paraId="0CE6555B" w14:textId="77777777" w:rsidR="00D334D4" w:rsidRPr="00E75862" w:rsidRDefault="00D334D4" w:rsidP="00E52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14:paraId="7B6542C5" w14:textId="77777777" w:rsidR="00D334D4" w:rsidRPr="00E75862" w:rsidRDefault="00D334D4" w:rsidP="00E52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34D4" w:rsidRPr="00E75862" w14:paraId="072FD5C5" w14:textId="77777777" w:rsidTr="00E521B7">
        <w:trPr>
          <w:trHeight w:val="408"/>
        </w:trPr>
        <w:tc>
          <w:tcPr>
            <w:tcW w:w="4201" w:type="dxa"/>
            <w:gridSpan w:val="2"/>
          </w:tcPr>
          <w:p w14:paraId="2BC6580B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14:paraId="732C57C3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D334D4" w:rsidRPr="00E75862" w14:paraId="493E0042" w14:textId="77777777" w:rsidTr="00E521B7">
        <w:trPr>
          <w:trHeight w:val="408"/>
        </w:trPr>
        <w:tc>
          <w:tcPr>
            <w:tcW w:w="4201" w:type="dxa"/>
            <w:gridSpan w:val="2"/>
          </w:tcPr>
          <w:p w14:paraId="512898D8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5567" w:type="dxa"/>
          </w:tcPr>
          <w:p w14:paraId="1D7C6BBD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потребує;</w:t>
            </w:r>
          </w:p>
        </w:tc>
      </w:tr>
      <w:tr w:rsidR="00D334D4" w:rsidRPr="00E75862" w14:paraId="492876AF" w14:textId="77777777" w:rsidTr="00E521B7">
        <w:trPr>
          <w:trHeight w:val="408"/>
        </w:trPr>
        <w:tc>
          <w:tcPr>
            <w:tcW w:w="4201" w:type="dxa"/>
            <w:gridSpan w:val="2"/>
          </w:tcPr>
          <w:p w14:paraId="6A9CD292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7" w:type="dxa"/>
          </w:tcPr>
          <w:p w14:paraId="1D4708C7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D4" w:rsidRPr="00E75862" w14:paraId="17919094" w14:textId="77777777" w:rsidTr="00E521B7">
        <w:trPr>
          <w:trHeight w:val="408"/>
        </w:trPr>
        <w:tc>
          <w:tcPr>
            <w:tcW w:w="4201" w:type="dxa"/>
            <w:gridSpan w:val="2"/>
          </w:tcPr>
          <w:p w14:paraId="305E00DA" w14:textId="77777777" w:rsidR="00D334D4" w:rsidRPr="00E75862" w:rsidRDefault="00D334D4" w:rsidP="00E521B7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14:paraId="2153668A" w14:textId="77777777" w:rsidR="00D334D4" w:rsidRPr="00E75862" w:rsidRDefault="00D334D4" w:rsidP="00E521B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D334D4" w:rsidRPr="00E75862" w14:paraId="10D55A41" w14:textId="77777777" w:rsidTr="00E521B7">
        <w:trPr>
          <w:trHeight w:val="408"/>
        </w:trPr>
        <w:tc>
          <w:tcPr>
            <w:tcW w:w="9768" w:type="dxa"/>
            <w:gridSpan w:val="3"/>
          </w:tcPr>
          <w:p w14:paraId="46644C71" w14:textId="77777777" w:rsidR="00D334D4" w:rsidRPr="00E75862" w:rsidRDefault="00D334D4" w:rsidP="00E521B7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D4" w:rsidRPr="00E75862" w14:paraId="64C1D742" w14:textId="77777777" w:rsidTr="00E521B7">
        <w:trPr>
          <w:trHeight w:val="408"/>
        </w:trPr>
        <w:tc>
          <w:tcPr>
            <w:tcW w:w="9768" w:type="dxa"/>
            <w:gridSpan w:val="3"/>
          </w:tcPr>
          <w:p w14:paraId="63F422DD" w14:textId="77777777" w:rsidR="00D334D4" w:rsidRPr="00E75862" w:rsidRDefault="00D334D4" w:rsidP="00E521B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  <w:p w14:paraId="27EA5B6B" w14:textId="77777777" w:rsidR="00D334D4" w:rsidRPr="00E75862" w:rsidRDefault="00D334D4" w:rsidP="00E521B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34D4" w:rsidRPr="00E75862" w14:paraId="70C3509E" w14:textId="77777777" w:rsidTr="00E521B7">
        <w:trPr>
          <w:trHeight w:val="408"/>
        </w:trPr>
        <w:tc>
          <w:tcPr>
            <w:tcW w:w="4059" w:type="dxa"/>
          </w:tcPr>
          <w:p w14:paraId="7B6BF270" w14:textId="77777777" w:rsidR="00D334D4" w:rsidRPr="00E75862" w:rsidRDefault="00D334D4" w:rsidP="00E52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14:paraId="7740AF5D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</w:p>
          <w:p w14:paraId="07948C95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14:paraId="68E1E51A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</w:p>
          <w:p w14:paraId="3D1F0065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14:paraId="695EF662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</w:p>
          <w:p w14:paraId="7B1F09AE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D334D4" w:rsidRPr="00E75862" w14:paraId="1C67D4D0" w14:textId="77777777" w:rsidTr="00E521B7">
        <w:trPr>
          <w:trHeight w:val="408"/>
        </w:trPr>
        <w:tc>
          <w:tcPr>
            <w:tcW w:w="4059" w:type="dxa"/>
          </w:tcPr>
          <w:p w14:paraId="0FF8B9B5" w14:textId="77777777" w:rsidR="00D334D4" w:rsidRPr="00E75862" w:rsidRDefault="00D334D4" w:rsidP="00E52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14:paraId="53F9156B" w14:textId="77777777" w:rsidR="00D334D4" w:rsidRPr="00E75862" w:rsidRDefault="00D334D4" w:rsidP="00E521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</w:p>
          <w:p w14:paraId="15B77A59" w14:textId="77777777" w:rsidR="00D334D4" w:rsidRPr="00E75862" w:rsidRDefault="00D334D4" w:rsidP="00E521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</w:p>
          <w:p w14:paraId="3ADD5EF5" w14:textId="77777777" w:rsidR="00D334D4" w:rsidRPr="00E75862" w:rsidRDefault="00D334D4" w:rsidP="00E521B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14:paraId="5990A070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D334D4" w:rsidRPr="00E75862" w14:paraId="5C7FF528" w14:textId="77777777" w:rsidTr="00E521B7">
        <w:trPr>
          <w:trHeight w:val="408"/>
        </w:trPr>
        <w:tc>
          <w:tcPr>
            <w:tcW w:w="4059" w:type="dxa"/>
          </w:tcPr>
          <w:p w14:paraId="565BE729" w14:textId="77777777" w:rsidR="00D334D4" w:rsidRPr="00E75862" w:rsidRDefault="00D334D4" w:rsidP="00E52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14:paraId="1EBFE132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</w:p>
          <w:p w14:paraId="422EF1B6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</w:p>
          <w:p w14:paraId="1DFBB5F3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D334D4" w:rsidRPr="00E75862" w14:paraId="5AF9FA3F" w14:textId="77777777" w:rsidTr="00E521B7">
        <w:trPr>
          <w:trHeight w:val="408"/>
        </w:trPr>
        <w:tc>
          <w:tcPr>
            <w:tcW w:w="4059" w:type="dxa"/>
          </w:tcPr>
          <w:p w14:paraId="33ECDD1E" w14:textId="77777777" w:rsidR="00D334D4" w:rsidRPr="00E75862" w:rsidRDefault="00D334D4" w:rsidP="00E52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14:paraId="20EB9CB8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</w:p>
          <w:p w14:paraId="09E80A00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</w:p>
          <w:p w14:paraId="25D45C99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</w:p>
          <w:p w14:paraId="5EF10EB4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</w:p>
          <w:p w14:paraId="60CE0746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D334D4" w:rsidRPr="00E75862" w14:paraId="14F16094" w14:textId="77777777" w:rsidTr="00E521B7">
        <w:trPr>
          <w:trHeight w:val="408"/>
        </w:trPr>
        <w:tc>
          <w:tcPr>
            <w:tcW w:w="4059" w:type="dxa"/>
            <w:shd w:val="clear" w:color="auto" w:fill="FFFFFF"/>
          </w:tcPr>
          <w:p w14:paraId="4302195B" w14:textId="77777777" w:rsidR="00D334D4" w:rsidRPr="00E75862" w:rsidRDefault="00D334D4" w:rsidP="00E52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14:paraId="42938310" w14:textId="77777777" w:rsidR="00D334D4" w:rsidRPr="00E75862" w:rsidRDefault="00D334D4" w:rsidP="00E52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14:paraId="3017CFD6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</w:p>
          <w:p w14:paraId="1C8D021C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</w:p>
          <w:p w14:paraId="6896BCF1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</w:p>
          <w:p w14:paraId="79DB6268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</w:p>
          <w:p w14:paraId="705B2F75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</w:p>
          <w:p w14:paraId="7538891F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D334D4" w:rsidRPr="00E75862" w14:paraId="6913570C" w14:textId="77777777" w:rsidTr="00E521B7">
        <w:trPr>
          <w:trHeight w:val="408"/>
        </w:trPr>
        <w:tc>
          <w:tcPr>
            <w:tcW w:w="4059" w:type="dxa"/>
          </w:tcPr>
          <w:p w14:paraId="0B12BA0D" w14:textId="77777777" w:rsidR="00D334D4" w:rsidRPr="00E75862" w:rsidRDefault="00D334D4" w:rsidP="00E52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5709" w:type="dxa"/>
            <w:gridSpan w:val="2"/>
          </w:tcPr>
          <w:p w14:paraId="6878459C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D334D4" w:rsidRPr="00E75862" w14:paraId="536D4C62" w14:textId="77777777" w:rsidTr="00E521B7">
        <w:trPr>
          <w:trHeight w:val="408"/>
        </w:trPr>
        <w:tc>
          <w:tcPr>
            <w:tcW w:w="4059" w:type="dxa"/>
          </w:tcPr>
          <w:p w14:paraId="25FF5E59" w14:textId="77777777" w:rsidR="00D334D4" w:rsidRPr="00E75862" w:rsidRDefault="00D334D4" w:rsidP="00E52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gridSpan w:val="2"/>
          </w:tcPr>
          <w:p w14:paraId="50D340E4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D4" w:rsidRPr="00E75862" w14:paraId="50C0D262" w14:textId="77777777" w:rsidTr="00E521B7">
        <w:trPr>
          <w:trHeight w:val="408"/>
        </w:trPr>
        <w:tc>
          <w:tcPr>
            <w:tcW w:w="9768" w:type="dxa"/>
            <w:gridSpan w:val="3"/>
          </w:tcPr>
          <w:p w14:paraId="23183879" w14:textId="77777777" w:rsidR="00D334D4" w:rsidRPr="00E75862" w:rsidRDefault="00D334D4" w:rsidP="00E521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3B50DF" w14:textId="77777777" w:rsidR="00D334D4" w:rsidRPr="00E75862" w:rsidRDefault="00D334D4" w:rsidP="00E52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14:paraId="459A6FD3" w14:textId="77777777" w:rsidR="00D334D4" w:rsidRPr="00E75862" w:rsidRDefault="00D334D4" w:rsidP="00E521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34D4" w:rsidRPr="00E75862" w14:paraId="5F2EF40B" w14:textId="77777777" w:rsidTr="00E521B7">
        <w:trPr>
          <w:trHeight w:val="408"/>
        </w:trPr>
        <w:tc>
          <w:tcPr>
            <w:tcW w:w="4059" w:type="dxa"/>
          </w:tcPr>
          <w:p w14:paraId="1053E68D" w14:textId="77777777" w:rsidR="00D334D4" w:rsidRPr="00E75862" w:rsidRDefault="00D334D4" w:rsidP="00E52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14:paraId="7DC066BE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</w:t>
            </w:r>
          </w:p>
          <w:p w14:paraId="593277B7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України «Про</w:t>
            </w:r>
          </w:p>
          <w:p w14:paraId="00278884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судоустрій і статус суддів», «Про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ACEC0D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Національну поліцію», «Про запобігання</w:t>
            </w:r>
          </w:p>
          <w:p w14:paraId="0FE855C4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корупції».</w:t>
            </w:r>
          </w:p>
        </w:tc>
      </w:tr>
      <w:tr w:rsidR="00D334D4" w:rsidRPr="00E75862" w14:paraId="2DF97AC5" w14:textId="77777777" w:rsidTr="00E521B7">
        <w:trPr>
          <w:trHeight w:val="408"/>
        </w:trPr>
        <w:tc>
          <w:tcPr>
            <w:tcW w:w="4059" w:type="dxa"/>
          </w:tcPr>
          <w:p w14:paraId="27552F43" w14:textId="77777777" w:rsidR="00D334D4" w:rsidRPr="00E75862" w:rsidRDefault="00D334D4" w:rsidP="00E52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14:paraId="0A02F6A8" w14:textId="77777777" w:rsidR="00D334D4" w:rsidRPr="00E75862" w:rsidRDefault="00D334D4" w:rsidP="00E521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BD524A" w14:textId="77777777" w:rsidR="00D334D4" w:rsidRPr="00E75862" w:rsidRDefault="00D334D4" w:rsidP="00E521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0AB0C2" w14:textId="77777777" w:rsidR="00D334D4" w:rsidRPr="00E75862" w:rsidRDefault="00D334D4" w:rsidP="00E521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2BCE15" w14:textId="77777777" w:rsidR="00D334D4" w:rsidRPr="00E75862" w:rsidRDefault="00D334D4" w:rsidP="00E521B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C8DB9AC" w14:textId="77777777" w:rsidR="00D334D4" w:rsidRPr="00E75862" w:rsidRDefault="00D334D4" w:rsidP="00E521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gridSpan w:val="2"/>
          </w:tcPr>
          <w:p w14:paraId="0418BE40" w14:textId="77777777" w:rsidR="00D334D4" w:rsidRPr="00E75862" w:rsidRDefault="00D334D4" w:rsidP="00E521B7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Кримінального кодексу України,</w:t>
            </w:r>
          </w:p>
          <w:p w14:paraId="44474AA8" w14:textId="77777777" w:rsidR="00D334D4" w:rsidRPr="00E75862" w:rsidRDefault="00D334D4" w:rsidP="00E521B7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процесуального</w:t>
            </w:r>
          </w:p>
          <w:p w14:paraId="7E07EBB7" w14:textId="77777777" w:rsidR="00D334D4" w:rsidRPr="00E75862" w:rsidRDefault="00D334D4" w:rsidP="00E521B7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України, Кодексу України про</w:t>
            </w:r>
          </w:p>
          <w:p w14:paraId="10EABFC6" w14:textId="77777777" w:rsidR="00D334D4" w:rsidRPr="00E75862" w:rsidRDefault="00D334D4" w:rsidP="00E521B7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адміністративні правопорушення,</w:t>
            </w:r>
          </w:p>
          <w:p w14:paraId="18CBBED0" w14:textId="77777777" w:rsidR="00D334D4" w:rsidRPr="00E75862" w:rsidRDefault="00D334D4" w:rsidP="00E521B7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адміністративного</w:t>
            </w:r>
          </w:p>
          <w:p w14:paraId="5B63E7A9" w14:textId="77777777" w:rsidR="00D334D4" w:rsidRPr="00E75862" w:rsidRDefault="00D334D4" w:rsidP="00E521B7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судочинства України;</w:t>
            </w:r>
          </w:p>
          <w:p w14:paraId="22BB1DC8" w14:textId="77777777" w:rsidR="00D334D4" w:rsidRPr="00E75862" w:rsidRDefault="00D334D4" w:rsidP="00E521B7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законів України «Про Вищу раду</w:t>
            </w:r>
          </w:p>
          <w:p w14:paraId="7F723DE5" w14:textId="77777777" w:rsidR="00D334D4" w:rsidRPr="00E75862" w:rsidRDefault="00D334D4" w:rsidP="00E521B7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правосуддя», «Про звернення</w:t>
            </w:r>
          </w:p>
          <w:p w14:paraId="5CBD7BE4" w14:textId="77777777" w:rsidR="00D334D4" w:rsidRPr="00E75862" w:rsidRDefault="00D334D4" w:rsidP="00E521B7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громадян», «Про доступ до публічної</w:t>
            </w:r>
          </w:p>
          <w:p w14:paraId="6C46C3D9" w14:textId="77777777" w:rsidR="00D334D4" w:rsidRPr="00E75862" w:rsidRDefault="00D334D4" w:rsidP="00E521B7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інформації», «Про інформацію», «Про</w:t>
            </w:r>
          </w:p>
          <w:p w14:paraId="71D45CDB" w14:textId="77777777" w:rsidR="00D334D4" w:rsidRPr="00E75862" w:rsidRDefault="00D334D4" w:rsidP="00E521B7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очищення влади», «Про захист</w:t>
            </w:r>
          </w:p>
          <w:p w14:paraId="7AFB35AA" w14:textId="77777777" w:rsidR="00D334D4" w:rsidRPr="00E75862" w:rsidRDefault="00D334D4" w:rsidP="00E521B7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персональних даних», «Про статус</w:t>
            </w:r>
          </w:p>
          <w:p w14:paraId="1246C18F" w14:textId="77777777" w:rsidR="00D334D4" w:rsidRPr="00E75862" w:rsidRDefault="00D334D4" w:rsidP="00E521B7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народного депутата»;</w:t>
            </w:r>
          </w:p>
          <w:p w14:paraId="3F7C35BC" w14:textId="77777777" w:rsidR="00D334D4" w:rsidRPr="00E75862" w:rsidRDefault="00D334D4" w:rsidP="00E521B7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рішень Вищої ради правосуддя, Ради</w:t>
            </w:r>
          </w:p>
          <w:p w14:paraId="1B263C46" w14:textId="77777777" w:rsidR="00D334D4" w:rsidRPr="00E75862" w:rsidRDefault="00D334D4" w:rsidP="00E521B7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суддів України, наказів Державної </w:t>
            </w:r>
          </w:p>
          <w:p w14:paraId="24E30E24" w14:textId="77777777" w:rsidR="00D334D4" w:rsidRPr="00E75862" w:rsidRDefault="00D334D4" w:rsidP="00E521B7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судової адміністрації України з питань</w:t>
            </w:r>
          </w:p>
          <w:p w14:paraId="35A24436" w14:textId="77777777" w:rsidR="00D334D4" w:rsidRPr="00E75862" w:rsidRDefault="00D334D4" w:rsidP="00E521B7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організаційного забезпечення</w:t>
            </w:r>
          </w:p>
          <w:p w14:paraId="2D1F89E2" w14:textId="77777777" w:rsidR="00D334D4" w:rsidRPr="00E75862" w:rsidRDefault="00D334D4" w:rsidP="00E521B7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діяльності Служби судової охорони.</w:t>
            </w:r>
          </w:p>
        </w:tc>
      </w:tr>
      <w:tr w:rsidR="00D334D4" w:rsidRPr="00E75862" w14:paraId="0ECA9445" w14:textId="77777777" w:rsidTr="00E521B7">
        <w:trPr>
          <w:trHeight w:val="408"/>
        </w:trPr>
        <w:tc>
          <w:tcPr>
            <w:tcW w:w="9768" w:type="dxa"/>
            <w:gridSpan w:val="3"/>
          </w:tcPr>
          <w:p w14:paraId="56E79EF9" w14:textId="77777777" w:rsidR="00D334D4" w:rsidRPr="00E75862" w:rsidRDefault="00D334D4" w:rsidP="00E521B7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4D4" w:rsidRPr="00E75862" w14:paraId="0E4E07D6" w14:textId="77777777" w:rsidTr="00E521B7">
        <w:trPr>
          <w:trHeight w:val="408"/>
        </w:trPr>
        <w:tc>
          <w:tcPr>
            <w:tcW w:w="4059" w:type="dxa"/>
          </w:tcPr>
          <w:p w14:paraId="0CA6DE6E" w14:textId="77777777" w:rsidR="00D334D4" w:rsidRPr="00E75862" w:rsidRDefault="00D334D4" w:rsidP="00E521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gridSpan w:val="2"/>
          </w:tcPr>
          <w:p w14:paraId="78AFE0BF" w14:textId="77777777" w:rsidR="00D334D4" w:rsidRPr="00E75862" w:rsidRDefault="00D334D4" w:rsidP="00E521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8F4760" w14:textId="77777777" w:rsidR="00D334D4" w:rsidRPr="00E75862" w:rsidRDefault="00D334D4" w:rsidP="00D334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DB21547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3E711BF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2A094C4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5780EE1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39DF81F7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E89AB5C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27FBEF8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9CDDBB4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9725749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328B95FD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3005D82A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B428125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16169FD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12C115C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52A2D967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C7B1C3C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9F6FF24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3A6DDA6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3391ED6A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04DD99F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5A261A2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1885887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6B8D848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5C4E268F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3D2A308A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694E9E3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9DD7571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FEF50EE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B00B558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7539C69C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485401D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6F972AC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AB11E07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7D9E1D0" w14:textId="77777777" w:rsidR="00C51E32" w:rsidRDefault="00C51E32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CB8B849" w14:textId="77777777" w:rsidR="00C51E32" w:rsidRDefault="00C51E32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582AC8D" w14:textId="77777777" w:rsidR="00C51E32" w:rsidRDefault="00C51E32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01226396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1F53141D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51374CDD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518CA5B2" w14:textId="77777777" w:rsidR="00D334D4" w:rsidRDefault="00D334D4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14:paraId="1BBD72EF" w14:textId="77777777" w:rsidR="00611B68" w:rsidRPr="00D81158" w:rsidRDefault="00611B68" w:rsidP="00611B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УМОВИ</w:t>
      </w:r>
    </w:p>
    <w:p w14:paraId="4DEF096C" w14:textId="77777777" w:rsidR="00C63FAA" w:rsidRDefault="00611B68" w:rsidP="00611B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проведення конкурсу на зайняття вакантної посади </w:t>
      </w:r>
    </w:p>
    <w:p w14:paraId="664962D4" w14:textId="77777777" w:rsidR="00D334D4" w:rsidRDefault="00E75862" w:rsidP="00E758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контролера ІІ категорії взводу охорони підрозділу охорони територіального </w:t>
      </w:r>
    </w:p>
    <w:p w14:paraId="28613CC1" w14:textId="77777777" w:rsidR="00E75862" w:rsidRPr="00E75862" w:rsidRDefault="00E75862" w:rsidP="00E7586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E75862" w:rsidRPr="00E75862" w14:paraId="1F1F95AE" w14:textId="77777777" w:rsidTr="00BB356D">
        <w:trPr>
          <w:trHeight w:val="408"/>
        </w:trPr>
        <w:tc>
          <w:tcPr>
            <w:tcW w:w="9768" w:type="dxa"/>
            <w:gridSpan w:val="3"/>
          </w:tcPr>
          <w:p w14:paraId="35647482" w14:textId="77777777" w:rsidR="00E75862" w:rsidRPr="00E75862" w:rsidRDefault="00E75862" w:rsidP="00BB35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9D66223" w14:textId="77777777" w:rsidR="00E75862" w:rsidRPr="00E75862" w:rsidRDefault="00E75862" w:rsidP="00BB35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  <w:p w14:paraId="607FBA6B" w14:textId="77777777" w:rsidR="00E75862" w:rsidRPr="00E75862" w:rsidRDefault="00E75862" w:rsidP="00BB35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75862" w:rsidRPr="00E75862" w14:paraId="29818DAA" w14:textId="77777777" w:rsidTr="00BB356D">
        <w:trPr>
          <w:trHeight w:val="408"/>
        </w:trPr>
        <w:tc>
          <w:tcPr>
            <w:tcW w:w="9768" w:type="dxa"/>
            <w:gridSpan w:val="3"/>
            <w:hideMark/>
          </w:tcPr>
          <w:p w14:paraId="19BE02E3" w14:textId="77777777" w:rsidR="00E75862" w:rsidRPr="00E75862" w:rsidRDefault="00E75862" w:rsidP="00BB356D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 Основні повноваження контролера ІІ категорії взводу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E75862" w:rsidRPr="00E75862" w14:paraId="1CB78787" w14:textId="77777777" w:rsidTr="00BB356D">
        <w:trPr>
          <w:trHeight w:val="408"/>
        </w:trPr>
        <w:tc>
          <w:tcPr>
            <w:tcW w:w="9768" w:type="dxa"/>
            <w:gridSpan w:val="3"/>
          </w:tcPr>
          <w:p w14:paraId="6A248C5F" w14:textId="77777777" w:rsidR="00E75862" w:rsidRPr="00E75862" w:rsidRDefault="00E75862" w:rsidP="00BB356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із забезпечення охорони судів, органів та установ системи правосуддя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729FBA5" w14:textId="77777777" w:rsidR="00E75862" w:rsidRPr="00E75862" w:rsidRDefault="00E75862" w:rsidP="00BB356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й установ системи правосуддя та на їх територію транспортних засобів;</w:t>
            </w:r>
          </w:p>
          <w:p w14:paraId="40A7A855" w14:textId="77777777" w:rsidR="00E75862" w:rsidRPr="00E75862" w:rsidRDefault="00E75862" w:rsidP="00BB356D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14:paraId="7AF191FA" w14:textId="77777777" w:rsidR="00E75862" w:rsidRPr="00E75862" w:rsidRDefault="00E75862" w:rsidP="00BB356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14:paraId="207A2081" w14:textId="77777777" w:rsidR="00E75862" w:rsidRPr="00E75862" w:rsidRDefault="00E75862" w:rsidP="00BB356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E7586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в системи правосуддя.</w:t>
            </w:r>
          </w:p>
          <w:p w14:paraId="083DB1EF" w14:textId="77777777" w:rsidR="00E75862" w:rsidRPr="00E75862" w:rsidRDefault="00E75862" w:rsidP="00BB356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DFD2B9" w14:textId="77777777"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14:paraId="42A3E630" w14:textId="77777777" w:rsidR="00E75862" w:rsidRPr="00E75862" w:rsidRDefault="00E75862" w:rsidP="00BB356D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 – 3 170 гривень;</w:t>
            </w:r>
          </w:p>
          <w:p w14:paraId="24C29741" w14:textId="77777777"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14:paraId="58316DF5" w14:textId="77777777" w:rsidR="00E75862" w:rsidRPr="00E75862" w:rsidRDefault="00E75862" w:rsidP="00BB356D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542592" w14:textId="77777777"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758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66323C83" w14:textId="77777777" w:rsidR="00E75862" w:rsidRPr="006C0A99" w:rsidRDefault="00E75862" w:rsidP="00E75862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</w:t>
            </w:r>
            <w:r w:rsidRPr="006C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30484BC7" w14:textId="77777777"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14:paraId="608FD121" w14:textId="77777777"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14:paraId="0856D5E7" w14:textId="77777777"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14:paraId="0658BC83" w14:textId="77777777"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14:paraId="1544ACE8" w14:textId="77777777"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</w:t>
            </w:r>
            <w:r w:rsidR="0070059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х 40 мм;</w:t>
            </w:r>
          </w:p>
          <w:p w14:paraId="06AA066B" w14:textId="77777777"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14:paraId="43C4EAF2" w14:textId="77777777"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14:paraId="747628F7" w14:textId="77777777"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14:paraId="740E90E0" w14:textId="77777777"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14:paraId="6DD8D908" w14:textId="77777777"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E75862">
              <w:rPr>
                <w:sz w:val="24"/>
                <w:szCs w:val="24"/>
              </w:rPr>
              <w:t xml:space="preserve"> </w:t>
            </w:r>
          </w:p>
          <w:p w14:paraId="330B0B42" w14:textId="77777777"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14:paraId="49BBA67D" w14:textId="77777777"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9) довідка про відсутність судимості.</w:t>
            </w:r>
          </w:p>
          <w:p w14:paraId="3EEED623" w14:textId="77777777" w:rsidR="00E75862" w:rsidRPr="00B636C6" w:rsidRDefault="00E75862" w:rsidP="00E7586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10)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14:paraId="6B99D68D" w14:textId="77777777" w:rsidR="00E75862" w:rsidRPr="00B636C6" w:rsidRDefault="00E75862" w:rsidP="00E7586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14:paraId="07C8D743" w14:textId="77777777" w:rsidR="00E75862" w:rsidRPr="00B636C6" w:rsidRDefault="00E75862" w:rsidP="00E7586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3EF6D884" w14:textId="77777777" w:rsidR="00E75862" w:rsidRDefault="00E75862" w:rsidP="00E75862">
            <w:pPr>
              <w:spacing w:after="0" w:line="240" w:lineRule="auto"/>
              <w:ind w:right="40" w:firstLine="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коронавірусом 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14:paraId="1EDD1C1E" w14:textId="77777777" w:rsidR="00E75862" w:rsidRPr="006C0A99" w:rsidRDefault="00E75862" w:rsidP="00E75862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8C6E69" w14:textId="77777777" w:rsidR="00E75862" w:rsidRPr="006C0A99" w:rsidRDefault="00E75862" w:rsidP="00E7586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 w:rsidR="002A6D4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</w:t>
            </w:r>
            <w:r w:rsidR="00C63F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3FAA">
              <w:rPr>
                <w:rFonts w:ascii="Times New Roman" w:eastAsia="Calibri" w:hAnsi="Times New Roman" w:cs="Times New Roman"/>
                <w:sz w:val="24"/>
                <w:szCs w:val="24"/>
              </w:rPr>
              <w:t>груд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ня 2021 року до </w:t>
            </w:r>
            <w:r w:rsidR="00C63FA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</w:t>
            </w:r>
            <w:r w:rsidR="00C63FA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C63FA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грудня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року за адресою: м.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територіальне управління Служби судової охорони у Полтавській області.</w:t>
            </w:r>
          </w:p>
          <w:p w14:paraId="5D747EDF" w14:textId="77777777" w:rsidR="00E75862" w:rsidRPr="00E75862" w:rsidRDefault="00E75862" w:rsidP="00BB356D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9340AD9" w14:textId="77777777" w:rsidR="00E75862" w:rsidRPr="006C0A99" w:rsidRDefault="00E75862" w:rsidP="00E7586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категорії взводу охорони </w:t>
            </w:r>
            <w:r w:rsidRPr="00702FC5">
              <w:rPr>
                <w:rFonts w:ascii="Times New Roman" w:eastAsia="Calibri" w:hAnsi="Times New Roman" w:cs="Times New Roman"/>
                <w:sz w:val="24"/>
                <w:szCs w:val="24"/>
              </w:rPr>
              <w:t>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14:paraId="3C911EDE" w14:textId="77777777" w:rsidR="00E75862" w:rsidRPr="00E75862" w:rsidRDefault="00E75862" w:rsidP="00BB356D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5A040A" w14:textId="77777777"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659C1DB" w14:textId="77777777" w:rsidR="00E75862" w:rsidRPr="00E75862" w:rsidRDefault="00E75862" w:rsidP="00BB356D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вул. Соборності, 17, територіальне управління Служби судової охорони у Полтавській області з 09.00 </w:t>
            </w:r>
            <w:r w:rsidR="00C63FA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3FAA">
              <w:rPr>
                <w:rFonts w:ascii="Times New Roman" w:eastAsia="Calibri" w:hAnsi="Times New Roman" w:cs="Times New Roman"/>
                <w:sz w:val="24"/>
                <w:szCs w:val="24"/>
              </w:rPr>
              <w:t>грудня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року.</w:t>
            </w:r>
          </w:p>
          <w:p w14:paraId="1C6EE0AD" w14:textId="77777777" w:rsidR="00E75862" w:rsidRDefault="00E75862" w:rsidP="00BB356D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AE18D3" w14:textId="77777777" w:rsidR="00E75862" w:rsidRPr="00E75862" w:rsidRDefault="00E75862" w:rsidP="00BB356D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5FB378A" w14:textId="77777777" w:rsidR="00E75862" w:rsidRPr="00E75862" w:rsidRDefault="00E75862" w:rsidP="00BB356D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Власов Микола Вікторович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, 050-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14:paraId="118E574B" w14:textId="77777777" w:rsidR="00E75862" w:rsidRPr="00E75862" w:rsidRDefault="00E75862" w:rsidP="00BB356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75862" w:rsidRPr="00E75862" w14:paraId="67B4F2DB" w14:textId="77777777" w:rsidTr="00BB356D">
        <w:trPr>
          <w:trHeight w:val="408"/>
        </w:trPr>
        <w:tc>
          <w:tcPr>
            <w:tcW w:w="9768" w:type="dxa"/>
            <w:gridSpan w:val="3"/>
          </w:tcPr>
          <w:p w14:paraId="47D7111F" w14:textId="77777777" w:rsidR="00E75862" w:rsidRPr="00E75862" w:rsidRDefault="00E75862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14:paraId="20B8AC41" w14:textId="77777777" w:rsidR="00E75862" w:rsidRPr="00E75862" w:rsidRDefault="00E75862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5862" w:rsidRPr="00E75862" w14:paraId="31D8F4AA" w14:textId="77777777" w:rsidTr="00BB356D">
        <w:trPr>
          <w:trHeight w:val="408"/>
        </w:trPr>
        <w:tc>
          <w:tcPr>
            <w:tcW w:w="4201" w:type="dxa"/>
            <w:gridSpan w:val="2"/>
          </w:tcPr>
          <w:p w14:paraId="23D5B312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14:paraId="58438883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E75862" w:rsidRPr="00E75862" w14:paraId="5351AB75" w14:textId="77777777" w:rsidTr="00BB356D">
        <w:trPr>
          <w:trHeight w:val="408"/>
        </w:trPr>
        <w:tc>
          <w:tcPr>
            <w:tcW w:w="4201" w:type="dxa"/>
            <w:gridSpan w:val="2"/>
          </w:tcPr>
          <w:p w14:paraId="6B2EE6E3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5567" w:type="dxa"/>
          </w:tcPr>
          <w:p w14:paraId="015C7719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потребує;</w:t>
            </w:r>
          </w:p>
        </w:tc>
      </w:tr>
      <w:tr w:rsidR="00E75862" w:rsidRPr="00E75862" w14:paraId="2C995E15" w14:textId="77777777" w:rsidTr="00BB356D">
        <w:trPr>
          <w:trHeight w:val="408"/>
        </w:trPr>
        <w:tc>
          <w:tcPr>
            <w:tcW w:w="4201" w:type="dxa"/>
            <w:gridSpan w:val="2"/>
          </w:tcPr>
          <w:p w14:paraId="7F2B9C3D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7" w:type="dxa"/>
          </w:tcPr>
          <w:p w14:paraId="4715DBAD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62" w:rsidRPr="00E75862" w14:paraId="51907EBF" w14:textId="77777777" w:rsidTr="00BB356D">
        <w:trPr>
          <w:trHeight w:val="408"/>
        </w:trPr>
        <w:tc>
          <w:tcPr>
            <w:tcW w:w="4201" w:type="dxa"/>
            <w:gridSpan w:val="2"/>
          </w:tcPr>
          <w:p w14:paraId="12BB0421" w14:textId="77777777" w:rsidR="00E75862" w:rsidRPr="00E75862" w:rsidRDefault="00E75862" w:rsidP="00BB356D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14:paraId="2B9A17D1" w14:textId="77777777" w:rsidR="00E75862" w:rsidRPr="00E75862" w:rsidRDefault="00E75862" w:rsidP="00BB356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E75862" w:rsidRPr="00E75862" w14:paraId="5C9ACE76" w14:textId="77777777" w:rsidTr="00BB356D">
        <w:trPr>
          <w:trHeight w:val="408"/>
        </w:trPr>
        <w:tc>
          <w:tcPr>
            <w:tcW w:w="9768" w:type="dxa"/>
            <w:gridSpan w:val="3"/>
          </w:tcPr>
          <w:p w14:paraId="2F5B4CB7" w14:textId="77777777" w:rsidR="00E75862" w:rsidRPr="00E75862" w:rsidRDefault="00E75862" w:rsidP="00BB356D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62" w:rsidRPr="00E75862" w14:paraId="1D9AB179" w14:textId="77777777" w:rsidTr="00BB356D">
        <w:trPr>
          <w:trHeight w:val="408"/>
        </w:trPr>
        <w:tc>
          <w:tcPr>
            <w:tcW w:w="9768" w:type="dxa"/>
            <w:gridSpan w:val="3"/>
          </w:tcPr>
          <w:p w14:paraId="39EF77BC" w14:textId="77777777" w:rsidR="00E75862" w:rsidRPr="00E75862" w:rsidRDefault="00E75862" w:rsidP="00BB356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  <w:p w14:paraId="32D12C3B" w14:textId="77777777" w:rsidR="00E75862" w:rsidRPr="00E75862" w:rsidRDefault="00E75862" w:rsidP="00BB356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5862" w:rsidRPr="00E75862" w14:paraId="1A2D1221" w14:textId="77777777" w:rsidTr="00BB356D">
        <w:trPr>
          <w:trHeight w:val="408"/>
        </w:trPr>
        <w:tc>
          <w:tcPr>
            <w:tcW w:w="4059" w:type="dxa"/>
          </w:tcPr>
          <w:p w14:paraId="529720DC" w14:textId="77777777"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14:paraId="0AD470B7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</w:p>
          <w:p w14:paraId="12F4D953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14:paraId="56420B82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</w:p>
          <w:p w14:paraId="3EC06992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14:paraId="769EDCBA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</w:p>
          <w:p w14:paraId="4786D1D7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E75862" w:rsidRPr="00E75862" w14:paraId="29D6B56C" w14:textId="77777777" w:rsidTr="00BB356D">
        <w:trPr>
          <w:trHeight w:val="408"/>
        </w:trPr>
        <w:tc>
          <w:tcPr>
            <w:tcW w:w="4059" w:type="dxa"/>
          </w:tcPr>
          <w:p w14:paraId="4E1D3A7A" w14:textId="77777777"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14:paraId="525946E4" w14:textId="77777777" w:rsidR="00E75862" w:rsidRPr="00E75862" w:rsidRDefault="00E75862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</w:p>
          <w:p w14:paraId="46017A3C" w14:textId="77777777" w:rsidR="00E75862" w:rsidRPr="00E75862" w:rsidRDefault="00E75862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</w:p>
          <w:p w14:paraId="41BB2EBB" w14:textId="77777777" w:rsidR="00E75862" w:rsidRPr="00E75862" w:rsidRDefault="00E75862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14:paraId="44FC9B18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E75862" w:rsidRPr="00E75862" w14:paraId="5CCDD38C" w14:textId="77777777" w:rsidTr="00BB356D">
        <w:trPr>
          <w:trHeight w:val="408"/>
        </w:trPr>
        <w:tc>
          <w:tcPr>
            <w:tcW w:w="4059" w:type="dxa"/>
          </w:tcPr>
          <w:p w14:paraId="2CFAB193" w14:textId="77777777"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14:paraId="287B16DE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</w:p>
          <w:p w14:paraId="1528FA8C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</w:p>
          <w:p w14:paraId="602093AA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E75862" w:rsidRPr="00E75862" w14:paraId="6449A259" w14:textId="77777777" w:rsidTr="00BB356D">
        <w:trPr>
          <w:trHeight w:val="408"/>
        </w:trPr>
        <w:tc>
          <w:tcPr>
            <w:tcW w:w="4059" w:type="dxa"/>
          </w:tcPr>
          <w:p w14:paraId="5F398630" w14:textId="77777777"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14:paraId="3CDDC198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</w:p>
          <w:p w14:paraId="2258BC1D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</w:p>
          <w:p w14:paraId="41355A7C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</w:p>
          <w:p w14:paraId="36DD187F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</w:p>
          <w:p w14:paraId="5B01849F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E75862" w:rsidRPr="00E75862" w14:paraId="2ECE69C8" w14:textId="77777777" w:rsidTr="00BB356D">
        <w:trPr>
          <w:trHeight w:val="408"/>
        </w:trPr>
        <w:tc>
          <w:tcPr>
            <w:tcW w:w="4059" w:type="dxa"/>
            <w:shd w:val="clear" w:color="auto" w:fill="FFFFFF"/>
          </w:tcPr>
          <w:p w14:paraId="77E62152" w14:textId="77777777"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14:paraId="529943B2" w14:textId="77777777"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14:paraId="5CC6D5B6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</w:p>
          <w:p w14:paraId="53017CFC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</w:p>
          <w:p w14:paraId="7B24AF87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</w:p>
          <w:p w14:paraId="496EC208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</w:p>
          <w:p w14:paraId="39168DA4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</w:p>
          <w:p w14:paraId="31449329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E75862" w:rsidRPr="00E75862" w14:paraId="5BBD0338" w14:textId="77777777" w:rsidTr="00BB356D">
        <w:trPr>
          <w:trHeight w:val="408"/>
        </w:trPr>
        <w:tc>
          <w:tcPr>
            <w:tcW w:w="4059" w:type="dxa"/>
          </w:tcPr>
          <w:p w14:paraId="3FBCE7FC" w14:textId="77777777"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5709" w:type="dxa"/>
            <w:gridSpan w:val="2"/>
          </w:tcPr>
          <w:p w14:paraId="4D1C8F94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E75862" w:rsidRPr="00E75862" w14:paraId="11B03FF3" w14:textId="77777777" w:rsidTr="00BB356D">
        <w:trPr>
          <w:trHeight w:val="408"/>
        </w:trPr>
        <w:tc>
          <w:tcPr>
            <w:tcW w:w="4059" w:type="dxa"/>
          </w:tcPr>
          <w:p w14:paraId="7D316F1B" w14:textId="77777777"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gridSpan w:val="2"/>
          </w:tcPr>
          <w:p w14:paraId="6C8050FF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862" w:rsidRPr="00E75862" w14:paraId="0D9D8F7C" w14:textId="77777777" w:rsidTr="00BB356D">
        <w:trPr>
          <w:trHeight w:val="408"/>
        </w:trPr>
        <w:tc>
          <w:tcPr>
            <w:tcW w:w="9768" w:type="dxa"/>
            <w:gridSpan w:val="3"/>
          </w:tcPr>
          <w:p w14:paraId="319203C0" w14:textId="77777777"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9A6B89D" w14:textId="77777777" w:rsidR="00E75862" w:rsidRPr="00E75862" w:rsidRDefault="00E75862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14:paraId="1C052D0A" w14:textId="77777777" w:rsidR="00E75862" w:rsidRPr="00E75862" w:rsidRDefault="00E75862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5862" w:rsidRPr="00E75862" w14:paraId="5F1F43D9" w14:textId="77777777" w:rsidTr="00BB356D">
        <w:trPr>
          <w:trHeight w:val="408"/>
        </w:trPr>
        <w:tc>
          <w:tcPr>
            <w:tcW w:w="4059" w:type="dxa"/>
          </w:tcPr>
          <w:p w14:paraId="70963A05" w14:textId="77777777"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14:paraId="4E3CD7F0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</w:t>
            </w:r>
          </w:p>
          <w:p w14:paraId="0F34F16D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України «Про</w:t>
            </w:r>
          </w:p>
          <w:p w14:paraId="7D1E90E6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судоустрій і статус суддів», «Про</w:t>
            </w:r>
            <w:r w:rsidR="00141D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8A9D180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Національну поліцію», «Про запобігання</w:t>
            </w:r>
          </w:p>
          <w:p w14:paraId="45D6DE69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корупції».</w:t>
            </w:r>
          </w:p>
        </w:tc>
      </w:tr>
      <w:tr w:rsidR="00E75862" w:rsidRPr="00E75862" w14:paraId="134F4786" w14:textId="77777777" w:rsidTr="00BB356D">
        <w:trPr>
          <w:trHeight w:val="408"/>
        </w:trPr>
        <w:tc>
          <w:tcPr>
            <w:tcW w:w="4059" w:type="dxa"/>
          </w:tcPr>
          <w:p w14:paraId="4D7AD6A4" w14:textId="77777777"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14:paraId="7C892040" w14:textId="77777777" w:rsidR="00E75862" w:rsidRPr="00E75862" w:rsidRDefault="00E75862" w:rsidP="00BB35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A72CD0" w14:textId="77777777" w:rsidR="00E75862" w:rsidRPr="00E75862" w:rsidRDefault="00E75862" w:rsidP="00BB35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6F0141" w14:textId="77777777" w:rsidR="00E75862" w:rsidRPr="00E75862" w:rsidRDefault="00E75862" w:rsidP="00BB35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8FDE59" w14:textId="77777777" w:rsidR="00E75862" w:rsidRPr="00E75862" w:rsidRDefault="00E75862" w:rsidP="00BB35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51DDF7" w14:textId="77777777" w:rsidR="00E75862" w:rsidRPr="00E75862" w:rsidRDefault="00E75862" w:rsidP="00BB35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9" w:type="dxa"/>
            <w:gridSpan w:val="2"/>
          </w:tcPr>
          <w:p w14:paraId="71BD1A34" w14:textId="77777777" w:rsidR="00E75862" w:rsidRPr="00E75862" w:rsidRDefault="00E75862" w:rsidP="00BB356D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</w:t>
            </w:r>
          </w:p>
          <w:p w14:paraId="7EA3360C" w14:textId="77777777"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процесуального</w:t>
            </w:r>
          </w:p>
          <w:p w14:paraId="565D5F9F" w14:textId="77777777"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України, Кодексу України про</w:t>
            </w:r>
          </w:p>
          <w:p w14:paraId="572A3AF1" w14:textId="77777777"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адміністративні правопорушення,</w:t>
            </w:r>
          </w:p>
          <w:p w14:paraId="0A2403C6" w14:textId="77777777"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Кодексу адміністративного</w:t>
            </w:r>
          </w:p>
          <w:p w14:paraId="22B17CB4" w14:textId="77777777"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судочинства України;</w:t>
            </w:r>
          </w:p>
          <w:p w14:paraId="0E09BA98" w14:textId="77777777" w:rsidR="00E75862" w:rsidRPr="00E75862" w:rsidRDefault="00E75862" w:rsidP="00BB356D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законів України «Про Вищу раду</w:t>
            </w:r>
          </w:p>
          <w:p w14:paraId="26480B59" w14:textId="77777777"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правосуддя», «Про звернення</w:t>
            </w:r>
          </w:p>
          <w:p w14:paraId="34E81CAA" w14:textId="77777777"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громадян», «Про доступ до публічної</w:t>
            </w:r>
          </w:p>
          <w:p w14:paraId="47A07C99" w14:textId="77777777"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інформації», «Про інформацію», «Про</w:t>
            </w:r>
          </w:p>
          <w:p w14:paraId="72D8E76D" w14:textId="77777777"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очищення влади», «Про захист</w:t>
            </w:r>
          </w:p>
          <w:p w14:paraId="06332561" w14:textId="77777777"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персональних даних», «Про статус</w:t>
            </w:r>
          </w:p>
          <w:p w14:paraId="732DB98D" w14:textId="77777777"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народного депутата»;</w:t>
            </w:r>
          </w:p>
          <w:p w14:paraId="3C3442B8" w14:textId="77777777"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рішень Вищої ради правосуддя, Ради</w:t>
            </w:r>
          </w:p>
          <w:p w14:paraId="3BF06748" w14:textId="77777777"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суддів України, наказів Державної </w:t>
            </w:r>
          </w:p>
          <w:p w14:paraId="10B71837" w14:textId="77777777"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судової адміністрації України з питань</w:t>
            </w:r>
          </w:p>
          <w:p w14:paraId="5B28AE66" w14:textId="77777777" w:rsidR="00E75862" w:rsidRPr="00E75862" w:rsidRDefault="00E75862" w:rsidP="00BB356D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організаційного забезпечення</w:t>
            </w:r>
          </w:p>
          <w:p w14:paraId="42B776A4" w14:textId="77777777" w:rsidR="00E75862" w:rsidRPr="00E75862" w:rsidRDefault="00E75862" w:rsidP="00BB356D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діяльності Служби судової охорони.</w:t>
            </w:r>
          </w:p>
        </w:tc>
      </w:tr>
      <w:tr w:rsidR="00E75862" w:rsidRPr="00E75862" w14:paraId="2B560226" w14:textId="77777777" w:rsidTr="00BB356D">
        <w:trPr>
          <w:trHeight w:val="408"/>
        </w:trPr>
        <w:tc>
          <w:tcPr>
            <w:tcW w:w="9768" w:type="dxa"/>
            <w:gridSpan w:val="3"/>
          </w:tcPr>
          <w:p w14:paraId="6377A044" w14:textId="77777777" w:rsidR="00D6183F" w:rsidRDefault="00D6183F" w:rsidP="00BB356D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4C4091" w14:textId="77777777" w:rsidR="00E75862" w:rsidRPr="00E75862" w:rsidRDefault="00E75862" w:rsidP="00BB356D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Додаткові вимоги</w:t>
            </w:r>
          </w:p>
        </w:tc>
      </w:tr>
      <w:tr w:rsidR="00E75862" w:rsidRPr="00E75862" w14:paraId="6E384DA9" w14:textId="77777777" w:rsidTr="00BB356D">
        <w:trPr>
          <w:trHeight w:val="408"/>
        </w:trPr>
        <w:tc>
          <w:tcPr>
            <w:tcW w:w="4059" w:type="dxa"/>
          </w:tcPr>
          <w:p w14:paraId="1D9D2EDE" w14:textId="77777777" w:rsidR="00E75862" w:rsidRPr="00E75862" w:rsidRDefault="00E75862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09" w:type="dxa"/>
            <w:gridSpan w:val="2"/>
          </w:tcPr>
          <w:p w14:paraId="321BC3EE" w14:textId="77777777" w:rsidR="00E75862" w:rsidRPr="00E75862" w:rsidRDefault="00E75862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14:paraId="01084230" w14:textId="77777777" w:rsidR="00E75862" w:rsidRPr="00E75862" w:rsidRDefault="00E75862" w:rsidP="00E758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4DFCD3B" w14:textId="77777777" w:rsidR="00E75862" w:rsidRPr="00E75862" w:rsidRDefault="00E75862" w:rsidP="00F87967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sectPr w:rsidR="00E75862" w:rsidRPr="00E75862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24E9" w14:textId="77777777" w:rsidR="009E6C21" w:rsidRDefault="009E6C21" w:rsidP="00AE1D94">
      <w:pPr>
        <w:spacing w:after="0" w:line="240" w:lineRule="auto"/>
      </w:pPr>
      <w:r>
        <w:separator/>
      </w:r>
    </w:p>
  </w:endnote>
  <w:endnote w:type="continuationSeparator" w:id="0">
    <w:p w14:paraId="2A4F38CA" w14:textId="77777777" w:rsidR="009E6C21" w:rsidRDefault="009E6C21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2735" w14:textId="77777777" w:rsidR="009E6C21" w:rsidRDefault="009E6C21" w:rsidP="00AE1D94">
      <w:pPr>
        <w:spacing w:after="0" w:line="240" w:lineRule="auto"/>
      </w:pPr>
      <w:r>
        <w:separator/>
      </w:r>
    </w:p>
  </w:footnote>
  <w:footnote w:type="continuationSeparator" w:id="0">
    <w:p w14:paraId="6EF0B277" w14:textId="77777777" w:rsidR="009E6C21" w:rsidRDefault="009E6C21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0986500"/>
      <w:docPartObj>
        <w:docPartGallery w:val="Page Numbers (Top of Page)"/>
        <w:docPartUnique/>
      </w:docPartObj>
    </w:sdtPr>
    <w:sdtEndPr/>
    <w:sdtContent>
      <w:p w14:paraId="5869AAFB" w14:textId="77777777"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8D13340" w14:textId="77777777"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50B36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ADD"/>
    <w:rsid w:val="000D0530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54B96"/>
    <w:rsid w:val="00157C1A"/>
    <w:rsid w:val="0016047A"/>
    <w:rsid w:val="00172D4F"/>
    <w:rsid w:val="001803A0"/>
    <w:rsid w:val="00191522"/>
    <w:rsid w:val="001975FD"/>
    <w:rsid w:val="001A5160"/>
    <w:rsid w:val="001A6F18"/>
    <w:rsid w:val="001B5108"/>
    <w:rsid w:val="001C4786"/>
    <w:rsid w:val="001C5FB2"/>
    <w:rsid w:val="001D0055"/>
    <w:rsid w:val="001D5744"/>
    <w:rsid w:val="001E1B74"/>
    <w:rsid w:val="001F0C78"/>
    <w:rsid w:val="001F2B4C"/>
    <w:rsid w:val="001F5CBA"/>
    <w:rsid w:val="00204C61"/>
    <w:rsid w:val="002139B4"/>
    <w:rsid w:val="0021755E"/>
    <w:rsid w:val="00217FC2"/>
    <w:rsid w:val="00226654"/>
    <w:rsid w:val="002357E4"/>
    <w:rsid w:val="00237FD2"/>
    <w:rsid w:val="002456EB"/>
    <w:rsid w:val="00246DD8"/>
    <w:rsid w:val="002503B5"/>
    <w:rsid w:val="0025285B"/>
    <w:rsid w:val="00252F77"/>
    <w:rsid w:val="00257BB7"/>
    <w:rsid w:val="00294D95"/>
    <w:rsid w:val="002963F1"/>
    <w:rsid w:val="00297F17"/>
    <w:rsid w:val="002A6D4F"/>
    <w:rsid w:val="002B6FF5"/>
    <w:rsid w:val="002C1757"/>
    <w:rsid w:val="002E4857"/>
    <w:rsid w:val="002F29DD"/>
    <w:rsid w:val="0031562F"/>
    <w:rsid w:val="00316336"/>
    <w:rsid w:val="0032465E"/>
    <w:rsid w:val="00330BB3"/>
    <w:rsid w:val="003332A8"/>
    <w:rsid w:val="00341DD4"/>
    <w:rsid w:val="003422A6"/>
    <w:rsid w:val="00364328"/>
    <w:rsid w:val="00371F2E"/>
    <w:rsid w:val="00382876"/>
    <w:rsid w:val="00382896"/>
    <w:rsid w:val="00387B2E"/>
    <w:rsid w:val="00397540"/>
    <w:rsid w:val="003A00F9"/>
    <w:rsid w:val="003A13CA"/>
    <w:rsid w:val="003A1B28"/>
    <w:rsid w:val="003A2AB8"/>
    <w:rsid w:val="003B6CDC"/>
    <w:rsid w:val="003C381A"/>
    <w:rsid w:val="003D0BBD"/>
    <w:rsid w:val="003E38A6"/>
    <w:rsid w:val="003E5371"/>
    <w:rsid w:val="003E5DCA"/>
    <w:rsid w:val="003E632F"/>
    <w:rsid w:val="003E7F5D"/>
    <w:rsid w:val="003F2E0F"/>
    <w:rsid w:val="00401F12"/>
    <w:rsid w:val="00423E25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70F8C"/>
    <w:rsid w:val="00482634"/>
    <w:rsid w:val="004973AE"/>
    <w:rsid w:val="004A4532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10314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7C95"/>
    <w:rsid w:val="00570332"/>
    <w:rsid w:val="00572836"/>
    <w:rsid w:val="005A6E46"/>
    <w:rsid w:val="005B17C7"/>
    <w:rsid w:val="005D04E7"/>
    <w:rsid w:val="005D19CC"/>
    <w:rsid w:val="005D546D"/>
    <w:rsid w:val="005E1F4A"/>
    <w:rsid w:val="005E2609"/>
    <w:rsid w:val="005F6F21"/>
    <w:rsid w:val="00600C9A"/>
    <w:rsid w:val="00611B68"/>
    <w:rsid w:val="00616710"/>
    <w:rsid w:val="00622FD6"/>
    <w:rsid w:val="00631C15"/>
    <w:rsid w:val="0063234F"/>
    <w:rsid w:val="006623CF"/>
    <w:rsid w:val="00662F4E"/>
    <w:rsid w:val="00664844"/>
    <w:rsid w:val="006773FB"/>
    <w:rsid w:val="00686458"/>
    <w:rsid w:val="0069383A"/>
    <w:rsid w:val="006A70C0"/>
    <w:rsid w:val="006B47F8"/>
    <w:rsid w:val="006B6D91"/>
    <w:rsid w:val="006C0A99"/>
    <w:rsid w:val="006C30F5"/>
    <w:rsid w:val="006C72F7"/>
    <w:rsid w:val="006D109E"/>
    <w:rsid w:val="006E0962"/>
    <w:rsid w:val="006E79B0"/>
    <w:rsid w:val="006F16FE"/>
    <w:rsid w:val="00700593"/>
    <w:rsid w:val="00702FC5"/>
    <w:rsid w:val="007100A2"/>
    <w:rsid w:val="0073613C"/>
    <w:rsid w:val="00736788"/>
    <w:rsid w:val="007608AE"/>
    <w:rsid w:val="00764AC0"/>
    <w:rsid w:val="0078150F"/>
    <w:rsid w:val="00792EEB"/>
    <w:rsid w:val="007A12CF"/>
    <w:rsid w:val="007A27B2"/>
    <w:rsid w:val="007A2C9E"/>
    <w:rsid w:val="007A62A2"/>
    <w:rsid w:val="007B0465"/>
    <w:rsid w:val="007B3216"/>
    <w:rsid w:val="007C23B9"/>
    <w:rsid w:val="007D0DCA"/>
    <w:rsid w:val="007E14C5"/>
    <w:rsid w:val="007E38A0"/>
    <w:rsid w:val="00812E79"/>
    <w:rsid w:val="00834536"/>
    <w:rsid w:val="00836F42"/>
    <w:rsid w:val="00840AD2"/>
    <w:rsid w:val="00844D19"/>
    <w:rsid w:val="008461F0"/>
    <w:rsid w:val="0085447B"/>
    <w:rsid w:val="00854AA2"/>
    <w:rsid w:val="00855F79"/>
    <w:rsid w:val="00863583"/>
    <w:rsid w:val="00867398"/>
    <w:rsid w:val="008724C3"/>
    <w:rsid w:val="0087315C"/>
    <w:rsid w:val="00876B0C"/>
    <w:rsid w:val="00897962"/>
    <w:rsid w:val="008A2D74"/>
    <w:rsid w:val="008B0E35"/>
    <w:rsid w:val="008B5D15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D59"/>
    <w:rsid w:val="009677C7"/>
    <w:rsid w:val="00967CFB"/>
    <w:rsid w:val="00972219"/>
    <w:rsid w:val="0097524F"/>
    <w:rsid w:val="00980C46"/>
    <w:rsid w:val="00992239"/>
    <w:rsid w:val="009A463A"/>
    <w:rsid w:val="009A6160"/>
    <w:rsid w:val="009B1DD8"/>
    <w:rsid w:val="009B3C76"/>
    <w:rsid w:val="009C39AB"/>
    <w:rsid w:val="009C5E72"/>
    <w:rsid w:val="009D0513"/>
    <w:rsid w:val="009D0A61"/>
    <w:rsid w:val="009D2AE4"/>
    <w:rsid w:val="009D46E9"/>
    <w:rsid w:val="009E019B"/>
    <w:rsid w:val="009E6C21"/>
    <w:rsid w:val="00A00998"/>
    <w:rsid w:val="00A0593A"/>
    <w:rsid w:val="00A1265D"/>
    <w:rsid w:val="00A128A2"/>
    <w:rsid w:val="00A13806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92294"/>
    <w:rsid w:val="00AB3D29"/>
    <w:rsid w:val="00AB74E4"/>
    <w:rsid w:val="00AB78FD"/>
    <w:rsid w:val="00AC0432"/>
    <w:rsid w:val="00AC0606"/>
    <w:rsid w:val="00AC3205"/>
    <w:rsid w:val="00AD234A"/>
    <w:rsid w:val="00AD41DF"/>
    <w:rsid w:val="00AD476B"/>
    <w:rsid w:val="00AE10E4"/>
    <w:rsid w:val="00AE1D94"/>
    <w:rsid w:val="00AE662A"/>
    <w:rsid w:val="00AE6ACD"/>
    <w:rsid w:val="00B0038A"/>
    <w:rsid w:val="00B01427"/>
    <w:rsid w:val="00B03B9B"/>
    <w:rsid w:val="00B06F4A"/>
    <w:rsid w:val="00B11904"/>
    <w:rsid w:val="00B16568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6FC4"/>
    <w:rsid w:val="00BE78D4"/>
    <w:rsid w:val="00BF02EC"/>
    <w:rsid w:val="00C03163"/>
    <w:rsid w:val="00C054F2"/>
    <w:rsid w:val="00C060B1"/>
    <w:rsid w:val="00C10988"/>
    <w:rsid w:val="00C20970"/>
    <w:rsid w:val="00C221EC"/>
    <w:rsid w:val="00C23414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FFC"/>
    <w:rsid w:val="00C8611F"/>
    <w:rsid w:val="00C87CCE"/>
    <w:rsid w:val="00C92118"/>
    <w:rsid w:val="00CA316D"/>
    <w:rsid w:val="00CB3E1D"/>
    <w:rsid w:val="00CB457A"/>
    <w:rsid w:val="00CC2780"/>
    <w:rsid w:val="00CC5269"/>
    <w:rsid w:val="00CC77E6"/>
    <w:rsid w:val="00CD5BE6"/>
    <w:rsid w:val="00CD6CD1"/>
    <w:rsid w:val="00CE3816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30E1C"/>
    <w:rsid w:val="00D334D4"/>
    <w:rsid w:val="00D40E50"/>
    <w:rsid w:val="00D5789E"/>
    <w:rsid w:val="00D6183F"/>
    <w:rsid w:val="00D63CA7"/>
    <w:rsid w:val="00D65EB5"/>
    <w:rsid w:val="00D660D5"/>
    <w:rsid w:val="00D670CB"/>
    <w:rsid w:val="00D74675"/>
    <w:rsid w:val="00D80351"/>
    <w:rsid w:val="00D825A8"/>
    <w:rsid w:val="00D941CC"/>
    <w:rsid w:val="00DA447B"/>
    <w:rsid w:val="00DB2587"/>
    <w:rsid w:val="00DB7059"/>
    <w:rsid w:val="00DC693C"/>
    <w:rsid w:val="00DD0289"/>
    <w:rsid w:val="00DD076A"/>
    <w:rsid w:val="00DE02EF"/>
    <w:rsid w:val="00DE161C"/>
    <w:rsid w:val="00DE265C"/>
    <w:rsid w:val="00DE2AB3"/>
    <w:rsid w:val="00DE46C4"/>
    <w:rsid w:val="00DE495C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3E56"/>
    <w:rsid w:val="00E503BF"/>
    <w:rsid w:val="00E53C13"/>
    <w:rsid w:val="00E542E8"/>
    <w:rsid w:val="00E563DF"/>
    <w:rsid w:val="00E57A19"/>
    <w:rsid w:val="00E62A65"/>
    <w:rsid w:val="00E67577"/>
    <w:rsid w:val="00E705DB"/>
    <w:rsid w:val="00E73920"/>
    <w:rsid w:val="00E73E26"/>
    <w:rsid w:val="00E75862"/>
    <w:rsid w:val="00E9007A"/>
    <w:rsid w:val="00EA59E4"/>
    <w:rsid w:val="00EB78BB"/>
    <w:rsid w:val="00EB7CD1"/>
    <w:rsid w:val="00EC046B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62ABE"/>
    <w:rsid w:val="00F64B88"/>
    <w:rsid w:val="00F730D7"/>
    <w:rsid w:val="00F76324"/>
    <w:rsid w:val="00F8343A"/>
    <w:rsid w:val="00F87967"/>
    <w:rsid w:val="00F87CDD"/>
    <w:rsid w:val="00FA4953"/>
    <w:rsid w:val="00FC098E"/>
    <w:rsid w:val="00FC20ED"/>
    <w:rsid w:val="00FC7D45"/>
    <w:rsid w:val="00FD3FB7"/>
    <w:rsid w:val="00FD76F3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7F30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5F55-85A0-4377-9A58-D519CC71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2327</Words>
  <Characters>13268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Рудяга</cp:lastModifiedBy>
  <cp:revision>27</cp:revision>
  <dcterms:created xsi:type="dcterms:W3CDTF">2021-09-30T10:54:00Z</dcterms:created>
  <dcterms:modified xsi:type="dcterms:W3CDTF">2021-12-08T08:02:00Z</dcterms:modified>
</cp:coreProperties>
</file>