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:rsidR="00B50915" w:rsidRPr="00B636C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5F1447">
        <w:rPr>
          <w:rFonts w:ascii="Times New Roman" w:hAnsi="Times New Roman"/>
          <w:sz w:val="24"/>
          <w:szCs w:val="24"/>
        </w:rPr>
        <w:t>05</w:t>
      </w:r>
      <w:r w:rsidRPr="00B636C6">
        <w:rPr>
          <w:rFonts w:ascii="Times New Roman" w:hAnsi="Times New Roman"/>
          <w:sz w:val="24"/>
          <w:szCs w:val="24"/>
        </w:rPr>
        <w:t>.</w:t>
      </w:r>
      <w:r w:rsidR="00611B68">
        <w:rPr>
          <w:rFonts w:ascii="Times New Roman" w:hAnsi="Times New Roman"/>
          <w:sz w:val="24"/>
          <w:szCs w:val="24"/>
        </w:rPr>
        <w:t>1</w:t>
      </w:r>
      <w:r w:rsidR="005F1447">
        <w:rPr>
          <w:rFonts w:ascii="Times New Roman" w:hAnsi="Times New Roman"/>
          <w:sz w:val="24"/>
          <w:szCs w:val="24"/>
        </w:rPr>
        <w:t>1</w:t>
      </w:r>
      <w:r w:rsidRPr="00B636C6">
        <w:rPr>
          <w:rFonts w:ascii="Times New Roman" w:hAnsi="Times New Roman"/>
          <w:sz w:val="24"/>
          <w:szCs w:val="24"/>
        </w:rPr>
        <w:t xml:space="preserve">.2021 </w:t>
      </w:r>
      <w:r w:rsidRPr="00112A3A">
        <w:rPr>
          <w:rFonts w:ascii="Times New Roman" w:hAnsi="Times New Roman"/>
          <w:sz w:val="24"/>
          <w:szCs w:val="24"/>
        </w:rPr>
        <w:t>№</w:t>
      </w:r>
      <w:r w:rsidR="00B636C6" w:rsidRPr="00112A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B68" w:rsidRPr="00112A3A">
        <w:rPr>
          <w:rFonts w:ascii="Times New Roman" w:hAnsi="Times New Roman"/>
          <w:sz w:val="24"/>
          <w:szCs w:val="24"/>
          <w:lang w:val="ru-RU"/>
        </w:rPr>
        <w:t>28</w:t>
      </w:r>
      <w:r w:rsidR="00112A3A" w:rsidRPr="00112A3A">
        <w:rPr>
          <w:rFonts w:ascii="Times New Roman" w:hAnsi="Times New Roman"/>
          <w:sz w:val="24"/>
          <w:szCs w:val="24"/>
          <w:lang w:val="ru-RU"/>
        </w:rPr>
        <w:t>9</w:t>
      </w:r>
    </w:p>
    <w:p w:rsidR="00B50915" w:rsidRDefault="00B5091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</w:t>
      </w:r>
    </w:p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посади контролера І категорії взводу охорони підрозділу охорони територіального управління Служби судової охорони </w:t>
      </w:r>
    </w:p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 Полтавській області</w:t>
      </w:r>
    </w:p>
    <w:p w:rsidR="00F87967" w:rsidRPr="00572836" w:rsidRDefault="00F87967" w:rsidP="00F879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8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"/>
        <w:gridCol w:w="3720"/>
        <w:gridCol w:w="5958"/>
        <w:gridCol w:w="90"/>
      </w:tblGrid>
      <w:tr w:rsidR="00F87967" w:rsidRPr="00572836" w:rsidTr="0043176E">
        <w:trPr>
          <w:gridAfter w:val="1"/>
          <w:wAfter w:w="90" w:type="dxa"/>
          <w:trHeight w:val="408"/>
        </w:trPr>
        <w:tc>
          <w:tcPr>
            <w:tcW w:w="9768" w:type="dxa"/>
            <w:gridSpan w:val="3"/>
          </w:tcPr>
          <w:p w:rsidR="00F87967" w:rsidRPr="00572836" w:rsidRDefault="00F87967" w:rsidP="00E33E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728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:rsidR="00F87967" w:rsidRPr="00572836" w:rsidRDefault="00F87967" w:rsidP="00E33E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87967" w:rsidRPr="00DE265C" w:rsidTr="0043176E">
        <w:trPr>
          <w:gridAfter w:val="1"/>
          <w:wAfter w:w="90" w:type="dxa"/>
          <w:trHeight w:val="408"/>
        </w:trPr>
        <w:tc>
          <w:tcPr>
            <w:tcW w:w="9768" w:type="dxa"/>
            <w:gridSpan w:val="3"/>
            <w:hideMark/>
          </w:tcPr>
          <w:p w:rsidR="00F87967" w:rsidRPr="006C0A99" w:rsidRDefault="00F87967" w:rsidP="00611B68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</w:t>
            </w:r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bookmarkStart w:id="1" w:name="_Hlk63431555"/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контролера І категорії взводу охорони підрозділу охорони </w:t>
            </w:r>
            <w:bookmarkEnd w:id="1"/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</w:t>
            </w: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C605F6" w:rsidRPr="006C0A99" w:rsidTr="0043176E">
        <w:trPr>
          <w:gridAfter w:val="1"/>
          <w:wAfter w:w="90" w:type="dxa"/>
          <w:trHeight w:val="408"/>
        </w:trPr>
        <w:tc>
          <w:tcPr>
            <w:tcW w:w="9768" w:type="dxa"/>
            <w:gridSpan w:val="3"/>
          </w:tcPr>
          <w:p w:rsidR="00611B68" w:rsidRPr="00D81158" w:rsidRDefault="00611B68" w:rsidP="00611B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D811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1B68" w:rsidRPr="00D81158" w:rsidRDefault="00611B68" w:rsidP="00611B6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611B68" w:rsidRPr="00D81158" w:rsidRDefault="00611B68" w:rsidP="00611B6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611B68" w:rsidRPr="00D81158" w:rsidRDefault="00611B68" w:rsidP="00611B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611B68" w:rsidRDefault="00611B68" w:rsidP="00611B6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8115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6C0A99" w:rsidRPr="006C0A99" w:rsidRDefault="006C0A99" w:rsidP="00611B6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11B68" w:rsidRPr="00D81158" w:rsidRDefault="00611B68" w:rsidP="00611B68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3 260 гривень;</w:t>
            </w:r>
          </w:p>
          <w:p w:rsidR="00611B68" w:rsidRPr="00D81158" w:rsidRDefault="00611B68" w:rsidP="00611B6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87967" w:rsidRPr="006C0A99" w:rsidRDefault="009A6160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</w:t>
            </w:r>
            <w:r w:rsidR="00F87967"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</w:t>
            </w:r>
            <w:r w:rsidR="009A616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х 40 мм;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6C0A99">
              <w:rPr>
                <w:sz w:val="24"/>
                <w:szCs w:val="24"/>
              </w:rPr>
              <w:t xml:space="preserve"> 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судимості;</w:t>
            </w:r>
          </w:p>
          <w:p w:rsidR="009A6160" w:rsidRPr="00B636C6" w:rsidRDefault="009A6160" w:rsidP="009A61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A6160" w:rsidRPr="00B636C6" w:rsidRDefault="009A6160" w:rsidP="009A61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A6160" w:rsidRPr="00B636C6" w:rsidRDefault="009A6160" w:rsidP="009A61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87967" w:rsidRDefault="009A6160" w:rsidP="009A6160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</w:t>
            </w:r>
            <w:r w:rsidR="00FE13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E13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 з урахуванням інших діючих змін до нормативно-розпорядчих документів Служби судової охорони</w:t>
            </w:r>
            <w:r w:rsidR="00FE1313"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bookmarkStart w:id="4" w:name="_GoBack"/>
            <w:bookmarkEnd w:id="4"/>
          </w:p>
          <w:p w:rsidR="009A6160" w:rsidRPr="006C0A99" w:rsidRDefault="009A6160" w:rsidP="009A6160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67" w:rsidRPr="006C0A99" w:rsidRDefault="00F87967" w:rsidP="00E33E5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6C0A99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листопада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 до 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.00 1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1547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61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листопада</w:t>
            </w:r>
            <w:r w:rsidR="006C0A99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2021 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="0007172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="0007172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F87967" w:rsidRPr="006C0A99" w:rsidRDefault="009A6160" w:rsidP="00E33E5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категорії взводу охорони </w:t>
            </w: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A6160" w:rsidRDefault="009A6160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м. Полтава, вул. Соборності, 17, територіальне управління Служби судової охорони у Полтавській області з 09.00 1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6160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листопада</w:t>
            </w:r>
            <w:r w:rsidR="00E1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2021 року.</w:t>
            </w:r>
          </w:p>
          <w:p w:rsidR="009A6160" w:rsidRDefault="009A6160" w:rsidP="00E33E56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7967" w:rsidRPr="006C0A99" w:rsidRDefault="00F87967" w:rsidP="00E33E56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967" w:rsidRDefault="00071723" w:rsidP="00E33E5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</w:t>
            </w:r>
            <w:proofErr w:type="spellStart"/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Микола</w:t>
            </w:r>
            <w:proofErr w:type="spellEnd"/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hyperlink r:id="rId8" w:history="1">
              <w:r w:rsidR="009A6160" w:rsidRPr="00E3379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vrp.pl@sso.gov.ua</w:t>
              </w:r>
            </w:hyperlink>
          </w:p>
          <w:p w:rsidR="009A6160" w:rsidRDefault="00112A3A" w:rsidP="00E33E5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Неменуща</w:t>
            </w:r>
            <w:proofErr w:type="spellEnd"/>
            <w:r w:rsidRPr="0011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Лілія Сергіївна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099-295-91-63</w:t>
            </w:r>
          </w:p>
          <w:p w:rsidR="00E75862" w:rsidRPr="006C0A99" w:rsidRDefault="00E75862" w:rsidP="00E33E5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67" w:rsidRPr="006C0A99" w:rsidRDefault="00F87967" w:rsidP="00E33E5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176E" w:rsidRPr="00EF5E3A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43176E" w:rsidRPr="00E33E56" w:rsidRDefault="0043176E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43176E" w:rsidRPr="00EF5E3A" w:rsidRDefault="0043176E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176E" w:rsidRPr="00E17F05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17F05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048" w:type="dxa"/>
            <w:gridSpan w:val="2"/>
          </w:tcPr>
          <w:p w:rsidR="0043176E" w:rsidRPr="00E17F05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43176E" w:rsidRPr="00E17F05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17F05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048" w:type="dxa"/>
            <w:gridSpan w:val="2"/>
            <w:hideMark/>
          </w:tcPr>
          <w:p w:rsidR="0043176E" w:rsidRPr="00E17F05" w:rsidRDefault="0043176E" w:rsidP="0011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у державних органах влади, органах системи правосуддя, правоохоронних органах або військових формуваннях - не менше ніж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 xml:space="preserve"> рік; (п</w:t>
            </w:r>
            <w:r w:rsidR="00112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дати підтверджуючі документи)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048" w:type="dxa"/>
            <w:gridSpan w:val="2"/>
            <w:hideMark/>
          </w:tcPr>
          <w:p w:rsidR="0043176E" w:rsidRPr="00E33E56" w:rsidRDefault="0043176E" w:rsidP="00BB356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43176E" w:rsidRDefault="0043176E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76E" w:rsidRDefault="0043176E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76E" w:rsidRDefault="0043176E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76E" w:rsidRPr="00E33E56" w:rsidRDefault="0043176E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43176E" w:rsidRPr="00E33E56" w:rsidRDefault="0043176E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організація роботи та контроль;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управління людськими ресурсами;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мотивувати підлеглих;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працювати в колективі</w:t>
            </w:r>
          </w:p>
        </w:tc>
        <w:tc>
          <w:tcPr>
            <w:tcW w:w="6048" w:type="dxa"/>
            <w:gridSpan w:val="2"/>
            <w:shd w:val="clear" w:color="auto" w:fill="FFFFFF"/>
            <w:hideMark/>
          </w:tcPr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щирість та відкритість;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рівне ставлення та повага до колег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Аналітичні здібності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здатність систематизувати, узагальнювати інформацію;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гнучкість;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проникливість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6048" w:type="dxa"/>
            <w:gridSpan w:val="2"/>
            <w:shd w:val="clear" w:color="auto" w:fill="FFFFFF"/>
            <w:hideMark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Особистісні компетенції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shd w:val="clear" w:color="auto" w:fill="FFFFFF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Робота з інформацією </w:t>
            </w:r>
          </w:p>
        </w:tc>
        <w:tc>
          <w:tcPr>
            <w:tcW w:w="6048" w:type="dxa"/>
            <w:gridSpan w:val="2"/>
            <w:hideMark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gridSpan w:val="2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43176E" w:rsidRPr="00E33E56" w:rsidRDefault="0043176E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43176E" w:rsidRPr="00E33E56" w:rsidRDefault="0043176E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048" w:type="dxa"/>
            <w:gridSpan w:val="2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6048" w:type="dxa"/>
            <w:gridSpan w:val="2"/>
          </w:tcPr>
          <w:p w:rsidR="0043176E" w:rsidRPr="00E33E56" w:rsidRDefault="0043176E" w:rsidP="00BB356D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43176E" w:rsidRPr="00E33E56" w:rsidRDefault="0043176E" w:rsidP="00BB356D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43176E" w:rsidRPr="00E33E56" w:rsidRDefault="0043176E" w:rsidP="00BB356D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43176E" w:rsidRPr="00E33E56" w:rsidRDefault="0043176E" w:rsidP="00BB356D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43176E" w:rsidRPr="00E33E56" w:rsidRDefault="0043176E" w:rsidP="00BB356D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  <w:hideMark/>
          </w:tcPr>
          <w:p w:rsidR="0043176E" w:rsidRPr="00E33E56" w:rsidRDefault="0043176E" w:rsidP="00BB356D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Додаткові вимоги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6048" w:type="dxa"/>
            <w:gridSpan w:val="2"/>
            <w:hideMark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43176E" w:rsidRDefault="0043176E" w:rsidP="0043176E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Pr="00E75862" w:rsidRDefault="00E75862" w:rsidP="00E75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УМОВИ</w:t>
      </w:r>
    </w:p>
    <w:p w:rsidR="00E75862" w:rsidRPr="00E75862" w:rsidRDefault="00E75862" w:rsidP="00E75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</w:t>
      </w:r>
    </w:p>
    <w:p w:rsidR="00E75862" w:rsidRPr="00E75862" w:rsidRDefault="00E75862" w:rsidP="00E75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посади контролера ІІ категорії взводу охорони підрозділу охорони територіального управління Служби судової охорони у Полтавській області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75862" w:rsidRPr="00E75862" w:rsidRDefault="00E75862" w:rsidP="00BB35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:rsidR="00E75862" w:rsidRPr="00E75862" w:rsidRDefault="00E75862" w:rsidP="00BB35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  <w:hideMark/>
          </w:tcPr>
          <w:p w:rsidR="00E75862" w:rsidRPr="00E75862" w:rsidRDefault="00E75862" w:rsidP="00BB356D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Основні повноваження контролера ІІ категорії  взводу охорони  підрозділу охорони  територіального управління Служби судової охорони у Полтавській області:</w:t>
            </w: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із забезпечення охорони судів, органів та установ системи правосуддя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5862" w:rsidRPr="00E75862" w:rsidRDefault="00E75862" w:rsidP="00BB356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й установ системи правосуддя та на їх територію транспортних засобів;</w:t>
            </w:r>
          </w:p>
          <w:p w:rsidR="00E75862" w:rsidRPr="00E75862" w:rsidRDefault="00E75862" w:rsidP="00BB356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E758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в системи правосуддя.</w:t>
            </w:r>
          </w:p>
          <w:p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3 170 гривень;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758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5862" w:rsidRPr="006C0A99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</w:t>
            </w:r>
            <w:r w:rsidR="0070059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х 40 мм;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E75862">
              <w:rPr>
                <w:sz w:val="24"/>
                <w:szCs w:val="24"/>
              </w:rPr>
              <w:t xml:space="preserve"> 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судимості.</w:t>
            </w:r>
          </w:p>
          <w:p w:rsidR="00E75862" w:rsidRPr="00B636C6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E75862" w:rsidRPr="00B636C6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75862" w:rsidRPr="00B636C6" w:rsidRDefault="00E75862" w:rsidP="00E7586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E75862" w:rsidRDefault="00E75862" w:rsidP="00E75862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</w:t>
            </w:r>
            <w:r w:rsidR="00FE13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та з урахуванням інших діючих змін до нормативно-розпорядчих документів Служби судової охорони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E75862" w:rsidRPr="006C0A99" w:rsidRDefault="00E75862" w:rsidP="00E75862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313" w:rsidRPr="006C0A99" w:rsidRDefault="00E75862" w:rsidP="00FE1313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09.00 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листопада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 до 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.00 1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листопада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2021 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FE1313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75862" w:rsidRPr="006C0A99" w:rsidRDefault="00E75862" w:rsidP="00E7586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категорії взводу охорони </w:t>
            </w: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м. Полтава, вул. Соборності, 17, територіальне управління Служби судової охорони у Полтавській області з 09.00 1</w:t>
            </w:r>
            <w:r w:rsidR="00FE13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64E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листопада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року.</w:t>
            </w:r>
          </w:p>
          <w:p w:rsidR="00E75862" w:rsidRDefault="00E75862" w:rsidP="00BB356D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862" w:rsidRDefault="00E75862" w:rsidP="00BB356D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</w:t>
            </w:r>
            <w:proofErr w:type="spellStart"/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Микола</w:t>
            </w:r>
            <w:proofErr w:type="spellEnd"/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hyperlink r:id="rId9" w:history="1">
              <w:r w:rsidR="008A417D" w:rsidRPr="000C7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vrp.pl@sso.gov.ua</w:t>
              </w:r>
            </w:hyperlink>
          </w:p>
          <w:p w:rsidR="008A417D" w:rsidRDefault="008A417D" w:rsidP="008A417D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Неменуща</w:t>
            </w:r>
            <w:proofErr w:type="spellEnd"/>
            <w:r w:rsidRPr="0011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Лілія Сергіївна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099-295-91-63</w:t>
            </w:r>
          </w:p>
          <w:p w:rsidR="00E75862" w:rsidRPr="00E75862" w:rsidRDefault="00E75862" w:rsidP="00BB35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потребує;</w:t>
            </w: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E75862" w:rsidRPr="00E75862" w:rsidRDefault="00E75862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</w:p>
          <w:p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</w:p>
          <w:p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судоустрій і статус суддів», «Про</w:t>
            </w:r>
            <w:r w:rsidR="0014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Національну поліцію», «Про запобігання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Кримінального кодексу України,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</w:p>
          <w:p w:rsidR="00E75862" w:rsidRPr="00E75862" w:rsidRDefault="00E75862" w:rsidP="00BB356D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очищення влади», «Про захист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суддів України, наказів Державної 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судової адміністрації України з питань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</w:p>
          <w:p w:rsidR="00E75862" w:rsidRPr="00E75862" w:rsidRDefault="00E75862" w:rsidP="00BB356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Додаткові вимоги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E75862" w:rsidRPr="00E75862" w:rsidRDefault="00E75862" w:rsidP="00E75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5862" w:rsidRPr="00E75862" w:rsidRDefault="00E75862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sectPr w:rsidR="00E75862" w:rsidRPr="00E75862" w:rsidSect="00C62668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97" w:rsidRDefault="00D81897" w:rsidP="00AE1D94">
      <w:pPr>
        <w:spacing w:after="0" w:line="240" w:lineRule="auto"/>
      </w:pPr>
      <w:r>
        <w:separator/>
      </w:r>
    </w:p>
  </w:endnote>
  <w:endnote w:type="continuationSeparator" w:id="0">
    <w:p w:rsidR="00D81897" w:rsidRDefault="00D81897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97" w:rsidRDefault="00D81897" w:rsidP="00AE1D94">
      <w:pPr>
        <w:spacing w:after="0" w:line="240" w:lineRule="auto"/>
      </w:pPr>
      <w:r>
        <w:separator/>
      </w:r>
    </w:p>
  </w:footnote>
  <w:footnote w:type="continuationSeparator" w:id="0">
    <w:p w:rsidR="00D81897" w:rsidRDefault="00D81897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693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65716"/>
    <w:rsid w:val="0007172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2A3A"/>
    <w:rsid w:val="0011418A"/>
    <w:rsid w:val="00126DD3"/>
    <w:rsid w:val="00132C0C"/>
    <w:rsid w:val="00135BB4"/>
    <w:rsid w:val="00141D0E"/>
    <w:rsid w:val="00154B96"/>
    <w:rsid w:val="00157C1A"/>
    <w:rsid w:val="0016047A"/>
    <w:rsid w:val="00172D4F"/>
    <w:rsid w:val="001803A0"/>
    <w:rsid w:val="001975FD"/>
    <w:rsid w:val="001A5160"/>
    <w:rsid w:val="001A6F18"/>
    <w:rsid w:val="001B5108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B6FF5"/>
    <w:rsid w:val="002C1757"/>
    <w:rsid w:val="002E4857"/>
    <w:rsid w:val="002F29DD"/>
    <w:rsid w:val="0031562F"/>
    <w:rsid w:val="00316336"/>
    <w:rsid w:val="0032465E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693C"/>
    <w:rsid w:val="003E7F5D"/>
    <w:rsid w:val="003F2E0F"/>
    <w:rsid w:val="00401F12"/>
    <w:rsid w:val="00423E25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A6E46"/>
    <w:rsid w:val="005B17C7"/>
    <w:rsid w:val="005D04E7"/>
    <w:rsid w:val="005D19CC"/>
    <w:rsid w:val="005D546D"/>
    <w:rsid w:val="005E1F4A"/>
    <w:rsid w:val="005E2609"/>
    <w:rsid w:val="005F1447"/>
    <w:rsid w:val="005F6F21"/>
    <w:rsid w:val="00600C9A"/>
    <w:rsid w:val="00611B68"/>
    <w:rsid w:val="00616710"/>
    <w:rsid w:val="00622FD6"/>
    <w:rsid w:val="00631C15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E0962"/>
    <w:rsid w:val="006E79B0"/>
    <w:rsid w:val="006F16FE"/>
    <w:rsid w:val="00700593"/>
    <w:rsid w:val="00702FC5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97962"/>
    <w:rsid w:val="008A2D74"/>
    <w:rsid w:val="008A417D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A6160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A00998"/>
    <w:rsid w:val="00A0593A"/>
    <w:rsid w:val="00A1265D"/>
    <w:rsid w:val="00A128A2"/>
    <w:rsid w:val="00A13806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1904"/>
    <w:rsid w:val="00B16568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46FB2"/>
    <w:rsid w:val="00C47BE8"/>
    <w:rsid w:val="00C51E2F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74675"/>
    <w:rsid w:val="00D80351"/>
    <w:rsid w:val="00D81897"/>
    <w:rsid w:val="00D825A8"/>
    <w:rsid w:val="00D941CC"/>
    <w:rsid w:val="00DA447B"/>
    <w:rsid w:val="00DB2587"/>
    <w:rsid w:val="00DB7059"/>
    <w:rsid w:val="00DC693C"/>
    <w:rsid w:val="00DD0289"/>
    <w:rsid w:val="00DD076A"/>
    <w:rsid w:val="00DE02EF"/>
    <w:rsid w:val="00DE161C"/>
    <w:rsid w:val="00DE265C"/>
    <w:rsid w:val="00DE2AB3"/>
    <w:rsid w:val="00DE46C4"/>
    <w:rsid w:val="00DE495C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75862"/>
    <w:rsid w:val="00E9007A"/>
    <w:rsid w:val="00EA59E4"/>
    <w:rsid w:val="00EB78BB"/>
    <w:rsid w:val="00EB7CD1"/>
    <w:rsid w:val="00EC046B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62ABE"/>
    <w:rsid w:val="00F64B88"/>
    <w:rsid w:val="00F730D7"/>
    <w:rsid w:val="00F76324"/>
    <w:rsid w:val="00F8343A"/>
    <w:rsid w:val="00F87967"/>
    <w:rsid w:val="00F87CDD"/>
    <w:rsid w:val="00FA4953"/>
    <w:rsid w:val="00FC098E"/>
    <w:rsid w:val="00FC20ED"/>
    <w:rsid w:val="00FC7D45"/>
    <w:rsid w:val="00FD3FB7"/>
    <w:rsid w:val="00FD76F3"/>
    <w:rsid w:val="00FE131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17BF-423F-4D95-AA17-0897785E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10501</Words>
  <Characters>5987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2021-09-30T10:54:00Z</dcterms:created>
  <dcterms:modified xsi:type="dcterms:W3CDTF">2021-11-05T14:22:00Z</dcterms:modified>
</cp:coreProperties>
</file>