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99" w:rsidRDefault="00C52C99" w:rsidP="00D95E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784C" w:rsidRPr="00EF5E3A" w:rsidRDefault="0092784C" w:rsidP="0092784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92784C" w:rsidRPr="00793F22" w:rsidRDefault="0092784C" w:rsidP="0092784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</w:t>
      </w:r>
      <w:r w:rsidRPr="00793F22">
        <w:rPr>
          <w:rFonts w:ascii="Times New Roman" w:hAnsi="Times New Roman"/>
          <w:sz w:val="28"/>
          <w:szCs w:val="28"/>
        </w:rPr>
        <w:t xml:space="preserve">Полтавській області </w:t>
      </w:r>
    </w:p>
    <w:p w:rsidR="0092784C" w:rsidRPr="00793F22" w:rsidRDefault="0092784C" w:rsidP="0092784C">
      <w:pPr>
        <w:spacing w:after="0"/>
        <w:ind w:left="5812"/>
        <w:rPr>
          <w:rFonts w:ascii="Times New Roman" w:hAnsi="Times New Roman"/>
          <w:sz w:val="28"/>
          <w:szCs w:val="28"/>
          <w:lang w:val="en-US"/>
        </w:rPr>
      </w:pPr>
      <w:r w:rsidRPr="00793F22">
        <w:rPr>
          <w:rFonts w:ascii="Times New Roman" w:hAnsi="Times New Roman"/>
          <w:sz w:val="28"/>
          <w:szCs w:val="28"/>
        </w:rPr>
        <w:t xml:space="preserve">від </w:t>
      </w:r>
      <w:r w:rsidRPr="00793F22">
        <w:rPr>
          <w:rFonts w:ascii="Times New Roman" w:hAnsi="Times New Roman"/>
          <w:sz w:val="28"/>
          <w:szCs w:val="28"/>
          <w:lang w:val="ru-RU"/>
        </w:rPr>
        <w:t>1</w:t>
      </w:r>
      <w:r w:rsidR="00962869" w:rsidRPr="00793F22">
        <w:rPr>
          <w:rFonts w:ascii="Times New Roman" w:hAnsi="Times New Roman"/>
          <w:sz w:val="28"/>
          <w:szCs w:val="28"/>
          <w:lang w:val="ru-RU"/>
        </w:rPr>
        <w:t>1</w:t>
      </w:r>
      <w:r w:rsidRPr="00793F22">
        <w:rPr>
          <w:rFonts w:ascii="Times New Roman" w:hAnsi="Times New Roman"/>
          <w:sz w:val="28"/>
          <w:szCs w:val="28"/>
        </w:rPr>
        <w:t>.</w:t>
      </w:r>
      <w:r w:rsidRPr="00793F22">
        <w:rPr>
          <w:rFonts w:ascii="Times New Roman" w:hAnsi="Times New Roman"/>
          <w:sz w:val="28"/>
          <w:szCs w:val="28"/>
          <w:lang w:val="ru-RU"/>
        </w:rPr>
        <w:t>0</w:t>
      </w:r>
      <w:r w:rsidR="00962869" w:rsidRPr="00793F22">
        <w:rPr>
          <w:rFonts w:ascii="Times New Roman" w:hAnsi="Times New Roman"/>
          <w:sz w:val="28"/>
          <w:szCs w:val="28"/>
          <w:lang w:val="ru-RU"/>
        </w:rPr>
        <w:t>6</w:t>
      </w:r>
      <w:r w:rsidRPr="00793F22">
        <w:rPr>
          <w:rFonts w:ascii="Times New Roman" w:hAnsi="Times New Roman"/>
          <w:sz w:val="28"/>
          <w:szCs w:val="28"/>
        </w:rPr>
        <w:t>.2021 №</w:t>
      </w:r>
      <w:r w:rsidRPr="00793F22">
        <w:rPr>
          <w:rFonts w:ascii="Times New Roman" w:hAnsi="Times New Roman"/>
          <w:sz w:val="28"/>
          <w:szCs w:val="28"/>
          <w:lang w:val="ru-RU"/>
        </w:rPr>
        <w:t>1</w:t>
      </w:r>
      <w:r w:rsidR="00F5250D" w:rsidRPr="00793F22">
        <w:rPr>
          <w:rFonts w:ascii="Times New Roman" w:hAnsi="Times New Roman"/>
          <w:sz w:val="28"/>
          <w:szCs w:val="28"/>
          <w:lang w:val="en-US"/>
        </w:rPr>
        <w:t>73</w:t>
      </w:r>
    </w:p>
    <w:p w:rsidR="0092784C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784C" w:rsidRPr="004E7D69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92784C" w:rsidRPr="00DE265C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B61776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посади контролера І категорії  взводу охорони  підрозділу охорони  територіального управління Служби судової охорони </w:t>
      </w:r>
    </w:p>
    <w:p w:rsidR="0092784C" w:rsidRPr="00F5250D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 Полтавській області</w:t>
      </w:r>
    </w:p>
    <w:p w:rsidR="0092784C" w:rsidRPr="00DE265C" w:rsidRDefault="0092784C" w:rsidP="009278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92784C" w:rsidRPr="00DE265C" w:rsidTr="002F1AE1">
        <w:trPr>
          <w:trHeight w:val="408"/>
        </w:trPr>
        <w:tc>
          <w:tcPr>
            <w:tcW w:w="9768" w:type="dxa"/>
            <w:gridSpan w:val="3"/>
          </w:tcPr>
          <w:p w:rsidR="0092784C" w:rsidRPr="00DE265C" w:rsidRDefault="0092784C" w:rsidP="002F1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92784C" w:rsidRPr="00DE265C" w:rsidRDefault="0092784C" w:rsidP="002F1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92784C" w:rsidRPr="00DE265C" w:rsidRDefault="0092784C" w:rsidP="002F1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2784C" w:rsidRPr="00DE265C" w:rsidTr="002F1AE1">
        <w:trPr>
          <w:trHeight w:val="408"/>
        </w:trPr>
        <w:tc>
          <w:tcPr>
            <w:tcW w:w="9768" w:type="dxa"/>
            <w:gridSpan w:val="3"/>
            <w:hideMark/>
          </w:tcPr>
          <w:p w:rsidR="0092784C" w:rsidRPr="00DE265C" w:rsidRDefault="0092784C" w:rsidP="002F1AE1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Основні повноваження </w:t>
            </w:r>
            <w:bookmarkStart w:id="0" w:name="_Hlk63431555"/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контролера І категорії  взводу охорони  підрозділу охорони  </w:t>
            </w:r>
            <w:bookmarkEnd w:id="0"/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Pr="00DE265C" w:rsidRDefault="0092784C" w:rsidP="002F1A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784C" w:rsidRPr="00DE265C" w:rsidRDefault="0092784C" w:rsidP="002F1AE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2784C" w:rsidRPr="00DE265C" w:rsidRDefault="0092784C" w:rsidP="002F1AE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n1897"/>
            <w:bookmarkEnd w:id="1"/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2784C" w:rsidRPr="00DE265C" w:rsidRDefault="0092784C" w:rsidP="002F1A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n1898"/>
            <w:bookmarkEnd w:id="2"/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2784C" w:rsidRDefault="0092784C" w:rsidP="002F1A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E26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92784C" w:rsidRPr="00DE265C" w:rsidRDefault="0092784C" w:rsidP="002F1A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</w:t>
            </w:r>
            <w:r w:rsidRPr="0094785B">
              <w:rPr>
                <w:rFonts w:ascii="Times New Roman" w:eastAsia="Calibri" w:hAnsi="Times New Roman" w:cs="Times New Roman"/>
                <w:sz w:val="28"/>
              </w:rPr>
              <w:t>охорони»  – 3 260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постійний характер), премії та одноразових додаткових видів грошового забезпечення.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92784C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92784C" w:rsidRPr="003A13CA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7.1) сертифікат нарколога (форма № 140/о);</w:t>
            </w:r>
          </w:p>
          <w:p w:rsidR="0092784C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92784C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2784C" w:rsidRPr="003A13CA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2784C" w:rsidRPr="00B245DD" w:rsidRDefault="0092784C" w:rsidP="002F1AE1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B61776" w:rsidRPr="00962869">
              <w:rPr>
                <w:rFonts w:ascii="Times New Roman" w:eastAsia="Calibri" w:hAnsi="Times New Roman" w:cs="Times New Roman"/>
                <w:sz w:val="28"/>
              </w:rPr>
              <w:t>09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Pr="00962869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962869" w:rsidRPr="00962869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61776" w:rsidRPr="00962869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B61776" w:rsidRPr="00962869">
              <w:rPr>
                <w:rFonts w:ascii="Times New Roman" w:eastAsia="Calibri" w:hAnsi="Times New Roman" w:cs="Times New Roman"/>
                <w:sz w:val="28"/>
              </w:rPr>
              <w:t>09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962869" w:rsidRPr="00962869">
              <w:rPr>
                <w:rFonts w:ascii="Times New Roman" w:eastAsia="Calibri" w:hAnsi="Times New Roman" w:cs="Times New Roman"/>
                <w:sz w:val="28"/>
              </w:rPr>
              <w:t>24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61776" w:rsidRPr="00962869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2021 року за </w:t>
            </w:r>
            <w:proofErr w:type="spellStart"/>
            <w:r w:rsidRPr="00962869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62869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контролера І категорії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взводу охорони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області з 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09.00 </w:t>
            </w:r>
            <w:r w:rsidR="00962869" w:rsidRPr="00962869"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9 </w:t>
            </w:r>
            <w:r w:rsidR="00B61776" w:rsidRPr="00962869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2021 року.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92784C" w:rsidRPr="00F0509F" w:rsidRDefault="0092784C" w:rsidP="002F1AE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Pr="000E36B4" w:rsidRDefault="0092784C" w:rsidP="002F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92784C" w:rsidRPr="000E36B4" w:rsidRDefault="0092784C" w:rsidP="002F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4201" w:type="dxa"/>
            <w:gridSpan w:val="2"/>
          </w:tcPr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92784C" w:rsidRPr="00DE265C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92784C" w:rsidRPr="004E7D69" w:rsidTr="002F1AE1">
        <w:trPr>
          <w:trHeight w:val="408"/>
        </w:trPr>
        <w:tc>
          <w:tcPr>
            <w:tcW w:w="4201" w:type="dxa"/>
            <w:gridSpan w:val="2"/>
          </w:tcPr>
          <w:p w:rsidR="0092784C" w:rsidRPr="0087315C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Д</w:t>
            </w:r>
            <w:r w:rsidRPr="00873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873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роботи/проходження служби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92784C" w:rsidRPr="0087315C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5C">
              <w:rPr>
                <w:rFonts w:ascii="Times New Roman" w:eastAsia="Calibri" w:hAnsi="Times New Roman" w:cs="Times New Roman"/>
                <w:sz w:val="28"/>
                <w:szCs w:val="28"/>
              </w:rPr>
              <w:t>у державних органах влади, органах системи правосуддя, досвід проходження служби у правоохоронних органах чи військових                формуваннях – не менше ніж 1 рік;</w:t>
            </w:r>
          </w:p>
          <w:p w:rsidR="0092784C" w:rsidRPr="00DE265C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31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(надати підтверджуючі документи);</w:t>
            </w:r>
          </w:p>
        </w:tc>
      </w:tr>
      <w:tr w:rsidR="0092784C" w:rsidRPr="004E7D69" w:rsidTr="002F1AE1">
        <w:trPr>
          <w:trHeight w:val="408"/>
        </w:trPr>
        <w:tc>
          <w:tcPr>
            <w:tcW w:w="4201" w:type="dxa"/>
            <w:gridSpan w:val="2"/>
          </w:tcPr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4201" w:type="dxa"/>
            <w:gridSpan w:val="2"/>
          </w:tcPr>
          <w:p w:rsidR="0092784C" w:rsidRPr="000E36B4" w:rsidRDefault="0092784C" w:rsidP="002F1AE1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92784C" w:rsidRPr="000E36B4" w:rsidRDefault="0092784C" w:rsidP="002F1AE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Pr="000E36B4" w:rsidRDefault="0092784C" w:rsidP="002F1AE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Pr="000E36B4" w:rsidRDefault="0092784C" w:rsidP="002F1A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92784C" w:rsidRPr="000E36B4" w:rsidRDefault="0092784C" w:rsidP="002F1A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7E38A0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92784C" w:rsidRPr="007E38A0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92784C" w:rsidRPr="007E38A0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92784C" w:rsidRPr="007E38A0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92784C" w:rsidRPr="007E38A0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2456EB" w:rsidRDefault="0092784C" w:rsidP="002F1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92784C" w:rsidRPr="002456EB" w:rsidRDefault="0092784C" w:rsidP="002F1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92784C" w:rsidRPr="002456EB" w:rsidRDefault="0092784C" w:rsidP="002F1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2456EB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організацією та</w:t>
            </w:r>
          </w:p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персоналом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  <w:shd w:val="clear" w:color="auto" w:fill="FFFFFF"/>
          </w:tcPr>
          <w:p w:rsidR="0092784C" w:rsidRPr="002456EB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09" w:type="dxa"/>
            <w:gridSpan w:val="2"/>
          </w:tcPr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784C" w:rsidRPr="000E36B4" w:rsidRDefault="0092784C" w:rsidP="002F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92784C" w:rsidRPr="000E36B4" w:rsidRDefault="0092784C" w:rsidP="002F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92784C" w:rsidRPr="00C8611F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92784C" w:rsidRPr="00DA1DA6" w:rsidRDefault="0092784C" w:rsidP="002F1AE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84C" w:rsidRPr="00DA1DA6" w:rsidRDefault="0092784C" w:rsidP="002F1AE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84C" w:rsidRPr="00DA1DA6" w:rsidRDefault="0092784C" w:rsidP="002F1AE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84C" w:rsidRDefault="0092784C" w:rsidP="002F1AE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84C" w:rsidRPr="00DA1DA6" w:rsidRDefault="0092784C" w:rsidP="002F1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92784C" w:rsidRPr="002456EB" w:rsidRDefault="0092784C" w:rsidP="002F1AE1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92784C" w:rsidRPr="002456EB" w:rsidRDefault="0092784C" w:rsidP="002F1AE1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організаційного забезпечення</w:t>
            </w:r>
          </w:p>
          <w:p w:rsidR="0092784C" w:rsidRPr="004E2C13" w:rsidRDefault="0092784C" w:rsidP="002F1AE1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Pr="002456EB" w:rsidRDefault="0092784C" w:rsidP="002F1AE1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EF5E3A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92784C" w:rsidRPr="00EF5E3A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E2609" w:rsidRDefault="005E2609" w:rsidP="00C52C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95E43" w:rsidRDefault="00D95E43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Pr="00EF5E3A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7315C" w:rsidRPr="00EF5E3A" w:rsidRDefault="0087315C" w:rsidP="0087315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</w:t>
      </w:r>
      <w:bookmarkStart w:id="3" w:name="_GoBack"/>
      <w:bookmarkEnd w:id="3"/>
      <w:r w:rsidRPr="00EF5E3A">
        <w:rPr>
          <w:rFonts w:ascii="Times New Roman" w:hAnsi="Times New Roman"/>
          <w:sz w:val="28"/>
          <w:szCs w:val="28"/>
        </w:rPr>
        <w:t xml:space="preserve">територіального управління  Служби судової охорони у Полтавській області </w:t>
      </w:r>
    </w:p>
    <w:p w:rsidR="0087315C" w:rsidRPr="00793F22" w:rsidRDefault="0087315C" w:rsidP="0087315C">
      <w:pPr>
        <w:spacing w:after="0"/>
        <w:ind w:left="5812"/>
        <w:rPr>
          <w:rFonts w:ascii="Times New Roman" w:hAnsi="Times New Roman"/>
          <w:sz w:val="28"/>
          <w:szCs w:val="28"/>
          <w:lang w:val="en-US"/>
        </w:rPr>
      </w:pPr>
      <w:r w:rsidRPr="00793F22">
        <w:rPr>
          <w:rFonts w:ascii="Times New Roman" w:hAnsi="Times New Roman"/>
          <w:sz w:val="28"/>
          <w:szCs w:val="28"/>
        </w:rPr>
        <w:t>від 1</w:t>
      </w:r>
      <w:r w:rsidR="00962869" w:rsidRPr="00793F22">
        <w:rPr>
          <w:rFonts w:ascii="Times New Roman" w:hAnsi="Times New Roman"/>
          <w:sz w:val="28"/>
          <w:szCs w:val="28"/>
          <w:lang w:val="ru-RU"/>
        </w:rPr>
        <w:t>1</w:t>
      </w:r>
      <w:r w:rsidRPr="00793F22">
        <w:rPr>
          <w:rFonts w:ascii="Times New Roman" w:hAnsi="Times New Roman"/>
          <w:sz w:val="28"/>
          <w:szCs w:val="28"/>
        </w:rPr>
        <w:t>.0</w:t>
      </w:r>
      <w:r w:rsidR="00962869" w:rsidRPr="00793F22">
        <w:rPr>
          <w:rFonts w:ascii="Times New Roman" w:hAnsi="Times New Roman"/>
          <w:sz w:val="28"/>
          <w:szCs w:val="28"/>
        </w:rPr>
        <w:t>6</w:t>
      </w:r>
      <w:r w:rsidRPr="00793F22">
        <w:rPr>
          <w:rFonts w:ascii="Times New Roman" w:hAnsi="Times New Roman"/>
          <w:sz w:val="28"/>
          <w:szCs w:val="28"/>
        </w:rPr>
        <w:t>.2021 №</w:t>
      </w:r>
      <w:r w:rsidR="0016047A" w:rsidRPr="00793F22">
        <w:rPr>
          <w:rFonts w:ascii="Times New Roman" w:hAnsi="Times New Roman"/>
          <w:sz w:val="28"/>
          <w:szCs w:val="28"/>
          <w:lang w:val="ru-RU"/>
        </w:rPr>
        <w:t>1</w:t>
      </w:r>
      <w:r w:rsidR="00793F22" w:rsidRPr="00793F22">
        <w:rPr>
          <w:rFonts w:ascii="Times New Roman" w:hAnsi="Times New Roman"/>
          <w:sz w:val="28"/>
          <w:szCs w:val="28"/>
          <w:lang w:val="en-US"/>
        </w:rPr>
        <w:t>73</w:t>
      </w:r>
    </w:p>
    <w:p w:rsidR="008731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7315C" w:rsidRPr="004E7D69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 контролера І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І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категорії  взводу охорони  підрозділу охорони  територіального управління Служби судової охорони у Полтавській області</w:t>
      </w:r>
    </w:p>
    <w:p w:rsidR="0087315C" w:rsidRPr="00DE265C" w:rsidRDefault="0087315C" w:rsidP="008731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87315C" w:rsidRPr="00DE265C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7315C" w:rsidRPr="00DE265C" w:rsidTr="0087315C">
        <w:trPr>
          <w:trHeight w:val="408"/>
        </w:trPr>
        <w:tc>
          <w:tcPr>
            <w:tcW w:w="9768" w:type="dxa"/>
            <w:gridSpan w:val="3"/>
            <w:hideMark/>
          </w:tcPr>
          <w:p w:rsidR="0087315C" w:rsidRPr="00DE265C" w:rsidRDefault="0087315C" w:rsidP="0087315C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1. Основні повноваження контролера 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І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категорії  взводу охорони  підрозділу охорони  територіального управління Служби судової охорони у Полтавській області: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із забезпечення охорони судів, органів та установ системи правосуддя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315C" w:rsidRPr="00DE265C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й установ системи правосуддя та на їх територію транспортних засобів;</w:t>
            </w:r>
          </w:p>
          <w:p w:rsidR="0087315C" w:rsidRPr="00DE265C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8731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E26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в системи правосуддя.</w:t>
            </w:r>
          </w:p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      </w:r>
            <w:r w:rsidRPr="0094785B">
              <w:rPr>
                <w:rFonts w:ascii="Times New Roman" w:eastAsia="Calibri" w:hAnsi="Times New Roman" w:cs="Times New Roman"/>
                <w:sz w:val="28"/>
              </w:rPr>
              <w:t>»  – 3 170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87315C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87315C" w:rsidRPr="003A13CA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87315C" w:rsidRPr="005D04E7" w:rsidRDefault="0087315C" w:rsidP="005D04E7">
            <w:pPr>
              <w:spacing w:after="0" w:line="240" w:lineRule="auto"/>
              <w:ind w:right="40" w:firstLine="462"/>
              <w:jc w:val="both"/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  <w: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87315C" w:rsidRPr="00B962F4" w:rsidRDefault="0087315C" w:rsidP="005E2609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87315C" w:rsidRPr="003A13CA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87315C" w:rsidRPr="00B61776" w:rsidRDefault="0087315C" w:rsidP="0087315C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  <w:p w:rsidR="0087315C" w:rsidRPr="00962869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6286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Документи приймаються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C52C99" w:rsidRPr="00962869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3A00F9" w:rsidRPr="00962869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962869" w:rsidRPr="00962869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61776" w:rsidRPr="00962869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C52C99" w:rsidRPr="00962869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C52C99" w:rsidRPr="00962869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962869" w:rsidRPr="00962869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61776" w:rsidRPr="00962869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2021 року за </w:t>
            </w:r>
            <w:proofErr w:type="spellStart"/>
            <w:r w:rsidRPr="00962869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62869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контролера 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І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категорії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взводу охорони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області з 09.00 </w:t>
            </w:r>
            <w:r w:rsidR="00C52C99" w:rsidRPr="00962869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962869" w:rsidRPr="00962869">
              <w:rPr>
                <w:rFonts w:ascii="Times New Roman" w:eastAsia="Calibri" w:hAnsi="Times New Roman" w:cs="Times New Roman"/>
                <w:sz w:val="28"/>
                <w:lang w:val="ru-RU"/>
              </w:rPr>
              <w:t>9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61776" w:rsidRPr="00962869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962869">
              <w:rPr>
                <w:rFonts w:ascii="Times New Roman" w:eastAsia="Calibri" w:hAnsi="Times New Roman" w:cs="Times New Roman"/>
                <w:sz w:val="28"/>
              </w:rPr>
              <w:t xml:space="preserve"> 2021 року.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87315C" w:rsidRPr="00F0509F" w:rsidRDefault="0087315C" w:rsidP="00873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C6D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спеціального досвіду роботи не потребує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під час прийняття рішень;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Робота з інформацією </w:t>
            </w: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Default="0087315C" w:rsidP="005E2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87315C" w:rsidRPr="00C8611F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87315C" w:rsidRPr="002456EB" w:rsidRDefault="0087315C" w:rsidP="0087315C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87315C" w:rsidRPr="004E2C13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5E2609" w:rsidRPr="004E7D69" w:rsidTr="0016047A">
        <w:trPr>
          <w:trHeight w:val="408"/>
        </w:trPr>
        <w:tc>
          <w:tcPr>
            <w:tcW w:w="9768" w:type="dxa"/>
            <w:gridSpan w:val="3"/>
          </w:tcPr>
          <w:p w:rsidR="005E2609" w:rsidRPr="002456EB" w:rsidRDefault="005E2609" w:rsidP="005E2609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5E2609" w:rsidRPr="004E7D69" w:rsidTr="0087315C">
        <w:trPr>
          <w:trHeight w:val="408"/>
        </w:trPr>
        <w:tc>
          <w:tcPr>
            <w:tcW w:w="4059" w:type="dxa"/>
          </w:tcPr>
          <w:p w:rsidR="005E2609" w:rsidRPr="00EF5E3A" w:rsidRDefault="005E2609" w:rsidP="005E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5E2609" w:rsidRPr="00EF5E3A" w:rsidRDefault="005E2609" w:rsidP="005E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87315C" w:rsidRDefault="0087315C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7315C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AA8" w:rsidRDefault="008C0AA8" w:rsidP="00AE1D94">
      <w:pPr>
        <w:spacing w:after="0" w:line="240" w:lineRule="auto"/>
      </w:pPr>
      <w:r>
        <w:separator/>
      </w:r>
    </w:p>
  </w:endnote>
  <w:endnote w:type="continuationSeparator" w:id="0">
    <w:p w:rsidR="008C0AA8" w:rsidRDefault="008C0AA8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AA8" w:rsidRDefault="008C0AA8" w:rsidP="00AE1D94">
      <w:pPr>
        <w:spacing w:after="0" w:line="240" w:lineRule="auto"/>
      </w:pPr>
      <w:r>
        <w:separator/>
      </w:r>
    </w:p>
  </w:footnote>
  <w:footnote w:type="continuationSeparator" w:id="0">
    <w:p w:rsidR="008C0AA8" w:rsidRDefault="008C0AA8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AE662A" w:rsidRDefault="00AE662A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662A" w:rsidRDefault="00AE6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74736"/>
    <w:rsid w:val="00075331"/>
    <w:rsid w:val="00080FAD"/>
    <w:rsid w:val="00081E56"/>
    <w:rsid w:val="00083146"/>
    <w:rsid w:val="000C036E"/>
    <w:rsid w:val="000C6240"/>
    <w:rsid w:val="000C6ADD"/>
    <w:rsid w:val="000D13B6"/>
    <w:rsid w:val="000D19C4"/>
    <w:rsid w:val="000D5940"/>
    <w:rsid w:val="000E36B4"/>
    <w:rsid w:val="000E44BC"/>
    <w:rsid w:val="000F68FD"/>
    <w:rsid w:val="000F7952"/>
    <w:rsid w:val="000F7D97"/>
    <w:rsid w:val="001028D5"/>
    <w:rsid w:val="0011098E"/>
    <w:rsid w:val="0011180A"/>
    <w:rsid w:val="0011418A"/>
    <w:rsid w:val="00126DD3"/>
    <w:rsid w:val="00132C0C"/>
    <w:rsid w:val="00135BB4"/>
    <w:rsid w:val="00154B96"/>
    <w:rsid w:val="0016047A"/>
    <w:rsid w:val="00172D4F"/>
    <w:rsid w:val="001803A0"/>
    <w:rsid w:val="001A5160"/>
    <w:rsid w:val="001A6F18"/>
    <w:rsid w:val="001B5108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B6FF5"/>
    <w:rsid w:val="002C1757"/>
    <w:rsid w:val="002F29DD"/>
    <w:rsid w:val="0031562F"/>
    <w:rsid w:val="00316336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30ADD"/>
    <w:rsid w:val="00530E53"/>
    <w:rsid w:val="00532FC1"/>
    <w:rsid w:val="005352FF"/>
    <w:rsid w:val="0053785B"/>
    <w:rsid w:val="005378F6"/>
    <w:rsid w:val="00542B32"/>
    <w:rsid w:val="0055776B"/>
    <w:rsid w:val="00567C95"/>
    <w:rsid w:val="00570332"/>
    <w:rsid w:val="005A6E46"/>
    <w:rsid w:val="005B17C7"/>
    <w:rsid w:val="005D04E7"/>
    <w:rsid w:val="005D19CC"/>
    <w:rsid w:val="005E1F4A"/>
    <w:rsid w:val="005E2609"/>
    <w:rsid w:val="005F6F21"/>
    <w:rsid w:val="00600C9A"/>
    <w:rsid w:val="00616710"/>
    <w:rsid w:val="00622FD6"/>
    <w:rsid w:val="00630EF2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30F5"/>
    <w:rsid w:val="006C72F7"/>
    <w:rsid w:val="006D109E"/>
    <w:rsid w:val="006E0962"/>
    <w:rsid w:val="006E79B0"/>
    <w:rsid w:val="006F16FE"/>
    <w:rsid w:val="007100A2"/>
    <w:rsid w:val="0073613C"/>
    <w:rsid w:val="00736788"/>
    <w:rsid w:val="007608AE"/>
    <w:rsid w:val="00764AC0"/>
    <w:rsid w:val="0078150F"/>
    <w:rsid w:val="00792EEB"/>
    <w:rsid w:val="00793F22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5447B"/>
    <w:rsid w:val="00854AA2"/>
    <w:rsid w:val="00863583"/>
    <w:rsid w:val="00867398"/>
    <w:rsid w:val="008724C3"/>
    <w:rsid w:val="0087315C"/>
    <w:rsid w:val="00876B0C"/>
    <w:rsid w:val="00897962"/>
    <w:rsid w:val="008A2D74"/>
    <w:rsid w:val="008B0E35"/>
    <w:rsid w:val="008B5D15"/>
    <w:rsid w:val="008C0AA8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470EE"/>
    <w:rsid w:val="0094785B"/>
    <w:rsid w:val="0095798A"/>
    <w:rsid w:val="00962869"/>
    <w:rsid w:val="00963D59"/>
    <w:rsid w:val="009677C7"/>
    <w:rsid w:val="00967CFB"/>
    <w:rsid w:val="00972219"/>
    <w:rsid w:val="0097524F"/>
    <w:rsid w:val="00980C46"/>
    <w:rsid w:val="00992239"/>
    <w:rsid w:val="009A463A"/>
    <w:rsid w:val="009B1DD8"/>
    <w:rsid w:val="009C39AB"/>
    <w:rsid w:val="009C5E72"/>
    <w:rsid w:val="009D0513"/>
    <w:rsid w:val="009D0A61"/>
    <w:rsid w:val="009D2AE4"/>
    <w:rsid w:val="009D46E9"/>
    <w:rsid w:val="009E019B"/>
    <w:rsid w:val="00A00998"/>
    <w:rsid w:val="00A0593A"/>
    <w:rsid w:val="00A1265D"/>
    <w:rsid w:val="00A13806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6568"/>
    <w:rsid w:val="00B31A7C"/>
    <w:rsid w:val="00B35434"/>
    <w:rsid w:val="00B443AB"/>
    <w:rsid w:val="00B50915"/>
    <w:rsid w:val="00B61776"/>
    <w:rsid w:val="00B6367B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10988"/>
    <w:rsid w:val="00C20970"/>
    <w:rsid w:val="00C221EC"/>
    <w:rsid w:val="00C46FB2"/>
    <w:rsid w:val="00C47BE8"/>
    <w:rsid w:val="00C51E2F"/>
    <w:rsid w:val="00C52233"/>
    <w:rsid w:val="00C52C99"/>
    <w:rsid w:val="00C55140"/>
    <w:rsid w:val="00C555E7"/>
    <w:rsid w:val="00C55EF9"/>
    <w:rsid w:val="00C62668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B3E1D"/>
    <w:rsid w:val="00CB457A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0351"/>
    <w:rsid w:val="00D825A8"/>
    <w:rsid w:val="00D95E43"/>
    <w:rsid w:val="00DA447B"/>
    <w:rsid w:val="00DB2587"/>
    <w:rsid w:val="00DB7059"/>
    <w:rsid w:val="00DC693C"/>
    <w:rsid w:val="00DD0289"/>
    <w:rsid w:val="00DD076A"/>
    <w:rsid w:val="00DE02EF"/>
    <w:rsid w:val="00DE265C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1F6B"/>
    <w:rsid w:val="00E25130"/>
    <w:rsid w:val="00E25ED1"/>
    <w:rsid w:val="00E25F6A"/>
    <w:rsid w:val="00E30B9B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9007A"/>
    <w:rsid w:val="00EA59E4"/>
    <w:rsid w:val="00EB4C18"/>
    <w:rsid w:val="00EB78BB"/>
    <w:rsid w:val="00EB7CD1"/>
    <w:rsid w:val="00EC046B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413A"/>
    <w:rsid w:val="00F34753"/>
    <w:rsid w:val="00F348D0"/>
    <w:rsid w:val="00F5250D"/>
    <w:rsid w:val="00F62ABE"/>
    <w:rsid w:val="00F64B88"/>
    <w:rsid w:val="00F730D7"/>
    <w:rsid w:val="00F76324"/>
    <w:rsid w:val="00F8343A"/>
    <w:rsid w:val="00F87CDD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FCD0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5153-DDF4-45BD-B32E-B4F358DB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9633</Words>
  <Characters>5492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2020-07-21T11:24:00Z</dcterms:created>
  <dcterms:modified xsi:type="dcterms:W3CDTF">2021-06-11T09:13:00Z</dcterms:modified>
</cp:coreProperties>
</file>