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8A" w:rsidRPr="00635629" w:rsidRDefault="0011418A" w:rsidP="006356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1028D5" w:rsidRPr="00EF5E3A" w:rsidRDefault="001028D5" w:rsidP="001028D5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1028D5" w:rsidRPr="00EF5E3A" w:rsidRDefault="001028D5" w:rsidP="001028D5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1028D5" w:rsidRPr="00635629" w:rsidRDefault="001028D5" w:rsidP="001028D5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 xml:space="preserve">від </w:t>
      </w:r>
      <w:r w:rsidR="00635629" w:rsidRPr="00635629">
        <w:rPr>
          <w:rFonts w:ascii="Times New Roman" w:hAnsi="Times New Roman"/>
          <w:sz w:val="28"/>
          <w:szCs w:val="28"/>
        </w:rPr>
        <w:t>0</w:t>
      </w:r>
      <w:r w:rsidR="00635629" w:rsidRPr="00635629">
        <w:rPr>
          <w:rFonts w:ascii="Times New Roman" w:hAnsi="Times New Roman"/>
          <w:sz w:val="28"/>
          <w:szCs w:val="28"/>
          <w:lang w:val="en-US"/>
        </w:rPr>
        <w:t>3</w:t>
      </w:r>
      <w:r w:rsidR="00635629" w:rsidRPr="00635629">
        <w:rPr>
          <w:rFonts w:ascii="Times New Roman" w:hAnsi="Times New Roman"/>
          <w:sz w:val="28"/>
          <w:szCs w:val="28"/>
        </w:rPr>
        <w:t>.11.2020 №27</w:t>
      </w:r>
      <w:r w:rsidR="00635629" w:rsidRPr="00635629">
        <w:rPr>
          <w:rFonts w:ascii="Times New Roman" w:hAnsi="Times New Roman"/>
          <w:sz w:val="28"/>
          <w:szCs w:val="28"/>
          <w:lang w:val="en-US"/>
        </w:rPr>
        <w:t>5</w:t>
      </w:r>
      <w:r w:rsidRPr="00635629">
        <w:rPr>
          <w:rFonts w:ascii="Times New Roman" w:hAnsi="Times New Roman"/>
          <w:sz w:val="28"/>
          <w:szCs w:val="28"/>
        </w:rPr>
        <w:t xml:space="preserve"> </w:t>
      </w:r>
    </w:p>
    <w:p w:rsidR="001028D5" w:rsidRDefault="001028D5" w:rsidP="00B93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Pr="00904A3B" w:rsidRDefault="00B932B9" w:rsidP="00B93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B932B9" w:rsidRPr="00904A3B" w:rsidRDefault="00B932B9" w:rsidP="00B93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B932B9" w:rsidRPr="00904A3B" w:rsidRDefault="00B932B9" w:rsidP="00B93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028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начальника</w:t>
      </w:r>
      <w:r w:rsidR="001028D5" w:rsidRPr="00F73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028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служби</w:t>
      </w:r>
      <w:r w:rsidR="001028D5" w:rsidRPr="00F730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28D5" w:rsidRPr="00F73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інформаційно-аналітичної роботи 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територіального управління Служби судової охорони у Полтавській області</w:t>
      </w:r>
    </w:p>
    <w:p w:rsidR="00B932B9" w:rsidRDefault="00B932B9" w:rsidP="00F730D7">
      <w:pPr>
        <w:spacing w:after="0" w:line="240" w:lineRule="auto"/>
        <w:ind w:left="6" w:firstLine="70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0D7" w:rsidRPr="00F730D7" w:rsidRDefault="00F730D7" w:rsidP="00F730D7">
      <w:pPr>
        <w:spacing w:after="0" w:line="240" w:lineRule="auto"/>
        <w:ind w:left="6" w:firstLine="70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F730D7" w:rsidRPr="00F730D7" w:rsidRDefault="009C5E72" w:rsidP="00F730D7">
      <w:pPr>
        <w:spacing w:after="0" w:line="240" w:lineRule="auto"/>
        <w:ind w:left="6" w:firstLine="7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F730D7" w:rsidRPr="00F73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Основні</w:t>
      </w:r>
      <w:r w:rsidR="00B93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повноваження начальника</w:t>
      </w:r>
      <w:r w:rsidR="00F730D7" w:rsidRPr="00F73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93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служби</w:t>
      </w:r>
      <w:r w:rsidR="00F730D7" w:rsidRPr="00F730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730D7" w:rsidRPr="00F73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інформаційно-аналітичної роботи територіального управління Служби судової охорони у </w:t>
      </w:r>
      <w:r w:rsidR="00B932B9" w:rsidRPr="00B932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Полтавській</w:t>
      </w:r>
      <w:r w:rsidR="00F730D7" w:rsidRPr="00F73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області:</w:t>
      </w:r>
    </w:p>
    <w:p w:rsidR="00F730D7" w:rsidRPr="00F730D7" w:rsidRDefault="00F730D7" w:rsidP="00F73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0D7">
        <w:rPr>
          <w:rFonts w:ascii="Times New Roman" w:eastAsia="Calibri" w:hAnsi="Times New Roman" w:cs="Times New Roman"/>
          <w:sz w:val="28"/>
          <w:szCs w:val="28"/>
          <w:lang w:eastAsia="ru-RU"/>
        </w:rPr>
        <w:t>1) бере безпосередню участь у плануванні та контролі діяльності щодо забезпечення роботи Управління;</w:t>
      </w:r>
    </w:p>
    <w:p w:rsidR="00F730D7" w:rsidRPr="00F730D7" w:rsidRDefault="00F730D7" w:rsidP="00F73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0D7">
        <w:rPr>
          <w:rFonts w:ascii="Times New Roman" w:eastAsia="Calibri" w:hAnsi="Times New Roman" w:cs="Times New Roman"/>
          <w:sz w:val="28"/>
          <w:szCs w:val="28"/>
          <w:lang w:eastAsia="ru-RU"/>
        </w:rPr>
        <w:t>2) забезпечує роботу зі збору, аналізу, узагальнення, оцінки, систематизації  та діагностики отриманих даних через взаємопов’язану логічну систему відбору та систематизацію інформації про стан оперативного формування та реалізації управлінських рішень;</w:t>
      </w:r>
    </w:p>
    <w:p w:rsidR="00F730D7" w:rsidRPr="00F730D7" w:rsidRDefault="00F730D7" w:rsidP="00F73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0D7">
        <w:rPr>
          <w:rFonts w:ascii="Times New Roman" w:eastAsia="Calibri" w:hAnsi="Times New Roman" w:cs="Times New Roman"/>
          <w:sz w:val="28"/>
          <w:szCs w:val="28"/>
        </w:rPr>
        <w:t xml:space="preserve">3) розробляє і бере участь у розробленні </w:t>
      </w:r>
      <w:proofErr w:type="spellStart"/>
      <w:r w:rsidRPr="00F730D7"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 w:rsidRPr="00F730D7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нормативно-правових актів, які стосуються питань Управління та в межах своєї компетенції здійснення їх експертизи;</w:t>
      </w:r>
    </w:p>
    <w:p w:rsidR="00F730D7" w:rsidRPr="00F730D7" w:rsidRDefault="00F730D7" w:rsidP="00F73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0D7">
        <w:rPr>
          <w:rFonts w:ascii="Times New Roman" w:eastAsia="Calibri" w:hAnsi="Times New Roman" w:cs="Times New Roman"/>
          <w:sz w:val="28"/>
          <w:szCs w:val="28"/>
        </w:rPr>
        <w:t>4) організовує та координує заходи короткострокового (поточного) і перспективного планування службової діяльності Управління;</w:t>
      </w:r>
    </w:p>
    <w:p w:rsidR="00F730D7" w:rsidRPr="00F730D7" w:rsidRDefault="00F730D7" w:rsidP="00F730D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73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узагальнює стан та порядок виконання завдань співробітниками Управління; </w:t>
      </w:r>
    </w:p>
    <w:p w:rsidR="00F730D7" w:rsidRPr="00F730D7" w:rsidRDefault="00F730D7" w:rsidP="00F73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0D7">
        <w:rPr>
          <w:rFonts w:ascii="Times New Roman" w:eastAsia="Calibri" w:hAnsi="Times New Roman" w:cs="Times New Roman"/>
          <w:sz w:val="28"/>
          <w:szCs w:val="28"/>
          <w:lang w:eastAsia="ru-RU"/>
        </w:rPr>
        <w:t>6) за дорученням керівництва Управління відділ (служба) інформаційно-аналітичної роботи виконує інші повноваження, які належать до компетенції Управління.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:rsidR="001028D5" w:rsidRPr="00B962F4" w:rsidRDefault="001028D5" w:rsidP="001028D5">
      <w:pPr>
        <w:spacing w:after="0" w:line="240" w:lineRule="auto"/>
        <w:ind w:right="40" w:firstLine="6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</w:r>
      <w:r w:rsidRPr="0011418A">
        <w:rPr>
          <w:rFonts w:ascii="Times New Roman" w:eastAsia="Calibri" w:hAnsi="Times New Roman" w:cs="Times New Roman"/>
          <w:sz w:val="28"/>
        </w:rPr>
        <w:t xml:space="preserve">»  – </w:t>
      </w:r>
      <w:r w:rsidRPr="001028D5">
        <w:rPr>
          <w:rFonts w:ascii="Times New Roman" w:eastAsia="Calibri" w:hAnsi="Times New Roman" w:cs="Times New Roman"/>
          <w:sz w:val="28"/>
        </w:rPr>
        <w:t>7 190</w:t>
      </w:r>
      <w:r w:rsidRPr="00B962F4">
        <w:rPr>
          <w:rFonts w:ascii="Times New Roman" w:eastAsia="Calibri" w:hAnsi="Times New Roman" w:cs="Times New Roman"/>
          <w:sz w:val="28"/>
        </w:rPr>
        <w:t xml:space="preserve"> гривень;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1028D5" w:rsidRPr="00B962F4" w:rsidRDefault="001028D5" w:rsidP="001028D5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 Інформація про строковість чи безстроковість призначення на посаду: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безстроково.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2) копія паспорта громадянина України;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3) копії (копії) документа (документів) про освіту;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6) копія трудової книжки (за наявності);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9) довідка про відсутність судимості.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1028D5" w:rsidRPr="00B962F4" w:rsidRDefault="001028D5" w:rsidP="001028D5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COVID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коронавірусом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SARS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-2”.</w:t>
      </w:r>
    </w:p>
    <w:p w:rsidR="001028D5" w:rsidRPr="00B962F4" w:rsidRDefault="001028D5" w:rsidP="001028D5">
      <w:pPr>
        <w:spacing w:after="0" w:line="240" w:lineRule="auto"/>
        <w:ind w:right="40" w:firstLine="773"/>
        <w:jc w:val="both"/>
        <w:rPr>
          <w:rFonts w:ascii="Times New Roman" w:eastAsia="Calibri" w:hAnsi="Times New Roman" w:cs="Times New Roman"/>
          <w:sz w:val="28"/>
        </w:rPr>
      </w:pPr>
    </w:p>
    <w:p w:rsidR="001028D5" w:rsidRPr="00B245DD" w:rsidRDefault="001028D5" w:rsidP="001028D5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</w:rPr>
      </w:pPr>
      <w:r w:rsidRPr="00B962F4">
        <w:rPr>
          <w:rFonts w:ascii="Times New Roman" w:eastAsia="Calibri" w:hAnsi="Times New Roman" w:cs="Times New Roman"/>
          <w:b/>
          <w:sz w:val="28"/>
        </w:rPr>
        <w:lastRenderedPageBreak/>
        <w:t>Документи приймаються</w:t>
      </w:r>
      <w:r w:rsidRPr="00B962F4">
        <w:rPr>
          <w:rFonts w:ascii="Times New Roman" w:eastAsia="Calibri" w:hAnsi="Times New Roman" w:cs="Times New Roman"/>
          <w:sz w:val="28"/>
        </w:rPr>
        <w:t xml:space="preserve"> з </w:t>
      </w:r>
      <w:r w:rsidR="00635629">
        <w:rPr>
          <w:rFonts w:ascii="Times New Roman" w:eastAsia="Calibri" w:hAnsi="Times New Roman" w:cs="Times New Roman"/>
          <w:sz w:val="28"/>
        </w:rPr>
        <w:t>09.00 0</w:t>
      </w:r>
      <w:r w:rsidR="00635629" w:rsidRPr="00635629">
        <w:rPr>
          <w:rFonts w:ascii="Times New Roman" w:eastAsia="Calibri" w:hAnsi="Times New Roman" w:cs="Times New Roman"/>
          <w:sz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</w:rPr>
        <w:t xml:space="preserve"> листопада 2020 року до 09.00 13</w:t>
      </w:r>
      <w:r w:rsidRPr="00B245DD">
        <w:rPr>
          <w:rFonts w:ascii="Times New Roman" w:eastAsia="Calibri" w:hAnsi="Times New Roman" w:cs="Times New Roman"/>
          <w:sz w:val="28"/>
        </w:rPr>
        <w:t xml:space="preserve"> листопада 2020 року за </w:t>
      </w:r>
      <w:proofErr w:type="spellStart"/>
      <w:r w:rsidRPr="00B245DD">
        <w:rPr>
          <w:rFonts w:ascii="Times New Roman" w:eastAsia="Calibri" w:hAnsi="Times New Roman" w:cs="Times New Roman"/>
          <w:sz w:val="28"/>
        </w:rPr>
        <w:t>адресою</w:t>
      </w:r>
      <w:proofErr w:type="spellEnd"/>
      <w:r w:rsidRPr="00B245DD">
        <w:rPr>
          <w:rFonts w:ascii="Times New Roman" w:eastAsia="Calibri" w:hAnsi="Times New Roman" w:cs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1028D5" w:rsidRPr="00B962F4" w:rsidRDefault="001028D5" w:rsidP="001028D5">
      <w:pPr>
        <w:spacing w:after="0" w:line="240" w:lineRule="auto"/>
        <w:ind w:right="40" w:firstLine="743"/>
        <w:jc w:val="both"/>
        <w:rPr>
          <w:rFonts w:ascii="Calibri" w:eastAsia="Calibri" w:hAnsi="Calibri" w:cs="Times New Roman"/>
        </w:rPr>
      </w:pP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028D5">
        <w:rPr>
          <w:rFonts w:ascii="Times New Roman" w:eastAsia="Calibri" w:hAnsi="Times New Roman" w:cs="Times New Roman"/>
          <w:sz w:val="28"/>
          <w:szCs w:val="28"/>
        </w:rPr>
        <w:t xml:space="preserve">начальника служби інформаційно-аналітичної роботи </w:t>
      </w:r>
      <w:r w:rsidRPr="00B962F4">
        <w:rPr>
          <w:rFonts w:ascii="Times New Roman" w:eastAsia="Calibri" w:hAnsi="Times New Roman" w:cs="Times New Roman"/>
          <w:sz w:val="28"/>
          <w:szCs w:val="28"/>
        </w:rPr>
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1028D5" w:rsidRPr="00B962F4" w:rsidRDefault="001028D5" w:rsidP="001028D5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5. Місце, дата та час початку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</w:rPr>
        <w:t xml:space="preserve">м. Полтава, вул. Соборності, 17, територіальне управління Служби судової охорони у Полтавській </w:t>
      </w:r>
      <w:r>
        <w:rPr>
          <w:rFonts w:ascii="Times New Roman" w:eastAsia="Calibri" w:hAnsi="Times New Roman" w:cs="Times New Roman"/>
          <w:sz w:val="28"/>
        </w:rPr>
        <w:t>області з 09.00 18</w:t>
      </w:r>
      <w:r w:rsidRPr="00901417">
        <w:rPr>
          <w:rFonts w:ascii="Times New Roman" w:eastAsia="Calibri" w:hAnsi="Times New Roman" w:cs="Times New Roman"/>
          <w:sz w:val="28"/>
        </w:rPr>
        <w:t xml:space="preserve"> листопада 2020 року.</w:t>
      </w:r>
    </w:p>
    <w:p w:rsidR="001028D5" w:rsidRPr="00B962F4" w:rsidRDefault="001028D5" w:rsidP="001028D5">
      <w:pPr>
        <w:spacing w:after="0" w:line="240" w:lineRule="auto"/>
        <w:ind w:right="40" w:firstLine="45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028D5" w:rsidRPr="00B962F4" w:rsidRDefault="001028D5" w:rsidP="001028D5">
      <w:pPr>
        <w:spacing w:after="0" w:line="240" w:lineRule="auto"/>
        <w:ind w:right="40" w:firstLine="743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962F4">
        <w:rPr>
          <w:rFonts w:ascii="Times New Roman" w:eastAsia="Calibri" w:hAnsi="Times New Roman" w:cs="Times New Roman"/>
          <w:b/>
          <w:sz w:val="28"/>
        </w:rPr>
        <w:t>Купровський</w:t>
      </w:r>
      <w:proofErr w:type="spellEnd"/>
      <w:r w:rsidRPr="00B962F4">
        <w:rPr>
          <w:rFonts w:ascii="Times New Roman" w:eastAsia="Calibri" w:hAnsi="Times New Roman" w:cs="Times New Roman"/>
          <w:b/>
          <w:sz w:val="28"/>
        </w:rPr>
        <w:t xml:space="preserve"> Сергій Олексійович</w:t>
      </w:r>
      <w:r w:rsidRPr="00B962F4">
        <w:rPr>
          <w:rFonts w:ascii="Times New Roman" w:eastAsia="Calibri" w:hAnsi="Times New Roman" w:cs="Times New Roman"/>
          <w:sz w:val="28"/>
        </w:rPr>
        <w:t>, 050-609-04-09,</w:t>
      </w:r>
      <w:r>
        <w:rPr>
          <w:rFonts w:ascii="Times New Roman" w:eastAsia="Calibri" w:hAnsi="Times New Roman" w:cs="Times New Roman"/>
          <w:sz w:val="28"/>
        </w:rPr>
        <w:t xml:space="preserve"> (0532)641422,</w:t>
      </w:r>
      <w:r w:rsidRPr="00B962F4">
        <w:rPr>
          <w:rFonts w:ascii="Times New Roman" w:eastAsia="Calibri" w:hAnsi="Times New Roman" w:cs="Times New Roman"/>
          <w:sz w:val="28"/>
        </w:rPr>
        <w:t xml:space="preserve"> cooprovskii.pl@sso.court.gov.ua </w:t>
      </w:r>
    </w:p>
    <w:p w:rsidR="00F730D7" w:rsidRDefault="00F730D7" w:rsidP="00F730D7">
      <w:pPr>
        <w:spacing w:after="0" w:line="240" w:lineRule="auto"/>
        <w:ind w:left="6" w:firstLine="70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9C5E72" w:rsidRPr="000E36B4" w:rsidTr="001028D5">
        <w:trPr>
          <w:trHeight w:val="408"/>
        </w:trPr>
        <w:tc>
          <w:tcPr>
            <w:tcW w:w="9768" w:type="dxa"/>
            <w:gridSpan w:val="3"/>
          </w:tcPr>
          <w:p w:rsidR="009C5E72" w:rsidRPr="000E36B4" w:rsidRDefault="009C5E72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9C5E72" w:rsidRPr="000E36B4" w:rsidRDefault="009C5E72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4032" w:type="dxa"/>
            <w:gridSpan w:val="2"/>
            <w:hideMark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5E72">
              <w:rPr>
                <w:rFonts w:ascii="Times New Roman" w:eastAsia="Calibri" w:hAnsi="Times New Roman" w:cs="Times New Roman"/>
                <w:sz w:val="28"/>
                <w:szCs w:val="24"/>
              </w:rPr>
              <w:t>вища освіта в галузі знань «Право», «Воєнні науки, національна безпека, безпека державного кордону», «Публічне управління та адміністрування», «Цивільна безпека», «Соціальні та поведінкові науки», «Інформаційні технології», ступінь вищої освіти – магістр*;</w:t>
            </w:r>
          </w:p>
        </w:tc>
      </w:tr>
      <w:tr w:rsidR="009C5E72" w:rsidRPr="000E36B4" w:rsidTr="001028D5">
        <w:trPr>
          <w:trHeight w:val="408"/>
        </w:trPr>
        <w:tc>
          <w:tcPr>
            <w:tcW w:w="4032" w:type="dxa"/>
            <w:gridSpan w:val="2"/>
            <w:hideMark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9C5E72" w:rsidRPr="009C5E72" w:rsidRDefault="009C5E72" w:rsidP="009C5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державних органах влади, органах системи правосуддя або досвід проходження служби у правоохоронних органах чи військових                 формуваннях – не менше ніж 5 років; </w:t>
            </w:r>
          </w:p>
          <w:p w:rsidR="009C5E72" w:rsidRPr="000E36B4" w:rsidRDefault="009C5E72" w:rsidP="009C5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5E72">
              <w:rPr>
                <w:rFonts w:ascii="Times New Roman" w:eastAsia="Calibri" w:hAnsi="Times New Roman" w:cs="Times New Roman"/>
                <w:sz w:val="28"/>
                <w:szCs w:val="28"/>
              </w:rPr>
              <w:t>на керівних посадах за напрямом інформаційно-аналітичної (штабної) роботи  – не менше ніж 2 роки;</w:t>
            </w:r>
          </w:p>
        </w:tc>
      </w:tr>
      <w:tr w:rsidR="009C5E72" w:rsidRPr="000E36B4" w:rsidTr="001028D5">
        <w:trPr>
          <w:trHeight w:val="408"/>
        </w:trPr>
        <w:tc>
          <w:tcPr>
            <w:tcW w:w="4032" w:type="dxa"/>
            <w:gridSpan w:val="2"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4032" w:type="dxa"/>
            <w:gridSpan w:val="2"/>
            <w:hideMark/>
          </w:tcPr>
          <w:p w:rsidR="009C5E72" w:rsidRPr="000E36B4" w:rsidRDefault="009C5E72" w:rsidP="001028D5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9C5E72" w:rsidRPr="000E36B4" w:rsidRDefault="009C5E72" w:rsidP="001028D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9C5E72" w:rsidRPr="000E36B4" w:rsidTr="001028D5">
        <w:trPr>
          <w:trHeight w:val="408"/>
        </w:trPr>
        <w:tc>
          <w:tcPr>
            <w:tcW w:w="9768" w:type="dxa"/>
            <w:gridSpan w:val="3"/>
          </w:tcPr>
          <w:p w:rsidR="009C5E72" w:rsidRPr="000E36B4" w:rsidRDefault="009C5E72" w:rsidP="001028D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9768" w:type="dxa"/>
            <w:gridSpan w:val="3"/>
          </w:tcPr>
          <w:p w:rsidR="009C5E72" w:rsidRPr="000E36B4" w:rsidRDefault="009C5E72" w:rsidP="001028D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9C5E72" w:rsidRPr="000E36B4" w:rsidRDefault="009C5E72" w:rsidP="001028D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  <w:hideMark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багатофункціональність;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  <w:hideMark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9C5E72" w:rsidRPr="000E36B4" w:rsidRDefault="009C5E72" w:rsidP="0010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9C5E72" w:rsidRPr="000E36B4" w:rsidRDefault="009C5E72" w:rsidP="0010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9C5E72" w:rsidRPr="000E36B4" w:rsidRDefault="009C5E72" w:rsidP="0010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рівне ставлення та повага до колег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  <w:hideMark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  <w:hideMark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  <w:hideMark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9C5E72" w:rsidRPr="000E36B4" w:rsidRDefault="009C5E72" w:rsidP="0010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9C5E72" w:rsidRPr="000E36B4" w:rsidRDefault="009C5E72" w:rsidP="0010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  <w:hideMark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9C5E72" w:rsidRPr="000E36B4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9768" w:type="dxa"/>
            <w:gridSpan w:val="3"/>
          </w:tcPr>
          <w:p w:rsidR="009C5E72" w:rsidRPr="000E36B4" w:rsidRDefault="009C5E72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9C5E72" w:rsidRPr="000E36B4" w:rsidRDefault="009C5E72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  <w:hideMark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9C5E72" w:rsidRPr="00C8611F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6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9C5E72" w:rsidRPr="00C8611F" w:rsidRDefault="009C5E72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C5E72" w:rsidRPr="000E36B4" w:rsidTr="001028D5">
        <w:trPr>
          <w:trHeight w:val="408"/>
        </w:trPr>
        <w:tc>
          <w:tcPr>
            <w:tcW w:w="4008" w:type="dxa"/>
            <w:hideMark/>
          </w:tcPr>
          <w:p w:rsidR="009C5E72" w:rsidRPr="000E36B4" w:rsidRDefault="009C5E72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9C5E72" w:rsidRPr="008B5D15" w:rsidRDefault="009C5E72" w:rsidP="001028D5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нання: Кримінального кодексу України, Кримінального процесуального кодексу України, Кодексу України про адміністративні правопорушення, Кодексу 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адміністративного судочинства України; </w:t>
            </w:r>
          </w:p>
          <w:p w:rsidR="009C5E72" w:rsidRPr="008B5D15" w:rsidRDefault="009C5E72" w:rsidP="001028D5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Calibri"/>
                <w:sz w:val="28"/>
                <w:szCs w:val="28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9C5E72" w:rsidRPr="004E2C13" w:rsidRDefault="009C5E72" w:rsidP="001028D5">
            <w:pPr>
              <w:spacing w:after="0" w:line="240" w:lineRule="auto"/>
              <w:ind w:left="137" w:right="96" w:hanging="13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844D19" w:rsidRPr="004E7D69" w:rsidRDefault="00844D19" w:rsidP="00844D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*</w:t>
      </w:r>
      <w:r w:rsidRPr="004E7D69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9C5E72" w:rsidRPr="00F730D7" w:rsidRDefault="009C5E72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611F" w:rsidRDefault="00C8611F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C62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844D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D19" w:rsidRDefault="00844D19" w:rsidP="00844D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28D5" w:rsidRDefault="001028D5" w:rsidP="009C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28D5" w:rsidRDefault="001028D5" w:rsidP="009C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28D5" w:rsidRDefault="001028D5" w:rsidP="009C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28D5" w:rsidRDefault="001028D5" w:rsidP="009C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28D5" w:rsidRDefault="001028D5" w:rsidP="009C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2B9" w:rsidRDefault="00B932B9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28D5" w:rsidRDefault="001028D5" w:rsidP="006356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635629" w:rsidRPr="00635629" w:rsidRDefault="00635629" w:rsidP="006356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028D5" w:rsidRPr="00EF5E3A" w:rsidRDefault="001028D5" w:rsidP="001028D5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1028D5" w:rsidRPr="00EF5E3A" w:rsidRDefault="001028D5" w:rsidP="001028D5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1028D5" w:rsidRPr="00635629" w:rsidRDefault="001028D5" w:rsidP="001028D5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635629">
        <w:rPr>
          <w:rFonts w:ascii="Times New Roman" w:hAnsi="Times New Roman"/>
          <w:sz w:val="28"/>
          <w:szCs w:val="28"/>
        </w:rPr>
        <w:t xml:space="preserve">від </w:t>
      </w:r>
      <w:r w:rsidR="00635629" w:rsidRPr="00635629">
        <w:rPr>
          <w:rFonts w:ascii="Times New Roman" w:hAnsi="Times New Roman"/>
          <w:sz w:val="28"/>
          <w:szCs w:val="28"/>
        </w:rPr>
        <w:t>0</w:t>
      </w:r>
      <w:r w:rsidR="00635629" w:rsidRPr="00635629">
        <w:rPr>
          <w:rFonts w:ascii="Times New Roman" w:hAnsi="Times New Roman"/>
          <w:sz w:val="28"/>
          <w:szCs w:val="28"/>
          <w:lang w:val="en-US"/>
        </w:rPr>
        <w:t>3</w:t>
      </w:r>
      <w:r w:rsidR="00635629" w:rsidRPr="00635629">
        <w:rPr>
          <w:rFonts w:ascii="Times New Roman" w:hAnsi="Times New Roman"/>
          <w:sz w:val="28"/>
          <w:szCs w:val="28"/>
        </w:rPr>
        <w:t>.11.2020 №27</w:t>
      </w:r>
      <w:r w:rsidR="00635629" w:rsidRPr="00635629">
        <w:rPr>
          <w:rFonts w:ascii="Times New Roman" w:hAnsi="Times New Roman"/>
          <w:sz w:val="28"/>
          <w:szCs w:val="28"/>
          <w:lang w:val="en-US"/>
        </w:rPr>
        <w:t>5</w:t>
      </w:r>
      <w:r w:rsidRPr="00635629">
        <w:rPr>
          <w:rFonts w:ascii="Times New Roman" w:hAnsi="Times New Roman"/>
          <w:sz w:val="28"/>
          <w:szCs w:val="28"/>
        </w:rPr>
        <w:t xml:space="preserve"> </w:t>
      </w:r>
    </w:p>
    <w:p w:rsidR="001028D5" w:rsidRDefault="001028D5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E46" w:rsidRPr="008B5D15" w:rsidRDefault="005A6E46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5A6E46" w:rsidRPr="008B5D15" w:rsidRDefault="005A6E46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командира відділення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взводу охорони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(з місцем несення служби в м. Кременчук).</w:t>
      </w:r>
    </w:p>
    <w:p w:rsidR="005A6E46" w:rsidRPr="008B5D15" w:rsidRDefault="005A6E46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E46" w:rsidRPr="008B5D15" w:rsidRDefault="005A6E46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5A6E46" w:rsidRPr="008B5D15" w:rsidRDefault="005A6E46" w:rsidP="005A6E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повноваження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командира відділення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взводу охорони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(з місцем несення служби в м. Кременчук)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A6E46" w:rsidRPr="005A6E46" w:rsidRDefault="005A6E46" w:rsidP="005A6E4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>1) забезпечує виконання покладених на відділення завдань за всіма напрямами службової діяльності;</w:t>
      </w:r>
    </w:p>
    <w:p w:rsidR="005A6E46" w:rsidRPr="005A6E46" w:rsidRDefault="005A6E46" w:rsidP="005A6E4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E4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2) </w:t>
      </w:r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контролює порядок організації та виконання завдань служби особовим складом відділення за напрямом службової діяльності;</w:t>
      </w:r>
    </w:p>
    <w:p w:rsidR="005A6E46" w:rsidRPr="005A6E46" w:rsidRDefault="005A6E46" w:rsidP="005A6E4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</w:r>
      <w:r w:rsidRPr="005A6E4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5A6E46" w:rsidRPr="005A6E46" w:rsidRDefault="005A6E46" w:rsidP="005A6E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A6E4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4) організовує поточну організаційно-виконавчу роботу відділення та забезпечення контролю за роботою; </w:t>
      </w:r>
    </w:p>
    <w:p w:rsidR="005A6E46" w:rsidRPr="005A6E46" w:rsidRDefault="005A6E46" w:rsidP="005A6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>5) за дорученням керівництва підрозділу виконує інші повноваження, які належать до компетенції підрозділу.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:rsidR="001028D5" w:rsidRPr="00B962F4" w:rsidRDefault="001028D5" w:rsidP="001028D5">
      <w:pPr>
        <w:spacing w:after="0" w:line="240" w:lineRule="auto"/>
        <w:ind w:right="40" w:firstLine="6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</w:r>
      <w:r w:rsidRPr="0011418A">
        <w:rPr>
          <w:rFonts w:ascii="Times New Roman" w:eastAsia="Calibri" w:hAnsi="Times New Roman" w:cs="Times New Roman"/>
          <w:sz w:val="28"/>
        </w:rPr>
        <w:t xml:space="preserve">»  – </w:t>
      </w:r>
      <w:r>
        <w:rPr>
          <w:rFonts w:ascii="Times New Roman" w:eastAsia="Calibri" w:hAnsi="Times New Roman" w:cs="Times New Roman"/>
          <w:sz w:val="28"/>
        </w:rPr>
        <w:t>3 350</w:t>
      </w:r>
      <w:r w:rsidRPr="00B962F4">
        <w:rPr>
          <w:rFonts w:ascii="Times New Roman" w:eastAsia="Calibri" w:hAnsi="Times New Roman" w:cs="Times New Roman"/>
          <w:sz w:val="28"/>
        </w:rPr>
        <w:t xml:space="preserve"> гривень;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1028D5" w:rsidRPr="00B962F4" w:rsidRDefault="001028D5" w:rsidP="001028D5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 Інформація про строковість чи безстроковість призначення на посаду: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безстроково.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2) копія паспорта громадянина України;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3) копії (копії) документа (документів) про освіту;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6) копія трудової книжки (за наявності);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9) довідка про відсутність судимості.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1028D5" w:rsidRPr="00B962F4" w:rsidRDefault="001028D5" w:rsidP="001028D5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COVID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коронавірусом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SARS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-2”.</w:t>
      </w:r>
    </w:p>
    <w:p w:rsidR="001028D5" w:rsidRPr="00B962F4" w:rsidRDefault="001028D5" w:rsidP="001028D5">
      <w:pPr>
        <w:spacing w:after="0" w:line="240" w:lineRule="auto"/>
        <w:ind w:right="40" w:firstLine="773"/>
        <w:jc w:val="both"/>
        <w:rPr>
          <w:rFonts w:ascii="Times New Roman" w:eastAsia="Calibri" w:hAnsi="Times New Roman" w:cs="Times New Roman"/>
          <w:sz w:val="28"/>
        </w:rPr>
      </w:pPr>
    </w:p>
    <w:p w:rsidR="001028D5" w:rsidRPr="00B245DD" w:rsidRDefault="001028D5" w:rsidP="001028D5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</w:rPr>
      </w:pPr>
      <w:r w:rsidRPr="00B962F4">
        <w:rPr>
          <w:rFonts w:ascii="Times New Roman" w:eastAsia="Calibri" w:hAnsi="Times New Roman" w:cs="Times New Roman"/>
          <w:b/>
          <w:sz w:val="28"/>
        </w:rPr>
        <w:lastRenderedPageBreak/>
        <w:t>Документи приймаються</w:t>
      </w:r>
      <w:r w:rsidRPr="00B962F4">
        <w:rPr>
          <w:rFonts w:ascii="Times New Roman" w:eastAsia="Calibri" w:hAnsi="Times New Roman" w:cs="Times New Roman"/>
          <w:sz w:val="28"/>
        </w:rPr>
        <w:t xml:space="preserve"> з </w:t>
      </w:r>
      <w:r w:rsidR="00635629">
        <w:rPr>
          <w:rFonts w:ascii="Times New Roman" w:eastAsia="Calibri" w:hAnsi="Times New Roman" w:cs="Times New Roman"/>
          <w:sz w:val="28"/>
        </w:rPr>
        <w:t>09.00 0</w:t>
      </w:r>
      <w:r w:rsidR="00635629" w:rsidRPr="00635629">
        <w:rPr>
          <w:rFonts w:ascii="Times New Roman" w:eastAsia="Calibri" w:hAnsi="Times New Roman" w:cs="Times New Roman"/>
          <w:sz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</w:rPr>
        <w:t xml:space="preserve"> листопада 2020 року до 09.00 13</w:t>
      </w:r>
      <w:r w:rsidRPr="00B245DD">
        <w:rPr>
          <w:rFonts w:ascii="Times New Roman" w:eastAsia="Calibri" w:hAnsi="Times New Roman" w:cs="Times New Roman"/>
          <w:sz w:val="28"/>
        </w:rPr>
        <w:t xml:space="preserve"> листопада 2020 року за </w:t>
      </w:r>
      <w:proofErr w:type="spellStart"/>
      <w:r w:rsidRPr="00B245DD">
        <w:rPr>
          <w:rFonts w:ascii="Times New Roman" w:eastAsia="Calibri" w:hAnsi="Times New Roman" w:cs="Times New Roman"/>
          <w:sz w:val="28"/>
        </w:rPr>
        <w:t>адресою</w:t>
      </w:r>
      <w:proofErr w:type="spellEnd"/>
      <w:r w:rsidRPr="00B245DD">
        <w:rPr>
          <w:rFonts w:ascii="Times New Roman" w:eastAsia="Calibri" w:hAnsi="Times New Roman" w:cs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1028D5" w:rsidRPr="00B962F4" w:rsidRDefault="001028D5" w:rsidP="001028D5">
      <w:pPr>
        <w:spacing w:after="0" w:line="240" w:lineRule="auto"/>
        <w:ind w:right="40" w:firstLine="743"/>
        <w:jc w:val="both"/>
        <w:rPr>
          <w:rFonts w:ascii="Calibri" w:eastAsia="Calibri" w:hAnsi="Calibri" w:cs="Times New Roman"/>
        </w:rPr>
      </w:pP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A2AB8" w:rsidRPr="003A2AB8">
        <w:rPr>
          <w:rFonts w:ascii="Times New Roman" w:eastAsia="Calibri" w:hAnsi="Times New Roman" w:cs="Times New Roman"/>
          <w:sz w:val="28"/>
          <w:szCs w:val="28"/>
        </w:rPr>
        <w:t xml:space="preserve">командира відділення четвертого взводу охорони першого підрозділу охорони </w:t>
      </w:r>
      <w:r w:rsidRPr="00B962F4">
        <w:rPr>
          <w:rFonts w:ascii="Times New Roman" w:eastAsia="Calibri" w:hAnsi="Times New Roman" w:cs="Times New Roman"/>
          <w:sz w:val="28"/>
          <w:szCs w:val="28"/>
        </w:rPr>
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1028D5" w:rsidRPr="00B962F4" w:rsidRDefault="001028D5" w:rsidP="001028D5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5. Місце, дата та час початку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8D5" w:rsidRPr="00B962F4" w:rsidRDefault="001028D5" w:rsidP="001028D5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</w:rPr>
        <w:t xml:space="preserve">м. Полтава, вул. Соборності, 17, територіальне управління Служби судової охорони у Полтавській </w:t>
      </w:r>
      <w:r>
        <w:rPr>
          <w:rFonts w:ascii="Times New Roman" w:eastAsia="Calibri" w:hAnsi="Times New Roman" w:cs="Times New Roman"/>
          <w:sz w:val="28"/>
        </w:rPr>
        <w:t>області з 09.00 18</w:t>
      </w:r>
      <w:r w:rsidRPr="00901417">
        <w:rPr>
          <w:rFonts w:ascii="Times New Roman" w:eastAsia="Calibri" w:hAnsi="Times New Roman" w:cs="Times New Roman"/>
          <w:sz w:val="28"/>
        </w:rPr>
        <w:t xml:space="preserve"> листопада 2020 року.</w:t>
      </w:r>
    </w:p>
    <w:p w:rsidR="001028D5" w:rsidRPr="00B962F4" w:rsidRDefault="001028D5" w:rsidP="001028D5">
      <w:pPr>
        <w:spacing w:after="0" w:line="240" w:lineRule="auto"/>
        <w:ind w:right="40" w:firstLine="45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028D5" w:rsidRPr="00B962F4" w:rsidRDefault="001028D5" w:rsidP="001028D5">
      <w:pPr>
        <w:spacing w:after="0" w:line="240" w:lineRule="auto"/>
        <w:ind w:right="40" w:firstLine="743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962F4">
        <w:rPr>
          <w:rFonts w:ascii="Times New Roman" w:eastAsia="Calibri" w:hAnsi="Times New Roman" w:cs="Times New Roman"/>
          <w:b/>
          <w:sz w:val="28"/>
        </w:rPr>
        <w:t>Купровський</w:t>
      </w:r>
      <w:proofErr w:type="spellEnd"/>
      <w:r w:rsidRPr="00B962F4">
        <w:rPr>
          <w:rFonts w:ascii="Times New Roman" w:eastAsia="Calibri" w:hAnsi="Times New Roman" w:cs="Times New Roman"/>
          <w:b/>
          <w:sz w:val="28"/>
        </w:rPr>
        <w:t xml:space="preserve"> Сергій Олексійович</w:t>
      </w:r>
      <w:r w:rsidRPr="00B962F4">
        <w:rPr>
          <w:rFonts w:ascii="Times New Roman" w:eastAsia="Calibri" w:hAnsi="Times New Roman" w:cs="Times New Roman"/>
          <w:sz w:val="28"/>
        </w:rPr>
        <w:t>, 050-609-04-09,</w:t>
      </w:r>
      <w:r>
        <w:rPr>
          <w:rFonts w:ascii="Times New Roman" w:eastAsia="Calibri" w:hAnsi="Times New Roman" w:cs="Times New Roman"/>
          <w:sz w:val="28"/>
        </w:rPr>
        <w:t xml:space="preserve"> (0532)641422,</w:t>
      </w:r>
      <w:r w:rsidRPr="00B962F4">
        <w:rPr>
          <w:rFonts w:ascii="Times New Roman" w:eastAsia="Calibri" w:hAnsi="Times New Roman" w:cs="Times New Roman"/>
          <w:sz w:val="28"/>
        </w:rPr>
        <w:t xml:space="preserve"> cooprovskii.pl@sso.court.gov.ua </w:t>
      </w:r>
    </w:p>
    <w:p w:rsidR="005A6E46" w:rsidRPr="008B5D15" w:rsidRDefault="005A6E46" w:rsidP="005A6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3900"/>
        <w:gridCol w:w="108"/>
        <w:gridCol w:w="24"/>
        <w:gridCol w:w="5250"/>
        <w:gridCol w:w="74"/>
        <w:gridCol w:w="34"/>
        <w:gridCol w:w="270"/>
      </w:tblGrid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5A6E46" w:rsidRPr="008B5D15" w:rsidRDefault="005A6E46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6E46" w:rsidRPr="008B5D15" w:rsidRDefault="005A6E46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5A6E46" w:rsidRPr="008B5D15" w:rsidRDefault="005A6E46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Освіта</w:t>
            </w:r>
          </w:p>
        </w:tc>
        <w:tc>
          <w:tcPr>
            <w:tcW w:w="5358" w:type="dxa"/>
            <w:gridSpan w:val="3"/>
            <w:hideMark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повна загальна середня освіта;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358" w:type="dxa"/>
            <w:gridSpan w:val="3"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E46"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 або досвід проходження служби у правоохоронних органах чи військових                   формуваннях – не менше ніж 1 рік;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5A6E46" w:rsidRPr="008B5D15" w:rsidRDefault="005A6E46" w:rsidP="001028D5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358" w:type="dxa"/>
            <w:gridSpan w:val="3"/>
            <w:hideMark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5A6E46" w:rsidRPr="008B5D15" w:rsidRDefault="005A6E46" w:rsidP="0010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382" w:type="dxa"/>
            <w:gridSpan w:val="4"/>
            <w:shd w:val="clear" w:color="auto" w:fill="FFFFFF"/>
            <w:hideMark/>
          </w:tcPr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щирість та відкритість;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орієнтація на досягнення 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рівне ставлення та повага до колег.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2. Аналітичні здібності</w:t>
            </w:r>
          </w:p>
        </w:tc>
        <w:tc>
          <w:tcPr>
            <w:tcW w:w="5382" w:type="dxa"/>
            <w:gridSpan w:val="4"/>
            <w:shd w:val="clear" w:color="auto" w:fill="FFFFFF"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здатність систематизувати, 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узагальнювати інформацію;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гнучкість;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проникливість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Особистісні компетенції</w:t>
            </w:r>
          </w:p>
        </w:tc>
        <w:tc>
          <w:tcPr>
            <w:tcW w:w="5382" w:type="dxa"/>
            <w:gridSpan w:val="4"/>
            <w:shd w:val="clear" w:color="auto" w:fill="FFFFFF"/>
            <w:hideMark/>
          </w:tcPr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неупередженість та порядність;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умовах обмеженого часу;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прагнення до розвитку та 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самовдосконалення.</w:t>
            </w:r>
          </w:p>
        </w:tc>
      </w:tr>
      <w:tr w:rsidR="005A6E46" w:rsidRPr="008B5D15" w:rsidTr="001028D5">
        <w:trPr>
          <w:gridBefore w:val="1"/>
          <w:wBefore w:w="34" w:type="dxa"/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5A6E46" w:rsidRPr="008B5D15" w:rsidTr="001028D5">
        <w:trPr>
          <w:gridBefore w:val="1"/>
          <w:gridAfter w:val="3"/>
          <w:wBefore w:w="34" w:type="dxa"/>
          <w:wAfter w:w="378" w:type="dxa"/>
          <w:trHeight w:val="408"/>
        </w:trPr>
        <w:tc>
          <w:tcPr>
            <w:tcW w:w="9390" w:type="dxa"/>
            <w:gridSpan w:val="5"/>
            <w:hideMark/>
          </w:tcPr>
          <w:p w:rsidR="005A6E46" w:rsidRPr="008B5D15" w:rsidRDefault="005A6E46" w:rsidP="001028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5A6E46" w:rsidRPr="008B5D15" w:rsidTr="001028D5">
        <w:trPr>
          <w:gridBefore w:val="1"/>
          <w:gridAfter w:val="3"/>
          <w:wBefore w:w="34" w:type="dxa"/>
          <w:wAfter w:w="378" w:type="dxa"/>
          <w:trHeight w:val="408"/>
        </w:trPr>
        <w:tc>
          <w:tcPr>
            <w:tcW w:w="4008" w:type="dxa"/>
            <w:gridSpan w:val="2"/>
            <w:hideMark/>
          </w:tcPr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Знання законодавства</w:t>
            </w: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 законодавства</w:t>
            </w: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gridSpan w:val="3"/>
          </w:tcPr>
          <w:p w:rsidR="005A6E46" w:rsidRPr="008B5D15" w:rsidRDefault="005A6E46" w:rsidP="001028D5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5A6E46" w:rsidRPr="008B5D15" w:rsidRDefault="005A6E46" w:rsidP="001028D5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5A6E46" w:rsidRPr="008B5D15" w:rsidRDefault="005A6E46" w:rsidP="001028D5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забезпечення особистої безпеки судів та членів їх сімей, працівників суду.</w:t>
            </w:r>
          </w:p>
          <w:p w:rsidR="005A6E46" w:rsidRPr="008B5D15" w:rsidRDefault="005A6E46" w:rsidP="001028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E46" w:rsidTr="001028D5">
        <w:trPr>
          <w:gridAfter w:val="2"/>
          <w:wAfter w:w="304" w:type="dxa"/>
          <w:trHeight w:val="408"/>
        </w:trPr>
        <w:tc>
          <w:tcPr>
            <w:tcW w:w="9498" w:type="dxa"/>
            <w:gridSpan w:val="7"/>
            <w:hideMark/>
          </w:tcPr>
          <w:p w:rsidR="005A6E46" w:rsidRDefault="005A6E46" w:rsidP="001028D5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5A6E46" w:rsidTr="001028D5">
        <w:trPr>
          <w:gridAfter w:val="2"/>
          <w:wAfter w:w="304" w:type="dxa"/>
          <w:trHeight w:val="408"/>
        </w:trPr>
        <w:tc>
          <w:tcPr>
            <w:tcW w:w="4150" w:type="dxa"/>
            <w:gridSpan w:val="4"/>
            <w:hideMark/>
          </w:tcPr>
          <w:p w:rsidR="005A6E46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Обов’язкове місце проживання кандидата на посаду</w:t>
            </w:r>
          </w:p>
        </w:tc>
        <w:tc>
          <w:tcPr>
            <w:tcW w:w="5348" w:type="dxa"/>
            <w:gridSpan w:val="3"/>
            <w:hideMark/>
          </w:tcPr>
          <w:p w:rsidR="005A6E46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5A6E46" w:rsidRPr="00904A3B" w:rsidRDefault="005A6E46" w:rsidP="005A6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AB8" w:rsidRDefault="003A2AB8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AB8" w:rsidRDefault="003A2AB8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AB8" w:rsidRDefault="003A2AB8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AB8" w:rsidRPr="00EF5E3A" w:rsidRDefault="003A2AB8" w:rsidP="003A2AB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3A2AB8" w:rsidRPr="00EF5E3A" w:rsidRDefault="003A2AB8" w:rsidP="003A2AB8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3A2AB8" w:rsidRPr="0011418A" w:rsidRDefault="003A2AB8" w:rsidP="003A2AB8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 xml:space="preserve">від </w:t>
      </w:r>
      <w:r w:rsidR="00635629" w:rsidRPr="00635629">
        <w:rPr>
          <w:rFonts w:ascii="Times New Roman" w:hAnsi="Times New Roman"/>
          <w:sz w:val="28"/>
          <w:szCs w:val="28"/>
        </w:rPr>
        <w:t>0</w:t>
      </w:r>
      <w:r w:rsidR="00635629" w:rsidRPr="00635629">
        <w:rPr>
          <w:rFonts w:ascii="Times New Roman" w:hAnsi="Times New Roman"/>
          <w:sz w:val="28"/>
          <w:szCs w:val="28"/>
          <w:lang w:val="en-US"/>
        </w:rPr>
        <w:t>3</w:t>
      </w:r>
      <w:r w:rsidR="00635629" w:rsidRPr="00635629">
        <w:rPr>
          <w:rFonts w:ascii="Times New Roman" w:hAnsi="Times New Roman"/>
          <w:sz w:val="28"/>
          <w:szCs w:val="28"/>
        </w:rPr>
        <w:t>.11.2020 №27</w:t>
      </w:r>
      <w:r w:rsidR="00635629" w:rsidRPr="00635629">
        <w:rPr>
          <w:rFonts w:ascii="Times New Roman" w:hAnsi="Times New Roman"/>
          <w:sz w:val="28"/>
          <w:szCs w:val="28"/>
          <w:lang w:val="en-US"/>
        </w:rPr>
        <w:t>5</w:t>
      </w:r>
      <w:r w:rsidRPr="001141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A2AB8" w:rsidRDefault="003A2AB8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E46" w:rsidRPr="008B5D15" w:rsidRDefault="005A6E46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5A6E46" w:rsidRPr="008B5D15" w:rsidRDefault="005A6E46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контролера І категорії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взводу охорони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(з місцем несення служби в м. Кременчук).</w:t>
      </w:r>
    </w:p>
    <w:p w:rsidR="005A6E46" w:rsidRPr="008B5D15" w:rsidRDefault="005A6E46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E46" w:rsidRPr="008B5D15" w:rsidRDefault="005A6E46" w:rsidP="005A6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5A6E46" w:rsidRPr="008B5D15" w:rsidRDefault="005A6E46" w:rsidP="005A6E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повноваження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контролера І категорії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взводу охорони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(з місцем несення служби в м. Кременчук)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A6E46" w:rsidRPr="005A6E46" w:rsidRDefault="005A6E46" w:rsidP="005A6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5A6E4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здійснює завдання по забезпеченню охорони судів, органів та установ системи правосуддя</w:t>
      </w:r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6E46" w:rsidRPr="005A6E46" w:rsidRDefault="005A6E46" w:rsidP="005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5A6E46" w:rsidRPr="005A6E46" w:rsidRDefault="005A6E46" w:rsidP="005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n1897"/>
      <w:bookmarkEnd w:id="0"/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5A6E46" w:rsidRPr="005A6E46" w:rsidRDefault="005A6E46" w:rsidP="005A6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n1898"/>
      <w:bookmarkEnd w:id="1"/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5A6E46" w:rsidRDefault="005A6E46" w:rsidP="005A6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A6E46">
        <w:rPr>
          <w:rFonts w:ascii="Times New Roman" w:eastAsia="Calibri" w:hAnsi="Times New Roman" w:cs="Times New Roman"/>
          <w:sz w:val="28"/>
          <w:szCs w:val="28"/>
          <w:lang w:eastAsia="ru-RU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5A6E4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приміщень суду, органу й установи системи правосуддя.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:rsidR="003A2AB8" w:rsidRPr="00B962F4" w:rsidRDefault="003A2AB8" w:rsidP="003A2AB8">
      <w:pPr>
        <w:spacing w:after="0" w:line="240" w:lineRule="auto"/>
        <w:ind w:right="40" w:firstLine="6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</w:r>
      <w:r w:rsidRPr="0011418A">
        <w:rPr>
          <w:rFonts w:ascii="Times New Roman" w:eastAsia="Calibri" w:hAnsi="Times New Roman" w:cs="Times New Roman"/>
          <w:sz w:val="28"/>
        </w:rPr>
        <w:t xml:space="preserve">»  – </w:t>
      </w:r>
      <w:r>
        <w:rPr>
          <w:rFonts w:ascii="Times New Roman" w:eastAsia="Calibri" w:hAnsi="Times New Roman" w:cs="Times New Roman"/>
          <w:sz w:val="28"/>
        </w:rPr>
        <w:t>3 260</w:t>
      </w:r>
      <w:r w:rsidRPr="00B962F4">
        <w:rPr>
          <w:rFonts w:ascii="Times New Roman" w:eastAsia="Calibri" w:hAnsi="Times New Roman" w:cs="Times New Roman"/>
          <w:sz w:val="28"/>
        </w:rPr>
        <w:t xml:space="preserve"> гривень;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постійний характер), премії та одноразових додаткових видів грошового забезпечення.</w:t>
      </w:r>
    </w:p>
    <w:p w:rsidR="003A2AB8" w:rsidRPr="00B962F4" w:rsidRDefault="003A2AB8" w:rsidP="003A2AB8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безстроково.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2) копія паспорта громадянина України;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3) копії (копії) документа (документів) про освіту;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6) копія трудової книжки (за наявності);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9) довідка про відсутність судимості.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3A2AB8" w:rsidRPr="00B962F4" w:rsidRDefault="003A2AB8" w:rsidP="003A2AB8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гострої респіраторної хвороби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COVID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коронавірусом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SARS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-2”.</w:t>
      </w:r>
    </w:p>
    <w:p w:rsidR="003A2AB8" w:rsidRPr="00B962F4" w:rsidRDefault="003A2AB8" w:rsidP="003A2AB8">
      <w:pPr>
        <w:spacing w:after="0" w:line="240" w:lineRule="auto"/>
        <w:ind w:right="40" w:firstLine="773"/>
        <w:jc w:val="both"/>
        <w:rPr>
          <w:rFonts w:ascii="Times New Roman" w:eastAsia="Calibri" w:hAnsi="Times New Roman" w:cs="Times New Roman"/>
          <w:sz w:val="28"/>
        </w:rPr>
      </w:pPr>
    </w:p>
    <w:p w:rsidR="003A2AB8" w:rsidRPr="00B245DD" w:rsidRDefault="003A2AB8" w:rsidP="003A2AB8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</w:rPr>
      </w:pPr>
      <w:r w:rsidRPr="00B962F4">
        <w:rPr>
          <w:rFonts w:ascii="Times New Roman" w:eastAsia="Calibri" w:hAnsi="Times New Roman" w:cs="Times New Roman"/>
          <w:b/>
          <w:sz w:val="28"/>
        </w:rPr>
        <w:t>Документи приймаються</w:t>
      </w:r>
      <w:r w:rsidRPr="00B962F4">
        <w:rPr>
          <w:rFonts w:ascii="Times New Roman" w:eastAsia="Calibri" w:hAnsi="Times New Roman" w:cs="Times New Roman"/>
          <w:sz w:val="28"/>
        </w:rPr>
        <w:t xml:space="preserve"> з </w:t>
      </w:r>
      <w:r w:rsidR="00635629">
        <w:rPr>
          <w:rFonts w:ascii="Times New Roman" w:eastAsia="Calibri" w:hAnsi="Times New Roman" w:cs="Times New Roman"/>
          <w:sz w:val="28"/>
        </w:rPr>
        <w:t>09.00 0</w:t>
      </w:r>
      <w:r w:rsidR="00635629" w:rsidRPr="00635629">
        <w:rPr>
          <w:rFonts w:ascii="Times New Roman" w:eastAsia="Calibri" w:hAnsi="Times New Roman" w:cs="Times New Roman"/>
          <w:sz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</w:rPr>
        <w:t xml:space="preserve"> листопада 2020 року до 09.00 13</w:t>
      </w:r>
      <w:r w:rsidRPr="00B245DD">
        <w:rPr>
          <w:rFonts w:ascii="Times New Roman" w:eastAsia="Calibri" w:hAnsi="Times New Roman" w:cs="Times New Roman"/>
          <w:sz w:val="28"/>
        </w:rPr>
        <w:t xml:space="preserve"> листопада 2020 року за </w:t>
      </w:r>
      <w:proofErr w:type="spellStart"/>
      <w:r w:rsidRPr="00B245DD">
        <w:rPr>
          <w:rFonts w:ascii="Times New Roman" w:eastAsia="Calibri" w:hAnsi="Times New Roman" w:cs="Times New Roman"/>
          <w:sz w:val="28"/>
        </w:rPr>
        <w:t>адресою</w:t>
      </w:r>
      <w:proofErr w:type="spellEnd"/>
      <w:r w:rsidRPr="00B245DD">
        <w:rPr>
          <w:rFonts w:ascii="Times New Roman" w:eastAsia="Calibri" w:hAnsi="Times New Roman" w:cs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3A2AB8" w:rsidRPr="00B962F4" w:rsidRDefault="003A2AB8" w:rsidP="003A2AB8">
      <w:pPr>
        <w:spacing w:after="0" w:line="240" w:lineRule="auto"/>
        <w:ind w:right="40" w:firstLine="743"/>
        <w:jc w:val="both"/>
        <w:rPr>
          <w:rFonts w:ascii="Calibri" w:eastAsia="Calibri" w:hAnsi="Calibri" w:cs="Times New Roman"/>
        </w:rPr>
      </w:pP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A2AB8">
        <w:rPr>
          <w:rFonts w:ascii="Times New Roman" w:eastAsia="Calibri" w:hAnsi="Times New Roman" w:cs="Times New Roman"/>
          <w:sz w:val="28"/>
          <w:szCs w:val="28"/>
        </w:rPr>
        <w:t xml:space="preserve">контролера І категорії четвертого взводу охорони першого підрозділу охорони </w:t>
      </w:r>
      <w:r w:rsidRPr="00B962F4">
        <w:rPr>
          <w:rFonts w:ascii="Times New Roman" w:eastAsia="Calibri" w:hAnsi="Times New Roman" w:cs="Times New Roman"/>
          <w:sz w:val="28"/>
          <w:szCs w:val="28"/>
        </w:rPr>
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A2AB8" w:rsidRPr="00B962F4" w:rsidRDefault="003A2AB8" w:rsidP="003A2AB8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5. Місце, дата та час початку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</w:rPr>
        <w:t xml:space="preserve">м. Полтава, вул. Соборності, 17, територіальне управління Служби судової охорони у Полтавській </w:t>
      </w:r>
      <w:r>
        <w:rPr>
          <w:rFonts w:ascii="Times New Roman" w:eastAsia="Calibri" w:hAnsi="Times New Roman" w:cs="Times New Roman"/>
          <w:sz w:val="28"/>
        </w:rPr>
        <w:t>області з 09.00 18</w:t>
      </w:r>
      <w:r w:rsidRPr="00901417">
        <w:rPr>
          <w:rFonts w:ascii="Times New Roman" w:eastAsia="Calibri" w:hAnsi="Times New Roman" w:cs="Times New Roman"/>
          <w:sz w:val="28"/>
        </w:rPr>
        <w:t xml:space="preserve"> листопада 2020 року.</w:t>
      </w:r>
    </w:p>
    <w:p w:rsidR="003A2AB8" w:rsidRPr="00B962F4" w:rsidRDefault="003A2AB8" w:rsidP="003A2AB8">
      <w:pPr>
        <w:spacing w:after="0" w:line="240" w:lineRule="auto"/>
        <w:ind w:right="40" w:firstLine="45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A2AB8" w:rsidRPr="00B962F4" w:rsidRDefault="003A2AB8" w:rsidP="003A2AB8">
      <w:pPr>
        <w:spacing w:after="0" w:line="240" w:lineRule="auto"/>
        <w:ind w:right="40" w:firstLine="743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962F4">
        <w:rPr>
          <w:rFonts w:ascii="Times New Roman" w:eastAsia="Calibri" w:hAnsi="Times New Roman" w:cs="Times New Roman"/>
          <w:b/>
          <w:sz w:val="28"/>
        </w:rPr>
        <w:t>Купровський</w:t>
      </w:r>
      <w:proofErr w:type="spellEnd"/>
      <w:r w:rsidRPr="00B962F4">
        <w:rPr>
          <w:rFonts w:ascii="Times New Roman" w:eastAsia="Calibri" w:hAnsi="Times New Roman" w:cs="Times New Roman"/>
          <w:b/>
          <w:sz w:val="28"/>
        </w:rPr>
        <w:t xml:space="preserve"> Сергій Олексійович</w:t>
      </w:r>
      <w:r w:rsidRPr="00B962F4">
        <w:rPr>
          <w:rFonts w:ascii="Times New Roman" w:eastAsia="Calibri" w:hAnsi="Times New Roman" w:cs="Times New Roman"/>
          <w:sz w:val="28"/>
        </w:rPr>
        <w:t>, 050-609-04-09,</w:t>
      </w:r>
      <w:r>
        <w:rPr>
          <w:rFonts w:ascii="Times New Roman" w:eastAsia="Calibri" w:hAnsi="Times New Roman" w:cs="Times New Roman"/>
          <w:sz w:val="28"/>
        </w:rPr>
        <w:t xml:space="preserve"> (0532)641422,</w:t>
      </w:r>
      <w:r w:rsidRPr="00B962F4">
        <w:rPr>
          <w:rFonts w:ascii="Times New Roman" w:eastAsia="Calibri" w:hAnsi="Times New Roman" w:cs="Times New Roman"/>
          <w:sz w:val="28"/>
        </w:rPr>
        <w:t xml:space="preserve"> cooprovskii.pl@sso.court.gov.ua </w:t>
      </w:r>
    </w:p>
    <w:p w:rsidR="003A2AB8" w:rsidRPr="005A6E46" w:rsidRDefault="003A2AB8" w:rsidP="005A6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3900"/>
        <w:gridCol w:w="108"/>
        <w:gridCol w:w="24"/>
        <w:gridCol w:w="5250"/>
        <w:gridCol w:w="74"/>
        <w:gridCol w:w="34"/>
        <w:gridCol w:w="270"/>
      </w:tblGrid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5A6E46" w:rsidRPr="008B5D15" w:rsidRDefault="005A6E46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6E46" w:rsidRPr="008B5D15" w:rsidRDefault="005A6E46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5A6E46" w:rsidRPr="008B5D15" w:rsidRDefault="005A6E46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Освіта</w:t>
            </w:r>
          </w:p>
        </w:tc>
        <w:tc>
          <w:tcPr>
            <w:tcW w:w="5358" w:type="dxa"/>
            <w:gridSpan w:val="3"/>
            <w:hideMark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повна загальна середня освіта;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358" w:type="dxa"/>
            <w:gridSpan w:val="3"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E46"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 або досвід проходження служби у правоохоронних органах чи військових                формуваннях – не менше ніж 1 рік;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5A6E46" w:rsidRPr="008B5D15" w:rsidRDefault="005A6E46" w:rsidP="001028D5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358" w:type="dxa"/>
            <w:gridSpan w:val="3"/>
            <w:hideMark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5A6E46" w:rsidRPr="008B5D15" w:rsidRDefault="005A6E46" w:rsidP="0010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382" w:type="dxa"/>
            <w:gridSpan w:val="4"/>
            <w:shd w:val="clear" w:color="auto" w:fill="FFFFFF"/>
            <w:hideMark/>
          </w:tcPr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щирість та відкритість;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орієнтація на досягнення 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рівне ставлення та повага до колег.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2. Аналітичні здібності</w:t>
            </w:r>
          </w:p>
        </w:tc>
        <w:tc>
          <w:tcPr>
            <w:tcW w:w="5382" w:type="dxa"/>
            <w:gridSpan w:val="4"/>
            <w:shd w:val="clear" w:color="auto" w:fill="FFFFFF"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здатність систематизувати, 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узагальнювати інформацію;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гнучкість;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проникливість</w:t>
            </w:r>
          </w:p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E46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Особистісні компетенції</w:t>
            </w:r>
          </w:p>
        </w:tc>
        <w:tc>
          <w:tcPr>
            <w:tcW w:w="5382" w:type="dxa"/>
            <w:gridSpan w:val="4"/>
            <w:shd w:val="clear" w:color="auto" w:fill="FFFFFF"/>
            <w:hideMark/>
          </w:tcPr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неупередженість та порядність;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умовах обмеженого часу;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прагнення до розвитку та </w:t>
            </w:r>
          </w:p>
          <w:p w:rsidR="005A6E46" w:rsidRPr="008B5D15" w:rsidRDefault="005A6E46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самовдосконалення.</w:t>
            </w:r>
          </w:p>
        </w:tc>
      </w:tr>
      <w:tr w:rsidR="005A6E46" w:rsidRPr="008B5D15" w:rsidTr="001028D5">
        <w:trPr>
          <w:gridBefore w:val="1"/>
          <w:wBefore w:w="34" w:type="dxa"/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5A6E46" w:rsidRPr="008B5D15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5A6E46" w:rsidRPr="008B5D15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5A6E46" w:rsidRPr="008B5D15" w:rsidTr="001028D5">
        <w:trPr>
          <w:gridBefore w:val="1"/>
          <w:gridAfter w:val="3"/>
          <w:wBefore w:w="34" w:type="dxa"/>
          <w:wAfter w:w="378" w:type="dxa"/>
          <w:trHeight w:val="408"/>
        </w:trPr>
        <w:tc>
          <w:tcPr>
            <w:tcW w:w="9390" w:type="dxa"/>
            <w:gridSpan w:val="5"/>
            <w:hideMark/>
          </w:tcPr>
          <w:p w:rsidR="005A6E46" w:rsidRPr="008B5D15" w:rsidRDefault="005A6E46" w:rsidP="001028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5A6E46" w:rsidRPr="008B5D15" w:rsidTr="001028D5">
        <w:trPr>
          <w:gridBefore w:val="1"/>
          <w:gridAfter w:val="3"/>
          <w:wBefore w:w="34" w:type="dxa"/>
          <w:wAfter w:w="378" w:type="dxa"/>
          <w:trHeight w:val="408"/>
        </w:trPr>
        <w:tc>
          <w:tcPr>
            <w:tcW w:w="4008" w:type="dxa"/>
            <w:gridSpan w:val="2"/>
            <w:hideMark/>
          </w:tcPr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Знання законодавства</w:t>
            </w: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 законодавства</w:t>
            </w: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E46" w:rsidRPr="008B5D15" w:rsidRDefault="005A6E46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gridSpan w:val="3"/>
          </w:tcPr>
          <w:p w:rsidR="005A6E46" w:rsidRPr="008B5D15" w:rsidRDefault="005A6E46" w:rsidP="001028D5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5A6E46" w:rsidRPr="008B5D15" w:rsidRDefault="005A6E46" w:rsidP="001028D5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5A6E46" w:rsidRPr="008B5D15" w:rsidRDefault="005A6E46" w:rsidP="001028D5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забезпечення особистої безпеки судів та членів їх сімей, працівників суду.</w:t>
            </w:r>
          </w:p>
          <w:p w:rsidR="005A6E46" w:rsidRPr="008B5D15" w:rsidRDefault="005A6E46" w:rsidP="001028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E46" w:rsidTr="001028D5">
        <w:trPr>
          <w:gridAfter w:val="2"/>
          <w:wAfter w:w="304" w:type="dxa"/>
          <w:trHeight w:val="408"/>
        </w:trPr>
        <w:tc>
          <w:tcPr>
            <w:tcW w:w="9498" w:type="dxa"/>
            <w:gridSpan w:val="7"/>
            <w:hideMark/>
          </w:tcPr>
          <w:p w:rsidR="005A6E46" w:rsidRDefault="005A6E46" w:rsidP="001028D5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5A6E46" w:rsidTr="001028D5">
        <w:trPr>
          <w:gridAfter w:val="2"/>
          <w:wAfter w:w="304" w:type="dxa"/>
          <w:trHeight w:val="408"/>
        </w:trPr>
        <w:tc>
          <w:tcPr>
            <w:tcW w:w="4150" w:type="dxa"/>
            <w:gridSpan w:val="4"/>
            <w:hideMark/>
          </w:tcPr>
          <w:p w:rsidR="005A6E46" w:rsidRDefault="005A6E46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348" w:type="dxa"/>
            <w:gridSpan w:val="3"/>
            <w:hideMark/>
          </w:tcPr>
          <w:p w:rsidR="005A6E46" w:rsidRDefault="005A6E46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5A6E46" w:rsidRDefault="005A6E46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ED1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2AB8" w:rsidRDefault="003A2AB8" w:rsidP="00E2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AB8" w:rsidRDefault="003A2AB8" w:rsidP="00E2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AB8" w:rsidRPr="00EF5E3A" w:rsidRDefault="003A2AB8" w:rsidP="003A2AB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3A2AB8" w:rsidRPr="00EF5E3A" w:rsidRDefault="003A2AB8" w:rsidP="003A2AB8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3A2AB8" w:rsidRPr="0011418A" w:rsidRDefault="003A2AB8" w:rsidP="003A2AB8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 xml:space="preserve">від </w:t>
      </w:r>
      <w:r w:rsidR="00635629" w:rsidRPr="00635629">
        <w:rPr>
          <w:rFonts w:ascii="Times New Roman" w:hAnsi="Times New Roman"/>
          <w:sz w:val="28"/>
          <w:szCs w:val="28"/>
        </w:rPr>
        <w:t>0</w:t>
      </w:r>
      <w:r w:rsidR="00635629" w:rsidRPr="00635629">
        <w:rPr>
          <w:rFonts w:ascii="Times New Roman" w:hAnsi="Times New Roman"/>
          <w:sz w:val="28"/>
          <w:szCs w:val="28"/>
          <w:lang w:val="en-US"/>
        </w:rPr>
        <w:t>3</w:t>
      </w:r>
      <w:r w:rsidR="00635629" w:rsidRPr="00635629">
        <w:rPr>
          <w:rFonts w:ascii="Times New Roman" w:hAnsi="Times New Roman"/>
          <w:sz w:val="28"/>
          <w:szCs w:val="28"/>
        </w:rPr>
        <w:t>.11.2020 №27</w:t>
      </w:r>
      <w:r w:rsidR="00635629" w:rsidRPr="00635629">
        <w:rPr>
          <w:rFonts w:ascii="Times New Roman" w:hAnsi="Times New Roman"/>
          <w:sz w:val="28"/>
          <w:szCs w:val="28"/>
          <w:lang w:val="en-US"/>
        </w:rPr>
        <w:t>5</w:t>
      </w:r>
      <w:r w:rsidRPr="001141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A2AB8" w:rsidRDefault="003A2AB8" w:rsidP="00E2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ED1" w:rsidRPr="008B5D15" w:rsidRDefault="00E25ED1" w:rsidP="00E2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E25ED1" w:rsidRPr="008B5D15" w:rsidRDefault="00E25ED1" w:rsidP="00E2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контролера ІІ категорії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взводу охорони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(з місцем несення служби в м. Кременчук).</w:t>
      </w:r>
    </w:p>
    <w:p w:rsidR="00E25ED1" w:rsidRPr="008B5D15" w:rsidRDefault="00E25ED1" w:rsidP="00E2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ED1" w:rsidRPr="008B5D15" w:rsidRDefault="00E25ED1" w:rsidP="00E25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E25ED1" w:rsidRPr="008B5D15" w:rsidRDefault="00E25ED1" w:rsidP="00E25E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повноваження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контролера ІІ категорії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взводу охорони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(з місцем несення служби в м. Кременчук)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E25ED1" w:rsidRPr="00E25ED1" w:rsidRDefault="00E25ED1" w:rsidP="00E25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5E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E25E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здійснює завдання із забезпечення охорони судів, органів та установ системи правосуддя</w:t>
      </w:r>
      <w:r w:rsidRPr="00E25E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5ED1" w:rsidRPr="00E25ED1" w:rsidRDefault="00E25ED1" w:rsidP="00E25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5ED1">
        <w:rPr>
          <w:rFonts w:ascii="Times New Roman" w:eastAsia="Calibri" w:hAnsi="Times New Roman" w:cs="Times New Roman"/>
          <w:sz w:val="28"/>
          <w:szCs w:val="28"/>
          <w:lang w:eastAsia="ru-RU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E25ED1" w:rsidRPr="00E25ED1" w:rsidRDefault="00E25ED1" w:rsidP="00E25E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5ED1">
        <w:rPr>
          <w:rFonts w:ascii="Times New Roman" w:eastAsia="Calibri" w:hAnsi="Times New Roman" w:cs="Times New Roman"/>
          <w:sz w:val="28"/>
          <w:szCs w:val="28"/>
          <w:lang w:eastAsia="ru-RU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E25ED1" w:rsidRPr="00E25ED1" w:rsidRDefault="00E25ED1" w:rsidP="00E25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5ED1">
        <w:rPr>
          <w:rFonts w:ascii="Times New Roman" w:eastAsia="Calibri" w:hAnsi="Times New Roman" w:cs="Times New Roman"/>
          <w:sz w:val="28"/>
          <w:szCs w:val="28"/>
          <w:lang w:eastAsia="ru-RU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E25ED1" w:rsidRDefault="00E25ED1" w:rsidP="00E25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25ED1">
        <w:rPr>
          <w:rFonts w:ascii="Times New Roman" w:eastAsia="Calibri" w:hAnsi="Times New Roman" w:cs="Times New Roman"/>
          <w:sz w:val="28"/>
          <w:szCs w:val="28"/>
          <w:lang w:eastAsia="ru-RU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E25E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приміщень суду, органу й установи в системи правосуддя.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:rsidR="003A2AB8" w:rsidRPr="00B962F4" w:rsidRDefault="003A2AB8" w:rsidP="003A2AB8">
      <w:pPr>
        <w:spacing w:after="0" w:line="240" w:lineRule="auto"/>
        <w:ind w:right="40" w:firstLine="6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</w:r>
      <w:r w:rsidRPr="0011418A">
        <w:rPr>
          <w:rFonts w:ascii="Times New Roman" w:eastAsia="Calibri" w:hAnsi="Times New Roman" w:cs="Times New Roman"/>
          <w:sz w:val="28"/>
        </w:rPr>
        <w:t xml:space="preserve">»  – </w:t>
      </w:r>
      <w:r>
        <w:rPr>
          <w:rFonts w:ascii="Times New Roman" w:eastAsia="Calibri" w:hAnsi="Times New Roman" w:cs="Times New Roman"/>
          <w:sz w:val="28"/>
        </w:rPr>
        <w:t>3 170</w:t>
      </w:r>
      <w:r w:rsidRPr="00B962F4">
        <w:rPr>
          <w:rFonts w:ascii="Times New Roman" w:eastAsia="Calibri" w:hAnsi="Times New Roman" w:cs="Times New Roman"/>
          <w:sz w:val="28"/>
        </w:rPr>
        <w:t xml:space="preserve"> гривень;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постійний характер), премії та одноразових додаткових видів грошового забезпечення.</w:t>
      </w:r>
    </w:p>
    <w:p w:rsidR="003A2AB8" w:rsidRPr="00B962F4" w:rsidRDefault="003A2AB8" w:rsidP="003A2AB8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безстроково.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2) копія паспорта громадянина України;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3) копії (копії) документа (документів) про освіту;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6) копія трудової книжки (за наявності);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9) довідка про відсутність судимості.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3A2AB8" w:rsidRPr="00B962F4" w:rsidRDefault="003A2AB8" w:rsidP="003A2AB8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гострої респіраторної хвороби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COVID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коронавірусом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SARS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-2”.</w:t>
      </w:r>
    </w:p>
    <w:p w:rsidR="003A2AB8" w:rsidRPr="00B962F4" w:rsidRDefault="003A2AB8" w:rsidP="003A2AB8">
      <w:pPr>
        <w:spacing w:after="0" w:line="240" w:lineRule="auto"/>
        <w:ind w:right="40" w:firstLine="773"/>
        <w:jc w:val="both"/>
        <w:rPr>
          <w:rFonts w:ascii="Times New Roman" w:eastAsia="Calibri" w:hAnsi="Times New Roman" w:cs="Times New Roman"/>
          <w:sz w:val="28"/>
        </w:rPr>
      </w:pPr>
    </w:p>
    <w:p w:rsidR="003A2AB8" w:rsidRPr="00B245DD" w:rsidRDefault="003A2AB8" w:rsidP="003A2AB8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</w:rPr>
      </w:pPr>
      <w:r w:rsidRPr="00B962F4">
        <w:rPr>
          <w:rFonts w:ascii="Times New Roman" w:eastAsia="Calibri" w:hAnsi="Times New Roman" w:cs="Times New Roman"/>
          <w:b/>
          <w:sz w:val="28"/>
        </w:rPr>
        <w:t>Документи приймаються</w:t>
      </w:r>
      <w:r w:rsidRPr="00B962F4">
        <w:rPr>
          <w:rFonts w:ascii="Times New Roman" w:eastAsia="Calibri" w:hAnsi="Times New Roman" w:cs="Times New Roman"/>
          <w:sz w:val="28"/>
        </w:rPr>
        <w:t xml:space="preserve"> з </w:t>
      </w:r>
      <w:r w:rsidR="00635629">
        <w:rPr>
          <w:rFonts w:ascii="Times New Roman" w:eastAsia="Calibri" w:hAnsi="Times New Roman" w:cs="Times New Roman"/>
          <w:sz w:val="28"/>
        </w:rPr>
        <w:t>09.00 0</w:t>
      </w:r>
      <w:r w:rsidR="00635629" w:rsidRPr="00635629">
        <w:rPr>
          <w:rFonts w:ascii="Times New Roman" w:eastAsia="Calibri" w:hAnsi="Times New Roman" w:cs="Times New Roman"/>
          <w:sz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</w:rPr>
        <w:t xml:space="preserve"> листопада 2020 року до 09.00 13</w:t>
      </w:r>
      <w:r w:rsidRPr="00B245DD">
        <w:rPr>
          <w:rFonts w:ascii="Times New Roman" w:eastAsia="Calibri" w:hAnsi="Times New Roman" w:cs="Times New Roman"/>
          <w:sz w:val="28"/>
        </w:rPr>
        <w:t xml:space="preserve"> листопада 2020 року за </w:t>
      </w:r>
      <w:proofErr w:type="spellStart"/>
      <w:r w:rsidRPr="00B245DD">
        <w:rPr>
          <w:rFonts w:ascii="Times New Roman" w:eastAsia="Calibri" w:hAnsi="Times New Roman" w:cs="Times New Roman"/>
          <w:sz w:val="28"/>
        </w:rPr>
        <w:t>адресою</w:t>
      </w:r>
      <w:proofErr w:type="spellEnd"/>
      <w:r w:rsidRPr="00B245DD">
        <w:rPr>
          <w:rFonts w:ascii="Times New Roman" w:eastAsia="Calibri" w:hAnsi="Times New Roman" w:cs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3A2AB8" w:rsidRPr="00B962F4" w:rsidRDefault="003A2AB8" w:rsidP="003A2AB8">
      <w:pPr>
        <w:spacing w:after="0" w:line="240" w:lineRule="auto"/>
        <w:ind w:right="40" w:firstLine="743"/>
        <w:jc w:val="both"/>
        <w:rPr>
          <w:rFonts w:ascii="Calibri" w:eastAsia="Calibri" w:hAnsi="Calibri" w:cs="Times New Roman"/>
        </w:rPr>
      </w:pP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A2AB8">
        <w:rPr>
          <w:rFonts w:ascii="Times New Roman" w:eastAsia="Calibri" w:hAnsi="Times New Roman" w:cs="Times New Roman"/>
          <w:sz w:val="28"/>
          <w:szCs w:val="28"/>
        </w:rPr>
        <w:t xml:space="preserve">контролера </w:t>
      </w:r>
      <w:r w:rsidR="002F29DD">
        <w:rPr>
          <w:rFonts w:ascii="Times New Roman" w:eastAsia="Calibri" w:hAnsi="Times New Roman" w:cs="Times New Roman"/>
          <w:sz w:val="28"/>
          <w:szCs w:val="28"/>
        </w:rPr>
        <w:t>І</w:t>
      </w:r>
      <w:r w:rsidRPr="003A2AB8">
        <w:rPr>
          <w:rFonts w:ascii="Times New Roman" w:eastAsia="Calibri" w:hAnsi="Times New Roman" w:cs="Times New Roman"/>
          <w:sz w:val="28"/>
          <w:szCs w:val="28"/>
        </w:rPr>
        <w:t xml:space="preserve">І категорії четвертого взводу охорони першого підрозділу охорони </w:t>
      </w:r>
      <w:r w:rsidRPr="00B962F4">
        <w:rPr>
          <w:rFonts w:ascii="Times New Roman" w:eastAsia="Calibri" w:hAnsi="Times New Roman" w:cs="Times New Roman"/>
          <w:sz w:val="28"/>
          <w:szCs w:val="28"/>
        </w:rPr>
        <w:t>територіального управління Сл</w:t>
      </w:r>
      <w:bookmarkStart w:id="2" w:name="_GoBack"/>
      <w:bookmarkEnd w:id="2"/>
      <w:r w:rsidRPr="00B962F4">
        <w:rPr>
          <w:rFonts w:ascii="Times New Roman" w:eastAsia="Calibri" w:hAnsi="Times New Roman" w:cs="Times New Roman"/>
          <w:sz w:val="28"/>
          <w:szCs w:val="28"/>
        </w:rPr>
        <w:t>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A2AB8" w:rsidRPr="00B962F4" w:rsidRDefault="003A2AB8" w:rsidP="003A2AB8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5. Місце, дата та час початку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2AB8" w:rsidRPr="00B962F4" w:rsidRDefault="003A2AB8" w:rsidP="003A2AB8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</w:rPr>
        <w:t xml:space="preserve">м. Полтава, вул. Соборності, 17, територіальне управління Служби судової охорони у Полтавській </w:t>
      </w:r>
      <w:r>
        <w:rPr>
          <w:rFonts w:ascii="Times New Roman" w:eastAsia="Calibri" w:hAnsi="Times New Roman" w:cs="Times New Roman"/>
          <w:sz w:val="28"/>
        </w:rPr>
        <w:t>області з 09.00 18</w:t>
      </w:r>
      <w:r w:rsidRPr="00901417">
        <w:rPr>
          <w:rFonts w:ascii="Times New Roman" w:eastAsia="Calibri" w:hAnsi="Times New Roman" w:cs="Times New Roman"/>
          <w:sz w:val="28"/>
        </w:rPr>
        <w:t xml:space="preserve"> листопада 2020 року.</w:t>
      </w:r>
    </w:p>
    <w:p w:rsidR="003A2AB8" w:rsidRPr="00B962F4" w:rsidRDefault="003A2AB8" w:rsidP="003A2AB8">
      <w:pPr>
        <w:spacing w:after="0" w:line="240" w:lineRule="auto"/>
        <w:ind w:right="40" w:firstLine="45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A2AB8" w:rsidRPr="00B962F4" w:rsidRDefault="003A2AB8" w:rsidP="003A2AB8">
      <w:pPr>
        <w:spacing w:after="0" w:line="240" w:lineRule="auto"/>
        <w:ind w:right="40" w:firstLine="743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962F4">
        <w:rPr>
          <w:rFonts w:ascii="Times New Roman" w:eastAsia="Calibri" w:hAnsi="Times New Roman" w:cs="Times New Roman"/>
          <w:b/>
          <w:sz w:val="28"/>
        </w:rPr>
        <w:t>Купровський</w:t>
      </w:r>
      <w:proofErr w:type="spellEnd"/>
      <w:r w:rsidRPr="00B962F4">
        <w:rPr>
          <w:rFonts w:ascii="Times New Roman" w:eastAsia="Calibri" w:hAnsi="Times New Roman" w:cs="Times New Roman"/>
          <w:b/>
          <w:sz w:val="28"/>
        </w:rPr>
        <w:t xml:space="preserve"> Сергій Олексійович</w:t>
      </w:r>
      <w:r w:rsidRPr="00B962F4">
        <w:rPr>
          <w:rFonts w:ascii="Times New Roman" w:eastAsia="Calibri" w:hAnsi="Times New Roman" w:cs="Times New Roman"/>
          <w:sz w:val="28"/>
        </w:rPr>
        <w:t>, 050-609-04-09,</w:t>
      </w:r>
      <w:r>
        <w:rPr>
          <w:rFonts w:ascii="Times New Roman" w:eastAsia="Calibri" w:hAnsi="Times New Roman" w:cs="Times New Roman"/>
          <w:sz w:val="28"/>
        </w:rPr>
        <w:t xml:space="preserve"> (0532)641422,</w:t>
      </w:r>
      <w:r w:rsidRPr="00B962F4">
        <w:rPr>
          <w:rFonts w:ascii="Times New Roman" w:eastAsia="Calibri" w:hAnsi="Times New Roman" w:cs="Times New Roman"/>
          <w:sz w:val="28"/>
        </w:rPr>
        <w:t xml:space="preserve"> cooprovskii.pl@sso.court.gov.ua </w:t>
      </w:r>
    </w:p>
    <w:p w:rsidR="003A2AB8" w:rsidRPr="00E25ED1" w:rsidRDefault="003A2AB8" w:rsidP="00E25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3900"/>
        <w:gridCol w:w="108"/>
        <w:gridCol w:w="24"/>
        <w:gridCol w:w="5250"/>
        <w:gridCol w:w="74"/>
        <w:gridCol w:w="34"/>
        <w:gridCol w:w="270"/>
      </w:tblGrid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E25ED1" w:rsidRPr="008B5D15" w:rsidRDefault="00E25ED1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5ED1" w:rsidRPr="008B5D15" w:rsidRDefault="00E25ED1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E25ED1" w:rsidRPr="008B5D15" w:rsidRDefault="00E25ED1" w:rsidP="00102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Освіта</w:t>
            </w:r>
          </w:p>
        </w:tc>
        <w:tc>
          <w:tcPr>
            <w:tcW w:w="5358" w:type="dxa"/>
            <w:gridSpan w:val="3"/>
            <w:hideMark/>
          </w:tcPr>
          <w:p w:rsidR="00E25ED1" w:rsidRPr="008B5D15" w:rsidRDefault="00E25ED1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повна загальна середня освіта;</w:t>
            </w:r>
          </w:p>
        </w:tc>
      </w:tr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E25ED1" w:rsidRPr="008B5D15" w:rsidRDefault="00E25ED1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358" w:type="dxa"/>
            <w:gridSpan w:val="3"/>
          </w:tcPr>
          <w:p w:rsidR="00E25ED1" w:rsidRPr="008B5D15" w:rsidRDefault="00E25ED1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ED1">
              <w:rPr>
                <w:rFonts w:ascii="Times New Roman" w:eastAsia="Calibri" w:hAnsi="Times New Roman" w:cs="Times New Roman"/>
                <w:sz w:val="28"/>
                <w:szCs w:val="28"/>
              </w:rPr>
              <w:t>без досвіду роботи (перевага надається кандидатам з досвідом роботи в правоохоронних органах чи інших військових формуваннях);</w:t>
            </w:r>
          </w:p>
        </w:tc>
      </w:tr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32" w:type="dxa"/>
            <w:gridSpan w:val="3"/>
            <w:hideMark/>
          </w:tcPr>
          <w:p w:rsidR="00E25ED1" w:rsidRPr="008B5D15" w:rsidRDefault="00E25ED1" w:rsidP="001028D5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358" w:type="dxa"/>
            <w:gridSpan w:val="3"/>
            <w:hideMark/>
          </w:tcPr>
          <w:p w:rsidR="00E25ED1" w:rsidRPr="008B5D15" w:rsidRDefault="00E25ED1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E25ED1" w:rsidRPr="008B5D15" w:rsidRDefault="00E25ED1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9390" w:type="dxa"/>
            <w:gridSpan w:val="6"/>
          </w:tcPr>
          <w:p w:rsidR="00E25ED1" w:rsidRPr="008B5D15" w:rsidRDefault="00E25ED1" w:rsidP="0010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382" w:type="dxa"/>
            <w:gridSpan w:val="4"/>
            <w:shd w:val="clear" w:color="auto" w:fill="FFFFFF"/>
            <w:hideMark/>
          </w:tcPr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щирість та відкритість;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орієнтація на досягнення 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рівне ставлення та повага до колег.</w:t>
            </w:r>
          </w:p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2. Аналітичні здібності</w:t>
            </w:r>
          </w:p>
        </w:tc>
        <w:tc>
          <w:tcPr>
            <w:tcW w:w="5382" w:type="dxa"/>
            <w:gridSpan w:val="4"/>
            <w:shd w:val="clear" w:color="auto" w:fill="FFFFFF"/>
          </w:tcPr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здатність систематизувати, </w:t>
            </w:r>
          </w:p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узагальнювати інформацію;</w:t>
            </w:r>
          </w:p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гнучкість;</w:t>
            </w:r>
          </w:p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проникливість</w:t>
            </w:r>
          </w:p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ED1" w:rsidRPr="008B5D15" w:rsidTr="001028D5">
        <w:trPr>
          <w:gridBefore w:val="2"/>
          <w:gridAfter w:val="1"/>
          <w:wBefore w:w="142" w:type="dxa"/>
          <w:wAfter w:w="270" w:type="dxa"/>
          <w:trHeight w:val="408"/>
        </w:trPr>
        <w:tc>
          <w:tcPr>
            <w:tcW w:w="4008" w:type="dxa"/>
            <w:gridSpan w:val="2"/>
            <w:hideMark/>
          </w:tcPr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Особистісні компетенції</w:t>
            </w:r>
          </w:p>
        </w:tc>
        <w:tc>
          <w:tcPr>
            <w:tcW w:w="5382" w:type="dxa"/>
            <w:gridSpan w:val="4"/>
            <w:shd w:val="clear" w:color="auto" w:fill="FFFFFF"/>
            <w:hideMark/>
          </w:tcPr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неупередженість та порядність;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умовах обмеженого часу;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прагнення до розвитку та </w:t>
            </w:r>
          </w:p>
          <w:p w:rsidR="00E25ED1" w:rsidRPr="008B5D15" w:rsidRDefault="00E25ED1" w:rsidP="001028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самовдосконалення.</w:t>
            </w:r>
          </w:p>
        </w:tc>
      </w:tr>
      <w:tr w:rsidR="00E25ED1" w:rsidRPr="008B5D15" w:rsidTr="001028D5">
        <w:trPr>
          <w:gridBefore w:val="1"/>
          <w:wBefore w:w="34" w:type="dxa"/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E25ED1" w:rsidRPr="008B5D15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E25ED1" w:rsidRPr="008B5D15" w:rsidRDefault="00E25ED1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E25ED1" w:rsidRPr="008B5D15" w:rsidRDefault="00E25ED1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E25ED1" w:rsidRPr="008B5D15" w:rsidTr="001028D5">
        <w:trPr>
          <w:gridBefore w:val="1"/>
          <w:gridAfter w:val="3"/>
          <w:wBefore w:w="34" w:type="dxa"/>
          <w:wAfter w:w="378" w:type="dxa"/>
          <w:trHeight w:val="408"/>
        </w:trPr>
        <w:tc>
          <w:tcPr>
            <w:tcW w:w="9390" w:type="dxa"/>
            <w:gridSpan w:val="5"/>
            <w:hideMark/>
          </w:tcPr>
          <w:p w:rsidR="00E25ED1" w:rsidRPr="008B5D15" w:rsidRDefault="00E25ED1" w:rsidP="001028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E25ED1" w:rsidRPr="008B5D15" w:rsidTr="001028D5">
        <w:trPr>
          <w:gridBefore w:val="1"/>
          <w:gridAfter w:val="3"/>
          <w:wBefore w:w="34" w:type="dxa"/>
          <w:wAfter w:w="378" w:type="dxa"/>
          <w:trHeight w:val="408"/>
        </w:trPr>
        <w:tc>
          <w:tcPr>
            <w:tcW w:w="4008" w:type="dxa"/>
            <w:gridSpan w:val="2"/>
            <w:hideMark/>
          </w:tcPr>
          <w:p w:rsidR="00E25ED1" w:rsidRPr="008B5D15" w:rsidRDefault="00E25ED1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1. Знання законодавства</w:t>
            </w:r>
          </w:p>
          <w:p w:rsidR="00E25ED1" w:rsidRPr="008B5D15" w:rsidRDefault="00E25ED1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ED1" w:rsidRPr="008B5D15" w:rsidRDefault="00E25ED1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ED1" w:rsidRPr="008B5D15" w:rsidRDefault="00E25ED1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ED1" w:rsidRPr="008B5D15" w:rsidRDefault="00E25ED1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ED1" w:rsidRPr="008B5D15" w:rsidRDefault="00E25ED1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 законодавства</w:t>
            </w:r>
          </w:p>
          <w:p w:rsidR="00E25ED1" w:rsidRPr="008B5D15" w:rsidRDefault="00E25ED1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ED1" w:rsidRPr="008B5D15" w:rsidRDefault="00E25ED1" w:rsidP="001028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gridSpan w:val="3"/>
          </w:tcPr>
          <w:p w:rsidR="00E25ED1" w:rsidRPr="008B5D15" w:rsidRDefault="00E25ED1" w:rsidP="001028D5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E25ED1" w:rsidRPr="008B5D15" w:rsidRDefault="00E25ED1" w:rsidP="001028D5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E25ED1" w:rsidRPr="008B5D15" w:rsidRDefault="00E25ED1" w:rsidP="001028D5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забезпечення особистої безпеки судів та членів їх сімей, працівників суду.</w:t>
            </w:r>
          </w:p>
          <w:p w:rsidR="00E25ED1" w:rsidRPr="008B5D15" w:rsidRDefault="00E25ED1" w:rsidP="001028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ED1" w:rsidTr="001028D5">
        <w:trPr>
          <w:gridAfter w:val="2"/>
          <w:wAfter w:w="304" w:type="dxa"/>
          <w:trHeight w:val="408"/>
        </w:trPr>
        <w:tc>
          <w:tcPr>
            <w:tcW w:w="9498" w:type="dxa"/>
            <w:gridSpan w:val="7"/>
            <w:hideMark/>
          </w:tcPr>
          <w:p w:rsidR="00E25ED1" w:rsidRDefault="00E25ED1" w:rsidP="001028D5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E25ED1" w:rsidTr="001028D5">
        <w:trPr>
          <w:gridAfter w:val="2"/>
          <w:wAfter w:w="304" w:type="dxa"/>
          <w:trHeight w:val="408"/>
        </w:trPr>
        <w:tc>
          <w:tcPr>
            <w:tcW w:w="4150" w:type="dxa"/>
            <w:gridSpan w:val="4"/>
            <w:hideMark/>
          </w:tcPr>
          <w:p w:rsidR="00E25ED1" w:rsidRDefault="00E25ED1" w:rsidP="00102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348" w:type="dxa"/>
            <w:gridSpan w:val="3"/>
            <w:hideMark/>
          </w:tcPr>
          <w:p w:rsidR="00E25ED1" w:rsidRDefault="00E25ED1" w:rsidP="00102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E25ED1" w:rsidRPr="004E7D69" w:rsidRDefault="00E25ED1" w:rsidP="009C5E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E25ED1" w:rsidRPr="004E7D69" w:rsidSect="00C62668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47" w:rsidRDefault="00EF6047" w:rsidP="00AE1D94">
      <w:pPr>
        <w:spacing w:after="0" w:line="240" w:lineRule="auto"/>
      </w:pPr>
      <w:r>
        <w:separator/>
      </w:r>
    </w:p>
  </w:endnote>
  <w:endnote w:type="continuationSeparator" w:id="0">
    <w:p w:rsidR="00EF6047" w:rsidRDefault="00EF6047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47" w:rsidRDefault="00EF6047" w:rsidP="00AE1D94">
      <w:pPr>
        <w:spacing w:after="0" w:line="240" w:lineRule="auto"/>
      </w:pPr>
      <w:r>
        <w:separator/>
      </w:r>
    </w:p>
  </w:footnote>
  <w:footnote w:type="continuationSeparator" w:id="0">
    <w:p w:rsidR="00EF6047" w:rsidRDefault="00EF6047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86500"/>
      <w:docPartObj>
        <w:docPartGallery w:val="Page Numbers (Top of Page)"/>
        <w:docPartUnique/>
      </w:docPartObj>
    </w:sdtPr>
    <w:sdtEndPr/>
    <w:sdtContent>
      <w:p w:rsidR="001028D5" w:rsidRDefault="001028D5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62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8D5" w:rsidRDefault="001028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98"/>
    <w:rsid w:val="00005266"/>
    <w:rsid w:val="0001343E"/>
    <w:rsid w:val="00031D52"/>
    <w:rsid w:val="00031DA5"/>
    <w:rsid w:val="0003324F"/>
    <w:rsid w:val="00040331"/>
    <w:rsid w:val="000444CB"/>
    <w:rsid w:val="00050B36"/>
    <w:rsid w:val="000648BC"/>
    <w:rsid w:val="00080FAD"/>
    <w:rsid w:val="00081E56"/>
    <w:rsid w:val="000C036E"/>
    <w:rsid w:val="000C6240"/>
    <w:rsid w:val="000C6ADD"/>
    <w:rsid w:val="000D13B6"/>
    <w:rsid w:val="000D5940"/>
    <w:rsid w:val="000E36B4"/>
    <w:rsid w:val="000E44BC"/>
    <w:rsid w:val="000F68FD"/>
    <w:rsid w:val="000F7952"/>
    <w:rsid w:val="001028D5"/>
    <w:rsid w:val="0011098E"/>
    <w:rsid w:val="0011180A"/>
    <w:rsid w:val="0011418A"/>
    <w:rsid w:val="00126DD3"/>
    <w:rsid w:val="00132C0C"/>
    <w:rsid w:val="00135BB4"/>
    <w:rsid w:val="00154B96"/>
    <w:rsid w:val="00172D4F"/>
    <w:rsid w:val="001A5160"/>
    <w:rsid w:val="001A6F18"/>
    <w:rsid w:val="001B5108"/>
    <w:rsid w:val="001C5FB2"/>
    <w:rsid w:val="001D0055"/>
    <w:rsid w:val="001D5744"/>
    <w:rsid w:val="001E1B74"/>
    <w:rsid w:val="001F0C78"/>
    <w:rsid w:val="001F5CBA"/>
    <w:rsid w:val="00204C61"/>
    <w:rsid w:val="002139B4"/>
    <w:rsid w:val="0021755E"/>
    <w:rsid w:val="00217FC2"/>
    <w:rsid w:val="00226654"/>
    <w:rsid w:val="002357E4"/>
    <w:rsid w:val="00237FD2"/>
    <w:rsid w:val="00246DD8"/>
    <w:rsid w:val="002503B5"/>
    <w:rsid w:val="00257BB7"/>
    <w:rsid w:val="00294D95"/>
    <w:rsid w:val="002963F1"/>
    <w:rsid w:val="00297F17"/>
    <w:rsid w:val="002B6FF5"/>
    <w:rsid w:val="002C1757"/>
    <w:rsid w:val="002F29DD"/>
    <w:rsid w:val="00330BB3"/>
    <w:rsid w:val="003332A8"/>
    <w:rsid w:val="00341DD4"/>
    <w:rsid w:val="003422A6"/>
    <w:rsid w:val="00364328"/>
    <w:rsid w:val="00371F2E"/>
    <w:rsid w:val="00382896"/>
    <w:rsid w:val="00387B2E"/>
    <w:rsid w:val="00397540"/>
    <w:rsid w:val="003A2AB8"/>
    <w:rsid w:val="003B6CDC"/>
    <w:rsid w:val="003D0BBD"/>
    <w:rsid w:val="003E38A6"/>
    <w:rsid w:val="003E5371"/>
    <w:rsid w:val="003E5DCA"/>
    <w:rsid w:val="003E632F"/>
    <w:rsid w:val="003E7F5D"/>
    <w:rsid w:val="003F2E0F"/>
    <w:rsid w:val="00423E25"/>
    <w:rsid w:val="00427E7E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C0962"/>
    <w:rsid w:val="004C1FA9"/>
    <w:rsid w:val="004D58C6"/>
    <w:rsid w:val="004D73CC"/>
    <w:rsid w:val="004E10E1"/>
    <w:rsid w:val="004E2C13"/>
    <w:rsid w:val="004E7D69"/>
    <w:rsid w:val="004F41DC"/>
    <w:rsid w:val="004F7B04"/>
    <w:rsid w:val="0050006A"/>
    <w:rsid w:val="00530ADD"/>
    <w:rsid w:val="00530E53"/>
    <w:rsid w:val="00532FC1"/>
    <w:rsid w:val="005352FF"/>
    <w:rsid w:val="0053785B"/>
    <w:rsid w:val="005378F6"/>
    <w:rsid w:val="0055776B"/>
    <w:rsid w:val="00567C95"/>
    <w:rsid w:val="00570332"/>
    <w:rsid w:val="005A6E46"/>
    <w:rsid w:val="005B17C7"/>
    <w:rsid w:val="005D19CC"/>
    <w:rsid w:val="005E1F4A"/>
    <w:rsid w:val="005F6F21"/>
    <w:rsid w:val="00600C9A"/>
    <w:rsid w:val="00616710"/>
    <w:rsid w:val="00622FD6"/>
    <w:rsid w:val="00635629"/>
    <w:rsid w:val="006623CF"/>
    <w:rsid w:val="00662F4E"/>
    <w:rsid w:val="00686458"/>
    <w:rsid w:val="0069383A"/>
    <w:rsid w:val="006A70C0"/>
    <w:rsid w:val="006B47F8"/>
    <w:rsid w:val="006B6D91"/>
    <w:rsid w:val="006D109E"/>
    <w:rsid w:val="006E0962"/>
    <w:rsid w:val="006E79B0"/>
    <w:rsid w:val="007100A2"/>
    <w:rsid w:val="0073613C"/>
    <w:rsid w:val="00736788"/>
    <w:rsid w:val="007608AE"/>
    <w:rsid w:val="00764AC0"/>
    <w:rsid w:val="0078150F"/>
    <w:rsid w:val="007A12CF"/>
    <w:rsid w:val="007A27B2"/>
    <w:rsid w:val="007A2C9E"/>
    <w:rsid w:val="007B0465"/>
    <w:rsid w:val="007B3216"/>
    <w:rsid w:val="007C23B9"/>
    <w:rsid w:val="007D0DCA"/>
    <w:rsid w:val="007E14C5"/>
    <w:rsid w:val="00812E79"/>
    <w:rsid w:val="00834536"/>
    <w:rsid w:val="00836F42"/>
    <w:rsid w:val="00840AD2"/>
    <w:rsid w:val="00844D19"/>
    <w:rsid w:val="0085447B"/>
    <w:rsid w:val="00854AA2"/>
    <w:rsid w:val="00863583"/>
    <w:rsid w:val="00867398"/>
    <w:rsid w:val="008724C3"/>
    <w:rsid w:val="00876B0C"/>
    <w:rsid w:val="00897962"/>
    <w:rsid w:val="008A2D74"/>
    <w:rsid w:val="008B0E35"/>
    <w:rsid w:val="008B5D15"/>
    <w:rsid w:val="008E1A01"/>
    <w:rsid w:val="008E43BF"/>
    <w:rsid w:val="008F18FF"/>
    <w:rsid w:val="008F7F9D"/>
    <w:rsid w:val="00904A3B"/>
    <w:rsid w:val="00921F1C"/>
    <w:rsid w:val="009258C4"/>
    <w:rsid w:val="009306C1"/>
    <w:rsid w:val="009470EE"/>
    <w:rsid w:val="0095798A"/>
    <w:rsid w:val="00963D59"/>
    <w:rsid w:val="009677C7"/>
    <w:rsid w:val="00972219"/>
    <w:rsid w:val="0097524F"/>
    <w:rsid w:val="00980C46"/>
    <w:rsid w:val="00992239"/>
    <w:rsid w:val="009A463A"/>
    <w:rsid w:val="009B1DD8"/>
    <w:rsid w:val="009C39AB"/>
    <w:rsid w:val="009C5E72"/>
    <w:rsid w:val="009D0513"/>
    <w:rsid w:val="009D2AE4"/>
    <w:rsid w:val="009D46E9"/>
    <w:rsid w:val="009E019B"/>
    <w:rsid w:val="00A00998"/>
    <w:rsid w:val="00A0593A"/>
    <w:rsid w:val="00A1265D"/>
    <w:rsid w:val="00A13806"/>
    <w:rsid w:val="00A21139"/>
    <w:rsid w:val="00A36814"/>
    <w:rsid w:val="00A419E2"/>
    <w:rsid w:val="00A52C12"/>
    <w:rsid w:val="00A553C5"/>
    <w:rsid w:val="00A56B31"/>
    <w:rsid w:val="00A72D41"/>
    <w:rsid w:val="00A81B19"/>
    <w:rsid w:val="00A92294"/>
    <w:rsid w:val="00AB3D29"/>
    <w:rsid w:val="00AB74E4"/>
    <w:rsid w:val="00AB78FD"/>
    <w:rsid w:val="00AC0432"/>
    <w:rsid w:val="00AC0606"/>
    <w:rsid w:val="00AD41DF"/>
    <w:rsid w:val="00AD476B"/>
    <w:rsid w:val="00AE10E4"/>
    <w:rsid w:val="00AE1D94"/>
    <w:rsid w:val="00AE6ACD"/>
    <w:rsid w:val="00B0038A"/>
    <w:rsid w:val="00B01427"/>
    <w:rsid w:val="00B03B9B"/>
    <w:rsid w:val="00B06F4A"/>
    <w:rsid w:val="00B16568"/>
    <w:rsid w:val="00B6367B"/>
    <w:rsid w:val="00B63D61"/>
    <w:rsid w:val="00B81331"/>
    <w:rsid w:val="00B90531"/>
    <w:rsid w:val="00B91941"/>
    <w:rsid w:val="00B932B9"/>
    <w:rsid w:val="00B95E49"/>
    <w:rsid w:val="00BA1DA6"/>
    <w:rsid w:val="00BA5B80"/>
    <w:rsid w:val="00BD5944"/>
    <w:rsid w:val="00BE78D4"/>
    <w:rsid w:val="00C03163"/>
    <w:rsid w:val="00C054F2"/>
    <w:rsid w:val="00C10988"/>
    <w:rsid w:val="00C20970"/>
    <w:rsid w:val="00C221EC"/>
    <w:rsid w:val="00C46FB2"/>
    <w:rsid w:val="00C47BE8"/>
    <w:rsid w:val="00C51E2F"/>
    <w:rsid w:val="00C52233"/>
    <w:rsid w:val="00C55EF9"/>
    <w:rsid w:val="00C62668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B457A"/>
    <w:rsid w:val="00CC77E6"/>
    <w:rsid w:val="00CD5BE6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A447B"/>
    <w:rsid w:val="00DB7059"/>
    <w:rsid w:val="00DC693C"/>
    <w:rsid w:val="00DD0289"/>
    <w:rsid w:val="00DE02EF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1F6B"/>
    <w:rsid w:val="00E25ED1"/>
    <w:rsid w:val="00E25F6A"/>
    <w:rsid w:val="00E30B9B"/>
    <w:rsid w:val="00E542E8"/>
    <w:rsid w:val="00E563DF"/>
    <w:rsid w:val="00E57A19"/>
    <w:rsid w:val="00E67577"/>
    <w:rsid w:val="00E705DB"/>
    <w:rsid w:val="00E73E26"/>
    <w:rsid w:val="00E9007A"/>
    <w:rsid w:val="00EA59E4"/>
    <w:rsid w:val="00EB78BB"/>
    <w:rsid w:val="00EB7CD1"/>
    <w:rsid w:val="00EC046B"/>
    <w:rsid w:val="00ED080B"/>
    <w:rsid w:val="00EE1FD3"/>
    <w:rsid w:val="00EF6047"/>
    <w:rsid w:val="00F04362"/>
    <w:rsid w:val="00F07C94"/>
    <w:rsid w:val="00F1181A"/>
    <w:rsid w:val="00F17C6F"/>
    <w:rsid w:val="00F3413A"/>
    <w:rsid w:val="00F34753"/>
    <w:rsid w:val="00F64B88"/>
    <w:rsid w:val="00F730D7"/>
    <w:rsid w:val="00F76324"/>
    <w:rsid w:val="00F8343A"/>
    <w:rsid w:val="00F87CDD"/>
    <w:rsid w:val="00FC098E"/>
    <w:rsid w:val="00FC20ED"/>
    <w:rsid w:val="00FC7D45"/>
    <w:rsid w:val="00FD3FB7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E62A-2E3F-4F13-8CCB-4250CC04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20</Pages>
  <Words>20378</Words>
  <Characters>11616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2020-07-21T11:24:00Z</dcterms:created>
  <dcterms:modified xsi:type="dcterms:W3CDTF">2020-11-03T13:23:00Z</dcterms:modified>
</cp:coreProperties>
</file>