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43264C">
        <w:rPr>
          <w:rFonts w:ascii="Times New Roman" w:hAnsi="Times New Roman"/>
          <w:sz w:val="24"/>
          <w:szCs w:val="24"/>
          <w:lang w:val="ru-RU"/>
        </w:rPr>
        <w:t>1</w:t>
      </w:r>
      <w:r w:rsidR="00D17616">
        <w:rPr>
          <w:rFonts w:ascii="Times New Roman" w:hAnsi="Times New Roman"/>
          <w:sz w:val="24"/>
          <w:szCs w:val="24"/>
          <w:lang w:val="ru-RU"/>
        </w:rPr>
        <w:t>9</w:t>
      </w:r>
      <w:r w:rsidRPr="007C7FDB">
        <w:rPr>
          <w:rFonts w:ascii="Times New Roman" w:hAnsi="Times New Roman"/>
          <w:sz w:val="24"/>
          <w:szCs w:val="24"/>
          <w:lang w:val="ru-RU"/>
        </w:rPr>
        <w:t>.</w:t>
      </w:r>
      <w:r w:rsidR="0043264C">
        <w:rPr>
          <w:rFonts w:ascii="Times New Roman" w:hAnsi="Times New Roman"/>
          <w:sz w:val="24"/>
          <w:szCs w:val="24"/>
          <w:lang w:val="ru-RU"/>
        </w:rPr>
        <w:t>0</w:t>
      </w:r>
      <w:r w:rsidR="00D17616">
        <w:rPr>
          <w:rFonts w:ascii="Times New Roman" w:hAnsi="Times New Roman"/>
          <w:sz w:val="24"/>
          <w:szCs w:val="24"/>
          <w:lang w:val="ru-RU"/>
        </w:rPr>
        <w:t>4</w:t>
      </w:r>
      <w:r w:rsidRPr="007C7FDB">
        <w:rPr>
          <w:rFonts w:ascii="Times New Roman" w:hAnsi="Times New Roman"/>
          <w:sz w:val="24"/>
          <w:szCs w:val="24"/>
          <w:lang w:val="ru-RU"/>
        </w:rPr>
        <w:t>.202</w:t>
      </w:r>
      <w:r w:rsidR="0043264C">
        <w:rPr>
          <w:rFonts w:ascii="Times New Roman" w:hAnsi="Times New Roman"/>
          <w:sz w:val="24"/>
          <w:szCs w:val="24"/>
          <w:lang w:val="ru-RU"/>
        </w:rPr>
        <w:t>4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="00DA5CAB">
        <w:rPr>
          <w:rFonts w:ascii="Times New Roman" w:hAnsi="Times New Roman"/>
          <w:sz w:val="24"/>
          <w:szCs w:val="24"/>
        </w:rPr>
        <w:t xml:space="preserve"> </w:t>
      </w:r>
      <w:r w:rsidR="00DA49F3">
        <w:rPr>
          <w:rFonts w:ascii="Times New Roman" w:hAnsi="Times New Roman"/>
          <w:sz w:val="24"/>
          <w:szCs w:val="24"/>
        </w:rPr>
        <w:t>120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394FA4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1. 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Default="00672B55" w:rsidP="00083F93">
            <w:pPr>
              <w:suppressAutoHyphens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забезпечення контролю за роботою;</w:t>
            </w:r>
          </w:p>
          <w:p w:rsidR="00672B55" w:rsidRPr="00E75862" w:rsidRDefault="00672B55" w:rsidP="00083F93">
            <w:pPr>
              <w:suppressAutoHyphens/>
              <w:spacing w:after="0" w:line="26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672B55" w:rsidRPr="00134E99" w:rsidTr="00083F93">
        <w:trPr>
          <w:trHeight w:val="408"/>
        </w:trPr>
        <w:tc>
          <w:tcPr>
            <w:tcW w:w="9768" w:type="dxa"/>
            <w:gridSpan w:val="2"/>
          </w:tcPr>
          <w:p w:rsidR="00672B55" w:rsidRPr="00134E99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3 350 гривень;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C1D75" w:rsidRPr="003F402F" w:rsidRDefault="000C1D75" w:rsidP="000C1D75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відміткою про постановку на військовий облік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D17616">
              <w:rPr>
                <w:rFonts w:ascii="Times New Roman" w:eastAsia="Calibri" w:hAnsi="Times New Roman" w:cs="Times New Roman"/>
                <w:sz w:val="24"/>
                <w:szCs w:val="24"/>
              </w:rPr>
              <w:t>22 квітня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D176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D1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квітня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672B55" w:rsidRPr="00134E99" w:rsidRDefault="00672B55" w:rsidP="00865ED4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r w:rsidR="00D17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квітня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672B55" w:rsidRPr="00134E99" w:rsidRDefault="00E11066" w:rsidP="00865ED4">
            <w:pPr>
              <w:spacing w:after="0" w:line="260" w:lineRule="exact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134E99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20754" w:rsidRDefault="00120754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D17616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 w:rsidR="00394FA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 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="00672B55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="00672B55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083F93">
            <w:pPr>
              <w:suppressAutoHyphens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672B55" w:rsidRPr="003F402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2B55" w:rsidRPr="003F402F" w:rsidRDefault="00672B55" w:rsidP="00083F93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672B55" w:rsidRPr="003F402F" w:rsidRDefault="00672B55" w:rsidP="00083F93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672B55" w:rsidRPr="003F402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672B55" w:rsidRPr="003F402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672B55" w:rsidRPr="003F402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72B55" w:rsidRPr="003F402F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672B55" w:rsidRPr="003F402F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C1D75" w:rsidRPr="003F402F" w:rsidRDefault="000C1D75" w:rsidP="000C1D75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відміткою про постановку на військовий облік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D17616">
              <w:rPr>
                <w:rFonts w:ascii="Times New Roman" w:eastAsia="Calibri" w:hAnsi="Times New Roman" w:cs="Times New Roman"/>
                <w:sz w:val="24"/>
                <w:szCs w:val="24"/>
              </w:rPr>
              <w:t>22 квітня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D176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D17616">
              <w:rPr>
                <w:rFonts w:ascii="Times New Roman" w:eastAsia="Calibri" w:hAnsi="Times New Roman" w:cs="Times New Roman"/>
                <w:sz w:val="24"/>
                <w:szCs w:val="24"/>
              </w:rPr>
              <w:t>29 квітня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F2A02" w:rsidRPr="00134E99" w:rsidRDefault="00AF2A02" w:rsidP="00865ED4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r w:rsidR="00D17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квітня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672B55" w:rsidRPr="00134E99" w:rsidRDefault="00E11066" w:rsidP="00865ED4">
            <w:pPr>
              <w:spacing w:after="0" w:line="260" w:lineRule="exact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9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865ED4" w:rsidRDefault="00865ED4" w:rsidP="00865ED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ED4" w:rsidRDefault="00865ED4" w:rsidP="00865ED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ED4" w:rsidRDefault="00865ED4" w:rsidP="00865ED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Т.в.о.начальника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відділу по роботі з персоналом</w:t>
      </w:r>
    </w:p>
    <w:p w:rsidR="00865ED4" w:rsidRDefault="00865ED4" w:rsidP="00865ED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територіального управління Служби судової </w:t>
      </w:r>
    </w:p>
    <w:p w:rsidR="00865ED4" w:rsidRDefault="00865ED4" w:rsidP="00865ED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охорони у Полтавській області  </w:t>
      </w:r>
    </w:p>
    <w:p w:rsidR="00865ED4" w:rsidRPr="00B73D3F" w:rsidRDefault="00865ED4" w:rsidP="00865ED4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майор Служби судової охорони                                                                      </w:t>
      </w:r>
      <w:r w:rsidRPr="00B73D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Лілія НЕМЕНУЩА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</w:p>
    <w:p w:rsidR="00865ED4" w:rsidRDefault="00865ED4" w:rsidP="00865ED4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F9" w:rsidRDefault="007515F9" w:rsidP="00AE1D94">
      <w:pPr>
        <w:spacing w:after="0" w:line="240" w:lineRule="auto"/>
      </w:pPr>
      <w:r>
        <w:separator/>
      </w:r>
    </w:p>
  </w:endnote>
  <w:endnote w:type="continuationSeparator" w:id="0">
    <w:p w:rsidR="007515F9" w:rsidRDefault="007515F9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F9" w:rsidRDefault="007515F9" w:rsidP="00AE1D94">
      <w:pPr>
        <w:spacing w:after="0" w:line="240" w:lineRule="auto"/>
      </w:pPr>
      <w:r>
        <w:separator/>
      </w:r>
    </w:p>
  </w:footnote>
  <w:footnote w:type="continuationSeparator" w:id="0">
    <w:p w:rsidR="007515F9" w:rsidRDefault="007515F9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B1476"/>
    <w:rsid w:val="000C036E"/>
    <w:rsid w:val="000C1D75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2777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15F9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5ED4"/>
    <w:rsid w:val="008669DF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14052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17616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A49F3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1066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2CB3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8D20-187B-4994-B658-E857A725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9803</Words>
  <Characters>5588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7</cp:revision>
  <cp:lastPrinted>2023-05-16T06:06:00Z</cp:lastPrinted>
  <dcterms:created xsi:type="dcterms:W3CDTF">2024-04-19T12:20:00Z</dcterms:created>
  <dcterms:modified xsi:type="dcterms:W3CDTF">2024-04-19T12:35:00Z</dcterms:modified>
</cp:coreProperties>
</file>