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15" w:rsidRDefault="00176E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bookmarkStart w:id="0" w:name="_Hlk63431980"/>
    </w:p>
    <w:p w:rsidR="005D7226" w:rsidRPr="005B6486" w:rsidRDefault="005D7226" w:rsidP="005D7226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5D7226" w:rsidRPr="00D62B21" w:rsidRDefault="005D7226" w:rsidP="005D7226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Наказ територіального управління Служби судової охорони у Полтавській області                                         </w:t>
      </w:r>
      <w:r w:rsidRPr="00D62B21">
        <w:rPr>
          <w:rFonts w:ascii="Times New Roman" w:hAnsi="Times New Roman"/>
          <w:sz w:val="24"/>
          <w:szCs w:val="24"/>
        </w:rPr>
        <w:t xml:space="preserve">від </w:t>
      </w:r>
      <w:r w:rsidR="00350126">
        <w:rPr>
          <w:rFonts w:ascii="Times New Roman" w:hAnsi="Times New Roman"/>
          <w:sz w:val="24"/>
          <w:szCs w:val="24"/>
          <w:lang w:val="ru-RU"/>
        </w:rPr>
        <w:t>02</w:t>
      </w:r>
      <w:r w:rsidRPr="00D62B21">
        <w:rPr>
          <w:rFonts w:ascii="Times New Roman" w:hAnsi="Times New Roman"/>
          <w:sz w:val="24"/>
          <w:szCs w:val="24"/>
          <w:lang w:val="ru-RU"/>
        </w:rPr>
        <w:t>.</w:t>
      </w:r>
      <w:r w:rsidR="0043264C" w:rsidRPr="00D62B21">
        <w:rPr>
          <w:rFonts w:ascii="Times New Roman" w:hAnsi="Times New Roman"/>
          <w:sz w:val="24"/>
          <w:szCs w:val="24"/>
          <w:lang w:val="ru-RU"/>
        </w:rPr>
        <w:t>0</w:t>
      </w:r>
      <w:r w:rsidR="00350126">
        <w:rPr>
          <w:rFonts w:ascii="Times New Roman" w:hAnsi="Times New Roman"/>
          <w:sz w:val="24"/>
          <w:szCs w:val="24"/>
          <w:lang w:val="ru-RU"/>
        </w:rPr>
        <w:t>4</w:t>
      </w:r>
      <w:r w:rsidRPr="00D62B21">
        <w:rPr>
          <w:rFonts w:ascii="Times New Roman" w:hAnsi="Times New Roman"/>
          <w:sz w:val="24"/>
          <w:szCs w:val="24"/>
          <w:lang w:val="ru-RU"/>
        </w:rPr>
        <w:t>.202</w:t>
      </w:r>
      <w:r w:rsidR="0043264C" w:rsidRPr="00D62B21">
        <w:rPr>
          <w:rFonts w:ascii="Times New Roman" w:hAnsi="Times New Roman"/>
          <w:sz w:val="24"/>
          <w:szCs w:val="24"/>
          <w:lang w:val="ru-RU"/>
        </w:rPr>
        <w:t>4</w:t>
      </w:r>
      <w:r w:rsidRPr="00D62B21">
        <w:rPr>
          <w:rFonts w:ascii="Times New Roman" w:hAnsi="Times New Roman"/>
          <w:sz w:val="24"/>
          <w:szCs w:val="24"/>
        </w:rPr>
        <w:t xml:space="preserve"> №</w:t>
      </w:r>
      <w:r w:rsidR="00ED6FF0">
        <w:rPr>
          <w:rFonts w:ascii="Times New Roman" w:hAnsi="Times New Roman"/>
          <w:sz w:val="24"/>
          <w:szCs w:val="24"/>
        </w:rPr>
        <w:t xml:space="preserve"> </w:t>
      </w:r>
      <w:r w:rsidR="00530001">
        <w:rPr>
          <w:rFonts w:ascii="Times New Roman" w:hAnsi="Times New Roman"/>
          <w:sz w:val="24"/>
          <w:szCs w:val="24"/>
        </w:rPr>
        <w:t>98</w:t>
      </w:r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884E7D" w:rsidRDefault="0074644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962B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ої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</w:t>
      </w:r>
      <w:r w:rsidR="00962B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</w:t>
      </w:r>
      <w:r w:rsidR="000C64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BE5F73" w:rsidRDefault="00BE5F73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начальник</w:t>
      </w:r>
      <w:r w:rsidR="0033660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відділу по роботі з персоналом </w:t>
      </w:r>
    </w:p>
    <w:p w:rsidR="00350126" w:rsidRDefault="00BE5F73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територіального управління Служби судової охорони у Полтавській області  </w:t>
      </w:r>
    </w:p>
    <w:p w:rsidR="00672B55" w:rsidRPr="00A84D44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672B55" w:rsidRPr="00E75862" w:rsidTr="00083F93">
        <w:trPr>
          <w:trHeight w:val="408"/>
        </w:trPr>
        <w:tc>
          <w:tcPr>
            <w:tcW w:w="9768" w:type="dxa"/>
            <w:gridSpan w:val="2"/>
            <w:hideMark/>
          </w:tcPr>
          <w:p w:rsidR="00672B55" w:rsidRPr="00E75862" w:rsidRDefault="00672B55" w:rsidP="00B73D3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1. 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Основні повноваження </w:t>
            </w:r>
            <w:r w:rsidR="003366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начальника відділу по роботі з персоналом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територіального управління Служби судової охорони у Полтавській області:</w:t>
            </w:r>
          </w:p>
        </w:tc>
      </w:tr>
      <w:tr w:rsidR="00672B55" w:rsidRPr="003F402F" w:rsidTr="00083F93">
        <w:trPr>
          <w:trHeight w:val="408"/>
        </w:trPr>
        <w:tc>
          <w:tcPr>
            <w:tcW w:w="9768" w:type="dxa"/>
            <w:gridSpan w:val="2"/>
          </w:tcPr>
          <w:p w:rsidR="00AE0242" w:rsidRPr="00AE0242" w:rsidRDefault="00AE0242" w:rsidP="00B73D3F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024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AE024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Здійснює керівництво діяльністю відділу і несе персональну відповідальність за своєчасне виконання покладених на нього завдань і функцій</w:t>
            </w:r>
            <w:r w:rsidRPr="00AE024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</w:t>
            </w:r>
          </w:p>
          <w:p w:rsidR="00AE0242" w:rsidRPr="00AE0242" w:rsidRDefault="00AE0242" w:rsidP="00B73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AE024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2) </w:t>
            </w:r>
            <w:r w:rsidRPr="00AE024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Організовує, розробляє та здійснює контроль за реалізацією перспективних і поточних планів роботи </w:t>
            </w:r>
            <w:r w:rsidR="00C94943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в</w:t>
            </w:r>
            <w:r w:rsidRPr="00AE024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ідділу</w:t>
            </w:r>
            <w:r w:rsidRPr="00AE024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</w:t>
            </w:r>
            <w:r w:rsidRPr="00AE0242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E0242" w:rsidRPr="00AE0242" w:rsidRDefault="00AE0242" w:rsidP="00B73D3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0242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3) </w:t>
            </w:r>
            <w:r w:rsidRPr="00AE024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Проводить персональний розподіл обов’язків між співробітниками та працівниками </w:t>
            </w:r>
            <w:r w:rsidR="00C94943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в</w:t>
            </w:r>
            <w:r w:rsidRPr="00AE024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ідділу, вживає необхідних заходів щодо зміцнення дисципліни, організованості та чіткості в роботі колективу, забезпечує належну взаємодію керівного й середнього складу </w:t>
            </w:r>
            <w:r w:rsidR="00C94943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в</w:t>
            </w:r>
            <w:r w:rsidRPr="00AE024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ідділу, здійснює розподіл обов’язків у разі відсутності окремих працівників (відпустка, хвороба тощо)</w:t>
            </w:r>
            <w:r w:rsidRPr="00AE0242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;</w:t>
            </w:r>
          </w:p>
          <w:p w:rsidR="00AE0242" w:rsidRPr="00AE0242" w:rsidRDefault="00AE0242" w:rsidP="00B73D3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AE024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r w:rsidRPr="00AE024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) Відповідає за ведення діловодства, своєчасний розгляд скарг і заяв громадян, дотримання режиму секретності та організацію службової й фізичної підготовки в </w:t>
            </w:r>
            <w:r w:rsidR="00C94943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в</w:t>
            </w:r>
            <w:r w:rsidRPr="00AE024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ідділі</w:t>
            </w:r>
            <w:r w:rsidRPr="00AE024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</w:t>
            </w:r>
          </w:p>
          <w:p w:rsidR="00AE0242" w:rsidRPr="00AE0242" w:rsidRDefault="00AE0242" w:rsidP="00B73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024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5)  </w:t>
            </w:r>
            <w:r w:rsidRPr="00AE024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Вносить керівництву ТУ ССО пропозиції щодо вдосконалення роботи з персоналом, зміцнення службової дисципліни та законності серед особового складу</w:t>
            </w:r>
            <w:r w:rsidRPr="00AE024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</w:t>
            </w:r>
          </w:p>
          <w:p w:rsidR="00AE0242" w:rsidRPr="00AE0242" w:rsidRDefault="00AE0242" w:rsidP="00B73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024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6) </w:t>
            </w:r>
            <w:r w:rsidRPr="00AE024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В межах компетенції розробляє організаційно-розпорядчі нормативні документи щодо діяльності ТУ ССО</w:t>
            </w:r>
            <w:r w:rsidRPr="00AE024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</w:t>
            </w:r>
          </w:p>
          <w:p w:rsidR="00AE0242" w:rsidRPr="00AE0242" w:rsidRDefault="00AE0242" w:rsidP="00B73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AE0242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7) </w:t>
            </w:r>
            <w:r w:rsidRPr="00AE024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Здійснює інформаційно-аналітичне забезпечення по лінії роботи з персоналом  відділів та керівництва Служби</w:t>
            </w:r>
            <w:r w:rsidRPr="00AE0242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E0242" w:rsidRPr="00AE0242" w:rsidRDefault="00AE0242" w:rsidP="00B73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AE0242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8) </w:t>
            </w:r>
            <w:r w:rsidRPr="00AE024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Забезпечує розроблення та візування наказів по особовому складу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, надання відпусток</w:t>
            </w:r>
            <w:r w:rsidRPr="00AE024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, а також їх законне та своєчасне видання</w:t>
            </w:r>
            <w:r w:rsidRPr="00AE0242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E0242" w:rsidRPr="00AE0242" w:rsidRDefault="00AE0242" w:rsidP="00B73D3F">
            <w:pPr>
              <w:widowControl w:val="0"/>
              <w:tabs>
                <w:tab w:val="left" w:pos="567"/>
                <w:tab w:val="left" w:pos="709"/>
                <w:tab w:val="left" w:pos="871"/>
              </w:tabs>
              <w:autoSpaceDE w:val="0"/>
              <w:autoSpaceDN w:val="0"/>
              <w:adjustRightInd w:val="0"/>
              <w:spacing w:after="0" w:line="240" w:lineRule="auto"/>
              <w:ind w:right="2" w:firstLine="709"/>
              <w:jc w:val="both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AE0242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9) </w:t>
            </w:r>
            <w:r w:rsidRPr="00AE024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Бере участь у розробці програм роботи з персоналом, надає практичну допомогу працівникам підрозділів Служби щодо їх реалізації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.</w:t>
            </w:r>
          </w:p>
          <w:p w:rsidR="00672B55" w:rsidRPr="003F402F" w:rsidRDefault="00672B55" w:rsidP="00B73D3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672B55" w:rsidRPr="003F402F" w:rsidRDefault="00672B55" w:rsidP="00B73D3F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</w:t>
            </w:r>
            <w:r w:rsidR="00076F3E">
              <w:rPr>
                <w:rFonts w:ascii="Times New Roman" w:eastAsia="Calibri" w:hAnsi="Times New Roman" w:cs="Times New Roman"/>
                <w:sz w:val="24"/>
                <w:szCs w:val="24"/>
              </w:rPr>
              <w:t>8030</w:t>
            </w:r>
            <w:r w:rsidR="000A67C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гривень;</w:t>
            </w:r>
          </w:p>
          <w:p w:rsidR="00672B55" w:rsidRPr="003F402F" w:rsidRDefault="00672B55" w:rsidP="00B73D3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672B55" w:rsidRPr="003F402F" w:rsidRDefault="00672B55" w:rsidP="00B73D3F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72B55" w:rsidRPr="003F402F" w:rsidRDefault="004D7DE9" w:rsidP="00B73D3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Безстрокове</w:t>
            </w:r>
            <w:r w:rsidR="00672B55"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672B55" w:rsidRPr="003F402F" w:rsidRDefault="00672B55" w:rsidP="00B73D3F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672B55" w:rsidRPr="003F402F" w:rsidRDefault="00672B55" w:rsidP="00B73D3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672B55" w:rsidRPr="003F402F" w:rsidRDefault="00672B55" w:rsidP="00B73D3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672B55" w:rsidRPr="003F402F" w:rsidRDefault="00672B55" w:rsidP="00B73D3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3) копії документа (документів) про освіту;</w:t>
            </w:r>
          </w:p>
          <w:p w:rsidR="00672B55" w:rsidRPr="003F402F" w:rsidRDefault="00672B55" w:rsidP="00B73D3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4) заповнена особова картка визначеного зразка, автобіографія, фотокартка розміром 30 х 40 мм;</w:t>
            </w:r>
          </w:p>
          <w:p w:rsidR="00672B55" w:rsidRPr="003F402F" w:rsidRDefault="00672B55" w:rsidP="00B73D3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(роздрукований примірник із сайту Національного агентства з питань запобігання корупції);</w:t>
            </w:r>
          </w:p>
          <w:p w:rsidR="00672B55" w:rsidRPr="003F402F" w:rsidRDefault="00672B55" w:rsidP="00B73D3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672B55" w:rsidRDefault="00672B55" w:rsidP="00B73D3F">
            <w:pPr>
              <w:spacing w:after="0" w:line="240" w:lineRule="auto"/>
              <w:ind w:right="40"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672B55" w:rsidRPr="003F402F" w:rsidRDefault="00672B55" w:rsidP="00B73D3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D668A" w:rsidRPr="000D745C" w:rsidRDefault="008D668A" w:rsidP="00F946B9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69121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bookmarkStart w:id="1" w:name="_GoBack"/>
            <w:bookmarkEnd w:id="1"/>
            <w:r w:rsidRPr="000D745C">
              <w:rPr>
                <w:rFonts w:ascii="Times New Roman" w:eastAsia="Calibri" w:hAnsi="Times New Roman" w:cs="Times New Roman"/>
                <w:sz w:val="24"/>
                <w:szCs w:val="24"/>
              </w:rPr>
              <w:t>) державний сертифікат про рівень володіння державною мовою</w:t>
            </w:r>
            <w:r w:rsidRPr="000D74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0D74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 видається Національною комісією зі стандартів державної мови</w:t>
            </w:r>
            <w:r w:rsidRPr="000D74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2B55" w:rsidRPr="003F402F" w:rsidRDefault="00672B55" w:rsidP="00B73D3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672B55" w:rsidRPr="003F402F" w:rsidRDefault="00672B55" w:rsidP="00B73D3F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672B55" w:rsidRPr="003F402F" w:rsidRDefault="00672B55" w:rsidP="00B73D3F">
            <w:pPr>
              <w:spacing w:after="0" w:line="240" w:lineRule="auto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AF2A02" w:rsidRPr="00134E99" w:rsidRDefault="00AF2A02" w:rsidP="00B73D3F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 w:rsidR="00BE5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квітня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BE5F73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E5F7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 </w:t>
            </w:r>
            <w:r w:rsidR="00BE5F73">
              <w:rPr>
                <w:rFonts w:ascii="Times New Roman" w:eastAsia="Calibri" w:hAnsi="Times New Roman" w:cs="Times New Roman"/>
                <w:sz w:val="24"/>
                <w:szCs w:val="24"/>
              </w:rPr>
              <w:t>15 квітня</w:t>
            </w:r>
            <w:r w:rsidR="00C6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року за </w:t>
            </w:r>
            <w:proofErr w:type="spellStart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AF2A02" w:rsidRPr="00134E99" w:rsidRDefault="00AF2A02" w:rsidP="00B73D3F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BE5F7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 відділу по роботі з персоналом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AF2A02" w:rsidRPr="00134E99" w:rsidRDefault="00AF2A02" w:rsidP="00B73D3F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2A02" w:rsidRPr="00134E99" w:rsidRDefault="00AF2A02" w:rsidP="00B73D3F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 w:rsidR="00BE5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 квітня </w:t>
            </w:r>
            <w:r w:rsidR="005A2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2024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року з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672B55" w:rsidRPr="00134E99" w:rsidRDefault="005A2CDF" w:rsidP="00B73D3F">
            <w:pPr>
              <w:spacing w:after="0" w:line="240" w:lineRule="auto"/>
              <w:ind w:right="4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72B55"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="00672B55"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B55" w:rsidRPr="00134E99" w:rsidRDefault="00672B55" w:rsidP="00B73D3F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 w:rsidRPr="00574B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Сергіївна</w:t>
            </w:r>
            <w:proofErr w:type="spellEnd"/>
            <w:r w:rsidRPr="00574B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62B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 w:rsidR="00962B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 641422, </w:t>
            </w:r>
            <w:hyperlink r:id="rId8" w:history="1">
              <w:r w:rsidRPr="00134E9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672B55" w:rsidRPr="003F402F" w:rsidRDefault="00672B55" w:rsidP="00B73D3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672B55" w:rsidRPr="00E75862" w:rsidRDefault="00672B55" w:rsidP="00B73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672B55" w:rsidRPr="00E75862" w:rsidRDefault="00672B55" w:rsidP="00B73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2B55" w:rsidRPr="009F01F3" w:rsidTr="00083F93">
        <w:trPr>
          <w:trHeight w:val="408"/>
        </w:trPr>
        <w:tc>
          <w:tcPr>
            <w:tcW w:w="3668" w:type="dxa"/>
          </w:tcPr>
          <w:p w:rsidR="00672B55" w:rsidRPr="009F01F3" w:rsidRDefault="00672B55" w:rsidP="00B73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0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672B55" w:rsidRPr="009F01F3" w:rsidRDefault="005F1341" w:rsidP="00B73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магістр</w:t>
            </w:r>
            <w:r w:rsidR="00672B55" w:rsidRPr="009F01F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72B55" w:rsidRPr="0031675F" w:rsidTr="00083F93">
        <w:trPr>
          <w:trHeight w:val="408"/>
        </w:trPr>
        <w:tc>
          <w:tcPr>
            <w:tcW w:w="3668" w:type="dxa"/>
          </w:tcPr>
          <w:p w:rsidR="00672B55" w:rsidRPr="0031675F" w:rsidRDefault="00672B55" w:rsidP="00B73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5F1341" w:rsidRDefault="005F1341" w:rsidP="00B73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досвід роботи на керівних посадах державних органів влади, правоохоронних органів, військових формуваннях та підприємств, установ, організацій незалежно від форми власності або на посадах співробітників Служби судової охорони – не менше ніж два роки</w:t>
            </w:r>
            <w:r w:rsidR="00B73D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2B55" w:rsidRPr="0031675F" w:rsidRDefault="005F1341" w:rsidP="00B73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B73D3F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672B55" w:rsidRPr="00E75862" w:rsidRDefault="00672B55" w:rsidP="00B73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672B55" w:rsidRPr="00E75862" w:rsidRDefault="00672B55" w:rsidP="00B73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Вимоги до компетентності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B73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B73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672B55" w:rsidRPr="00E75862" w:rsidRDefault="00672B55" w:rsidP="00B73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672B55" w:rsidRPr="00E75862" w:rsidRDefault="00672B55" w:rsidP="00B73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B73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B73D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B73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B73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B73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B73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  <w:shd w:val="clear" w:color="auto" w:fill="FFFFFF"/>
          </w:tcPr>
          <w:p w:rsidR="00672B55" w:rsidRPr="00E75862" w:rsidRDefault="00672B55" w:rsidP="00B73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672B55" w:rsidRPr="00E75862" w:rsidRDefault="00672B55" w:rsidP="00B73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B73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B73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672B55" w:rsidRPr="00E75862" w:rsidRDefault="00672B55" w:rsidP="00B73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672B55" w:rsidRPr="00E75862" w:rsidRDefault="00672B55" w:rsidP="00B73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672B55" w:rsidRPr="002C4BC8" w:rsidTr="00083F93">
        <w:trPr>
          <w:trHeight w:val="408"/>
        </w:trPr>
        <w:tc>
          <w:tcPr>
            <w:tcW w:w="3668" w:type="dxa"/>
          </w:tcPr>
          <w:p w:rsidR="00672B55" w:rsidRPr="002C4BC8" w:rsidRDefault="00672B55" w:rsidP="00B73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672B55" w:rsidRPr="002C4BC8" w:rsidRDefault="00672B55" w:rsidP="00B73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672B55" w:rsidRPr="002C4BC8" w:rsidTr="00083F93">
        <w:trPr>
          <w:trHeight w:val="408"/>
        </w:trPr>
        <w:tc>
          <w:tcPr>
            <w:tcW w:w="3668" w:type="dxa"/>
          </w:tcPr>
          <w:p w:rsidR="00672B55" w:rsidRPr="002C4BC8" w:rsidRDefault="00672B55" w:rsidP="00B73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672B55" w:rsidRPr="002C4BC8" w:rsidRDefault="00672B55" w:rsidP="00B73D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B73D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B73D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B73D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B73D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672B55" w:rsidRPr="002C4BC8" w:rsidRDefault="00672B55" w:rsidP="00B73D3F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«Про очищення влади», «Про захист персональних даних», </w:t>
            </w:r>
            <w:r w:rsidR="00387F0A" w:rsidRPr="00251CEA">
              <w:rPr>
                <w:rFonts w:ascii="Times New Roman" w:hAnsi="Times New Roman" w:cs="Times New Roman"/>
                <w:sz w:val="24"/>
                <w:szCs w:val="24"/>
              </w:rPr>
              <w:t xml:space="preserve">«Про </w:t>
            </w:r>
            <w:r w:rsidR="00387F0A">
              <w:rPr>
                <w:rFonts w:ascii="Times New Roman" w:hAnsi="Times New Roman" w:cs="Times New Roman"/>
                <w:sz w:val="24"/>
                <w:szCs w:val="24"/>
              </w:rPr>
              <w:t>державну службу</w:t>
            </w:r>
            <w:r w:rsidR="00387F0A" w:rsidRPr="00251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7F0A">
              <w:rPr>
                <w:rFonts w:ascii="Times New Roman" w:hAnsi="Times New Roman" w:cs="Times New Roman"/>
                <w:sz w:val="24"/>
                <w:szCs w:val="24"/>
              </w:rPr>
              <w:t xml:space="preserve">, «Про відпустки»,  </w:t>
            </w:r>
            <w:r w:rsidR="00387F0A" w:rsidRPr="0072473A">
              <w:rPr>
                <w:rFonts w:ascii="Times New Roman" w:hAnsi="Times New Roman" w:cs="Times New Roman"/>
                <w:sz w:val="24"/>
                <w:szCs w:val="24"/>
              </w:rPr>
              <w:t>«Про звернення громадян», «Про доступ до публічної інформації»,</w:t>
            </w:r>
            <w:r w:rsidR="0038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F0A" w:rsidRPr="00250863">
              <w:rPr>
                <w:rFonts w:ascii="Times New Roman" w:hAnsi="Times New Roman" w:cs="Times New Roman"/>
                <w:sz w:val="24"/>
                <w:szCs w:val="24"/>
              </w:rPr>
              <w:t>«Про військовий обов’язок і військову службу»,</w:t>
            </w:r>
            <w:r w:rsidR="0038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F0A" w:rsidRPr="0072473A">
              <w:rPr>
                <w:rFonts w:ascii="Times New Roman" w:hAnsi="Times New Roman" w:cs="Times New Roman"/>
                <w:sz w:val="24"/>
                <w:szCs w:val="24"/>
              </w:rPr>
              <w:t>Положення про Службу судової охорони, Положеннями про проходження служби співробітниками Служби судової охорони, Порядок проведення конкурсу для призначення на посади співробітників Служби судової охорони, Постанова Кабінету Міністрів України від 03.04.2019 №289 «Про грошове забезпечення співробітників Служби судової охорони», від 17.07.1992 №393 «Про порядок обчислення вислуги років, призначення та виплати пенсій і грошової допомоги особам офіцерського складу, прапорщикам, мічманам, військовослужбовцям надстрокової служби та військової служби за контрактом, особам начальницького і рядового складу органів внутрішніх справ, поліцейським, співробітникам Служби судової охорони та членам їхніх сімей»</w:t>
            </w:r>
            <w:r w:rsidR="00387F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7F0A" w:rsidRPr="00250863">
              <w:rPr>
                <w:rFonts w:ascii="Times New Roman" w:hAnsi="Times New Roman" w:cs="Times New Roman"/>
                <w:sz w:val="24"/>
                <w:szCs w:val="24"/>
              </w:rPr>
              <w:t>Дисциплінарний статут Національної поліції</w:t>
            </w:r>
            <w:r w:rsidR="00387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3D3F" w:rsidRDefault="00B73D3F" w:rsidP="00B73D3F">
      <w:pPr>
        <w:suppressAutoHyphens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3D3F" w:rsidRDefault="00B73D3F" w:rsidP="00B73D3F">
      <w:pPr>
        <w:suppressAutoHyphens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Т.в.о.начальника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відділу по роботі з персоналом</w:t>
      </w:r>
    </w:p>
    <w:p w:rsidR="00B73D3F" w:rsidRDefault="00B73D3F" w:rsidP="00B73D3F">
      <w:pPr>
        <w:suppressAutoHyphens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територіального управління Служби судової </w:t>
      </w:r>
    </w:p>
    <w:p w:rsidR="00B73D3F" w:rsidRDefault="00B73D3F" w:rsidP="00B73D3F">
      <w:pPr>
        <w:suppressAutoHyphens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охорони у Полтавській області  </w:t>
      </w:r>
    </w:p>
    <w:p w:rsidR="0043264C" w:rsidRPr="00B73D3F" w:rsidRDefault="00B73D3F" w:rsidP="00B73D3F">
      <w:pPr>
        <w:suppressAutoHyphens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майор Служби судової охорони                                                                      </w:t>
      </w:r>
      <w:r w:rsidRPr="00B73D3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Лілія НЕМЕНУЩА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</w:t>
      </w:r>
    </w:p>
    <w:sectPr w:rsidR="0043264C" w:rsidRPr="00B73D3F" w:rsidSect="00073300">
      <w:headerReference w:type="default" r:id="rId9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EAB" w:rsidRDefault="00926EAB" w:rsidP="00AE1D94">
      <w:pPr>
        <w:spacing w:after="0" w:line="240" w:lineRule="auto"/>
      </w:pPr>
      <w:r>
        <w:separator/>
      </w:r>
    </w:p>
  </w:endnote>
  <w:endnote w:type="continuationSeparator" w:id="0">
    <w:p w:rsidR="00926EAB" w:rsidRDefault="00926EAB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EAB" w:rsidRDefault="00926EAB" w:rsidP="00AE1D94">
      <w:pPr>
        <w:spacing w:after="0" w:line="240" w:lineRule="auto"/>
      </w:pPr>
      <w:r>
        <w:separator/>
      </w:r>
    </w:p>
  </w:footnote>
  <w:footnote w:type="continuationSeparator" w:id="0">
    <w:p w:rsidR="00926EAB" w:rsidRDefault="00926EAB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E95802" w:rsidRDefault="00E95802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802" w:rsidRDefault="00E958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05532"/>
    <w:rsid w:val="0001343E"/>
    <w:rsid w:val="0003079E"/>
    <w:rsid w:val="00031293"/>
    <w:rsid w:val="00031D52"/>
    <w:rsid w:val="00031DA5"/>
    <w:rsid w:val="0003324F"/>
    <w:rsid w:val="00034016"/>
    <w:rsid w:val="0003509C"/>
    <w:rsid w:val="00040331"/>
    <w:rsid w:val="000444CB"/>
    <w:rsid w:val="000479AE"/>
    <w:rsid w:val="00050B36"/>
    <w:rsid w:val="00052D35"/>
    <w:rsid w:val="00056C30"/>
    <w:rsid w:val="0006468B"/>
    <w:rsid w:val="000648BC"/>
    <w:rsid w:val="00065716"/>
    <w:rsid w:val="00071723"/>
    <w:rsid w:val="00072C0C"/>
    <w:rsid w:val="00073300"/>
    <w:rsid w:val="00073AC3"/>
    <w:rsid w:val="00074736"/>
    <w:rsid w:val="00075331"/>
    <w:rsid w:val="00076F3E"/>
    <w:rsid w:val="00080FAD"/>
    <w:rsid w:val="00081E56"/>
    <w:rsid w:val="00083146"/>
    <w:rsid w:val="000845ED"/>
    <w:rsid w:val="00093490"/>
    <w:rsid w:val="000A67C0"/>
    <w:rsid w:val="000B1476"/>
    <w:rsid w:val="000C036E"/>
    <w:rsid w:val="000C6240"/>
    <w:rsid w:val="000C6499"/>
    <w:rsid w:val="000C6ADD"/>
    <w:rsid w:val="000D0530"/>
    <w:rsid w:val="000D13B6"/>
    <w:rsid w:val="000D19C4"/>
    <w:rsid w:val="000D5940"/>
    <w:rsid w:val="000D60D4"/>
    <w:rsid w:val="000E36B4"/>
    <w:rsid w:val="000E44BC"/>
    <w:rsid w:val="000F68FD"/>
    <w:rsid w:val="000F70A2"/>
    <w:rsid w:val="000F7952"/>
    <w:rsid w:val="000F7D97"/>
    <w:rsid w:val="001016E2"/>
    <w:rsid w:val="001028D5"/>
    <w:rsid w:val="0011098E"/>
    <w:rsid w:val="0011180A"/>
    <w:rsid w:val="0011418A"/>
    <w:rsid w:val="00120754"/>
    <w:rsid w:val="00126DD3"/>
    <w:rsid w:val="00132C0C"/>
    <w:rsid w:val="00134E99"/>
    <w:rsid w:val="00135BB4"/>
    <w:rsid w:val="00141D0E"/>
    <w:rsid w:val="0014450E"/>
    <w:rsid w:val="00144AAF"/>
    <w:rsid w:val="00154B96"/>
    <w:rsid w:val="00155D50"/>
    <w:rsid w:val="00157C1A"/>
    <w:rsid w:val="0016047A"/>
    <w:rsid w:val="00164646"/>
    <w:rsid w:val="001727C3"/>
    <w:rsid w:val="00172D4F"/>
    <w:rsid w:val="00176E15"/>
    <w:rsid w:val="001803A0"/>
    <w:rsid w:val="00190D9B"/>
    <w:rsid w:val="001975FD"/>
    <w:rsid w:val="001A035E"/>
    <w:rsid w:val="001A5160"/>
    <w:rsid w:val="001A6F18"/>
    <w:rsid w:val="001B5108"/>
    <w:rsid w:val="001B577B"/>
    <w:rsid w:val="001C1C59"/>
    <w:rsid w:val="001C4786"/>
    <w:rsid w:val="001C5FB2"/>
    <w:rsid w:val="001D0055"/>
    <w:rsid w:val="001D5744"/>
    <w:rsid w:val="001D6972"/>
    <w:rsid w:val="001E1B74"/>
    <w:rsid w:val="001E5FF4"/>
    <w:rsid w:val="001F0C78"/>
    <w:rsid w:val="001F2B4C"/>
    <w:rsid w:val="001F5CBA"/>
    <w:rsid w:val="00204C61"/>
    <w:rsid w:val="002139B4"/>
    <w:rsid w:val="0021755E"/>
    <w:rsid w:val="00217FC2"/>
    <w:rsid w:val="00226654"/>
    <w:rsid w:val="00234CC9"/>
    <w:rsid w:val="00234FCA"/>
    <w:rsid w:val="002357E4"/>
    <w:rsid w:val="00235C52"/>
    <w:rsid w:val="00236830"/>
    <w:rsid w:val="0023696F"/>
    <w:rsid w:val="00237FD2"/>
    <w:rsid w:val="00243719"/>
    <w:rsid w:val="002456EB"/>
    <w:rsid w:val="00246DD8"/>
    <w:rsid w:val="002503B5"/>
    <w:rsid w:val="00250863"/>
    <w:rsid w:val="0025104B"/>
    <w:rsid w:val="0025285B"/>
    <w:rsid w:val="00252F77"/>
    <w:rsid w:val="00257BB7"/>
    <w:rsid w:val="00271468"/>
    <w:rsid w:val="00285B5E"/>
    <w:rsid w:val="0028755A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E53D7"/>
    <w:rsid w:val="002F29DD"/>
    <w:rsid w:val="00312656"/>
    <w:rsid w:val="0031562F"/>
    <w:rsid w:val="00316336"/>
    <w:rsid w:val="0031675F"/>
    <w:rsid w:val="0032465E"/>
    <w:rsid w:val="00326820"/>
    <w:rsid w:val="00330BB3"/>
    <w:rsid w:val="003332A8"/>
    <w:rsid w:val="0033660C"/>
    <w:rsid w:val="00341DD4"/>
    <w:rsid w:val="003422A6"/>
    <w:rsid w:val="00345C96"/>
    <w:rsid w:val="00350126"/>
    <w:rsid w:val="00351FF8"/>
    <w:rsid w:val="00364328"/>
    <w:rsid w:val="00371F2E"/>
    <w:rsid w:val="00376EA2"/>
    <w:rsid w:val="00382876"/>
    <w:rsid w:val="00382896"/>
    <w:rsid w:val="0038326F"/>
    <w:rsid w:val="00387B2E"/>
    <w:rsid w:val="00387F0A"/>
    <w:rsid w:val="00393057"/>
    <w:rsid w:val="00394FA4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147D"/>
    <w:rsid w:val="003E38A6"/>
    <w:rsid w:val="003E5371"/>
    <w:rsid w:val="003E5DCA"/>
    <w:rsid w:val="003E61F7"/>
    <w:rsid w:val="003E632F"/>
    <w:rsid w:val="003E7F5D"/>
    <w:rsid w:val="003F006A"/>
    <w:rsid w:val="003F18B6"/>
    <w:rsid w:val="003F2E0F"/>
    <w:rsid w:val="003F4A16"/>
    <w:rsid w:val="00401F12"/>
    <w:rsid w:val="00402757"/>
    <w:rsid w:val="00423E25"/>
    <w:rsid w:val="00426D01"/>
    <w:rsid w:val="00427E7E"/>
    <w:rsid w:val="0043176E"/>
    <w:rsid w:val="0043264C"/>
    <w:rsid w:val="00442697"/>
    <w:rsid w:val="00444683"/>
    <w:rsid w:val="00444C8E"/>
    <w:rsid w:val="00447A72"/>
    <w:rsid w:val="0045098D"/>
    <w:rsid w:val="00456C72"/>
    <w:rsid w:val="00457397"/>
    <w:rsid w:val="00457757"/>
    <w:rsid w:val="00457DB7"/>
    <w:rsid w:val="00463259"/>
    <w:rsid w:val="004640C9"/>
    <w:rsid w:val="00466789"/>
    <w:rsid w:val="004667B7"/>
    <w:rsid w:val="00470A8F"/>
    <w:rsid w:val="00470F8C"/>
    <w:rsid w:val="00471A12"/>
    <w:rsid w:val="00482634"/>
    <w:rsid w:val="00490EEF"/>
    <w:rsid w:val="00493AF5"/>
    <w:rsid w:val="004973AE"/>
    <w:rsid w:val="004A4532"/>
    <w:rsid w:val="004A52F9"/>
    <w:rsid w:val="004B3770"/>
    <w:rsid w:val="004B55F4"/>
    <w:rsid w:val="004B5EC7"/>
    <w:rsid w:val="004C0962"/>
    <w:rsid w:val="004C1FA9"/>
    <w:rsid w:val="004C6DA4"/>
    <w:rsid w:val="004D58C6"/>
    <w:rsid w:val="004D71A8"/>
    <w:rsid w:val="004D73CC"/>
    <w:rsid w:val="004D7DE9"/>
    <w:rsid w:val="004E10E1"/>
    <w:rsid w:val="004E2C13"/>
    <w:rsid w:val="004E7D69"/>
    <w:rsid w:val="004F1D56"/>
    <w:rsid w:val="004F41DC"/>
    <w:rsid w:val="004F559D"/>
    <w:rsid w:val="004F7B04"/>
    <w:rsid w:val="0050006A"/>
    <w:rsid w:val="00502E3A"/>
    <w:rsid w:val="00510314"/>
    <w:rsid w:val="00520ED4"/>
    <w:rsid w:val="00527D6E"/>
    <w:rsid w:val="00530001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08E9"/>
    <w:rsid w:val="00562400"/>
    <w:rsid w:val="00567C95"/>
    <w:rsid w:val="00570332"/>
    <w:rsid w:val="00572836"/>
    <w:rsid w:val="005872B5"/>
    <w:rsid w:val="00592074"/>
    <w:rsid w:val="005A2CDF"/>
    <w:rsid w:val="005A6E46"/>
    <w:rsid w:val="005B17C7"/>
    <w:rsid w:val="005B6486"/>
    <w:rsid w:val="005C4476"/>
    <w:rsid w:val="005C7CB9"/>
    <w:rsid w:val="005D04E7"/>
    <w:rsid w:val="005D19CC"/>
    <w:rsid w:val="005D211D"/>
    <w:rsid w:val="005D3298"/>
    <w:rsid w:val="005D4213"/>
    <w:rsid w:val="005D546D"/>
    <w:rsid w:val="005D7226"/>
    <w:rsid w:val="005E1F4A"/>
    <w:rsid w:val="005E2609"/>
    <w:rsid w:val="005F1341"/>
    <w:rsid w:val="005F6F21"/>
    <w:rsid w:val="00600C9A"/>
    <w:rsid w:val="00601FB5"/>
    <w:rsid w:val="00611B68"/>
    <w:rsid w:val="00612F81"/>
    <w:rsid w:val="00616556"/>
    <w:rsid w:val="00616710"/>
    <w:rsid w:val="006214AB"/>
    <w:rsid w:val="00622FD6"/>
    <w:rsid w:val="00623931"/>
    <w:rsid w:val="00631C15"/>
    <w:rsid w:val="0063234F"/>
    <w:rsid w:val="00643EF2"/>
    <w:rsid w:val="006464EE"/>
    <w:rsid w:val="00655D5D"/>
    <w:rsid w:val="006623CF"/>
    <w:rsid w:val="00662F4E"/>
    <w:rsid w:val="00664844"/>
    <w:rsid w:val="00667F30"/>
    <w:rsid w:val="00672B55"/>
    <w:rsid w:val="006773FB"/>
    <w:rsid w:val="00686458"/>
    <w:rsid w:val="00691211"/>
    <w:rsid w:val="00691B1C"/>
    <w:rsid w:val="0069383A"/>
    <w:rsid w:val="006A026F"/>
    <w:rsid w:val="006A5B31"/>
    <w:rsid w:val="006A6B7E"/>
    <w:rsid w:val="006A70C0"/>
    <w:rsid w:val="006B47F8"/>
    <w:rsid w:val="006B6D91"/>
    <w:rsid w:val="006C0A99"/>
    <w:rsid w:val="006C30F5"/>
    <w:rsid w:val="006C31D1"/>
    <w:rsid w:val="006C5F1C"/>
    <w:rsid w:val="006C72F7"/>
    <w:rsid w:val="006D109E"/>
    <w:rsid w:val="006D635D"/>
    <w:rsid w:val="006D6CB1"/>
    <w:rsid w:val="006E0962"/>
    <w:rsid w:val="006E0B46"/>
    <w:rsid w:val="006E79B0"/>
    <w:rsid w:val="006F16FE"/>
    <w:rsid w:val="006F53D2"/>
    <w:rsid w:val="00700593"/>
    <w:rsid w:val="00702FC5"/>
    <w:rsid w:val="007100A2"/>
    <w:rsid w:val="0071203D"/>
    <w:rsid w:val="007218BE"/>
    <w:rsid w:val="0072473A"/>
    <w:rsid w:val="00731943"/>
    <w:rsid w:val="00735F6E"/>
    <w:rsid w:val="0073613C"/>
    <w:rsid w:val="00736788"/>
    <w:rsid w:val="0073797F"/>
    <w:rsid w:val="00743509"/>
    <w:rsid w:val="00746442"/>
    <w:rsid w:val="00750188"/>
    <w:rsid w:val="00754176"/>
    <w:rsid w:val="00756B15"/>
    <w:rsid w:val="00757E53"/>
    <w:rsid w:val="007608AE"/>
    <w:rsid w:val="00764AC0"/>
    <w:rsid w:val="007674EE"/>
    <w:rsid w:val="00774E61"/>
    <w:rsid w:val="0078150F"/>
    <w:rsid w:val="00782978"/>
    <w:rsid w:val="00787AF8"/>
    <w:rsid w:val="00792EEB"/>
    <w:rsid w:val="00795F7A"/>
    <w:rsid w:val="007964AF"/>
    <w:rsid w:val="007A12CF"/>
    <w:rsid w:val="007A27B2"/>
    <w:rsid w:val="007A2C9E"/>
    <w:rsid w:val="007A62A2"/>
    <w:rsid w:val="007B0465"/>
    <w:rsid w:val="007B3216"/>
    <w:rsid w:val="007B5021"/>
    <w:rsid w:val="007C23B9"/>
    <w:rsid w:val="007D0DCA"/>
    <w:rsid w:val="007D3582"/>
    <w:rsid w:val="007E14C5"/>
    <w:rsid w:val="007E38A0"/>
    <w:rsid w:val="007E4C2B"/>
    <w:rsid w:val="007E4E46"/>
    <w:rsid w:val="007F0A91"/>
    <w:rsid w:val="00800547"/>
    <w:rsid w:val="00812E79"/>
    <w:rsid w:val="008204F0"/>
    <w:rsid w:val="0082274F"/>
    <w:rsid w:val="00825E69"/>
    <w:rsid w:val="00832E6C"/>
    <w:rsid w:val="00834536"/>
    <w:rsid w:val="00836F42"/>
    <w:rsid w:val="00837ADF"/>
    <w:rsid w:val="00840AD2"/>
    <w:rsid w:val="0084328A"/>
    <w:rsid w:val="00844D19"/>
    <w:rsid w:val="00845850"/>
    <w:rsid w:val="008461F0"/>
    <w:rsid w:val="0085447B"/>
    <w:rsid w:val="00854AA2"/>
    <w:rsid w:val="00855F79"/>
    <w:rsid w:val="00861049"/>
    <w:rsid w:val="00863583"/>
    <w:rsid w:val="008669DF"/>
    <w:rsid w:val="00867398"/>
    <w:rsid w:val="008724C3"/>
    <w:rsid w:val="0087315C"/>
    <w:rsid w:val="00876B0C"/>
    <w:rsid w:val="00884E7D"/>
    <w:rsid w:val="0088560A"/>
    <w:rsid w:val="00896835"/>
    <w:rsid w:val="00897962"/>
    <w:rsid w:val="008A2D74"/>
    <w:rsid w:val="008A5821"/>
    <w:rsid w:val="008A76DE"/>
    <w:rsid w:val="008B0E35"/>
    <w:rsid w:val="008B5D15"/>
    <w:rsid w:val="008D1991"/>
    <w:rsid w:val="008D668A"/>
    <w:rsid w:val="008E04D7"/>
    <w:rsid w:val="008E1A01"/>
    <w:rsid w:val="008E24F9"/>
    <w:rsid w:val="008E43BF"/>
    <w:rsid w:val="008F18FF"/>
    <w:rsid w:val="008F1CB1"/>
    <w:rsid w:val="008F7F9D"/>
    <w:rsid w:val="00904A3B"/>
    <w:rsid w:val="0091500F"/>
    <w:rsid w:val="00921F1C"/>
    <w:rsid w:val="009258C4"/>
    <w:rsid w:val="00926EAB"/>
    <w:rsid w:val="0092784C"/>
    <w:rsid w:val="009306C1"/>
    <w:rsid w:val="009311CA"/>
    <w:rsid w:val="00935C73"/>
    <w:rsid w:val="009470EE"/>
    <w:rsid w:val="0094785B"/>
    <w:rsid w:val="0095798A"/>
    <w:rsid w:val="00962B51"/>
    <w:rsid w:val="0096339A"/>
    <w:rsid w:val="00963D59"/>
    <w:rsid w:val="009677C7"/>
    <w:rsid w:val="00967945"/>
    <w:rsid w:val="00967CFB"/>
    <w:rsid w:val="00972219"/>
    <w:rsid w:val="00974437"/>
    <w:rsid w:val="0097524F"/>
    <w:rsid w:val="00980C46"/>
    <w:rsid w:val="009842C7"/>
    <w:rsid w:val="00992239"/>
    <w:rsid w:val="009957CD"/>
    <w:rsid w:val="00997E39"/>
    <w:rsid w:val="009A463A"/>
    <w:rsid w:val="009A5600"/>
    <w:rsid w:val="009A6160"/>
    <w:rsid w:val="009B1DD8"/>
    <w:rsid w:val="009B3C76"/>
    <w:rsid w:val="009C39AB"/>
    <w:rsid w:val="009C5E72"/>
    <w:rsid w:val="009D0513"/>
    <w:rsid w:val="009D08F2"/>
    <w:rsid w:val="009D0A61"/>
    <w:rsid w:val="009D2AE4"/>
    <w:rsid w:val="009D4460"/>
    <w:rsid w:val="009D46E9"/>
    <w:rsid w:val="009D6F3A"/>
    <w:rsid w:val="009E019B"/>
    <w:rsid w:val="009E6C21"/>
    <w:rsid w:val="009F01F3"/>
    <w:rsid w:val="00A00998"/>
    <w:rsid w:val="00A02F1B"/>
    <w:rsid w:val="00A0593A"/>
    <w:rsid w:val="00A1265D"/>
    <w:rsid w:val="00A128A2"/>
    <w:rsid w:val="00A13806"/>
    <w:rsid w:val="00A14545"/>
    <w:rsid w:val="00A15473"/>
    <w:rsid w:val="00A1592A"/>
    <w:rsid w:val="00A17FD1"/>
    <w:rsid w:val="00A21139"/>
    <w:rsid w:val="00A21594"/>
    <w:rsid w:val="00A2224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67E1"/>
    <w:rsid w:val="00AB74E4"/>
    <w:rsid w:val="00AB78FD"/>
    <w:rsid w:val="00AC0432"/>
    <w:rsid w:val="00AC0606"/>
    <w:rsid w:val="00AC3205"/>
    <w:rsid w:val="00AC4A9A"/>
    <w:rsid w:val="00AD0388"/>
    <w:rsid w:val="00AD234A"/>
    <w:rsid w:val="00AD41DF"/>
    <w:rsid w:val="00AD476B"/>
    <w:rsid w:val="00AE0242"/>
    <w:rsid w:val="00AE10E4"/>
    <w:rsid w:val="00AE1D94"/>
    <w:rsid w:val="00AE662A"/>
    <w:rsid w:val="00AE6ACD"/>
    <w:rsid w:val="00AE77F6"/>
    <w:rsid w:val="00AE7E14"/>
    <w:rsid w:val="00AF2A02"/>
    <w:rsid w:val="00AF2A16"/>
    <w:rsid w:val="00AF6EE1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133E"/>
    <w:rsid w:val="00B443AB"/>
    <w:rsid w:val="00B50915"/>
    <w:rsid w:val="00B61776"/>
    <w:rsid w:val="00B630F7"/>
    <w:rsid w:val="00B6367B"/>
    <w:rsid w:val="00B636C6"/>
    <w:rsid w:val="00B63BB1"/>
    <w:rsid w:val="00B63D61"/>
    <w:rsid w:val="00B71FC8"/>
    <w:rsid w:val="00B73D3F"/>
    <w:rsid w:val="00B81331"/>
    <w:rsid w:val="00B82E45"/>
    <w:rsid w:val="00B90531"/>
    <w:rsid w:val="00B91941"/>
    <w:rsid w:val="00B932B9"/>
    <w:rsid w:val="00B93752"/>
    <w:rsid w:val="00B95E49"/>
    <w:rsid w:val="00BA1DA6"/>
    <w:rsid w:val="00BA4A36"/>
    <w:rsid w:val="00BA5B80"/>
    <w:rsid w:val="00BD5944"/>
    <w:rsid w:val="00BE2497"/>
    <w:rsid w:val="00BE5F73"/>
    <w:rsid w:val="00BE6BED"/>
    <w:rsid w:val="00BE6FC4"/>
    <w:rsid w:val="00BE78D4"/>
    <w:rsid w:val="00BF02EC"/>
    <w:rsid w:val="00BF217D"/>
    <w:rsid w:val="00C03163"/>
    <w:rsid w:val="00C054F2"/>
    <w:rsid w:val="00C060B1"/>
    <w:rsid w:val="00C07419"/>
    <w:rsid w:val="00C10464"/>
    <w:rsid w:val="00C10988"/>
    <w:rsid w:val="00C20970"/>
    <w:rsid w:val="00C221EC"/>
    <w:rsid w:val="00C23414"/>
    <w:rsid w:val="00C2352C"/>
    <w:rsid w:val="00C23BCF"/>
    <w:rsid w:val="00C240E4"/>
    <w:rsid w:val="00C32D1C"/>
    <w:rsid w:val="00C36A5A"/>
    <w:rsid w:val="00C40437"/>
    <w:rsid w:val="00C44199"/>
    <w:rsid w:val="00C45E37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5B0D"/>
    <w:rsid w:val="00C66392"/>
    <w:rsid w:val="00C66BD5"/>
    <w:rsid w:val="00C7484E"/>
    <w:rsid w:val="00C74DE5"/>
    <w:rsid w:val="00C74FFC"/>
    <w:rsid w:val="00C81619"/>
    <w:rsid w:val="00C8611F"/>
    <w:rsid w:val="00C87CCE"/>
    <w:rsid w:val="00C92118"/>
    <w:rsid w:val="00C94943"/>
    <w:rsid w:val="00CA316D"/>
    <w:rsid w:val="00CA4BA4"/>
    <w:rsid w:val="00CB3E1D"/>
    <w:rsid w:val="00CB457A"/>
    <w:rsid w:val="00CC047F"/>
    <w:rsid w:val="00CC2780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06D2"/>
    <w:rsid w:val="00D03D5B"/>
    <w:rsid w:val="00D06F03"/>
    <w:rsid w:val="00D136BE"/>
    <w:rsid w:val="00D158E7"/>
    <w:rsid w:val="00D24012"/>
    <w:rsid w:val="00D30E1C"/>
    <w:rsid w:val="00D334D4"/>
    <w:rsid w:val="00D408BC"/>
    <w:rsid w:val="00D40E50"/>
    <w:rsid w:val="00D5789E"/>
    <w:rsid w:val="00D6183F"/>
    <w:rsid w:val="00D62B21"/>
    <w:rsid w:val="00D63CA7"/>
    <w:rsid w:val="00D63D78"/>
    <w:rsid w:val="00D65EB5"/>
    <w:rsid w:val="00D660D5"/>
    <w:rsid w:val="00D670CB"/>
    <w:rsid w:val="00D74675"/>
    <w:rsid w:val="00D76AAF"/>
    <w:rsid w:val="00D80351"/>
    <w:rsid w:val="00D825A8"/>
    <w:rsid w:val="00D84D0A"/>
    <w:rsid w:val="00D941CC"/>
    <w:rsid w:val="00D97051"/>
    <w:rsid w:val="00DA26B7"/>
    <w:rsid w:val="00DA447B"/>
    <w:rsid w:val="00DA5CA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175E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6A8"/>
    <w:rsid w:val="00E33E56"/>
    <w:rsid w:val="00E4145C"/>
    <w:rsid w:val="00E44E82"/>
    <w:rsid w:val="00E46562"/>
    <w:rsid w:val="00E503BF"/>
    <w:rsid w:val="00E53C13"/>
    <w:rsid w:val="00E542E8"/>
    <w:rsid w:val="00E563DF"/>
    <w:rsid w:val="00E57A19"/>
    <w:rsid w:val="00E62A65"/>
    <w:rsid w:val="00E62B05"/>
    <w:rsid w:val="00E66038"/>
    <w:rsid w:val="00E67577"/>
    <w:rsid w:val="00E705DB"/>
    <w:rsid w:val="00E73920"/>
    <w:rsid w:val="00E73E26"/>
    <w:rsid w:val="00E75862"/>
    <w:rsid w:val="00E81EFC"/>
    <w:rsid w:val="00E9007A"/>
    <w:rsid w:val="00E95802"/>
    <w:rsid w:val="00EA59E4"/>
    <w:rsid w:val="00EB78BB"/>
    <w:rsid w:val="00EB7CD1"/>
    <w:rsid w:val="00EC046B"/>
    <w:rsid w:val="00EC1B3D"/>
    <w:rsid w:val="00EC1F96"/>
    <w:rsid w:val="00ED080B"/>
    <w:rsid w:val="00ED6FF0"/>
    <w:rsid w:val="00EE135B"/>
    <w:rsid w:val="00EE1FD3"/>
    <w:rsid w:val="00EF44C6"/>
    <w:rsid w:val="00F039DB"/>
    <w:rsid w:val="00F04362"/>
    <w:rsid w:val="00F0509F"/>
    <w:rsid w:val="00F07C94"/>
    <w:rsid w:val="00F1116A"/>
    <w:rsid w:val="00F1181A"/>
    <w:rsid w:val="00F15761"/>
    <w:rsid w:val="00F17C6F"/>
    <w:rsid w:val="00F32F01"/>
    <w:rsid w:val="00F3413A"/>
    <w:rsid w:val="00F34753"/>
    <w:rsid w:val="00F348D0"/>
    <w:rsid w:val="00F47C7B"/>
    <w:rsid w:val="00F62ABE"/>
    <w:rsid w:val="00F64B88"/>
    <w:rsid w:val="00F64D45"/>
    <w:rsid w:val="00F64E2A"/>
    <w:rsid w:val="00F70800"/>
    <w:rsid w:val="00F730D7"/>
    <w:rsid w:val="00F730EA"/>
    <w:rsid w:val="00F76324"/>
    <w:rsid w:val="00F768E0"/>
    <w:rsid w:val="00F8343A"/>
    <w:rsid w:val="00F87967"/>
    <w:rsid w:val="00F87CDD"/>
    <w:rsid w:val="00F91112"/>
    <w:rsid w:val="00F946B9"/>
    <w:rsid w:val="00F94CEB"/>
    <w:rsid w:val="00FA4953"/>
    <w:rsid w:val="00FB3A5F"/>
    <w:rsid w:val="00FB4CEB"/>
    <w:rsid w:val="00FC098E"/>
    <w:rsid w:val="00FC20ED"/>
    <w:rsid w:val="00FC307D"/>
    <w:rsid w:val="00FC559B"/>
    <w:rsid w:val="00FC7D45"/>
    <w:rsid w:val="00FD386C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FCBD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9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.pl@sso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E3A5-BC04-4990-A8C8-D60D3109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5563</Words>
  <Characters>3172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23</cp:revision>
  <cp:lastPrinted>2023-05-16T06:06:00Z</cp:lastPrinted>
  <dcterms:created xsi:type="dcterms:W3CDTF">2024-04-01T12:58:00Z</dcterms:created>
  <dcterms:modified xsi:type="dcterms:W3CDTF">2024-04-08T12:43:00Z</dcterms:modified>
</cp:coreProperties>
</file>