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5D7226" w:rsidRPr="005B6486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</w:t>
      </w:r>
    </w:p>
    <w:p w:rsidR="005D7226" w:rsidRPr="00D62B21" w:rsidRDefault="005D7226" w:rsidP="005D7226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Наказ територіального управління Служби судової охорони у Полтавській області                                         </w:t>
      </w:r>
      <w:r w:rsidRPr="00D62B21">
        <w:rPr>
          <w:rFonts w:ascii="Times New Roman" w:hAnsi="Times New Roman"/>
          <w:sz w:val="24"/>
          <w:szCs w:val="24"/>
        </w:rPr>
        <w:t xml:space="preserve">від </w:t>
      </w:r>
      <w:r w:rsidR="00D62B21" w:rsidRPr="00D62B21">
        <w:rPr>
          <w:rFonts w:ascii="Times New Roman" w:hAnsi="Times New Roman"/>
          <w:sz w:val="24"/>
          <w:szCs w:val="24"/>
          <w:lang w:val="ru-RU"/>
        </w:rPr>
        <w:t>20</w:t>
      </w:r>
      <w:r w:rsidRPr="00D62B21">
        <w:rPr>
          <w:rFonts w:ascii="Times New Roman" w:hAnsi="Times New Roman"/>
          <w:sz w:val="24"/>
          <w:szCs w:val="24"/>
          <w:lang w:val="ru-RU"/>
        </w:rPr>
        <w:t>.</w:t>
      </w:r>
      <w:r w:rsidR="0043264C" w:rsidRPr="00D62B21">
        <w:rPr>
          <w:rFonts w:ascii="Times New Roman" w:hAnsi="Times New Roman"/>
          <w:sz w:val="24"/>
          <w:szCs w:val="24"/>
          <w:lang w:val="ru-RU"/>
        </w:rPr>
        <w:t>0</w:t>
      </w:r>
      <w:r w:rsidR="00344C57">
        <w:rPr>
          <w:rFonts w:ascii="Times New Roman" w:hAnsi="Times New Roman"/>
          <w:sz w:val="24"/>
          <w:szCs w:val="24"/>
          <w:lang w:val="ru-RU"/>
        </w:rPr>
        <w:t>3</w:t>
      </w:r>
      <w:r w:rsidRPr="00D62B21">
        <w:rPr>
          <w:rFonts w:ascii="Times New Roman" w:hAnsi="Times New Roman"/>
          <w:sz w:val="24"/>
          <w:szCs w:val="24"/>
          <w:lang w:val="ru-RU"/>
        </w:rPr>
        <w:t>.202</w:t>
      </w:r>
      <w:r w:rsidR="0043264C" w:rsidRPr="00D62B21">
        <w:rPr>
          <w:rFonts w:ascii="Times New Roman" w:hAnsi="Times New Roman"/>
          <w:sz w:val="24"/>
          <w:szCs w:val="24"/>
          <w:lang w:val="ru-RU"/>
        </w:rPr>
        <w:t>4</w:t>
      </w:r>
      <w:r w:rsidRPr="00D62B21">
        <w:rPr>
          <w:rFonts w:ascii="Times New Roman" w:hAnsi="Times New Roman"/>
          <w:sz w:val="24"/>
          <w:szCs w:val="24"/>
        </w:rPr>
        <w:t xml:space="preserve"> №</w:t>
      </w:r>
      <w:r w:rsidR="00ED6FF0">
        <w:rPr>
          <w:rFonts w:ascii="Times New Roman" w:hAnsi="Times New Roman"/>
          <w:sz w:val="24"/>
          <w:szCs w:val="24"/>
        </w:rPr>
        <w:t xml:space="preserve"> </w:t>
      </w:r>
      <w:r w:rsidR="005064D7">
        <w:rPr>
          <w:rFonts w:ascii="Times New Roman" w:hAnsi="Times New Roman"/>
          <w:sz w:val="24"/>
          <w:szCs w:val="24"/>
        </w:rPr>
        <w:t>78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962B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ої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962B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</w:t>
      </w:r>
      <w:r w:rsidR="00962B5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а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 w:rsidR="005A2CDF"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672B55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672B55" w:rsidRPr="00E75862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672B55" w:rsidRPr="00A84D44" w:rsidRDefault="00672B55" w:rsidP="00672B55">
      <w:pPr>
        <w:suppressAutoHyphens/>
        <w:spacing w:after="0" w:line="26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672B55" w:rsidRPr="00E75862" w:rsidTr="00083F93">
        <w:trPr>
          <w:trHeight w:val="408"/>
        </w:trPr>
        <w:tc>
          <w:tcPr>
            <w:tcW w:w="9768" w:type="dxa"/>
            <w:gridSpan w:val="2"/>
            <w:hideMark/>
          </w:tcPr>
          <w:p w:rsidR="00672B55" w:rsidRPr="00E75862" w:rsidRDefault="00672B55" w:rsidP="005A2CDF">
            <w:pPr>
              <w:suppressAutoHyphens/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1. 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 w:rsidR="005A2CD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672B55" w:rsidRPr="003F402F" w:rsidTr="00083F93">
        <w:trPr>
          <w:trHeight w:val="408"/>
        </w:trPr>
        <w:tc>
          <w:tcPr>
            <w:tcW w:w="9768" w:type="dxa"/>
            <w:gridSpan w:val="2"/>
          </w:tcPr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67C0" w:rsidRPr="003F402F" w:rsidRDefault="000A67C0" w:rsidP="000A67C0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0A67C0" w:rsidRPr="003F402F" w:rsidRDefault="000A67C0" w:rsidP="000A67C0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0A67C0" w:rsidRPr="003F402F" w:rsidRDefault="000A67C0" w:rsidP="000A67C0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3F402F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031293" w:rsidRDefault="00031293" w:rsidP="005A2CDF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</w:t>
            </w:r>
            <w:r w:rsidR="000A67C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A67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A67C0"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170 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гривень;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F40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2B55" w:rsidRPr="003F402F" w:rsidRDefault="00672B55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3) копії документа (документів) про освіту;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5) декларація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672B55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3F402F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72B55" w:rsidRPr="00EA0254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02F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672B55" w:rsidRPr="003F402F" w:rsidRDefault="00672B55" w:rsidP="00083F93">
            <w:pPr>
              <w:spacing w:after="0" w:line="26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F402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  <w:p w:rsidR="00031293" w:rsidRDefault="00031293" w:rsidP="00AF2A02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2A02" w:rsidRPr="00134E99" w:rsidRDefault="00AF2A02" w:rsidP="00AF2A02">
            <w:pPr>
              <w:spacing w:after="0" w:line="26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5A2C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65B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2C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44C57">
              <w:rPr>
                <w:rFonts w:ascii="Times New Roman" w:eastAsia="Calibri" w:hAnsi="Times New Roman" w:cs="Times New Roman"/>
                <w:sz w:val="24"/>
                <w:szCs w:val="24"/>
              </w:rPr>
              <w:t>березня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344C5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44C5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 </w:t>
            </w:r>
            <w:r w:rsidR="00C6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  <w:r w:rsidR="00344C57">
              <w:rPr>
                <w:rFonts w:ascii="Times New Roman" w:eastAsia="Calibri" w:hAnsi="Times New Roman" w:cs="Times New Roman"/>
                <w:sz w:val="24"/>
                <w:szCs w:val="24"/>
              </w:rPr>
              <w:t>квітня</w:t>
            </w:r>
            <w:r w:rsidR="00C65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2024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року за </w:t>
            </w:r>
            <w:proofErr w:type="spellStart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контролера </w:t>
            </w:r>
            <w:r w:rsidR="005A2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8669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F2A02" w:rsidRPr="00134E99" w:rsidRDefault="00AF2A02" w:rsidP="005A2CDF">
            <w:pPr>
              <w:spacing w:after="0" w:line="260" w:lineRule="exact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F2A02" w:rsidRPr="00134E99" w:rsidRDefault="00AF2A02" w:rsidP="00AF2A02">
            <w:pPr>
              <w:spacing w:after="0" w:line="26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5A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344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5A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44C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квітня</w:t>
            </w:r>
            <w:r w:rsidR="005A2C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2024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року з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4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031293" w:rsidRDefault="00031293" w:rsidP="005A2CDF">
            <w:pPr>
              <w:spacing w:after="0" w:line="260" w:lineRule="exact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72B55" w:rsidRPr="00134E99" w:rsidRDefault="005A2CDF" w:rsidP="005A2CDF">
            <w:pPr>
              <w:spacing w:after="0" w:line="260" w:lineRule="exact"/>
              <w:ind w:right="4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72B55" w:rsidRPr="00134E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672B55" w:rsidRPr="00134E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B55" w:rsidRPr="00134E99" w:rsidRDefault="00672B55" w:rsidP="00083F93">
            <w:pPr>
              <w:spacing w:after="0" w:line="26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574BD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  <w:r w:rsidRPr="00574B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62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  <w:r w:rsidR="00962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134E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 641422, </w:t>
            </w:r>
            <w:hyperlink r:id="rId8" w:history="1">
              <w:r w:rsidRPr="00134E99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672B55" w:rsidRPr="003F402F" w:rsidRDefault="00672B55" w:rsidP="00083F93">
            <w:pPr>
              <w:suppressAutoHyphens/>
              <w:spacing w:after="0" w:line="2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031293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2B55" w:rsidRPr="009F01F3" w:rsidTr="00083F93">
        <w:trPr>
          <w:trHeight w:val="408"/>
        </w:trPr>
        <w:tc>
          <w:tcPr>
            <w:tcW w:w="3668" w:type="dxa"/>
          </w:tcPr>
          <w:p w:rsidR="00672B55" w:rsidRPr="009F01F3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672B55" w:rsidRPr="009F01F3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F3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672B55" w:rsidRPr="0031675F" w:rsidTr="00083F93">
        <w:trPr>
          <w:trHeight w:val="408"/>
        </w:trPr>
        <w:tc>
          <w:tcPr>
            <w:tcW w:w="3668" w:type="dxa"/>
          </w:tcPr>
          <w:p w:rsidR="00672B55" w:rsidRPr="0031675F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672B55" w:rsidRPr="0031675F" w:rsidRDefault="000A67C0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досвіду роботи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hd w:val="clear" w:color="auto" w:fill="FFFFFF"/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672B55" w:rsidRPr="00E75862" w:rsidTr="00083F93">
        <w:trPr>
          <w:trHeight w:val="408"/>
        </w:trPr>
        <w:tc>
          <w:tcPr>
            <w:tcW w:w="3668" w:type="dxa"/>
          </w:tcPr>
          <w:p w:rsidR="00672B55" w:rsidRPr="00E75862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672B55" w:rsidRPr="00E75862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672B55" w:rsidRPr="00E75862" w:rsidTr="00083F93">
        <w:trPr>
          <w:trHeight w:val="408"/>
        </w:trPr>
        <w:tc>
          <w:tcPr>
            <w:tcW w:w="9768" w:type="dxa"/>
            <w:gridSpan w:val="2"/>
          </w:tcPr>
          <w:p w:rsidR="00672B55" w:rsidRPr="00E75862" w:rsidRDefault="00672B55" w:rsidP="00083F93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672B55" w:rsidRPr="002C4BC8" w:rsidTr="00083F93">
        <w:trPr>
          <w:trHeight w:val="408"/>
        </w:trPr>
        <w:tc>
          <w:tcPr>
            <w:tcW w:w="3668" w:type="dxa"/>
          </w:tcPr>
          <w:p w:rsidR="00672B55" w:rsidRPr="002C4BC8" w:rsidRDefault="00672B55" w:rsidP="00083F93">
            <w:pPr>
              <w:spacing w:after="0"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72B55" w:rsidRPr="002C4BC8" w:rsidRDefault="00672B55" w:rsidP="00083F93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672B55" w:rsidRPr="002C4BC8" w:rsidRDefault="00672B55" w:rsidP="00083F93">
            <w:pPr>
              <w:spacing w:after="0" w:line="26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43264C" w:rsidRDefault="0043264C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43264C" w:rsidSect="00073300">
      <w:headerReference w:type="default" r:id="rId9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530" w:rsidRDefault="00185530" w:rsidP="00AE1D94">
      <w:pPr>
        <w:spacing w:after="0" w:line="240" w:lineRule="auto"/>
      </w:pPr>
      <w:r>
        <w:separator/>
      </w:r>
    </w:p>
  </w:endnote>
  <w:endnote w:type="continuationSeparator" w:id="0">
    <w:p w:rsidR="00185530" w:rsidRDefault="00185530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530" w:rsidRDefault="00185530" w:rsidP="00AE1D94">
      <w:pPr>
        <w:spacing w:after="0" w:line="240" w:lineRule="auto"/>
      </w:pPr>
      <w:r>
        <w:separator/>
      </w:r>
    </w:p>
  </w:footnote>
  <w:footnote w:type="continuationSeparator" w:id="0">
    <w:p w:rsidR="00185530" w:rsidRDefault="00185530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293"/>
    <w:rsid w:val="00031D52"/>
    <w:rsid w:val="00031DA5"/>
    <w:rsid w:val="0003324F"/>
    <w:rsid w:val="00034016"/>
    <w:rsid w:val="0003509C"/>
    <w:rsid w:val="00040331"/>
    <w:rsid w:val="000444CB"/>
    <w:rsid w:val="000479AE"/>
    <w:rsid w:val="00050B36"/>
    <w:rsid w:val="00052D35"/>
    <w:rsid w:val="00056C30"/>
    <w:rsid w:val="0006468B"/>
    <w:rsid w:val="000648BC"/>
    <w:rsid w:val="00065716"/>
    <w:rsid w:val="00071723"/>
    <w:rsid w:val="00072C0C"/>
    <w:rsid w:val="00073300"/>
    <w:rsid w:val="00073AC3"/>
    <w:rsid w:val="00074736"/>
    <w:rsid w:val="00075331"/>
    <w:rsid w:val="00080FAD"/>
    <w:rsid w:val="00081E56"/>
    <w:rsid w:val="00083146"/>
    <w:rsid w:val="000845ED"/>
    <w:rsid w:val="00093490"/>
    <w:rsid w:val="000A67C0"/>
    <w:rsid w:val="000B1476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0754"/>
    <w:rsid w:val="00126DD3"/>
    <w:rsid w:val="00132C0C"/>
    <w:rsid w:val="00134E99"/>
    <w:rsid w:val="00135BB4"/>
    <w:rsid w:val="00141D0E"/>
    <w:rsid w:val="0014450E"/>
    <w:rsid w:val="00144AAF"/>
    <w:rsid w:val="00154B96"/>
    <w:rsid w:val="00155D50"/>
    <w:rsid w:val="00157C1A"/>
    <w:rsid w:val="0016047A"/>
    <w:rsid w:val="001727C3"/>
    <w:rsid w:val="00172D4F"/>
    <w:rsid w:val="00176E15"/>
    <w:rsid w:val="001803A0"/>
    <w:rsid w:val="0018553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3719"/>
    <w:rsid w:val="002456EB"/>
    <w:rsid w:val="00246DD8"/>
    <w:rsid w:val="002503B5"/>
    <w:rsid w:val="0025104B"/>
    <w:rsid w:val="0025285B"/>
    <w:rsid w:val="00252F77"/>
    <w:rsid w:val="00257BB7"/>
    <w:rsid w:val="00271468"/>
    <w:rsid w:val="00285B5E"/>
    <w:rsid w:val="0028755A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4C57"/>
    <w:rsid w:val="00345C96"/>
    <w:rsid w:val="00351FF8"/>
    <w:rsid w:val="00364328"/>
    <w:rsid w:val="00371F2E"/>
    <w:rsid w:val="00376EA2"/>
    <w:rsid w:val="00382876"/>
    <w:rsid w:val="00382896"/>
    <w:rsid w:val="0038326F"/>
    <w:rsid w:val="00384E57"/>
    <w:rsid w:val="00387B2E"/>
    <w:rsid w:val="00393057"/>
    <w:rsid w:val="00394FA4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006A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3264C"/>
    <w:rsid w:val="00442697"/>
    <w:rsid w:val="00444683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71A12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064D7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2400"/>
    <w:rsid w:val="00567C95"/>
    <w:rsid w:val="00570332"/>
    <w:rsid w:val="00572836"/>
    <w:rsid w:val="005872B5"/>
    <w:rsid w:val="00592074"/>
    <w:rsid w:val="005A2CDF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4213"/>
    <w:rsid w:val="005D546D"/>
    <w:rsid w:val="005D7226"/>
    <w:rsid w:val="005E1F4A"/>
    <w:rsid w:val="005E2609"/>
    <w:rsid w:val="005F6F21"/>
    <w:rsid w:val="00600C9A"/>
    <w:rsid w:val="00611B68"/>
    <w:rsid w:val="00612F81"/>
    <w:rsid w:val="00616556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2B55"/>
    <w:rsid w:val="006773FB"/>
    <w:rsid w:val="00686458"/>
    <w:rsid w:val="00691B1C"/>
    <w:rsid w:val="0069383A"/>
    <w:rsid w:val="006A026F"/>
    <w:rsid w:val="006A5B31"/>
    <w:rsid w:val="006A6B7E"/>
    <w:rsid w:val="006A70C0"/>
    <w:rsid w:val="006B47F8"/>
    <w:rsid w:val="006B6D91"/>
    <w:rsid w:val="006C0A99"/>
    <w:rsid w:val="006C30F5"/>
    <w:rsid w:val="006C31D1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1943"/>
    <w:rsid w:val="00735F6E"/>
    <w:rsid w:val="0073613C"/>
    <w:rsid w:val="00736788"/>
    <w:rsid w:val="0073797F"/>
    <w:rsid w:val="00743509"/>
    <w:rsid w:val="00750188"/>
    <w:rsid w:val="00754176"/>
    <w:rsid w:val="00756B15"/>
    <w:rsid w:val="00757E53"/>
    <w:rsid w:val="007608AE"/>
    <w:rsid w:val="00764AC0"/>
    <w:rsid w:val="007674EE"/>
    <w:rsid w:val="00774E61"/>
    <w:rsid w:val="0078150F"/>
    <w:rsid w:val="00782978"/>
    <w:rsid w:val="00787AF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69DF"/>
    <w:rsid w:val="00867398"/>
    <w:rsid w:val="008724C3"/>
    <w:rsid w:val="0087315C"/>
    <w:rsid w:val="00876B0C"/>
    <w:rsid w:val="00884E7D"/>
    <w:rsid w:val="0088560A"/>
    <w:rsid w:val="00896835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24F9"/>
    <w:rsid w:val="008E43BF"/>
    <w:rsid w:val="008F18FF"/>
    <w:rsid w:val="008F1CB1"/>
    <w:rsid w:val="008F7F9D"/>
    <w:rsid w:val="00904A3B"/>
    <w:rsid w:val="0091500F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2B51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842C7"/>
    <w:rsid w:val="00992239"/>
    <w:rsid w:val="009957CD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8F2"/>
    <w:rsid w:val="009D0A61"/>
    <w:rsid w:val="009D2AE4"/>
    <w:rsid w:val="009D4460"/>
    <w:rsid w:val="009D46E9"/>
    <w:rsid w:val="009D6F3A"/>
    <w:rsid w:val="009E019B"/>
    <w:rsid w:val="009E6C21"/>
    <w:rsid w:val="009F01F3"/>
    <w:rsid w:val="00A00998"/>
    <w:rsid w:val="00A02F1B"/>
    <w:rsid w:val="00A0593A"/>
    <w:rsid w:val="00A1265D"/>
    <w:rsid w:val="00A128A2"/>
    <w:rsid w:val="00A13806"/>
    <w:rsid w:val="00A14545"/>
    <w:rsid w:val="00A15473"/>
    <w:rsid w:val="00A1592A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A71C9"/>
    <w:rsid w:val="00AB3D29"/>
    <w:rsid w:val="00AB67E1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02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0F7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3752"/>
    <w:rsid w:val="00B95E49"/>
    <w:rsid w:val="00BA1DA6"/>
    <w:rsid w:val="00BA4A36"/>
    <w:rsid w:val="00BA5B80"/>
    <w:rsid w:val="00BD5944"/>
    <w:rsid w:val="00BE2497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464"/>
    <w:rsid w:val="00C10988"/>
    <w:rsid w:val="00C20970"/>
    <w:rsid w:val="00C221EC"/>
    <w:rsid w:val="00C23414"/>
    <w:rsid w:val="00C2352C"/>
    <w:rsid w:val="00C23BCF"/>
    <w:rsid w:val="00C240E4"/>
    <w:rsid w:val="00C32D1C"/>
    <w:rsid w:val="00C36A5A"/>
    <w:rsid w:val="00C40437"/>
    <w:rsid w:val="00C44199"/>
    <w:rsid w:val="00C45E37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5B0D"/>
    <w:rsid w:val="00C66392"/>
    <w:rsid w:val="00C66BD5"/>
    <w:rsid w:val="00C7484E"/>
    <w:rsid w:val="00C74DE5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2B21"/>
    <w:rsid w:val="00D63CA7"/>
    <w:rsid w:val="00D63D78"/>
    <w:rsid w:val="00D65EB5"/>
    <w:rsid w:val="00D660D5"/>
    <w:rsid w:val="00D670CB"/>
    <w:rsid w:val="00D74675"/>
    <w:rsid w:val="00D76AAF"/>
    <w:rsid w:val="00D80351"/>
    <w:rsid w:val="00D825A8"/>
    <w:rsid w:val="00D84D0A"/>
    <w:rsid w:val="00D941CC"/>
    <w:rsid w:val="00D97051"/>
    <w:rsid w:val="00DA26B7"/>
    <w:rsid w:val="00DA447B"/>
    <w:rsid w:val="00DA5CA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175E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6A8"/>
    <w:rsid w:val="00E33E56"/>
    <w:rsid w:val="00E4145C"/>
    <w:rsid w:val="00E44E82"/>
    <w:rsid w:val="00E46562"/>
    <w:rsid w:val="00E503BF"/>
    <w:rsid w:val="00E53C13"/>
    <w:rsid w:val="00E542E8"/>
    <w:rsid w:val="00E563DF"/>
    <w:rsid w:val="00E57A19"/>
    <w:rsid w:val="00E62A65"/>
    <w:rsid w:val="00E62B05"/>
    <w:rsid w:val="00E66038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D6FF0"/>
    <w:rsid w:val="00EE135B"/>
    <w:rsid w:val="00EE1FD3"/>
    <w:rsid w:val="00EF44C6"/>
    <w:rsid w:val="00F039DB"/>
    <w:rsid w:val="00F04362"/>
    <w:rsid w:val="00F0509F"/>
    <w:rsid w:val="00F07C94"/>
    <w:rsid w:val="00F1116A"/>
    <w:rsid w:val="00F1181A"/>
    <w:rsid w:val="00F15761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30EA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307D"/>
    <w:rsid w:val="00FC559B"/>
    <w:rsid w:val="00FC7D45"/>
    <w:rsid w:val="00FD386C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568C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D9C55-EE2B-4567-99F6-7ECCDC2D0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4882</Words>
  <Characters>2783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4</cp:revision>
  <cp:lastPrinted>2023-05-16T06:06:00Z</cp:lastPrinted>
  <dcterms:created xsi:type="dcterms:W3CDTF">2024-03-19T14:17:00Z</dcterms:created>
  <dcterms:modified xsi:type="dcterms:W3CDTF">2024-03-20T12:56:00Z</dcterms:modified>
</cp:coreProperties>
</file>